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2F1C" w14:textId="77777777" w:rsidR="00BE123E" w:rsidRPr="00CC6606" w:rsidRDefault="00BE123E" w:rsidP="00BE123E">
      <w:pPr>
        <w:spacing w:line="360" w:lineRule="auto"/>
        <w:jc w:val="right"/>
        <w:rPr>
          <w:rFonts w:ascii="Times New Roman" w:hAnsi="Times New Roman"/>
          <w:b/>
          <w:bCs/>
          <w:iCs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iCs/>
          <w:sz w:val="22"/>
          <w:szCs w:val="22"/>
          <w:lang w:eastAsia="ar-SA"/>
        </w:rPr>
        <w:t>Formularz  nr 2</w:t>
      </w:r>
      <w:r w:rsidRPr="00CC6606">
        <w:rPr>
          <w:rFonts w:ascii="Times New Roman" w:hAnsi="Times New Roman"/>
          <w:b/>
          <w:bCs/>
          <w:iCs/>
          <w:sz w:val="22"/>
          <w:szCs w:val="22"/>
          <w:lang w:eastAsia="ar-SA"/>
        </w:rPr>
        <w:t xml:space="preserve">  do SWZ</w:t>
      </w:r>
    </w:p>
    <w:p w14:paraId="6AACE5C6" w14:textId="77777777" w:rsidR="000964B1" w:rsidRPr="000964B1" w:rsidRDefault="000964B1" w:rsidP="000964B1">
      <w:pPr>
        <w:suppressAutoHyphens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0964B1">
        <w:rPr>
          <w:rFonts w:ascii="Times New Roman" w:eastAsia="Times New Roman" w:hAnsi="Times New Roman"/>
          <w:sz w:val="22"/>
          <w:szCs w:val="22"/>
          <w:lang w:eastAsia="pl-PL"/>
        </w:rPr>
        <w:t>………..........……………….……</w:t>
      </w:r>
    </w:p>
    <w:p w14:paraId="05F7DD23" w14:textId="77777777" w:rsidR="000964B1" w:rsidRPr="000964B1" w:rsidRDefault="000964B1" w:rsidP="000964B1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0964B1">
        <w:rPr>
          <w:rFonts w:ascii="Times New Roman" w:hAnsi="Times New Roman"/>
          <w:i/>
          <w:sz w:val="22"/>
          <w:szCs w:val="22"/>
        </w:rPr>
        <w:t>(Nazwa i adres  Wykonawcy)</w:t>
      </w:r>
    </w:p>
    <w:p w14:paraId="10EB3307" w14:textId="77777777" w:rsidR="000964B1" w:rsidRPr="000964B1" w:rsidRDefault="000964B1" w:rsidP="000964B1">
      <w:pPr>
        <w:pStyle w:val="Akapitzlist"/>
        <w:spacing w:before="60" w:line="276" w:lineRule="auto"/>
        <w:ind w:left="0"/>
        <w:jc w:val="center"/>
        <w:rPr>
          <w:b/>
          <w:bCs/>
          <w:sz w:val="22"/>
          <w:szCs w:val="22"/>
          <w:u w:val="single"/>
        </w:rPr>
      </w:pPr>
    </w:p>
    <w:p w14:paraId="2A114692" w14:textId="77777777" w:rsidR="000964B1" w:rsidRPr="000964B1" w:rsidRDefault="000964B1" w:rsidP="000964B1">
      <w:pPr>
        <w:pStyle w:val="Akapitzlist"/>
        <w:spacing w:before="60" w:line="276" w:lineRule="auto"/>
        <w:ind w:left="0"/>
        <w:jc w:val="center"/>
        <w:rPr>
          <w:sz w:val="22"/>
          <w:szCs w:val="22"/>
        </w:rPr>
      </w:pPr>
      <w:r w:rsidRPr="000964B1">
        <w:rPr>
          <w:b/>
          <w:bCs/>
          <w:sz w:val="22"/>
          <w:szCs w:val="22"/>
          <w:u w:val="single"/>
        </w:rPr>
        <w:t>OŚWIADCZENIE WYKONAWCÓW WSPÓLNIE UBIEGAJĄCYCH SIĘ O UDZIELENIE ZAMÓWIENIA</w:t>
      </w:r>
      <w:bookmarkStart w:id="0" w:name="_Hlk62144424"/>
      <w:r w:rsidRPr="000964B1">
        <w:rPr>
          <w:b/>
          <w:bCs/>
          <w:sz w:val="22"/>
          <w:szCs w:val="22"/>
          <w:u w:val="single"/>
        </w:rPr>
        <w:t xml:space="preserve"> SKŁADANE NA PODSTAWIE </w:t>
      </w:r>
      <w:r w:rsidRPr="000964B1">
        <w:rPr>
          <w:sz w:val="22"/>
          <w:szCs w:val="22"/>
        </w:rPr>
        <w:t>z art. 117 ust 4 ustawy</w:t>
      </w:r>
    </w:p>
    <w:p w14:paraId="73CD1D43" w14:textId="77777777" w:rsidR="000964B1" w:rsidRPr="000964B1" w:rsidRDefault="000964B1" w:rsidP="000964B1">
      <w:pPr>
        <w:pStyle w:val="Akapitzlist"/>
        <w:spacing w:before="60" w:line="276" w:lineRule="auto"/>
        <w:ind w:left="615"/>
        <w:rPr>
          <w:sz w:val="22"/>
          <w:szCs w:val="22"/>
        </w:rPr>
      </w:pPr>
    </w:p>
    <w:p w14:paraId="1EE88575" w14:textId="00E4ECC9" w:rsidR="000964B1" w:rsidRDefault="000964B1" w:rsidP="000964B1">
      <w:pPr>
        <w:pStyle w:val="Akapitzlist"/>
        <w:spacing w:before="60" w:line="276" w:lineRule="auto"/>
        <w:ind w:left="0"/>
        <w:jc w:val="both"/>
        <w:rPr>
          <w:sz w:val="22"/>
          <w:szCs w:val="22"/>
        </w:rPr>
      </w:pPr>
      <w:r w:rsidRPr="00AC684F">
        <w:rPr>
          <w:sz w:val="22"/>
          <w:szCs w:val="22"/>
        </w:rPr>
        <w:t>Składając ofertę w postępowaniu o udzielenie zamówienia pn</w:t>
      </w:r>
      <w:r w:rsidRPr="00DE5369">
        <w:rPr>
          <w:sz w:val="22"/>
          <w:szCs w:val="22"/>
        </w:rPr>
        <w:t>.</w:t>
      </w:r>
      <w:r w:rsidR="00D64D83" w:rsidRPr="00D64D83">
        <w:rPr>
          <w:sz w:val="22"/>
          <w:szCs w:val="22"/>
        </w:rPr>
        <w:t>: „Usługi sprzątania budynku Nowych Technologii UW przy ul. Banacha 2c”</w:t>
      </w:r>
      <w:r w:rsidRPr="0019487D">
        <w:rPr>
          <w:bCs/>
          <w:sz w:val="22"/>
          <w:szCs w:val="22"/>
        </w:rPr>
        <w:t xml:space="preserve"> </w:t>
      </w:r>
      <w:r w:rsidRPr="0019487D">
        <w:rPr>
          <w:sz w:val="22"/>
          <w:szCs w:val="22"/>
        </w:rPr>
        <w:t>j</w:t>
      </w:r>
      <w:r w:rsidRPr="00AC684F">
        <w:rPr>
          <w:sz w:val="22"/>
          <w:szCs w:val="22"/>
        </w:rPr>
        <w:t>ako Wykonawcy ubiegający się wspólnie o udzielenie zamówienia,</w:t>
      </w:r>
      <w:r w:rsidRPr="000964B1">
        <w:rPr>
          <w:sz w:val="22"/>
          <w:szCs w:val="22"/>
        </w:rPr>
        <w:t xml:space="preserve"> oświadczam, że*:</w:t>
      </w:r>
    </w:p>
    <w:p w14:paraId="695C9BD2" w14:textId="77777777" w:rsidR="00D309AE" w:rsidRPr="000964B1" w:rsidRDefault="00D309AE" w:rsidP="000964B1">
      <w:pPr>
        <w:pStyle w:val="Akapitzlist"/>
        <w:spacing w:before="60" w:line="276" w:lineRule="auto"/>
        <w:ind w:left="0"/>
        <w:jc w:val="both"/>
        <w:rPr>
          <w:b/>
          <w:bCs/>
          <w:sz w:val="22"/>
          <w:szCs w:val="22"/>
          <w:u w:val="single"/>
        </w:rPr>
      </w:pPr>
    </w:p>
    <w:p w14:paraId="3522E200" w14:textId="77777777" w:rsidR="005267E4" w:rsidRPr="005267E4" w:rsidRDefault="000964B1" w:rsidP="00F533AC">
      <w:pPr>
        <w:pStyle w:val="Akapitzlist"/>
        <w:numPr>
          <w:ilvl w:val="0"/>
          <w:numId w:val="72"/>
        </w:numPr>
        <w:spacing w:line="276" w:lineRule="auto"/>
        <w:jc w:val="both"/>
        <w:rPr>
          <w:i/>
          <w:iCs/>
          <w:sz w:val="22"/>
          <w:szCs w:val="22"/>
        </w:rPr>
      </w:pPr>
      <w:r w:rsidRPr="000964B1">
        <w:rPr>
          <w:sz w:val="22"/>
          <w:szCs w:val="22"/>
        </w:rPr>
        <w:t>………………</w:t>
      </w:r>
      <w:r w:rsidR="001D6909">
        <w:rPr>
          <w:sz w:val="22"/>
          <w:szCs w:val="22"/>
        </w:rPr>
        <w:t xml:space="preserve">……………………………………………………………………… </w:t>
      </w:r>
    </w:p>
    <w:p w14:paraId="5954A58E" w14:textId="3DEC8123" w:rsidR="000964B1" w:rsidRPr="000964B1" w:rsidRDefault="000964B1" w:rsidP="005267E4">
      <w:pPr>
        <w:pStyle w:val="Akapitzlist"/>
        <w:spacing w:line="276" w:lineRule="auto"/>
        <w:ind w:left="615"/>
        <w:jc w:val="both"/>
        <w:rPr>
          <w:i/>
          <w:iCs/>
          <w:sz w:val="22"/>
          <w:szCs w:val="22"/>
        </w:rPr>
      </w:pPr>
      <w:r w:rsidRPr="000964B1">
        <w:rPr>
          <w:i/>
          <w:iCs/>
          <w:sz w:val="22"/>
          <w:szCs w:val="22"/>
        </w:rPr>
        <w:t xml:space="preserve">(Nazwa Wykonawcy </w:t>
      </w:r>
      <w:r w:rsidRPr="000964B1">
        <w:rPr>
          <w:i/>
          <w:sz w:val="22"/>
          <w:szCs w:val="22"/>
        </w:rPr>
        <w:t>wspólnie ubiegającego się o udzielenie zamówienia</w:t>
      </w:r>
      <w:r w:rsidRPr="000964B1">
        <w:rPr>
          <w:i/>
          <w:iCs/>
          <w:sz w:val="22"/>
          <w:szCs w:val="22"/>
        </w:rPr>
        <w:t>),</w:t>
      </w:r>
      <w:r w:rsidRPr="000964B1">
        <w:rPr>
          <w:sz w:val="22"/>
          <w:szCs w:val="22"/>
        </w:rPr>
        <w:t xml:space="preserve"> zrealizuje następujące </w:t>
      </w:r>
      <w:r w:rsidR="008A52CB">
        <w:rPr>
          <w:sz w:val="22"/>
          <w:szCs w:val="22"/>
        </w:rPr>
        <w:t>usługi</w:t>
      </w:r>
      <w:r w:rsidRPr="000964B1">
        <w:rPr>
          <w:sz w:val="22"/>
          <w:szCs w:val="22"/>
        </w:rPr>
        <w:t xml:space="preserve">: </w:t>
      </w:r>
    </w:p>
    <w:p w14:paraId="1F602070" w14:textId="5692CB7A" w:rsidR="000964B1" w:rsidRPr="000964B1" w:rsidRDefault="000964B1" w:rsidP="000964B1">
      <w:pPr>
        <w:pStyle w:val="Akapitzlist"/>
        <w:spacing w:line="276" w:lineRule="auto"/>
        <w:ind w:left="615"/>
        <w:jc w:val="both"/>
        <w:rPr>
          <w:i/>
          <w:iCs/>
          <w:sz w:val="22"/>
          <w:szCs w:val="22"/>
        </w:rPr>
      </w:pPr>
      <w:r w:rsidRPr="000964B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…………………………………………………………………………………………………………………………………………………………………………………………………..…</w:t>
      </w:r>
      <w:r w:rsidR="001D6909">
        <w:rPr>
          <w:sz w:val="22"/>
          <w:szCs w:val="22"/>
        </w:rPr>
        <w:t>…………………...</w:t>
      </w:r>
      <w:r w:rsidRPr="000964B1">
        <w:rPr>
          <w:sz w:val="22"/>
          <w:szCs w:val="22"/>
        </w:rPr>
        <w:t>….</w:t>
      </w:r>
      <w:r w:rsidRPr="000964B1">
        <w:rPr>
          <w:i/>
          <w:iCs/>
          <w:sz w:val="22"/>
          <w:szCs w:val="22"/>
        </w:rPr>
        <w:t>;</w:t>
      </w:r>
    </w:p>
    <w:p w14:paraId="6AB939E7" w14:textId="77777777" w:rsidR="005267E4" w:rsidRPr="005267E4" w:rsidRDefault="000964B1" w:rsidP="00F533AC">
      <w:pPr>
        <w:pStyle w:val="Akapitzlist"/>
        <w:numPr>
          <w:ilvl w:val="0"/>
          <w:numId w:val="72"/>
        </w:numPr>
        <w:spacing w:line="276" w:lineRule="auto"/>
        <w:jc w:val="both"/>
        <w:rPr>
          <w:i/>
          <w:iCs/>
          <w:sz w:val="22"/>
          <w:szCs w:val="22"/>
        </w:rPr>
      </w:pPr>
      <w:r w:rsidRPr="000964B1">
        <w:rPr>
          <w:sz w:val="22"/>
          <w:szCs w:val="22"/>
        </w:rPr>
        <w:t>……………</w:t>
      </w:r>
      <w:r w:rsidR="001D6909">
        <w:rPr>
          <w:sz w:val="22"/>
          <w:szCs w:val="22"/>
        </w:rPr>
        <w:t>…………………………………………………………………………</w:t>
      </w:r>
      <w:r w:rsidRPr="000964B1">
        <w:rPr>
          <w:sz w:val="22"/>
          <w:szCs w:val="22"/>
        </w:rPr>
        <w:t xml:space="preserve"> </w:t>
      </w:r>
    </w:p>
    <w:p w14:paraId="45C93916" w14:textId="1644DC04" w:rsidR="000964B1" w:rsidRPr="000964B1" w:rsidRDefault="000964B1" w:rsidP="005267E4">
      <w:pPr>
        <w:pStyle w:val="Akapitzlist"/>
        <w:spacing w:line="276" w:lineRule="auto"/>
        <w:ind w:left="615"/>
        <w:jc w:val="both"/>
        <w:rPr>
          <w:i/>
          <w:iCs/>
          <w:sz w:val="22"/>
          <w:szCs w:val="22"/>
        </w:rPr>
      </w:pPr>
      <w:r w:rsidRPr="000964B1">
        <w:rPr>
          <w:i/>
          <w:iCs/>
          <w:sz w:val="22"/>
          <w:szCs w:val="22"/>
        </w:rPr>
        <w:t xml:space="preserve">(Nazwa Wykonawcy </w:t>
      </w:r>
      <w:r w:rsidRPr="000964B1">
        <w:rPr>
          <w:i/>
          <w:sz w:val="22"/>
          <w:szCs w:val="22"/>
        </w:rPr>
        <w:t>wspólnie ubiegającego się o udzielenie zamówienia</w:t>
      </w:r>
      <w:r w:rsidRPr="000964B1">
        <w:rPr>
          <w:i/>
          <w:iCs/>
          <w:sz w:val="22"/>
          <w:szCs w:val="22"/>
        </w:rPr>
        <w:t>),</w:t>
      </w:r>
      <w:r w:rsidRPr="000964B1">
        <w:rPr>
          <w:sz w:val="22"/>
          <w:szCs w:val="22"/>
        </w:rPr>
        <w:t xml:space="preserve"> zrealizuje następujące </w:t>
      </w:r>
      <w:r w:rsidR="008A52CB">
        <w:rPr>
          <w:sz w:val="22"/>
          <w:szCs w:val="22"/>
        </w:rPr>
        <w:t>usługi</w:t>
      </w:r>
      <w:r w:rsidRPr="000964B1">
        <w:rPr>
          <w:sz w:val="22"/>
          <w:szCs w:val="22"/>
        </w:rPr>
        <w:t xml:space="preserve">: </w:t>
      </w:r>
    </w:p>
    <w:p w14:paraId="539FD702" w14:textId="3A314C8D" w:rsidR="000964B1" w:rsidRPr="000964B1" w:rsidRDefault="000964B1" w:rsidP="000964B1">
      <w:pPr>
        <w:pStyle w:val="Akapitzlist"/>
        <w:spacing w:line="276" w:lineRule="auto"/>
        <w:ind w:left="615"/>
        <w:jc w:val="both"/>
        <w:rPr>
          <w:i/>
          <w:iCs/>
          <w:sz w:val="22"/>
          <w:szCs w:val="22"/>
        </w:rPr>
      </w:pPr>
      <w:r w:rsidRPr="000964B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…………………………………………………………………………………………………………………………………………………………………………………………………..…</w:t>
      </w:r>
      <w:r w:rsidR="001D6909">
        <w:rPr>
          <w:sz w:val="22"/>
          <w:szCs w:val="22"/>
        </w:rPr>
        <w:t>…………………...</w:t>
      </w:r>
      <w:r w:rsidRPr="000964B1">
        <w:rPr>
          <w:sz w:val="22"/>
          <w:szCs w:val="22"/>
        </w:rPr>
        <w:t>….</w:t>
      </w:r>
      <w:r w:rsidRPr="000964B1">
        <w:rPr>
          <w:i/>
          <w:iCs/>
          <w:sz w:val="22"/>
          <w:szCs w:val="22"/>
        </w:rPr>
        <w:t>;</w:t>
      </w:r>
    </w:p>
    <w:p w14:paraId="196F5653" w14:textId="77777777" w:rsidR="005267E4" w:rsidRPr="005267E4" w:rsidRDefault="000964B1" w:rsidP="00F533AC">
      <w:pPr>
        <w:pStyle w:val="Akapitzlist"/>
        <w:numPr>
          <w:ilvl w:val="0"/>
          <w:numId w:val="72"/>
        </w:numPr>
        <w:spacing w:line="276" w:lineRule="auto"/>
        <w:jc w:val="both"/>
        <w:rPr>
          <w:i/>
          <w:iCs/>
          <w:sz w:val="22"/>
          <w:szCs w:val="22"/>
        </w:rPr>
      </w:pPr>
      <w:r w:rsidRPr="000964B1">
        <w:rPr>
          <w:sz w:val="22"/>
          <w:szCs w:val="22"/>
        </w:rPr>
        <w:t>………………</w:t>
      </w:r>
      <w:r w:rsidR="001D6909">
        <w:rPr>
          <w:sz w:val="22"/>
          <w:szCs w:val="22"/>
        </w:rPr>
        <w:t>…………………………………………………………………………</w:t>
      </w:r>
    </w:p>
    <w:p w14:paraId="360855A6" w14:textId="5EEF3273" w:rsidR="000964B1" w:rsidRPr="000964B1" w:rsidRDefault="000964B1" w:rsidP="005267E4">
      <w:pPr>
        <w:pStyle w:val="Akapitzlist"/>
        <w:spacing w:line="276" w:lineRule="auto"/>
        <w:ind w:left="615"/>
        <w:jc w:val="both"/>
        <w:rPr>
          <w:i/>
          <w:iCs/>
          <w:sz w:val="22"/>
          <w:szCs w:val="22"/>
        </w:rPr>
      </w:pPr>
      <w:r w:rsidRPr="000964B1">
        <w:rPr>
          <w:i/>
          <w:iCs/>
          <w:sz w:val="22"/>
          <w:szCs w:val="22"/>
        </w:rPr>
        <w:t xml:space="preserve">(Nazwa Wykonawcy </w:t>
      </w:r>
      <w:r w:rsidRPr="000964B1">
        <w:rPr>
          <w:i/>
          <w:sz w:val="22"/>
          <w:szCs w:val="22"/>
        </w:rPr>
        <w:t>wspólnie ubiegającego się o udzielenie zamówienia</w:t>
      </w:r>
      <w:r w:rsidRPr="000964B1">
        <w:rPr>
          <w:i/>
          <w:iCs/>
          <w:sz w:val="22"/>
          <w:szCs w:val="22"/>
        </w:rPr>
        <w:t>),</w:t>
      </w:r>
      <w:r w:rsidRPr="000964B1">
        <w:rPr>
          <w:sz w:val="22"/>
          <w:szCs w:val="22"/>
        </w:rPr>
        <w:t xml:space="preserve"> zrealizuje następujące </w:t>
      </w:r>
      <w:r w:rsidR="008A52CB">
        <w:rPr>
          <w:sz w:val="22"/>
          <w:szCs w:val="22"/>
        </w:rPr>
        <w:t>usługi</w:t>
      </w:r>
      <w:r w:rsidRPr="000964B1">
        <w:rPr>
          <w:sz w:val="22"/>
          <w:szCs w:val="22"/>
        </w:rPr>
        <w:t xml:space="preserve">: </w:t>
      </w:r>
    </w:p>
    <w:p w14:paraId="78CA86AF" w14:textId="5EF097A1" w:rsidR="000964B1" w:rsidRPr="000964B1" w:rsidRDefault="000964B1" w:rsidP="000964B1">
      <w:pPr>
        <w:pStyle w:val="Akapitzlist"/>
        <w:spacing w:line="276" w:lineRule="auto"/>
        <w:ind w:left="615"/>
        <w:jc w:val="both"/>
        <w:rPr>
          <w:i/>
          <w:iCs/>
          <w:sz w:val="22"/>
          <w:szCs w:val="22"/>
        </w:rPr>
      </w:pPr>
      <w:r w:rsidRPr="000964B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…………………………………………………………………………………………………………………………………………………………………………………………………..……</w:t>
      </w:r>
      <w:r w:rsidR="001D6909">
        <w:rPr>
          <w:sz w:val="22"/>
          <w:szCs w:val="22"/>
        </w:rPr>
        <w:t>…………………...</w:t>
      </w:r>
      <w:r w:rsidRPr="000964B1">
        <w:rPr>
          <w:sz w:val="22"/>
          <w:szCs w:val="22"/>
        </w:rPr>
        <w:t>.</w:t>
      </w:r>
      <w:r w:rsidRPr="000964B1">
        <w:rPr>
          <w:i/>
          <w:iCs/>
          <w:sz w:val="22"/>
          <w:szCs w:val="22"/>
        </w:rPr>
        <w:t>;</w:t>
      </w:r>
    </w:p>
    <w:p w14:paraId="0C9DEF6C" w14:textId="77777777" w:rsidR="000964B1" w:rsidRPr="00E31D96" w:rsidRDefault="000964B1" w:rsidP="000964B1">
      <w:pPr>
        <w:pStyle w:val="Akapitzlist"/>
        <w:spacing w:line="276" w:lineRule="auto"/>
        <w:ind w:left="615"/>
        <w:rPr>
          <w:i/>
          <w:iCs/>
        </w:rPr>
      </w:pPr>
    </w:p>
    <w:p w14:paraId="21F6C1DA" w14:textId="77777777" w:rsidR="000964B1" w:rsidRPr="000964B1" w:rsidRDefault="000964B1" w:rsidP="000964B1">
      <w:pPr>
        <w:pStyle w:val="Akapitzlist"/>
        <w:spacing w:line="276" w:lineRule="auto"/>
        <w:ind w:left="0"/>
        <w:jc w:val="both"/>
        <w:rPr>
          <w:i/>
          <w:iCs/>
          <w:sz w:val="22"/>
          <w:szCs w:val="22"/>
        </w:rPr>
      </w:pPr>
      <w:r w:rsidRPr="000964B1">
        <w:rPr>
          <w:sz w:val="22"/>
          <w:szCs w:val="22"/>
        </w:rPr>
        <w:t>Oświadczamy, że realizacja przedmiotu zamówienia, będzie odbywała się zgodnie z powyższą deklaracją.</w:t>
      </w:r>
    </w:p>
    <w:p w14:paraId="127783D7" w14:textId="77777777" w:rsidR="000964B1" w:rsidRPr="000964B1" w:rsidRDefault="000964B1" w:rsidP="000964B1">
      <w:pPr>
        <w:spacing w:line="276" w:lineRule="auto"/>
        <w:ind w:left="615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E099910" w14:textId="77777777" w:rsidR="000964B1" w:rsidRPr="000964B1" w:rsidRDefault="000964B1" w:rsidP="00DB39BF">
      <w:pPr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964B1">
        <w:rPr>
          <w:rFonts w:ascii="Times New Roman" w:hAnsi="Times New Roman"/>
          <w:bCs/>
          <w:i/>
          <w:iCs/>
          <w:sz w:val="22"/>
          <w:szCs w:val="22"/>
        </w:rPr>
        <w:t>*Konieczność złożenia takiego  oświadczenia następuje w przypadku uregulowanym w art. 117 ust. 2 i 3 ustawy tj. :</w:t>
      </w:r>
    </w:p>
    <w:p w14:paraId="2141B901" w14:textId="77777777" w:rsidR="000964B1" w:rsidRPr="000964B1" w:rsidRDefault="000964B1" w:rsidP="000964B1">
      <w:pPr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0964B1">
        <w:rPr>
          <w:rFonts w:ascii="Times New Roman" w:hAnsi="Times New Roman"/>
          <w:bCs/>
          <w:i/>
          <w:iCs/>
          <w:sz w:val="22"/>
          <w:szCs w:val="22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632C0F" w14:textId="77777777" w:rsidR="000964B1" w:rsidRPr="000964B1" w:rsidRDefault="000964B1" w:rsidP="000964B1">
      <w:pPr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0964B1">
        <w:rPr>
          <w:rFonts w:ascii="Times New Roman" w:hAnsi="Times New Roman"/>
          <w:bCs/>
          <w:i/>
          <w:iCs/>
          <w:sz w:val="22"/>
          <w:szCs w:val="22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14:paraId="049E2D58" w14:textId="77777777" w:rsidR="000964B1" w:rsidRDefault="000964B1" w:rsidP="000964B1">
      <w:pPr>
        <w:tabs>
          <w:tab w:val="left" w:pos="1127"/>
        </w:tabs>
        <w:rPr>
          <w:rFonts w:ascii="Times New Roman" w:hAnsi="Times New Roman"/>
          <w:sz w:val="22"/>
          <w:szCs w:val="22"/>
          <w:lang w:eastAsia="pl-PL"/>
        </w:rPr>
      </w:pPr>
    </w:p>
    <w:p w14:paraId="5D9959CE" w14:textId="77777777" w:rsidR="00683538" w:rsidRDefault="00683538" w:rsidP="000964B1">
      <w:pPr>
        <w:tabs>
          <w:tab w:val="left" w:pos="1127"/>
        </w:tabs>
        <w:rPr>
          <w:rFonts w:ascii="Times New Roman" w:hAnsi="Times New Roman"/>
          <w:sz w:val="22"/>
          <w:szCs w:val="22"/>
          <w:lang w:eastAsia="pl-PL"/>
        </w:rPr>
      </w:pPr>
    </w:p>
    <w:p w14:paraId="5F172E0B" w14:textId="77777777" w:rsidR="00683538" w:rsidRPr="000964B1" w:rsidRDefault="00683538" w:rsidP="000964B1">
      <w:pPr>
        <w:tabs>
          <w:tab w:val="left" w:pos="1127"/>
        </w:tabs>
        <w:rPr>
          <w:rFonts w:ascii="Times New Roman" w:hAnsi="Times New Roman"/>
          <w:sz w:val="22"/>
          <w:szCs w:val="22"/>
          <w:lang w:eastAsia="pl-PL"/>
        </w:rPr>
      </w:pPr>
    </w:p>
    <w:p w14:paraId="433E400B" w14:textId="77777777" w:rsidR="000964B1" w:rsidRPr="000964B1" w:rsidRDefault="000964B1" w:rsidP="000964B1">
      <w:pPr>
        <w:spacing w:before="60" w:line="276" w:lineRule="auto"/>
        <w:rPr>
          <w:rFonts w:ascii="Times New Roman" w:hAnsi="Times New Roman"/>
          <w:sz w:val="22"/>
          <w:szCs w:val="22"/>
        </w:rPr>
      </w:pPr>
      <w:r w:rsidRPr="000964B1">
        <w:rPr>
          <w:rFonts w:ascii="Times New Roman" w:hAnsi="Times New Roman"/>
          <w:sz w:val="22"/>
          <w:szCs w:val="22"/>
        </w:rPr>
        <w:t>…........................................, dnia …......................</w:t>
      </w:r>
      <w:r w:rsidRPr="000964B1">
        <w:rPr>
          <w:rFonts w:ascii="Times New Roman" w:hAnsi="Times New Roman"/>
          <w:sz w:val="22"/>
          <w:szCs w:val="22"/>
        </w:rPr>
        <w:br/>
        <w:t xml:space="preserve">      (miejscowość)      </w:t>
      </w:r>
    </w:p>
    <w:p w14:paraId="3DCFA8D4" w14:textId="203B57E0" w:rsidR="00EE55AC" w:rsidRDefault="00EE55AC" w:rsidP="009E1368">
      <w:pPr>
        <w:spacing w:line="360" w:lineRule="auto"/>
        <w:rPr>
          <w:rFonts w:ascii="Times New Roman" w:hAnsi="Times New Roman"/>
          <w:sz w:val="22"/>
          <w:szCs w:val="22"/>
          <w:u w:val="single"/>
        </w:rPr>
      </w:pPr>
    </w:p>
    <w:p w14:paraId="5C027B25" w14:textId="51AE9D14" w:rsidR="009F6F08" w:rsidRPr="005267E4" w:rsidRDefault="009F6F08" w:rsidP="005267E4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683538">
        <w:rPr>
          <w:rFonts w:ascii="Times New Roman" w:hAnsi="Times New Roman"/>
          <w:i/>
          <w:sz w:val="22"/>
          <w:szCs w:val="22"/>
        </w:rPr>
        <w:t>&lt;dokument należy sporządzić w formie elektronicznej i podpisać kwalifikowanym podpisem elektronicznym osoby/osób uprawnionej/-</w:t>
      </w:r>
      <w:proofErr w:type="spellStart"/>
      <w:r w:rsidRPr="00683538">
        <w:rPr>
          <w:rFonts w:ascii="Times New Roman" w:hAnsi="Times New Roman"/>
          <w:i/>
          <w:sz w:val="22"/>
          <w:szCs w:val="22"/>
        </w:rPr>
        <w:t>ych</w:t>
      </w:r>
      <w:proofErr w:type="spellEnd"/>
      <w:r w:rsidRPr="00683538">
        <w:rPr>
          <w:rFonts w:ascii="Times New Roman" w:hAnsi="Times New Roman"/>
          <w:i/>
          <w:sz w:val="22"/>
          <w:szCs w:val="22"/>
        </w:rPr>
        <w:t xml:space="preserve"> do reprezentacji Wykonawcy</w:t>
      </w:r>
      <w:r w:rsidR="00AF60FA">
        <w:rPr>
          <w:rFonts w:ascii="Times New Roman" w:hAnsi="Times New Roman"/>
          <w:i/>
          <w:sz w:val="22"/>
          <w:szCs w:val="22"/>
        </w:rPr>
        <w:t xml:space="preserve">&gt; </w:t>
      </w:r>
      <w:bookmarkStart w:id="1" w:name="_GoBack"/>
      <w:bookmarkEnd w:id="1"/>
    </w:p>
    <w:sectPr w:rsidR="009F6F08" w:rsidRPr="005267E4" w:rsidSect="005267E4">
      <w:headerReference w:type="default" r:id="rId8"/>
      <w:footerReference w:type="default" r:id="rId9"/>
      <w:pgSz w:w="11906" w:h="16838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4643" w14:textId="77777777" w:rsidR="00BD210F" w:rsidRDefault="00BD210F" w:rsidP="00F648A1">
      <w:r>
        <w:separator/>
      </w:r>
    </w:p>
  </w:endnote>
  <w:endnote w:type="continuationSeparator" w:id="0">
    <w:p w14:paraId="57AF2634" w14:textId="77777777" w:rsidR="00BD210F" w:rsidRDefault="00BD210F" w:rsidP="00F6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010723"/>
      <w:docPartObj>
        <w:docPartGallery w:val="Page Numbers (Bottom of Page)"/>
        <w:docPartUnique/>
      </w:docPartObj>
    </w:sdtPr>
    <w:sdtEndPr/>
    <w:sdtContent>
      <w:p w14:paraId="499B143B" w14:textId="77777777" w:rsidR="00245816" w:rsidRDefault="00245816" w:rsidP="006D225D">
        <w:pPr>
          <w:pStyle w:val="Stopka"/>
          <w:jc w:val="center"/>
        </w:pPr>
      </w:p>
      <w:p w14:paraId="753225EA" w14:textId="33AAEF9A" w:rsidR="00245816" w:rsidRDefault="00245816" w:rsidP="006D225D">
        <w:pPr>
          <w:pStyle w:val="Stopka"/>
          <w:jc w:val="center"/>
        </w:pPr>
        <w:r>
          <w:rPr>
            <w:rFonts w:ascii="Times New Roman" w:hAnsi="Times New Roman"/>
            <w:i/>
            <w:sz w:val="22"/>
            <w:szCs w:val="22"/>
          </w:rPr>
          <w:t>DZP-361/</w:t>
        </w:r>
        <w:r w:rsidR="00D64D83">
          <w:rPr>
            <w:rFonts w:ascii="Times New Roman" w:hAnsi="Times New Roman"/>
            <w:i/>
            <w:sz w:val="22"/>
            <w:szCs w:val="22"/>
          </w:rPr>
          <w:t>76</w:t>
        </w:r>
        <w:r w:rsidRPr="00DC33FC">
          <w:rPr>
            <w:rFonts w:ascii="Times New Roman" w:hAnsi="Times New Roman"/>
            <w:i/>
            <w:sz w:val="22"/>
            <w:szCs w:val="22"/>
          </w:rPr>
          <w:t>/2021</w:t>
        </w:r>
      </w:p>
      <w:p w14:paraId="45089973" w14:textId="27162654" w:rsidR="00245816" w:rsidRDefault="00245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2B">
          <w:rPr>
            <w:noProof/>
          </w:rPr>
          <w:t>20</w:t>
        </w:r>
        <w:r>
          <w:fldChar w:fldCharType="end"/>
        </w:r>
      </w:p>
    </w:sdtContent>
  </w:sdt>
  <w:p w14:paraId="6C7F029C" w14:textId="33E07581" w:rsidR="00245816" w:rsidRPr="007A083D" w:rsidRDefault="00245816" w:rsidP="007A083D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6A80E" w14:textId="77777777" w:rsidR="00BD210F" w:rsidRDefault="00BD210F" w:rsidP="00F648A1">
      <w:r>
        <w:separator/>
      </w:r>
    </w:p>
  </w:footnote>
  <w:footnote w:type="continuationSeparator" w:id="0">
    <w:p w14:paraId="6EF1CABA" w14:textId="77777777" w:rsidR="00BD210F" w:rsidRDefault="00BD210F" w:rsidP="00F6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62EE" w14:textId="77777777" w:rsidR="00245816" w:rsidRDefault="00245816">
    <w:pPr>
      <w:spacing w:line="14" w:lineRule="auto"/>
      <w:rPr>
        <w:sz w:val="20"/>
        <w:szCs w:val="20"/>
      </w:rPr>
    </w:pPr>
  </w:p>
  <w:p w14:paraId="23413442" w14:textId="77777777" w:rsidR="00245816" w:rsidRDefault="00245816">
    <w:pPr>
      <w:spacing w:line="14" w:lineRule="auto"/>
      <w:rPr>
        <w:sz w:val="20"/>
        <w:szCs w:val="20"/>
      </w:rPr>
    </w:pPr>
  </w:p>
  <w:p w14:paraId="177E7BC1" w14:textId="77777777" w:rsidR="00245816" w:rsidRDefault="00245816">
    <w:pPr>
      <w:spacing w:line="14" w:lineRule="auto"/>
      <w:rPr>
        <w:sz w:val="20"/>
        <w:szCs w:val="20"/>
      </w:rPr>
    </w:pPr>
  </w:p>
  <w:p w14:paraId="6A5E624B" w14:textId="77777777" w:rsidR="00245816" w:rsidRDefault="00245816">
    <w:pPr>
      <w:spacing w:line="14" w:lineRule="auto"/>
      <w:rPr>
        <w:sz w:val="20"/>
        <w:szCs w:val="20"/>
      </w:rPr>
    </w:pPr>
  </w:p>
  <w:p w14:paraId="41EDC684" w14:textId="77777777" w:rsidR="00245816" w:rsidRDefault="00245816">
    <w:pPr>
      <w:spacing w:line="14" w:lineRule="auto"/>
      <w:rPr>
        <w:sz w:val="20"/>
        <w:szCs w:val="20"/>
      </w:rPr>
    </w:pPr>
  </w:p>
  <w:p w14:paraId="59E585AD" w14:textId="77777777" w:rsidR="00245816" w:rsidRDefault="00245816">
    <w:pPr>
      <w:spacing w:line="14" w:lineRule="auto"/>
      <w:rPr>
        <w:sz w:val="20"/>
        <w:szCs w:val="20"/>
      </w:rPr>
    </w:pPr>
  </w:p>
  <w:p w14:paraId="554621E0" w14:textId="77777777" w:rsidR="00245816" w:rsidRDefault="00245816">
    <w:pPr>
      <w:spacing w:line="14" w:lineRule="auto"/>
      <w:rPr>
        <w:sz w:val="20"/>
        <w:szCs w:val="20"/>
      </w:rPr>
    </w:pPr>
  </w:p>
  <w:p w14:paraId="7E8E7B04" w14:textId="77777777" w:rsidR="00245816" w:rsidRDefault="00245816">
    <w:pPr>
      <w:spacing w:line="14" w:lineRule="auto"/>
      <w:rPr>
        <w:sz w:val="20"/>
        <w:szCs w:val="20"/>
      </w:rPr>
    </w:pPr>
  </w:p>
  <w:p w14:paraId="3B125731" w14:textId="77777777" w:rsidR="00245816" w:rsidRDefault="00245816">
    <w:pPr>
      <w:spacing w:line="14" w:lineRule="auto"/>
      <w:rPr>
        <w:sz w:val="20"/>
        <w:szCs w:val="20"/>
      </w:rPr>
    </w:pPr>
  </w:p>
  <w:p w14:paraId="49A7CDB0" w14:textId="77777777" w:rsidR="00245816" w:rsidRDefault="00245816">
    <w:pPr>
      <w:spacing w:line="14" w:lineRule="auto"/>
      <w:rPr>
        <w:sz w:val="20"/>
        <w:szCs w:val="20"/>
      </w:rPr>
    </w:pPr>
  </w:p>
  <w:p w14:paraId="458ABF70" w14:textId="77777777" w:rsidR="00245816" w:rsidRDefault="00245816">
    <w:pPr>
      <w:spacing w:line="14" w:lineRule="auto"/>
      <w:rPr>
        <w:sz w:val="20"/>
        <w:szCs w:val="20"/>
      </w:rPr>
    </w:pPr>
  </w:p>
  <w:p w14:paraId="76DF181B" w14:textId="77777777" w:rsidR="00245816" w:rsidRDefault="00245816">
    <w:pPr>
      <w:spacing w:line="14" w:lineRule="auto"/>
      <w:rPr>
        <w:sz w:val="20"/>
        <w:szCs w:val="20"/>
      </w:rPr>
    </w:pPr>
  </w:p>
  <w:p w14:paraId="67ACBDA4" w14:textId="77777777" w:rsidR="00245816" w:rsidRDefault="00245816">
    <w:pPr>
      <w:spacing w:line="14" w:lineRule="auto"/>
      <w:rPr>
        <w:sz w:val="20"/>
        <w:szCs w:val="20"/>
      </w:rPr>
    </w:pPr>
  </w:p>
  <w:p w14:paraId="68F423E7" w14:textId="77777777" w:rsidR="00245816" w:rsidRDefault="00245816">
    <w:pPr>
      <w:spacing w:line="14" w:lineRule="auto"/>
      <w:rPr>
        <w:sz w:val="20"/>
        <w:szCs w:val="20"/>
      </w:rPr>
    </w:pPr>
  </w:p>
  <w:p w14:paraId="79124143" w14:textId="77777777" w:rsidR="00245816" w:rsidRDefault="00245816">
    <w:pPr>
      <w:spacing w:line="14" w:lineRule="auto"/>
      <w:rPr>
        <w:sz w:val="20"/>
        <w:szCs w:val="20"/>
      </w:rPr>
    </w:pPr>
  </w:p>
  <w:p w14:paraId="4C5E9A34" w14:textId="77777777" w:rsidR="00245816" w:rsidRDefault="00245816">
    <w:pPr>
      <w:spacing w:line="14" w:lineRule="auto"/>
      <w:rPr>
        <w:sz w:val="20"/>
        <w:szCs w:val="20"/>
      </w:rPr>
    </w:pPr>
  </w:p>
  <w:p w14:paraId="644EA843" w14:textId="77777777" w:rsidR="00245816" w:rsidRDefault="00245816">
    <w:pPr>
      <w:spacing w:line="14" w:lineRule="auto"/>
      <w:rPr>
        <w:sz w:val="20"/>
        <w:szCs w:val="20"/>
      </w:rPr>
    </w:pPr>
  </w:p>
  <w:p w14:paraId="38EA7654" w14:textId="77777777" w:rsidR="00245816" w:rsidRDefault="00245816">
    <w:pPr>
      <w:spacing w:line="14" w:lineRule="auto"/>
      <w:rPr>
        <w:sz w:val="20"/>
        <w:szCs w:val="20"/>
      </w:rPr>
    </w:pPr>
    <w:r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0A37C7" wp14:editId="390A9334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4BA44" w14:textId="6553D567" w:rsidR="00245816" w:rsidRDefault="00245816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A37C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14:paraId="0284BA44" w14:textId="6553D567" w:rsidR="00245816" w:rsidRDefault="00245816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2190A2" w14:textId="77777777" w:rsidR="00245816" w:rsidRDefault="002458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14C021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8007E9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6A73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4E"/>
    <w:multiLevelType w:val="multilevel"/>
    <w:tmpl w:val="E6001138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DC1FF4"/>
    <w:multiLevelType w:val="hybridMultilevel"/>
    <w:tmpl w:val="0A2476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1FC5DDA"/>
    <w:multiLevelType w:val="hybridMultilevel"/>
    <w:tmpl w:val="25384346"/>
    <w:lvl w:ilvl="0" w:tplc="D1868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57A0C"/>
    <w:multiLevelType w:val="hybridMultilevel"/>
    <w:tmpl w:val="04D6D414"/>
    <w:lvl w:ilvl="0" w:tplc="AC9EA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F1713E"/>
    <w:multiLevelType w:val="hybridMultilevel"/>
    <w:tmpl w:val="54EEB1C4"/>
    <w:lvl w:ilvl="0" w:tplc="58F6511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043A4865"/>
    <w:multiLevelType w:val="hybridMultilevel"/>
    <w:tmpl w:val="F15AB1CE"/>
    <w:lvl w:ilvl="0" w:tplc="D160FB72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609348B"/>
    <w:multiLevelType w:val="hybridMultilevel"/>
    <w:tmpl w:val="EF2045D2"/>
    <w:lvl w:ilvl="0" w:tplc="EC12EF6A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B82338"/>
    <w:multiLevelType w:val="hybridMultilevel"/>
    <w:tmpl w:val="95BA76F4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FA4AAAE6">
      <w:start w:val="1"/>
      <w:numFmt w:val="decimal"/>
      <w:lvlText w:val="%2)"/>
      <w:lvlJc w:val="left"/>
      <w:pPr>
        <w:ind w:left="837" w:hanging="360"/>
      </w:pPr>
      <w:rPr>
        <w:rFonts w:ascii="Times New Roman" w:eastAsia="Book Antiqua" w:hAnsi="Times New Roman" w:cs="Times New Roman" w:hint="default"/>
        <w:b w:val="0"/>
        <w:i w:val="0"/>
        <w:spacing w:val="1"/>
        <w:w w:val="99"/>
        <w:sz w:val="22"/>
        <w:szCs w:val="22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18" w15:restartNumberingAfterBreak="0">
    <w:nsid w:val="0ADE2297"/>
    <w:multiLevelType w:val="multilevel"/>
    <w:tmpl w:val="7C042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12" w:hanging="1800"/>
      </w:pPr>
      <w:rPr>
        <w:rFonts w:hint="default"/>
      </w:rPr>
    </w:lvl>
  </w:abstractNum>
  <w:abstractNum w:abstractNumId="19" w15:restartNumberingAfterBreak="0">
    <w:nsid w:val="0F630BD3"/>
    <w:multiLevelType w:val="hybridMultilevel"/>
    <w:tmpl w:val="9438A832"/>
    <w:lvl w:ilvl="0" w:tplc="18607E12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714E4AE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140B2280"/>
    <w:multiLevelType w:val="hybridMultilevel"/>
    <w:tmpl w:val="0590E612"/>
    <w:lvl w:ilvl="0" w:tplc="EBE44EEC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color w:val="auto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1" w15:restartNumberingAfterBreak="0">
    <w:nsid w:val="15244415"/>
    <w:multiLevelType w:val="hybridMultilevel"/>
    <w:tmpl w:val="666842AA"/>
    <w:name w:val="WW8Num10933222222"/>
    <w:lvl w:ilvl="0" w:tplc="4330F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182D200C"/>
    <w:multiLevelType w:val="hybridMultilevel"/>
    <w:tmpl w:val="F2CC046E"/>
    <w:lvl w:ilvl="0" w:tplc="620E10A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F3332D"/>
    <w:multiLevelType w:val="hybridMultilevel"/>
    <w:tmpl w:val="44864CDC"/>
    <w:lvl w:ilvl="0" w:tplc="0F5A4C66">
      <w:start w:val="1"/>
      <w:numFmt w:val="decimal"/>
      <w:lvlText w:val="%1."/>
      <w:lvlJc w:val="left"/>
      <w:pPr>
        <w:ind w:left="538" w:hanging="426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2C447A40">
      <w:start w:val="1"/>
      <w:numFmt w:val="decimal"/>
      <w:lvlText w:val="%2."/>
      <w:lvlJc w:val="left"/>
      <w:pPr>
        <w:ind w:left="829" w:hanging="432"/>
      </w:pPr>
      <w:rPr>
        <w:rFonts w:hint="default"/>
        <w:spacing w:val="1"/>
        <w:w w:val="99"/>
        <w:sz w:val="22"/>
        <w:szCs w:val="22"/>
      </w:rPr>
    </w:lvl>
    <w:lvl w:ilvl="2" w:tplc="731E9FF2">
      <w:start w:val="1"/>
      <w:numFmt w:val="bullet"/>
      <w:lvlText w:val="•"/>
      <w:lvlJc w:val="left"/>
      <w:pPr>
        <w:ind w:left="1864" w:hanging="432"/>
      </w:pPr>
      <w:rPr>
        <w:rFonts w:hint="default"/>
      </w:rPr>
    </w:lvl>
    <w:lvl w:ilvl="3" w:tplc="7BEC7DC6">
      <w:start w:val="1"/>
      <w:numFmt w:val="bullet"/>
      <w:lvlText w:val="•"/>
      <w:lvlJc w:val="left"/>
      <w:pPr>
        <w:ind w:left="2899" w:hanging="432"/>
      </w:pPr>
      <w:rPr>
        <w:rFonts w:hint="default"/>
      </w:rPr>
    </w:lvl>
    <w:lvl w:ilvl="4" w:tplc="76F65856">
      <w:start w:val="1"/>
      <w:numFmt w:val="bullet"/>
      <w:lvlText w:val="•"/>
      <w:lvlJc w:val="left"/>
      <w:pPr>
        <w:ind w:left="3935" w:hanging="432"/>
      </w:pPr>
      <w:rPr>
        <w:rFonts w:hint="default"/>
      </w:rPr>
    </w:lvl>
    <w:lvl w:ilvl="5" w:tplc="4CF6D33E">
      <w:start w:val="1"/>
      <w:numFmt w:val="bullet"/>
      <w:lvlText w:val="•"/>
      <w:lvlJc w:val="left"/>
      <w:pPr>
        <w:ind w:left="4970" w:hanging="432"/>
      </w:pPr>
      <w:rPr>
        <w:rFonts w:hint="default"/>
      </w:rPr>
    </w:lvl>
    <w:lvl w:ilvl="6" w:tplc="8694733C">
      <w:start w:val="1"/>
      <w:numFmt w:val="bullet"/>
      <w:lvlText w:val="•"/>
      <w:lvlJc w:val="left"/>
      <w:pPr>
        <w:ind w:left="6005" w:hanging="432"/>
      </w:pPr>
      <w:rPr>
        <w:rFonts w:hint="default"/>
      </w:rPr>
    </w:lvl>
    <w:lvl w:ilvl="7" w:tplc="41E43C28">
      <w:start w:val="1"/>
      <w:numFmt w:val="bullet"/>
      <w:lvlText w:val="•"/>
      <w:lvlJc w:val="left"/>
      <w:pPr>
        <w:ind w:left="7040" w:hanging="432"/>
      </w:pPr>
      <w:rPr>
        <w:rFonts w:hint="default"/>
      </w:rPr>
    </w:lvl>
    <w:lvl w:ilvl="8" w:tplc="54860C00">
      <w:start w:val="1"/>
      <w:numFmt w:val="bullet"/>
      <w:lvlText w:val="•"/>
      <w:lvlJc w:val="left"/>
      <w:pPr>
        <w:ind w:left="8075" w:hanging="432"/>
      </w:pPr>
      <w:rPr>
        <w:rFonts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1B7A5DAE"/>
    <w:multiLevelType w:val="hybridMultilevel"/>
    <w:tmpl w:val="D5A230D2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7B1D75"/>
    <w:multiLevelType w:val="hybridMultilevel"/>
    <w:tmpl w:val="93C0C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5C730F"/>
    <w:multiLevelType w:val="hybridMultilevel"/>
    <w:tmpl w:val="9358209E"/>
    <w:lvl w:ilvl="0" w:tplc="6202727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5236A2B"/>
    <w:multiLevelType w:val="hybridMultilevel"/>
    <w:tmpl w:val="EDE85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95F6C1A"/>
    <w:multiLevelType w:val="hybridMultilevel"/>
    <w:tmpl w:val="F288C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B691CE6"/>
    <w:multiLevelType w:val="hybridMultilevel"/>
    <w:tmpl w:val="BD480054"/>
    <w:lvl w:ilvl="0" w:tplc="EEB8BE68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F136C"/>
    <w:multiLevelType w:val="hybridMultilevel"/>
    <w:tmpl w:val="E9D4158C"/>
    <w:lvl w:ilvl="0" w:tplc="BBF08E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2A92C2D"/>
    <w:multiLevelType w:val="hybridMultilevel"/>
    <w:tmpl w:val="EF38DC64"/>
    <w:lvl w:ilvl="0" w:tplc="2E2C9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43A461B"/>
    <w:multiLevelType w:val="hybridMultilevel"/>
    <w:tmpl w:val="6322A5FA"/>
    <w:lvl w:ilvl="0" w:tplc="80B2C4C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36285B80"/>
    <w:multiLevelType w:val="hybridMultilevel"/>
    <w:tmpl w:val="94F87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36E10B94"/>
    <w:multiLevelType w:val="hybridMultilevel"/>
    <w:tmpl w:val="BAAA8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709"/>
        </w:tabs>
        <w:ind w:left="714" w:hanging="35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6EC3294"/>
    <w:multiLevelType w:val="hybridMultilevel"/>
    <w:tmpl w:val="9B2672FE"/>
    <w:lvl w:ilvl="0" w:tplc="D51298D6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7114F11"/>
    <w:multiLevelType w:val="hybridMultilevel"/>
    <w:tmpl w:val="E6F2585A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8A776F"/>
    <w:multiLevelType w:val="multilevel"/>
    <w:tmpl w:val="B53C3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44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1" w15:restartNumberingAfterBreak="0">
    <w:nsid w:val="379930F9"/>
    <w:multiLevelType w:val="hybridMultilevel"/>
    <w:tmpl w:val="1230279A"/>
    <w:lvl w:ilvl="0" w:tplc="C35400C4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2" w15:restartNumberingAfterBreak="0">
    <w:nsid w:val="388B7D8C"/>
    <w:multiLevelType w:val="hybridMultilevel"/>
    <w:tmpl w:val="FB8239D4"/>
    <w:lvl w:ilvl="0" w:tplc="D054B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2F3CC4"/>
    <w:multiLevelType w:val="hybridMultilevel"/>
    <w:tmpl w:val="F858E0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3E2010DA"/>
    <w:multiLevelType w:val="hybridMultilevel"/>
    <w:tmpl w:val="4E36C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7CE5AA7"/>
    <w:multiLevelType w:val="hybridMultilevel"/>
    <w:tmpl w:val="BFAE0420"/>
    <w:lvl w:ilvl="0" w:tplc="92787A82">
      <w:start w:val="1"/>
      <w:numFmt w:val="bullet"/>
      <w:lvlText w:val="-"/>
      <w:lvlJc w:val="left"/>
      <w:pPr>
        <w:ind w:left="14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8" w15:restartNumberingAfterBreak="0">
    <w:nsid w:val="48DF53A3"/>
    <w:multiLevelType w:val="hybridMultilevel"/>
    <w:tmpl w:val="088AF41E"/>
    <w:lvl w:ilvl="0" w:tplc="4F864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7A242B"/>
    <w:multiLevelType w:val="hybridMultilevel"/>
    <w:tmpl w:val="02D4DAF6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1F330B"/>
    <w:multiLevelType w:val="hybridMultilevel"/>
    <w:tmpl w:val="BF909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6944F2"/>
    <w:multiLevelType w:val="hybridMultilevel"/>
    <w:tmpl w:val="0C789BAE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9F3F08"/>
    <w:multiLevelType w:val="hybridMultilevel"/>
    <w:tmpl w:val="C2D616B0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F9F5325"/>
    <w:multiLevelType w:val="hybridMultilevel"/>
    <w:tmpl w:val="F0B61C92"/>
    <w:name w:val="Outline2322"/>
    <w:lvl w:ilvl="0" w:tplc="3B488F1E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8"/>
        </w:tabs>
        <w:ind w:left="54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8"/>
        </w:tabs>
        <w:ind w:left="6128" w:hanging="360"/>
      </w:pPr>
      <w:rPr>
        <w:rFonts w:ascii="Wingdings" w:hAnsi="Wingdings" w:hint="default"/>
      </w:rPr>
    </w:lvl>
  </w:abstractNum>
  <w:abstractNum w:abstractNumId="64" w15:restartNumberingAfterBreak="0">
    <w:nsid w:val="56566EEA"/>
    <w:multiLevelType w:val="hybridMultilevel"/>
    <w:tmpl w:val="C3E249F4"/>
    <w:lvl w:ilvl="0" w:tplc="75CE01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7A1A29"/>
    <w:multiLevelType w:val="hybridMultilevel"/>
    <w:tmpl w:val="C82A9656"/>
    <w:lvl w:ilvl="0" w:tplc="D27EDE6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59DB6A7B"/>
    <w:multiLevelType w:val="hybridMultilevel"/>
    <w:tmpl w:val="5ED6AAB4"/>
    <w:lvl w:ilvl="0" w:tplc="B3B24D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7" w15:restartNumberingAfterBreak="0">
    <w:nsid w:val="5B5C257B"/>
    <w:multiLevelType w:val="hybridMultilevel"/>
    <w:tmpl w:val="DFCAFB16"/>
    <w:name w:val="WW8Num7422423"/>
    <w:lvl w:ilvl="0" w:tplc="0B0C233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4C6B39"/>
    <w:multiLevelType w:val="hybridMultilevel"/>
    <w:tmpl w:val="1DEE7F9C"/>
    <w:lvl w:ilvl="0" w:tplc="F6B2C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5FD25021"/>
    <w:multiLevelType w:val="hybridMultilevel"/>
    <w:tmpl w:val="B0542C16"/>
    <w:lvl w:ilvl="0" w:tplc="AA005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E32EB2"/>
    <w:multiLevelType w:val="hybridMultilevel"/>
    <w:tmpl w:val="72106476"/>
    <w:lvl w:ilvl="0" w:tplc="8F06517A">
      <w:start w:val="1"/>
      <w:numFmt w:val="decimal"/>
      <w:lvlText w:val="%1."/>
      <w:lvlJc w:val="left"/>
      <w:pPr>
        <w:ind w:left="541" w:hanging="428"/>
      </w:pPr>
      <w:rPr>
        <w:rFonts w:ascii="Times New Roman" w:eastAsia="Book Antiqua" w:hAnsi="Times New Roman" w:cs="Times New Roman" w:hint="default"/>
        <w:b w:val="0"/>
        <w:spacing w:val="0"/>
        <w:w w:val="100"/>
        <w:sz w:val="22"/>
        <w:szCs w:val="22"/>
      </w:rPr>
    </w:lvl>
    <w:lvl w:ilvl="1" w:tplc="A610249A">
      <w:start w:val="1"/>
      <w:numFmt w:val="decimal"/>
      <w:lvlText w:val="%2)"/>
      <w:lvlJc w:val="left"/>
      <w:pPr>
        <w:ind w:left="834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73F4DFAE">
      <w:start w:val="1"/>
      <w:numFmt w:val="bullet"/>
      <w:lvlText w:val="•"/>
      <w:lvlJc w:val="left"/>
      <w:pPr>
        <w:ind w:left="834" w:hanging="360"/>
      </w:pPr>
      <w:rPr>
        <w:rFonts w:hint="default"/>
      </w:rPr>
    </w:lvl>
    <w:lvl w:ilvl="3" w:tplc="D898EF8A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4" w:tplc="220215A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5" w:tplc="5060E3C8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6" w:tplc="0CA6975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7" w:tplc="7E54F0E4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E460D862">
      <w:start w:val="1"/>
      <w:numFmt w:val="bullet"/>
      <w:lvlText w:val="•"/>
      <w:lvlJc w:val="left"/>
      <w:pPr>
        <w:ind w:left="7818" w:hanging="360"/>
      </w:pPr>
      <w:rPr>
        <w:rFonts w:hint="default"/>
      </w:rPr>
    </w:lvl>
  </w:abstractNum>
  <w:abstractNum w:abstractNumId="7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647D34"/>
    <w:multiLevelType w:val="hybridMultilevel"/>
    <w:tmpl w:val="05DE7EA2"/>
    <w:lvl w:ilvl="0" w:tplc="6D6A0E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4" w15:restartNumberingAfterBreak="0">
    <w:nsid w:val="62DF4356"/>
    <w:multiLevelType w:val="hybridMultilevel"/>
    <w:tmpl w:val="71203522"/>
    <w:lvl w:ilvl="0" w:tplc="771002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3707F59"/>
    <w:multiLevelType w:val="hybridMultilevel"/>
    <w:tmpl w:val="4E36C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993A52"/>
    <w:multiLevelType w:val="hybridMultilevel"/>
    <w:tmpl w:val="6542ED8C"/>
    <w:lvl w:ilvl="0" w:tplc="93243B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64BC545F"/>
    <w:multiLevelType w:val="hybridMultilevel"/>
    <w:tmpl w:val="1D0CC442"/>
    <w:name w:val="WW8Num7022"/>
    <w:lvl w:ilvl="0" w:tplc="9F50677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65886486"/>
    <w:multiLevelType w:val="hybridMultilevel"/>
    <w:tmpl w:val="449C87F8"/>
    <w:lvl w:ilvl="0" w:tplc="ADA4F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C385A"/>
    <w:multiLevelType w:val="hybridMultilevel"/>
    <w:tmpl w:val="9A461056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3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610314"/>
    <w:multiLevelType w:val="hybridMultilevel"/>
    <w:tmpl w:val="2C5059A4"/>
    <w:lvl w:ilvl="0" w:tplc="71706336">
      <w:start w:val="2"/>
      <w:numFmt w:val="decimal"/>
      <w:lvlText w:val="%1."/>
      <w:lvlJc w:val="left"/>
      <w:pPr>
        <w:ind w:left="361" w:hanging="361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706E0C29"/>
    <w:multiLevelType w:val="hybridMultilevel"/>
    <w:tmpl w:val="5ED48456"/>
    <w:lvl w:ilvl="0" w:tplc="62C82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8A36E5"/>
    <w:multiLevelType w:val="hybridMultilevel"/>
    <w:tmpl w:val="DE2276D0"/>
    <w:lvl w:ilvl="0" w:tplc="DFC425F6">
      <w:start w:val="1"/>
      <w:numFmt w:val="decimal"/>
      <w:lvlText w:val="%1."/>
      <w:lvlJc w:val="righ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70C57FB4"/>
    <w:multiLevelType w:val="hybridMultilevel"/>
    <w:tmpl w:val="EAF8E2A0"/>
    <w:lvl w:ilvl="0" w:tplc="469AF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1F0422"/>
    <w:multiLevelType w:val="hybridMultilevel"/>
    <w:tmpl w:val="F690B04C"/>
    <w:lvl w:ilvl="0" w:tplc="E5A818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BA3664"/>
    <w:multiLevelType w:val="hybridMultilevel"/>
    <w:tmpl w:val="99062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2DA6A70"/>
    <w:multiLevelType w:val="hybridMultilevel"/>
    <w:tmpl w:val="151890D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3" w15:restartNumberingAfterBreak="0">
    <w:nsid w:val="72E33F77"/>
    <w:multiLevelType w:val="multilevel"/>
    <w:tmpl w:val="DB166DF0"/>
    <w:lvl w:ilvl="0">
      <w:start w:val="2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1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94" w15:restartNumberingAfterBreak="0">
    <w:nsid w:val="73210578"/>
    <w:multiLevelType w:val="multilevel"/>
    <w:tmpl w:val="B53C3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44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5" w15:restartNumberingAfterBreak="0">
    <w:nsid w:val="73281E6D"/>
    <w:multiLevelType w:val="hybridMultilevel"/>
    <w:tmpl w:val="E3E6A54C"/>
    <w:lvl w:ilvl="0" w:tplc="C212B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6D7F90"/>
    <w:multiLevelType w:val="hybridMultilevel"/>
    <w:tmpl w:val="2AF43A3C"/>
    <w:lvl w:ilvl="0" w:tplc="FEF463A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7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5581586"/>
    <w:multiLevelType w:val="hybridMultilevel"/>
    <w:tmpl w:val="D91E0B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9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3D485C"/>
    <w:multiLevelType w:val="hybridMultilevel"/>
    <w:tmpl w:val="AFCE1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35771B"/>
    <w:multiLevelType w:val="hybridMultilevel"/>
    <w:tmpl w:val="2D44F81E"/>
    <w:lvl w:ilvl="0" w:tplc="FFFFFFFF">
      <w:start w:val="1"/>
      <w:numFmt w:val="bullet"/>
      <w:lvlText w:val=""/>
      <w:lvlJc w:val="left"/>
      <w:pPr>
        <w:tabs>
          <w:tab w:val="num" w:pos="709"/>
        </w:tabs>
        <w:ind w:left="1072" w:hanging="36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7CD5320"/>
    <w:multiLevelType w:val="hybridMultilevel"/>
    <w:tmpl w:val="8E88947C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3" w15:restartNumberingAfterBreak="0">
    <w:nsid w:val="7852392A"/>
    <w:multiLevelType w:val="hybridMultilevel"/>
    <w:tmpl w:val="8F70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A9B677D"/>
    <w:multiLevelType w:val="hybridMultilevel"/>
    <w:tmpl w:val="5E3CB004"/>
    <w:lvl w:ilvl="0" w:tplc="335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</w:num>
  <w:num w:numId="4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6"/>
  </w:num>
  <w:num w:numId="10">
    <w:abstractNumId w:val="101"/>
  </w:num>
  <w:num w:numId="11">
    <w:abstractNumId w:val="47"/>
  </w:num>
  <w:num w:numId="12">
    <w:abstractNumId w:val="25"/>
  </w:num>
  <w:num w:numId="13">
    <w:abstractNumId w:val="42"/>
  </w:num>
  <w:num w:numId="14">
    <w:abstractNumId w:val="51"/>
  </w:num>
  <w:num w:numId="15">
    <w:abstractNumId w:val="83"/>
    <w:lvlOverride w:ilvl="0">
      <w:startOverride w:val="1"/>
    </w:lvlOverride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0"/>
  </w:num>
  <w:num w:numId="20">
    <w:abstractNumId w:val="81"/>
  </w:num>
  <w:num w:numId="21">
    <w:abstractNumId w:val="71"/>
  </w:num>
  <w:num w:numId="22">
    <w:abstractNumId w:val="105"/>
  </w:num>
  <w:num w:numId="23">
    <w:abstractNumId w:val="24"/>
  </w:num>
  <w:num w:numId="24">
    <w:abstractNumId w:val="17"/>
  </w:num>
  <w:num w:numId="25">
    <w:abstractNumId w:val="32"/>
  </w:num>
  <w:num w:numId="26">
    <w:abstractNumId w:val="23"/>
  </w:num>
  <w:num w:numId="27">
    <w:abstractNumId w:val="65"/>
  </w:num>
  <w:num w:numId="28">
    <w:abstractNumId w:val="88"/>
  </w:num>
  <w:num w:numId="29">
    <w:abstractNumId w:val="72"/>
  </w:num>
  <w:num w:numId="30">
    <w:abstractNumId w:val="11"/>
  </w:num>
  <w:num w:numId="31">
    <w:abstractNumId w:val="15"/>
  </w:num>
  <w:num w:numId="32">
    <w:abstractNumId w:val="29"/>
  </w:num>
  <w:num w:numId="33">
    <w:abstractNumId w:val="70"/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5"/>
  </w:num>
  <w:num w:numId="37">
    <w:abstractNumId w:val="64"/>
  </w:num>
  <w:num w:numId="38">
    <w:abstractNumId w:val="43"/>
  </w:num>
  <w:num w:numId="39">
    <w:abstractNumId w:val="87"/>
  </w:num>
  <w:num w:numId="40">
    <w:abstractNumId w:val="48"/>
  </w:num>
  <w:num w:numId="41">
    <w:abstractNumId w:val="74"/>
  </w:num>
  <w:num w:numId="42">
    <w:abstractNumId w:val="13"/>
  </w:num>
  <w:num w:numId="43">
    <w:abstractNumId w:val="20"/>
  </w:num>
  <w:num w:numId="44">
    <w:abstractNumId w:val="90"/>
  </w:num>
  <w:num w:numId="45">
    <w:abstractNumId w:val="41"/>
  </w:num>
  <w:num w:numId="46">
    <w:abstractNumId w:val="55"/>
  </w:num>
  <w:num w:numId="47">
    <w:abstractNumId w:val="33"/>
  </w:num>
  <w:num w:numId="48">
    <w:abstractNumId w:val="67"/>
  </w:num>
  <w:num w:numId="49">
    <w:abstractNumId w:val="99"/>
  </w:num>
  <w:num w:numId="50">
    <w:abstractNumId w:val="91"/>
  </w:num>
  <w:num w:numId="51">
    <w:abstractNumId w:val="36"/>
  </w:num>
  <w:num w:numId="52">
    <w:abstractNumId w:val="80"/>
  </w:num>
  <w:num w:numId="53">
    <w:abstractNumId w:val="54"/>
  </w:num>
  <w:num w:numId="54">
    <w:abstractNumId w:val="98"/>
  </w:num>
  <w:num w:numId="55">
    <w:abstractNumId w:val="16"/>
  </w:num>
  <w:num w:numId="56">
    <w:abstractNumId w:val="30"/>
  </w:num>
  <w:num w:numId="57">
    <w:abstractNumId w:val="58"/>
  </w:num>
  <w:num w:numId="58">
    <w:abstractNumId w:val="34"/>
  </w:num>
  <w:num w:numId="59">
    <w:abstractNumId w:val="103"/>
  </w:num>
  <w:num w:numId="60">
    <w:abstractNumId w:val="85"/>
  </w:num>
  <w:num w:numId="61">
    <w:abstractNumId w:val="60"/>
  </w:num>
  <w:num w:numId="62">
    <w:abstractNumId w:val="96"/>
  </w:num>
  <w:num w:numId="63">
    <w:abstractNumId w:val="89"/>
  </w:num>
  <w:num w:numId="64">
    <w:abstractNumId w:val="102"/>
  </w:num>
  <w:num w:numId="65">
    <w:abstractNumId w:val="31"/>
  </w:num>
  <w:num w:numId="66">
    <w:abstractNumId w:val="100"/>
  </w:num>
  <w:num w:numId="67">
    <w:abstractNumId w:val="95"/>
  </w:num>
  <w:num w:numId="68">
    <w:abstractNumId w:val="75"/>
  </w:num>
  <w:num w:numId="69">
    <w:abstractNumId w:val="18"/>
  </w:num>
  <w:num w:numId="70">
    <w:abstractNumId w:val="12"/>
  </w:num>
  <w:num w:numId="71">
    <w:abstractNumId w:val="39"/>
  </w:num>
  <w:num w:numId="72">
    <w:abstractNumId w:val="82"/>
  </w:num>
  <w:num w:numId="73">
    <w:abstractNumId w:val="84"/>
  </w:num>
  <w:num w:numId="74">
    <w:abstractNumId w:val="92"/>
  </w:num>
  <w:num w:numId="75">
    <w:abstractNumId w:val="59"/>
  </w:num>
  <w:num w:numId="76">
    <w:abstractNumId w:val="52"/>
  </w:num>
  <w:num w:numId="77">
    <w:abstractNumId w:val="22"/>
  </w:num>
  <w:num w:numId="78">
    <w:abstractNumId w:val="14"/>
  </w:num>
  <w:num w:numId="79">
    <w:abstractNumId w:val="73"/>
  </w:num>
  <w:num w:numId="80">
    <w:abstractNumId w:val="68"/>
  </w:num>
  <w:num w:numId="8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"/>
    <w:lvlOverride w:ilvl="0">
      <w:startOverride w:val="3"/>
    </w:lvlOverride>
  </w:num>
  <w:num w:numId="84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</w:num>
  <w:num w:numId="86">
    <w:abstractNumId w:val="94"/>
  </w:num>
  <w:num w:numId="87">
    <w:abstractNumId w:val="44"/>
  </w:num>
  <w:num w:numId="88">
    <w:abstractNumId w:val="57"/>
  </w:num>
  <w:num w:numId="89">
    <w:abstractNumId w:val="50"/>
  </w:num>
  <w:num w:numId="90">
    <w:abstractNumId w:val="45"/>
  </w:num>
  <w:num w:numId="91">
    <w:abstractNumId w:val="53"/>
  </w:num>
  <w:num w:numId="92">
    <w:abstractNumId w:val="40"/>
  </w:num>
  <w:num w:numId="93">
    <w:abstractNumId w:val="37"/>
  </w:num>
  <w:num w:numId="94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A1"/>
    <w:rsid w:val="000010B2"/>
    <w:rsid w:val="00001BFC"/>
    <w:rsid w:val="00001D59"/>
    <w:rsid w:val="00004DC4"/>
    <w:rsid w:val="0001171A"/>
    <w:rsid w:val="00013CCE"/>
    <w:rsid w:val="00015BBC"/>
    <w:rsid w:val="00017775"/>
    <w:rsid w:val="000220AD"/>
    <w:rsid w:val="000227EF"/>
    <w:rsid w:val="00023090"/>
    <w:rsid w:val="00023DE8"/>
    <w:rsid w:val="00025FEC"/>
    <w:rsid w:val="00026CA4"/>
    <w:rsid w:val="00027799"/>
    <w:rsid w:val="000277FE"/>
    <w:rsid w:val="000336E2"/>
    <w:rsid w:val="00033E24"/>
    <w:rsid w:val="00033E7F"/>
    <w:rsid w:val="0003769E"/>
    <w:rsid w:val="000377A9"/>
    <w:rsid w:val="00040B0B"/>
    <w:rsid w:val="00041609"/>
    <w:rsid w:val="000435AD"/>
    <w:rsid w:val="00043B1C"/>
    <w:rsid w:val="000458EE"/>
    <w:rsid w:val="00045C9A"/>
    <w:rsid w:val="00052ABC"/>
    <w:rsid w:val="000545D9"/>
    <w:rsid w:val="0006180E"/>
    <w:rsid w:val="0006353A"/>
    <w:rsid w:val="00070368"/>
    <w:rsid w:val="000707F6"/>
    <w:rsid w:val="000771B1"/>
    <w:rsid w:val="00082030"/>
    <w:rsid w:val="00084FFA"/>
    <w:rsid w:val="000852F7"/>
    <w:rsid w:val="00087D61"/>
    <w:rsid w:val="00087E33"/>
    <w:rsid w:val="00094DFA"/>
    <w:rsid w:val="000964B1"/>
    <w:rsid w:val="000A261F"/>
    <w:rsid w:val="000A2D27"/>
    <w:rsid w:val="000A3709"/>
    <w:rsid w:val="000A5D86"/>
    <w:rsid w:val="000A77F9"/>
    <w:rsid w:val="000B0444"/>
    <w:rsid w:val="000B2061"/>
    <w:rsid w:val="000B229B"/>
    <w:rsid w:val="000B372D"/>
    <w:rsid w:val="000C3D5A"/>
    <w:rsid w:val="000C4A5C"/>
    <w:rsid w:val="000C68A6"/>
    <w:rsid w:val="000C7FA5"/>
    <w:rsid w:val="000D2657"/>
    <w:rsid w:val="000D30C0"/>
    <w:rsid w:val="000D34F8"/>
    <w:rsid w:val="000D4FE6"/>
    <w:rsid w:val="000D5B81"/>
    <w:rsid w:val="000D5CBA"/>
    <w:rsid w:val="000E07B1"/>
    <w:rsid w:val="000E25B4"/>
    <w:rsid w:val="000E6F8F"/>
    <w:rsid w:val="000F0F18"/>
    <w:rsid w:val="000F1FC3"/>
    <w:rsid w:val="000F2644"/>
    <w:rsid w:val="000F4F6D"/>
    <w:rsid w:val="000F5ADB"/>
    <w:rsid w:val="000F61AF"/>
    <w:rsid w:val="00101681"/>
    <w:rsid w:val="00101C17"/>
    <w:rsid w:val="00101E75"/>
    <w:rsid w:val="00104098"/>
    <w:rsid w:val="00104316"/>
    <w:rsid w:val="00105374"/>
    <w:rsid w:val="0010673F"/>
    <w:rsid w:val="00107ECA"/>
    <w:rsid w:val="00110F12"/>
    <w:rsid w:val="00111299"/>
    <w:rsid w:val="00113536"/>
    <w:rsid w:val="0011441F"/>
    <w:rsid w:val="00114799"/>
    <w:rsid w:val="00115A3F"/>
    <w:rsid w:val="00121449"/>
    <w:rsid w:val="00123BC3"/>
    <w:rsid w:val="00123C07"/>
    <w:rsid w:val="0012499C"/>
    <w:rsid w:val="001255B6"/>
    <w:rsid w:val="00125F80"/>
    <w:rsid w:val="00126ED5"/>
    <w:rsid w:val="0013175E"/>
    <w:rsid w:val="0013226F"/>
    <w:rsid w:val="00137CAC"/>
    <w:rsid w:val="001422A4"/>
    <w:rsid w:val="00143F30"/>
    <w:rsid w:val="001455DE"/>
    <w:rsid w:val="00146172"/>
    <w:rsid w:val="00146DD1"/>
    <w:rsid w:val="00147D61"/>
    <w:rsid w:val="00152A60"/>
    <w:rsid w:val="0015368F"/>
    <w:rsid w:val="00155CA7"/>
    <w:rsid w:val="00157507"/>
    <w:rsid w:val="00162E48"/>
    <w:rsid w:val="001637B0"/>
    <w:rsid w:val="00165787"/>
    <w:rsid w:val="001672CD"/>
    <w:rsid w:val="00175804"/>
    <w:rsid w:val="00177DBB"/>
    <w:rsid w:val="00181106"/>
    <w:rsid w:val="001815A0"/>
    <w:rsid w:val="00183E17"/>
    <w:rsid w:val="00185286"/>
    <w:rsid w:val="00193D52"/>
    <w:rsid w:val="0019487D"/>
    <w:rsid w:val="001955CA"/>
    <w:rsid w:val="001962C8"/>
    <w:rsid w:val="00197158"/>
    <w:rsid w:val="00197379"/>
    <w:rsid w:val="001A11AF"/>
    <w:rsid w:val="001A284C"/>
    <w:rsid w:val="001A3DAA"/>
    <w:rsid w:val="001A5C93"/>
    <w:rsid w:val="001B330E"/>
    <w:rsid w:val="001B568E"/>
    <w:rsid w:val="001B7171"/>
    <w:rsid w:val="001C1009"/>
    <w:rsid w:val="001C3255"/>
    <w:rsid w:val="001C3841"/>
    <w:rsid w:val="001C3C26"/>
    <w:rsid w:val="001D04E7"/>
    <w:rsid w:val="001D55B0"/>
    <w:rsid w:val="001D6909"/>
    <w:rsid w:val="001D73F0"/>
    <w:rsid w:val="001E000B"/>
    <w:rsid w:val="001E180A"/>
    <w:rsid w:val="001E1886"/>
    <w:rsid w:val="001E3AE2"/>
    <w:rsid w:val="001E3B7F"/>
    <w:rsid w:val="001E4C6D"/>
    <w:rsid w:val="001E4D43"/>
    <w:rsid w:val="001F2EF0"/>
    <w:rsid w:val="001F3D5D"/>
    <w:rsid w:val="001F3FCD"/>
    <w:rsid w:val="001F4034"/>
    <w:rsid w:val="001F4928"/>
    <w:rsid w:val="001F4CCA"/>
    <w:rsid w:val="001F5013"/>
    <w:rsid w:val="001F6114"/>
    <w:rsid w:val="001F712B"/>
    <w:rsid w:val="00202720"/>
    <w:rsid w:val="00207498"/>
    <w:rsid w:val="00212504"/>
    <w:rsid w:val="00212D51"/>
    <w:rsid w:val="00213F3B"/>
    <w:rsid w:val="00216684"/>
    <w:rsid w:val="00216F7E"/>
    <w:rsid w:val="002207B0"/>
    <w:rsid w:val="002208F2"/>
    <w:rsid w:val="00220CF8"/>
    <w:rsid w:val="002259F3"/>
    <w:rsid w:val="0023498A"/>
    <w:rsid w:val="002363BF"/>
    <w:rsid w:val="00236CA3"/>
    <w:rsid w:val="0024031F"/>
    <w:rsid w:val="00241426"/>
    <w:rsid w:val="002418FC"/>
    <w:rsid w:val="002446DD"/>
    <w:rsid w:val="002451A5"/>
    <w:rsid w:val="00245750"/>
    <w:rsid w:val="00245816"/>
    <w:rsid w:val="00247A35"/>
    <w:rsid w:val="0025443A"/>
    <w:rsid w:val="00254719"/>
    <w:rsid w:val="00254F17"/>
    <w:rsid w:val="00257B9E"/>
    <w:rsid w:val="00262B80"/>
    <w:rsid w:val="002633D6"/>
    <w:rsid w:val="00265C2C"/>
    <w:rsid w:val="002669F9"/>
    <w:rsid w:val="00266A63"/>
    <w:rsid w:val="00267F03"/>
    <w:rsid w:val="00272242"/>
    <w:rsid w:val="002734E9"/>
    <w:rsid w:val="00273AA9"/>
    <w:rsid w:val="0027524E"/>
    <w:rsid w:val="00275E1A"/>
    <w:rsid w:val="00281888"/>
    <w:rsid w:val="00281D88"/>
    <w:rsid w:val="00282D19"/>
    <w:rsid w:val="002839D7"/>
    <w:rsid w:val="0028433B"/>
    <w:rsid w:val="0028660E"/>
    <w:rsid w:val="00287299"/>
    <w:rsid w:val="00287FA5"/>
    <w:rsid w:val="00291344"/>
    <w:rsid w:val="0029340B"/>
    <w:rsid w:val="00295761"/>
    <w:rsid w:val="0029614E"/>
    <w:rsid w:val="00296815"/>
    <w:rsid w:val="0029714D"/>
    <w:rsid w:val="002A17B8"/>
    <w:rsid w:val="002A5B92"/>
    <w:rsid w:val="002B1B78"/>
    <w:rsid w:val="002B260B"/>
    <w:rsid w:val="002B3C41"/>
    <w:rsid w:val="002B4262"/>
    <w:rsid w:val="002B4B04"/>
    <w:rsid w:val="002B5E9A"/>
    <w:rsid w:val="002B6829"/>
    <w:rsid w:val="002B7E6D"/>
    <w:rsid w:val="002C352F"/>
    <w:rsid w:val="002C3D79"/>
    <w:rsid w:val="002D0DF4"/>
    <w:rsid w:val="002D3716"/>
    <w:rsid w:val="002D50F0"/>
    <w:rsid w:val="002D65CF"/>
    <w:rsid w:val="002E0168"/>
    <w:rsid w:val="002E016C"/>
    <w:rsid w:val="002E05E6"/>
    <w:rsid w:val="002E52A0"/>
    <w:rsid w:val="002E54FE"/>
    <w:rsid w:val="002E58BF"/>
    <w:rsid w:val="002E74A1"/>
    <w:rsid w:val="002F562F"/>
    <w:rsid w:val="002F7C32"/>
    <w:rsid w:val="0030062A"/>
    <w:rsid w:val="00301873"/>
    <w:rsid w:val="00301938"/>
    <w:rsid w:val="003049FE"/>
    <w:rsid w:val="00304E32"/>
    <w:rsid w:val="003061C2"/>
    <w:rsid w:val="00310C39"/>
    <w:rsid w:val="00310D0A"/>
    <w:rsid w:val="00312EAD"/>
    <w:rsid w:val="003136E4"/>
    <w:rsid w:val="003144B8"/>
    <w:rsid w:val="00323B70"/>
    <w:rsid w:val="0033062C"/>
    <w:rsid w:val="003319C5"/>
    <w:rsid w:val="003324C7"/>
    <w:rsid w:val="00335A91"/>
    <w:rsid w:val="00335E2C"/>
    <w:rsid w:val="0033698A"/>
    <w:rsid w:val="00347E6B"/>
    <w:rsid w:val="00352194"/>
    <w:rsid w:val="00352B3C"/>
    <w:rsid w:val="00353319"/>
    <w:rsid w:val="00353B6A"/>
    <w:rsid w:val="003567A3"/>
    <w:rsid w:val="00357699"/>
    <w:rsid w:val="00357F77"/>
    <w:rsid w:val="00360097"/>
    <w:rsid w:val="00362E0A"/>
    <w:rsid w:val="00370473"/>
    <w:rsid w:val="00372811"/>
    <w:rsid w:val="00375065"/>
    <w:rsid w:val="0037683C"/>
    <w:rsid w:val="00380118"/>
    <w:rsid w:val="00380885"/>
    <w:rsid w:val="003816BA"/>
    <w:rsid w:val="00382B9B"/>
    <w:rsid w:val="00383B46"/>
    <w:rsid w:val="003862BF"/>
    <w:rsid w:val="00386E9A"/>
    <w:rsid w:val="003903EE"/>
    <w:rsid w:val="00390CB2"/>
    <w:rsid w:val="003911AF"/>
    <w:rsid w:val="00396FD4"/>
    <w:rsid w:val="003A0275"/>
    <w:rsid w:val="003A363A"/>
    <w:rsid w:val="003A4802"/>
    <w:rsid w:val="003A7F45"/>
    <w:rsid w:val="003B055F"/>
    <w:rsid w:val="003B3EBB"/>
    <w:rsid w:val="003B41B6"/>
    <w:rsid w:val="003B5075"/>
    <w:rsid w:val="003B6F40"/>
    <w:rsid w:val="003B784C"/>
    <w:rsid w:val="003C0D66"/>
    <w:rsid w:val="003C0F40"/>
    <w:rsid w:val="003C610F"/>
    <w:rsid w:val="003C6641"/>
    <w:rsid w:val="003C68A4"/>
    <w:rsid w:val="003D5CBF"/>
    <w:rsid w:val="003D70A8"/>
    <w:rsid w:val="003E5A74"/>
    <w:rsid w:val="003E5ADC"/>
    <w:rsid w:val="003F163B"/>
    <w:rsid w:val="003F2C3E"/>
    <w:rsid w:val="003F2E22"/>
    <w:rsid w:val="003F5B6B"/>
    <w:rsid w:val="003F65E5"/>
    <w:rsid w:val="003F6BC4"/>
    <w:rsid w:val="00400836"/>
    <w:rsid w:val="00401482"/>
    <w:rsid w:val="004020B7"/>
    <w:rsid w:val="0040428C"/>
    <w:rsid w:val="00414423"/>
    <w:rsid w:val="004145AD"/>
    <w:rsid w:val="00421090"/>
    <w:rsid w:val="00421F9B"/>
    <w:rsid w:val="00422467"/>
    <w:rsid w:val="0043141B"/>
    <w:rsid w:val="0043225C"/>
    <w:rsid w:val="00432C44"/>
    <w:rsid w:val="00434FD3"/>
    <w:rsid w:val="004357EF"/>
    <w:rsid w:val="00440F27"/>
    <w:rsid w:val="004440A9"/>
    <w:rsid w:val="00444B6B"/>
    <w:rsid w:val="004455B4"/>
    <w:rsid w:val="00445E8B"/>
    <w:rsid w:val="0045009A"/>
    <w:rsid w:val="0045251D"/>
    <w:rsid w:val="004569D2"/>
    <w:rsid w:val="00456E03"/>
    <w:rsid w:val="00462858"/>
    <w:rsid w:val="00463617"/>
    <w:rsid w:val="00463956"/>
    <w:rsid w:val="00465E7D"/>
    <w:rsid w:val="00467234"/>
    <w:rsid w:val="004706AE"/>
    <w:rsid w:val="00472A5C"/>
    <w:rsid w:val="00474B8E"/>
    <w:rsid w:val="004804D4"/>
    <w:rsid w:val="00480584"/>
    <w:rsid w:val="00480965"/>
    <w:rsid w:val="0048183B"/>
    <w:rsid w:val="00481F93"/>
    <w:rsid w:val="00482675"/>
    <w:rsid w:val="004829E0"/>
    <w:rsid w:val="00483441"/>
    <w:rsid w:val="00486DB7"/>
    <w:rsid w:val="004919D3"/>
    <w:rsid w:val="00492119"/>
    <w:rsid w:val="00494442"/>
    <w:rsid w:val="00494F84"/>
    <w:rsid w:val="00496445"/>
    <w:rsid w:val="00496E4E"/>
    <w:rsid w:val="004A024C"/>
    <w:rsid w:val="004A2A7F"/>
    <w:rsid w:val="004A340C"/>
    <w:rsid w:val="004A37D9"/>
    <w:rsid w:val="004A3D3A"/>
    <w:rsid w:val="004A7735"/>
    <w:rsid w:val="004B2E4F"/>
    <w:rsid w:val="004B2E8A"/>
    <w:rsid w:val="004B4390"/>
    <w:rsid w:val="004B63A7"/>
    <w:rsid w:val="004B72F2"/>
    <w:rsid w:val="004B7E22"/>
    <w:rsid w:val="004C1A02"/>
    <w:rsid w:val="004C1C6E"/>
    <w:rsid w:val="004C66F6"/>
    <w:rsid w:val="004C6E88"/>
    <w:rsid w:val="004D00E7"/>
    <w:rsid w:val="004D3898"/>
    <w:rsid w:val="004D4BD2"/>
    <w:rsid w:val="004E060F"/>
    <w:rsid w:val="004E1279"/>
    <w:rsid w:val="004E198A"/>
    <w:rsid w:val="004E20C9"/>
    <w:rsid w:val="004E555A"/>
    <w:rsid w:val="004E558B"/>
    <w:rsid w:val="004E59F5"/>
    <w:rsid w:val="004E602A"/>
    <w:rsid w:val="004E65AC"/>
    <w:rsid w:val="004E692B"/>
    <w:rsid w:val="004E789A"/>
    <w:rsid w:val="004F21E6"/>
    <w:rsid w:val="004F3013"/>
    <w:rsid w:val="004F4A33"/>
    <w:rsid w:val="004F4D69"/>
    <w:rsid w:val="004F5FC9"/>
    <w:rsid w:val="005001FE"/>
    <w:rsid w:val="00500566"/>
    <w:rsid w:val="00500688"/>
    <w:rsid w:val="00503D88"/>
    <w:rsid w:val="00507374"/>
    <w:rsid w:val="005103CB"/>
    <w:rsid w:val="005119BD"/>
    <w:rsid w:val="00512A61"/>
    <w:rsid w:val="0051323D"/>
    <w:rsid w:val="00515CE3"/>
    <w:rsid w:val="00516B95"/>
    <w:rsid w:val="005212DF"/>
    <w:rsid w:val="005227C7"/>
    <w:rsid w:val="00523777"/>
    <w:rsid w:val="0052460B"/>
    <w:rsid w:val="005250DD"/>
    <w:rsid w:val="005267E4"/>
    <w:rsid w:val="00526C79"/>
    <w:rsid w:val="00531370"/>
    <w:rsid w:val="00533BE7"/>
    <w:rsid w:val="00534B1C"/>
    <w:rsid w:val="00534E5F"/>
    <w:rsid w:val="005428FC"/>
    <w:rsid w:val="00542FA4"/>
    <w:rsid w:val="00543602"/>
    <w:rsid w:val="00543B24"/>
    <w:rsid w:val="005449A9"/>
    <w:rsid w:val="00544C99"/>
    <w:rsid w:val="005454EA"/>
    <w:rsid w:val="005467BA"/>
    <w:rsid w:val="00546EE1"/>
    <w:rsid w:val="005507E3"/>
    <w:rsid w:val="00551F06"/>
    <w:rsid w:val="00554779"/>
    <w:rsid w:val="00557BCC"/>
    <w:rsid w:val="00557C51"/>
    <w:rsid w:val="005601C1"/>
    <w:rsid w:val="005624C4"/>
    <w:rsid w:val="0056337B"/>
    <w:rsid w:val="005640E5"/>
    <w:rsid w:val="00565CCE"/>
    <w:rsid w:val="00565D0D"/>
    <w:rsid w:val="00566EA8"/>
    <w:rsid w:val="005726CF"/>
    <w:rsid w:val="00581CD5"/>
    <w:rsid w:val="005834E5"/>
    <w:rsid w:val="00585FBE"/>
    <w:rsid w:val="005866F8"/>
    <w:rsid w:val="0059268B"/>
    <w:rsid w:val="005933BE"/>
    <w:rsid w:val="00596385"/>
    <w:rsid w:val="005966C1"/>
    <w:rsid w:val="00596EFF"/>
    <w:rsid w:val="005A2E81"/>
    <w:rsid w:val="005A421D"/>
    <w:rsid w:val="005A553F"/>
    <w:rsid w:val="005A734A"/>
    <w:rsid w:val="005B04B8"/>
    <w:rsid w:val="005B3381"/>
    <w:rsid w:val="005B56D0"/>
    <w:rsid w:val="005C4302"/>
    <w:rsid w:val="005C46C1"/>
    <w:rsid w:val="005C7863"/>
    <w:rsid w:val="005D3579"/>
    <w:rsid w:val="005D36C1"/>
    <w:rsid w:val="005D4257"/>
    <w:rsid w:val="005D6974"/>
    <w:rsid w:val="005D704F"/>
    <w:rsid w:val="005E02E2"/>
    <w:rsid w:val="005E437F"/>
    <w:rsid w:val="005E6048"/>
    <w:rsid w:val="005E6069"/>
    <w:rsid w:val="005F0DDE"/>
    <w:rsid w:val="005F14FE"/>
    <w:rsid w:val="005F16D6"/>
    <w:rsid w:val="005F2B77"/>
    <w:rsid w:val="005F70D8"/>
    <w:rsid w:val="0060215B"/>
    <w:rsid w:val="0060384E"/>
    <w:rsid w:val="006047C4"/>
    <w:rsid w:val="006059AC"/>
    <w:rsid w:val="00606BB4"/>
    <w:rsid w:val="00612540"/>
    <w:rsid w:val="006132AC"/>
    <w:rsid w:val="006146B6"/>
    <w:rsid w:val="0061635A"/>
    <w:rsid w:val="00616DF6"/>
    <w:rsid w:val="00616EBA"/>
    <w:rsid w:val="006219CB"/>
    <w:rsid w:val="006304BC"/>
    <w:rsid w:val="00633154"/>
    <w:rsid w:val="00633738"/>
    <w:rsid w:val="00634FFD"/>
    <w:rsid w:val="006354FA"/>
    <w:rsid w:val="00635597"/>
    <w:rsid w:val="0063788D"/>
    <w:rsid w:val="00641156"/>
    <w:rsid w:val="006425B2"/>
    <w:rsid w:val="00643F0A"/>
    <w:rsid w:val="00644D77"/>
    <w:rsid w:val="0064783B"/>
    <w:rsid w:val="00647BC6"/>
    <w:rsid w:val="00651A66"/>
    <w:rsid w:val="00652C36"/>
    <w:rsid w:val="00652F49"/>
    <w:rsid w:val="0065557B"/>
    <w:rsid w:val="00657154"/>
    <w:rsid w:val="00660397"/>
    <w:rsid w:val="00663978"/>
    <w:rsid w:val="00663E18"/>
    <w:rsid w:val="0066444E"/>
    <w:rsid w:val="006724E1"/>
    <w:rsid w:val="0067280F"/>
    <w:rsid w:val="00675730"/>
    <w:rsid w:val="00675DAE"/>
    <w:rsid w:val="006800E8"/>
    <w:rsid w:val="00681202"/>
    <w:rsid w:val="00681278"/>
    <w:rsid w:val="00682028"/>
    <w:rsid w:val="00683538"/>
    <w:rsid w:val="00683642"/>
    <w:rsid w:val="006852B1"/>
    <w:rsid w:val="00685D28"/>
    <w:rsid w:val="00686A10"/>
    <w:rsid w:val="00692302"/>
    <w:rsid w:val="006934C1"/>
    <w:rsid w:val="00694E4B"/>
    <w:rsid w:val="00696B33"/>
    <w:rsid w:val="00696D7D"/>
    <w:rsid w:val="006A0165"/>
    <w:rsid w:val="006A1F3F"/>
    <w:rsid w:val="006A3091"/>
    <w:rsid w:val="006A4BD5"/>
    <w:rsid w:val="006A4EC4"/>
    <w:rsid w:val="006A4F44"/>
    <w:rsid w:val="006A5DB7"/>
    <w:rsid w:val="006A6C22"/>
    <w:rsid w:val="006A7869"/>
    <w:rsid w:val="006B2AB5"/>
    <w:rsid w:val="006B2DA3"/>
    <w:rsid w:val="006B3AAF"/>
    <w:rsid w:val="006B471B"/>
    <w:rsid w:val="006B4750"/>
    <w:rsid w:val="006B618D"/>
    <w:rsid w:val="006B712D"/>
    <w:rsid w:val="006C38DB"/>
    <w:rsid w:val="006C5F9A"/>
    <w:rsid w:val="006C7E54"/>
    <w:rsid w:val="006D1839"/>
    <w:rsid w:val="006D225D"/>
    <w:rsid w:val="006D2924"/>
    <w:rsid w:val="006D4ED5"/>
    <w:rsid w:val="006E1736"/>
    <w:rsid w:val="006E351C"/>
    <w:rsid w:val="006E49BD"/>
    <w:rsid w:val="006E5482"/>
    <w:rsid w:val="006F02E9"/>
    <w:rsid w:val="006F0FA9"/>
    <w:rsid w:val="006F2F14"/>
    <w:rsid w:val="006F4C03"/>
    <w:rsid w:val="006F5A36"/>
    <w:rsid w:val="006F610C"/>
    <w:rsid w:val="007005FD"/>
    <w:rsid w:val="007006C3"/>
    <w:rsid w:val="007027F7"/>
    <w:rsid w:val="00704C10"/>
    <w:rsid w:val="007068E0"/>
    <w:rsid w:val="0070785C"/>
    <w:rsid w:val="00710AFC"/>
    <w:rsid w:val="00711113"/>
    <w:rsid w:val="00711396"/>
    <w:rsid w:val="0071504B"/>
    <w:rsid w:val="007152E1"/>
    <w:rsid w:val="007153BB"/>
    <w:rsid w:val="00721A0C"/>
    <w:rsid w:val="00724B20"/>
    <w:rsid w:val="0072539A"/>
    <w:rsid w:val="00726FC9"/>
    <w:rsid w:val="00727097"/>
    <w:rsid w:val="00730EC6"/>
    <w:rsid w:val="00731EDC"/>
    <w:rsid w:val="0073280A"/>
    <w:rsid w:val="007335D5"/>
    <w:rsid w:val="00733A32"/>
    <w:rsid w:val="00735527"/>
    <w:rsid w:val="0073784C"/>
    <w:rsid w:val="00737DFB"/>
    <w:rsid w:val="0074051B"/>
    <w:rsid w:val="00740EA7"/>
    <w:rsid w:val="00741772"/>
    <w:rsid w:val="00741CAB"/>
    <w:rsid w:val="00744B0F"/>
    <w:rsid w:val="00745E91"/>
    <w:rsid w:val="007463A1"/>
    <w:rsid w:val="00750166"/>
    <w:rsid w:val="00751E27"/>
    <w:rsid w:val="00752F36"/>
    <w:rsid w:val="00753061"/>
    <w:rsid w:val="007563BA"/>
    <w:rsid w:val="00756611"/>
    <w:rsid w:val="00760828"/>
    <w:rsid w:val="00760DD2"/>
    <w:rsid w:val="0076152B"/>
    <w:rsid w:val="007616DF"/>
    <w:rsid w:val="00762483"/>
    <w:rsid w:val="00763404"/>
    <w:rsid w:val="00763A66"/>
    <w:rsid w:val="00766C05"/>
    <w:rsid w:val="00767899"/>
    <w:rsid w:val="00770F56"/>
    <w:rsid w:val="007743CA"/>
    <w:rsid w:val="0077476C"/>
    <w:rsid w:val="00774DF4"/>
    <w:rsid w:val="00775CC8"/>
    <w:rsid w:val="007802D6"/>
    <w:rsid w:val="007858D6"/>
    <w:rsid w:val="00785B7A"/>
    <w:rsid w:val="00787F5F"/>
    <w:rsid w:val="00790F9F"/>
    <w:rsid w:val="00791BFA"/>
    <w:rsid w:val="00793218"/>
    <w:rsid w:val="00793830"/>
    <w:rsid w:val="00794F8A"/>
    <w:rsid w:val="0079676D"/>
    <w:rsid w:val="00797F19"/>
    <w:rsid w:val="007A083D"/>
    <w:rsid w:val="007A3EC0"/>
    <w:rsid w:val="007A4964"/>
    <w:rsid w:val="007A7942"/>
    <w:rsid w:val="007B00CA"/>
    <w:rsid w:val="007B0D62"/>
    <w:rsid w:val="007B20B5"/>
    <w:rsid w:val="007B319F"/>
    <w:rsid w:val="007B3971"/>
    <w:rsid w:val="007B64D9"/>
    <w:rsid w:val="007B7728"/>
    <w:rsid w:val="007C34B1"/>
    <w:rsid w:val="007C4B53"/>
    <w:rsid w:val="007C6D57"/>
    <w:rsid w:val="007C75A0"/>
    <w:rsid w:val="007D1C17"/>
    <w:rsid w:val="007D2A8D"/>
    <w:rsid w:val="007D3053"/>
    <w:rsid w:val="007D7514"/>
    <w:rsid w:val="007D77DC"/>
    <w:rsid w:val="007D7C05"/>
    <w:rsid w:val="007E767D"/>
    <w:rsid w:val="007F16B1"/>
    <w:rsid w:val="007F6227"/>
    <w:rsid w:val="00800E19"/>
    <w:rsid w:val="00801991"/>
    <w:rsid w:val="00802D30"/>
    <w:rsid w:val="00804222"/>
    <w:rsid w:val="0080611E"/>
    <w:rsid w:val="00806217"/>
    <w:rsid w:val="008167C0"/>
    <w:rsid w:val="00817DB4"/>
    <w:rsid w:val="008219C8"/>
    <w:rsid w:val="00821C00"/>
    <w:rsid w:val="00825B12"/>
    <w:rsid w:val="00827C35"/>
    <w:rsid w:val="008321D3"/>
    <w:rsid w:val="008341BC"/>
    <w:rsid w:val="00837D8A"/>
    <w:rsid w:val="00840926"/>
    <w:rsid w:val="00850305"/>
    <w:rsid w:val="008509D3"/>
    <w:rsid w:val="00850D0A"/>
    <w:rsid w:val="00853875"/>
    <w:rsid w:val="008552CF"/>
    <w:rsid w:val="00855BEF"/>
    <w:rsid w:val="0085628C"/>
    <w:rsid w:val="00856A13"/>
    <w:rsid w:val="008573CD"/>
    <w:rsid w:val="00862958"/>
    <w:rsid w:val="00864F2F"/>
    <w:rsid w:val="00867429"/>
    <w:rsid w:val="00871084"/>
    <w:rsid w:val="00872453"/>
    <w:rsid w:val="00876051"/>
    <w:rsid w:val="008773CE"/>
    <w:rsid w:val="00880482"/>
    <w:rsid w:val="00880B06"/>
    <w:rsid w:val="008829E6"/>
    <w:rsid w:val="008832D5"/>
    <w:rsid w:val="0089287D"/>
    <w:rsid w:val="0089453E"/>
    <w:rsid w:val="008A212F"/>
    <w:rsid w:val="008A30C3"/>
    <w:rsid w:val="008A4772"/>
    <w:rsid w:val="008A52CB"/>
    <w:rsid w:val="008A5ACB"/>
    <w:rsid w:val="008B0834"/>
    <w:rsid w:val="008B0EB6"/>
    <w:rsid w:val="008B10ED"/>
    <w:rsid w:val="008B1757"/>
    <w:rsid w:val="008B248A"/>
    <w:rsid w:val="008B3CF1"/>
    <w:rsid w:val="008B5D66"/>
    <w:rsid w:val="008B6501"/>
    <w:rsid w:val="008B725E"/>
    <w:rsid w:val="008D199E"/>
    <w:rsid w:val="008D1C90"/>
    <w:rsid w:val="008D1D02"/>
    <w:rsid w:val="008D4EA1"/>
    <w:rsid w:val="008D5D17"/>
    <w:rsid w:val="008D7269"/>
    <w:rsid w:val="008D7476"/>
    <w:rsid w:val="008E020F"/>
    <w:rsid w:val="008E28C5"/>
    <w:rsid w:val="008E4A0E"/>
    <w:rsid w:val="008F0D62"/>
    <w:rsid w:val="008F2D50"/>
    <w:rsid w:val="008F37F9"/>
    <w:rsid w:val="008F68EF"/>
    <w:rsid w:val="008F6A90"/>
    <w:rsid w:val="008F77AC"/>
    <w:rsid w:val="008F7DA0"/>
    <w:rsid w:val="00902149"/>
    <w:rsid w:val="0090297C"/>
    <w:rsid w:val="00902CAB"/>
    <w:rsid w:val="00903AA4"/>
    <w:rsid w:val="009043B1"/>
    <w:rsid w:val="00904C5E"/>
    <w:rsid w:val="00905AC4"/>
    <w:rsid w:val="009069B5"/>
    <w:rsid w:val="009075AA"/>
    <w:rsid w:val="00907D3C"/>
    <w:rsid w:val="00911A02"/>
    <w:rsid w:val="00915271"/>
    <w:rsid w:val="00922DB6"/>
    <w:rsid w:val="00925049"/>
    <w:rsid w:val="00925822"/>
    <w:rsid w:val="00926CD0"/>
    <w:rsid w:val="00930376"/>
    <w:rsid w:val="00932955"/>
    <w:rsid w:val="00934C4F"/>
    <w:rsid w:val="0093520E"/>
    <w:rsid w:val="00936551"/>
    <w:rsid w:val="00937188"/>
    <w:rsid w:val="0094035D"/>
    <w:rsid w:val="009403DA"/>
    <w:rsid w:val="00940AC9"/>
    <w:rsid w:val="00941214"/>
    <w:rsid w:val="00943E94"/>
    <w:rsid w:val="00945321"/>
    <w:rsid w:val="00947FCD"/>
    <w:rsid w:val="0095116D"/>
    <w:rsid w:val="00953C47"/>
    <w:rsid w:val="00953FE0"/>
    <w:rsid w:val="0095457D"/>
    <w:rsid w:val="009571A8"/>
    <w:rsid w:val="009575F9"/>
    <w:rsid w:val="00957D4D"/>
    <w:rsid w:val="00960364"/>
    <w:rsid w:val="009608D3"/>
    <w:rsid w:val="00961883"/>
    <w:rsid w:val="00964901"/>
    <w:rsid w:val="009663F2"/>
    <w:rsid w:val="00966B4B"/>
    <w:rsid w:val="00972B7A"/>
    <w:rsid w:val="00974959"/>
    <w:rsid w:val="0098152A"/>
    <w:rsid w:val="00986090"/>
    <w:rsid w:val="0099142C"/>
    <w:rsid w:val="00992246"/>
    <w:rsid w:val="00994B95"/>
    <w:rsid w:val="00995AB6"/>
    <w:rsid w:val="009973FF"/>
    <w:rsid w:val="009A0851"/>
    <w:rsid w:val="009A0CA9"/>
    <w:rsid w:val="009A3A53"/>
    <w:rsid w:val="009A5F32"/>
    <w:rsid w:val="009A6F44"/>
    <w:rsid w:val="009A7FAC"/>
    <w:rsid w:val="009B1BA9"/>
    <w:rsid w:val="009B22AD"/>
    <w:rsid w:val="009B2474"/>
    <w:rsid w:val="009B3BD1"/>
    <w:rsid w:val="009B66B1"/>
    <w:rsid w:val="009C5CCE"/>
    <w:rsid w:val="009C6DD4"/>
    <w:rsid w:val="009C7F89"/>
    <w:rsid w:val="009D02C2"/>
    <w:rsid w:val="009D11BE"/>
    <w:rsid w:val="009D23C9"/>
    <w:rsid w:val="009D2EA7"/>
    <w:rsid w:val="009D3165"/>
    <w:rsid w:val="009D4767"/>
    <w:rsid w:val="009D49B3"/>
    <w:rsid w:val="009D5050"/>
    <w:rsid w:val="009D69BA"/>
    <w:rsid w:val="009E1368"/>
    <w:rsid w:val="009E18DD"/>
    <w:rsid w:val="009E1EB5"/>
    <w:rsid w:val="009E3E1A"/>
    <w:rsid w:val="009E6AAF"/>
    <w:rsid w:val="009F5E53"/>
    <w:rsid w:val="009F6F08"/>
    <w:rsid w:val="00A004EC"/>
    <w:rsid w:val="00A01BA3"/>
    <w:rsid w:val="00A02ACD"/>
    <w:rsid w:val="00A06E08"/>
    <w:rsid w:val="00A07403"/>
    <w:rsid w:val="00A103EE"/>
    <w:rsid w:val="00A11377"/>
    <w:rsid w:val="00A125BD"/>
    <w:rsid w:val="00A13105"/>
    <w:rsid w:val="00A13757"/>
    <w:rsid w:val="00A13C33"/>
    <w:rsid w:val="00A14811"/>
    <w:rsid w:val="00A15533"/>
    <w:rsid w:val="00A15C60"/>
    <w:rsid w:val="00A16E68"/>
    <w:rsid w:val="00A17EF4"/>
    <w:rsid w:val="00A2006A"/>
    <w:rsid w:val="00A2330C"/>
    <w:rsid w:val="00A23387"/>
    <w:rsid w:val="00A23430"/>
    <w:rsid w:val="00A24603"/>
    <w:rsid w:val="00A2507A"/>
    <w:rsid w:val="00A271D2"/>
    <w:rsid w:val="00A2735C"/>
    <w:rsid w:val="00A30CA7"/>
    <w:rsid w:val="00A32DE4"/>
    <w:rsid w:val="00A4181E"/>
    <w:rsid w:val="00A41DD8"/>
    <w:rsid w:val="00A44D12"/>
    <w:rsid w:val="00A45E6C"/>
    <w:rsid w:val="00A4637C"/>
    <w:rsid w:val="00A5009F"/>
    <w:rsid w:val="00A51894"/>
    <w:rsid w:val="00A52573"/>
    <w:rsid w:val="00A538D1"/>
    <w:rsid w:val="00A54C06"/>
    <w:rsid w:val="00A578C3"/>
    <w:rsid w:val="00A61DF6"/>
    <w:rsid w:val="00A62EBC"/>
    <w:rsid w:val="00A65CEA"/>
    <w:rsid w:val="00A70EEE"/>
    <w:rsid w:val="00A72122"/>
    <w:rsid w:val="00A724DB"/>
    <w:rsid w:val="00A726DF"/>
    <w:rsid w:val="00A72F9D"/>
    <w:rsid w:val="00A7337F"/>
    <w:rsid w:val="00A74003"/>
    <w:rsid w:val="00A74735"/>
    <w:rsid w:val="00A7528F"/>
    <w:rsid w:val="00A75C8F"/>
    <w:rsid w:val="00A80205"/>
    <w:rsid w:val="00A802E0"/>
    <w:rsid w:val="00A81996"/>
    <w:rsid w:val="00A82D01"/>
    <w:rsid w:val="00A83602"/>
    <w:rsid w:val="00A83CC7"/>
    <w:rsid w:val="00A83DFB"/>
    <w:rsid w:val="00A84D20"/>
    <w:rsid w:val="00A862F6"/>
    <w:rsid w:val="00A86DFC"/>
    <w:rsid w:val="00A86FEE"/>
    <w:rsid w:val="00A9008A"/>
    <w:rsid w:val="00A9034D"/>
    <w:rsid w:val="00A92C07"/>
    <w:rsid w:val="00A945A7"/>
    <w:rsid w:val="00A950DA"/>
    <w:rsid w:val="00AA2305"/>
    <w:rsid w:val="00AA3DB4"/>
    <w:rsid w:val="00AA5D63"/>
    <w:rsid w:val="00AA7333"/>
    <w:rsid w:val="00AA7BDB"/>
    <w:rsid w:val="00AB001E"/>
    <w:rsid w:val="00AB0405"/>
    <w:rsid w:val="00AB1BFE"/>
    <w:rsid w:val="00AB7C33"/>
    <w:rsid w:val="00AB7FF3"/>
    <w:rsid w:val="00AC2B3E"/>
    <w:rsid w:val="00AC34A7"/>
    <w:rsid w:val="00AC40B9"/>
    <w:rsid w:val="00AC4A8C"/>
    <w:rsid w:val="00AC5165"/>
    <w:rsid w:val="00AC684F"/>
    <w:rsid w:val="00AD359E"/>
    <w:rsid w:val="00AD3778"/>
    <w:rsid w:val="00AD4199"/>
    <w:rsid w:val="00AD713C"/>
    <w:rsid w:val="00AD73C7"/>
    <w:rsid w:val="00AD771E"/>
    <w:rsid w:val="00AD7D78"/>
    <w:rsid w:val="00AE1DE9"/>
    <w:rsid w:val="00AE3C00"/>
    <w:rsid w:val="00AE55F5"/>
    <w:rsid w:val="00AF009B"/>
    <w:rsid w:val="00AF0333"/>
    <w:rsid w:val="00AF1043"/>
    <w:rsid w:val="00AF1F9A"/>
    <w:rsid w:val="00AF4D3F"/>
    <w:rsid w:val="00AF60FA"/>
    <w:rsid w:val="00AF6166"/>
    <w:rsid w:val="00AF68F8"/>
    <w:rsid w:val="00AF7096"/>
    <w:rsid w:val="00AF789C"/>
    <w:rsid w:val="00B0418A"/>
    <w:rsid w:val="00B046DC"/>
    <w:rsid w:val="00B058B9"/>
    <w:rsid w:val="00B07317"/>
    <w:rsid w:val="00B127E2"/>
    <w:rsid w:val="00B13D74"/>
    <w:rsid w:val="00B20B99"/>
    <w:rsid w:val="00B20ECD"/>
    <w:rsid w:val="00B216C9"/>
    <w:rsid w:val="00B24324"/>
    <w:rsid w:val="00B247B5"/>
    <w:rsid w:val="00B24C93"/>
    <w:rsid w:val="00B30C49"/>
    <w:rsid w:val="00B3129D"/>
    <w:rsid w:val="00B32A78"/>
    <w:rsid w:val="00B351DF"/>
    <w:rsid w:val="00B35603"/>
    <w:rsid w:val="00B3663A"/>
    <w:rsid w:val="00B434E1"/>
    <w:rsid w:val="00B440D6"/>
    <w:rsid w:val="00B44C56"/>
    <w:rsid w:val="00B463F4"/>
    <w:rsid w:val="00B47840"/>
    <w:rsid w:val="00B50A08"/>
    <w:rsid w:val="00B51FF3"/>
    <w:rsid w:val="00B529A8"/>
    <w:rsid w:val="00B53EF3"/>
    <w:rsid w:val="00B55E1A"/>
    <w:rsid w:val="00B62E38"/>
    <w:rsid w:val="00B63C46"/>
    <w:rsid w:val="00B63ED4"/>
    <w:rsid w:val="00B65AB8"/>
    <w:rsid w:val="00B70C33"/>
    <w:rsid w:val="00B7180C"/>
    <w:rsid w:val="00B7401A"/>
    <w:rsid w:val="00B74B53"/>
    <w:rsid w:val="00B760AA"/>
    <w:rsid w:val="00B76134"/>
    <w:rsid w:val="00B7628E"/>
    <w:rsid w:val="00B77C54"/>
    <w:rsid w:val="00B8077C"/>
    <w:rsid w:val="00B84201"/>
    <w:rsid w:val="00B84E9B"/>
    <w:rsid w:val="00B85896"/>
    <w:rsid w:val="00B86100"/>
    <w:rsid w:val="00B9167C"/>
    <w:rsid w:val="00B949C5"/>
    <w:rsid w:val="00B957C8"/>
    <w:rsid w:val="00BA6455"/>
    <w:rsid w:val="00BB07A3"/>
    <w:rsid w:val="00BB4274"/>
    <w:rsid w:val="00BB4FAC"/>
    <w:rsid w:val="00BB5AFF"/>
    <w:rsid w:val="00BB5D59"/>
    <w:rsid w:val="00BB6419"/>
    <w:rsid w:val="00BC10D4"/>
    <w:rsid w:val="00BC3FF9"/>
    <w:rsid w:val="00BC6FBA"/>
    <w:rsid w:val="00BC7D97"/>
    <w:rsid w:val="00BD210F"/>
    <w:rsid w:val="00BD2189"/>
    <w:rsid w:val="00BD23AC"/>
    <w:rsid w:val="00BD5C92"/>
    <w:rsid w:val="00BD6712"/>
    <w:rsid w:val="00BD7A9C"/>
    <w:rsid w:val="00BE0C32"/>
    <w:rsid w:val="00BE123E"/>
    <w:rsid w:val="00BE1920"/>
    <w:rsid w:val="00BE3BE4"/>
    <w:rsid w:val="00BE4D18"/>
    <w:rsid w:val="00BE7BD2"/>
    <w:rsid w:val="00BF2862"/>
    <w:rsid w:val="00BF57C1"/>
    <w:rsid w:val="00BF6392"/>
    <w:rsid w:val="00C00001"/>
    <w:rsid w:val="00C02C2D"/>
    <w:rsid w:val="00C049A8"/>
    <w:rsid w:val="00C053AC"/>
    <w:rsid w:val="00C07C7A"/>
    <w:rsid w:val="00C1057B"/>
    <w:rsid w:val="00C105D8"/>
    <w:rsid w:val="00C12BD1"/>
    <w:rsid w:val="00C14944"/>
    <w:rsid w:val="00C15376"/>
    <w:rsid w:val="00C230A2"/>
    <w:rsid w:val="00C23890"/>
    <w:rsid w:val="00C2465C"/>
    <w:rsid w:val="00C257C0"/>
    <w:rsid w:val="00C26E0B"/>
    <w:rsid w:val="00C27EFD"/>
    <w:rsid w:val="00C303FD"/>
    <w:rsid w:val="00C312F4"/>
    <w:rsid w:val="00C40077"/>
    <w:rsid w:val="00C41255"/>
    <w:rsid w:val="00C44E0D"/>
    <w:rsid w:val="00C45DFD"/>
    <w:rsid w:val="00C46419"/>
    <w:rsid w:val="00C47CDC"/>
    <w:rsid w:val="00C509B5"/>
    <w:rsid w:val="00C54547"/>
    <w:rsid w:val="00C61511"/>
    <w:rsid w:val="00C6591C"/>
    <w:rsid w:val="00C70222"/>
    <w:rsid w:val="00C7062F"/>
    <w:rsid w:val="00C7125B"/>
    <w:rsid w:val="00C737FB"/>
    <w:rsid w:val="00C758DC"/>
    <w:rsid w:val="00C758EF"/>
    <w:rsid w:val="00C77912"/>
    <w:rsid w:val="00C82225"/>
    <w:rsid w:val="00C8269A"/>
    <w:rsid w:val="00C836E1"/>
    <w:rsid w:val="00C95529"/>
    <w:rsid w:val="00C97B3A"/>
    <w:rsid w:val="00C97E10"/>
    <w:rsid w:val="00CA1242"/>
    <w:rsid w:val="00CA2161"/>
    <w:rsid w:val="00CA2D49"/>
    <w:rsid w:val="00CA45CA"/>
    <w:rsid w:val="00CA7C1F"/>
    <w:rsid w:val="00CB470B"/>
    <w:rsid w:val="00CB6FD4"/>
    <w:rsid w:val="00CC1270"/>
    <w:rsid w:val="00CC128B"/>
    <w:rsid w:val="00CC1A1A"/>
    <w:rsid w:val="00CC222C"/>
    <w:rsid w:val="00CC41B8"/>
    <w:rsid w:val="00CC5A6F"/>
    <w:rsid w:val="00CC6606"/>
    <w:rsid w:val="00CC71F7"/>
    <w:rsid w:val="00CC7EE8"/>
    <w:rsid w:val="00CD00AD"/>
    <w:rsid w:val="00CD1535"/>
    <w:rsid w:val="00CD1BBA"/>
    <w:rsid w:val="00CD3633"/>
    <w:rsid w:val="00CD5543"/>
    <w:rsid w:val="00CD77BD"/>
    <w:rsid w:val="00CE1BAA"/>
    <w:rsid w:val="00CE2596"/>
    <w:rsid w:val="00CE6D73"/>
    <w:rsid w:val="00CF05D2"/>
    <w:rsid w:val="00CF12DF"/>
    <w:rsid w:val="00CF6765"/>
    <w:rsid w:val="00CF707D"/>
    <w:rsid w:val="00D00501"/>
    <w:rsid w:val="00D00ABC"/>
    <w:rsid w:val="00D06ECD"/>
    <w:rsid w:val="00D11AF5"/>
    <w:rsid w:val="00D12DE5"/>
    <w:rsid w:val="00D15873"/>
    <w:rsid w:val="00D177D2"/>
    <w:rsid w:val="00D20C35"/>
    <w:rsid w:val="00D309AE"/>
    <w:rsid w:val="00D32334"/>
    <w:rsid w:val="00D328A4"/>
    <w:rsid w:val="00D346C9"/>
    <w:rsid w:val="00D35A5C"/>
    <w:rsid w:val="00D36212"/>
    <w:rsid w:val="00D37AA2"/>
    <w:rsid w:val="00D41A6F"/>
    <w:rsid w:val="00D41C92"/>
    <w:rsid w:val="00D4240D"/>
    <w:rsid w:val="00D426F5"/>
    <w:rsid w:val="00D4587F"/>
    <w:rsid w:val="00D46A6B"/>
    <w:rsid w:val="00D47DFA"/>
    <w:rsid w:val="00D51F37"/>
    <w:rsid w:val="00D528E3"/>
    <w:rsid w:val="00D56D01"/>
    <w:rsid w:val="00D57F25"/>
    <w:rsid w:val="00D61BFD"/>
    <w:rsid w:val="00D64D83"/>
    <w:rsid w:val="00D65E00"/>
    <w:rsid w:val="00D72960"/>
    <w:rsid w:val="00D75E15"/>
    <w:rsid w:val="00D75E35"/>
    <w:rsid w:val="00D90498"/>
    <w:rsid w:val="00D913EF"/>
    <w:rsid w:val="00D92166"/>
    <w:rsid w:val="00D95763"/>
    <w:rsid w:val="00DA5E41"/>
    <w:rsid w:val="00DA758B"/>
    <w:rsid w:val="00DB0378"/>
    <w:rsid w:val="00DB1FDE"/>
    <w:rsid w:val="00DB2484"/>
    <w:rsid w:val="00DB3913"/>
    <w:rsid w:val="00DB39BF"/>
    <w:rsid w:val="00DB4A60"/>
    <w:rsid w:val="00DB7A24"/>
    <w:rsid w:val="00DB7B54"/>
    <w:rsid w:val="00DC2186"/>
    <w:rsid w:val="00DC2195"/>
    <w:rsid w:val="00DC33FC"/>
    <w:rsid w:val="00DC34BF"/>
    <w:rsid w:val="00DC51E9"/>
    <w:rsid w:val="00DC6D5C"/>
    <w:rsid w:val="00DD0E62"/>
    <w:rsid w:val="00DD1FF1"/>
    <w:rsid w:val="00DD295F"/>
    <w:rsid w:val="00DD2A21"/>
    <w:rsid w:val="00DD2ACE"/>
    <w:rsid w:val="00DD373A"/>
    <w:rsid w:val="00DD3999"/>
    <w:rsid w:val="00DD4810"/>
    <w:rsid w:val="00DD4B79"/>
    <w:rsid w:val="00DD6797"/>
    <w:rsid w:val="00DD6E7F"/>
    <w:rsid w:val="00DD744A"/>
    <w:rsid w:val="00DE0286"/>
    <w:rsid w:val="00DE07A4"/>
    <w:rsid w:val="00DE4E94"/>
    <w:rsid w:val="00DE5369"/>
    <w:rsid w:val="00DF17A2"/>
    <w:rsid w:val="00DF2015"/>
    <w:rsid w:val="00DF2BE5"/>
    <w:rsid w:val="00DF31CC"/>
    <w:rsid w:val="00DF6886"/>
    <w:rsid w:val="00E001FF"/>
    <w:rsid w:val="00E03DF1"/>
    <w:rsid w:val="00E04906"/>
    <w:rsid w:val="00E05176"/>
    <w:rsid w:val="00E07AD2"/>
    <w:rsid w:val="00E12109"/>
    <w:rsid w:val="00E13936"/>
    <w:rsid w:val="00E21E87"/>
    <w:rsid w:val="00E22974"/>
    <w:rsid w:val="00E22B15"/>
    <w:rsid w:val="00E22B88"/>
    <w:rsid w:val="00E22C1F"/>
    <w:rsid w:val="00E268D1"/>
    <w:rsid w:val="00E26A73"/>
    <w:rsid w:val="00E27AAD"/>
    <w:rsid w:val="00E32998"/>
    <w:rsid w:val="00E35CB2"/>
    <w:rsid w:val="00E37B6D"/>
    <w:rsid w:val="00E40785"/>
    <w:rsid w:val="00E40D56"/>
    <w:rsid w:val="00E458C0"/>
    <w:rsid w:val="00E45A5A"/>
    <w:rsid w:val="00E46736"/>
    <w:rsid w:val="00E47902"/>
    <w:rsid w:val="00E51786"/>
    <w:rsid w:val="00E54482"/>
    <w:rsid w:val="00E56D02"/>
    <w:rsid w:val="00E6141A"/>
    <w:rsid w:val="00E6216F"/>
    <w:rsid w:val="00E638D3"/>
    <w:rsid w:val="00E64032"/>
    <w:rsid w:val="00E6418D"/>
    <w:rsid w:val="00E66406"/>
    <w:rsid w:val="00E67B59"/>
    <w:rsid w:val="00E67D89"/>
    <w:rsid w:val="00E8311F"/>
    <w:rsid w:val="00E91299"/>
    <w:rsid w:val="00E9241B"/>
    <w:rsid w:val="00E95792"/>
    <w:rsid w:val="00EA0FC8"/>
    <w:rsid w:val="00EA2695"/>
    <w:rsid w:val="00EA2CB6"/>
    <w:rsid w:val="00EA3D9C"/>
    <w:rsid w:val="00EA4CD2"/>
    <w:rsid w:val="00EA5B73"/>
    <w:rsid w:val="00EA6549"/>
    <w:rsid w:val="00EA6D41"/>
    <w:rsid w:val="00EB172B"/>
    <w:rsid w:val="00EB300C"/>
    <w:rsid w:val="00EB4459"/>
    <w:rsid w:val="00EC02E6"/>
    <w:rsid w:val="00EC072E"/>
    <w:rsid w:val="00EC28A3"/>
    <w:rsid w:val="00EC3656"/>
    <w:rsid w:val="00EC4817"/>
    <w:rsid w:val="00ED2D60"/>
    <w:rsid w:val="00ED656E"/>
    <w:rsid w:val="00ED66FA"/>
    <w:rsid w:val="00ED6BC7"/>
    <w:rsid w:val="00ED797A"/>
    <w:rsid w:val="00ED7B54"/>
    <w:rsid w:val="00EE077B"/>
    <w:rsid w:val="00EE2F55"/>
    <w:rsid w:val="00EE32BA"/>
    <w:rsid w:val="00EE3C12"/>
    <w:rsid w:val="00EE4247"/>
    <w:rsid w:val="00EE4FC6"/>
    <w:rsid w:val="00EE50DF"/>
    <w:rsid w:val="00EE519F"/>
    <w:rsid w:val="00EE55AC"/>
    <w:rsid w:val="00EE648E"/>
    <w:rsid w:val="00EF28C3"/>
    <w:rsid w:val="00EF5008"/>
    <w:rsid w:val="00EF7602"/>
    <w:rsid w:val="00F00E71"/>
    <w:rsid w:val="00F01B85"/>
    <w:rsid w:val="00F02947"/>
    <w:rsid w:val="00F0380C"/>
    <w:rsid w:val="00F047CF"/>
    <w:rsid w:val="00F04DEE"/>
    <w:rsid w:val="00F05581"/>
    <w:rsid w:val="00F05EEE"/>
    <w:rsid w:val="00F05FD3"/>
    <w:rsid w:val="00F06B3D"/>
    <w:rsid w:val="00F10D72"/>
    <w:rsid w:val="00F11B0F"/>
    <w:rsid w:val="00F11F25"/>
    <w:rsid w:val="00F128E5"/>
    <w:rsid w:val="00F139D0"/>
    <w:rsid w:val="00F13D02"/>
    <w:rsid w:val="00F156B8"/>
    <w:rsid w:val="00F1612A"/>
    <w:rsid w:val="00F17EE5"/>
    <w:rsid w:val="00F2002E"/>
    <w:rsid w:val="00F24674"/>
    <w:rsid w:val="00F256D2"/>
    <w:rsid w:val="00F32F11"/>
    <w:rsid w:val="00F338F4"/>
    <w:rsid w:val="00F3473D"/>
    <w:rsid w:val="00F352F6"/>
    <w:rsid w:val="00F36E49"/>
    <w:rsid w:val="00F41893"/>
    <w:rsid w:val="00F41D87"/>
    <w:rsid w:val="00F4210F"/>
    <w:rsid w:val="00F42F10"/>
    <w:rsid w:val="00F44D21"/>
    <w:rsid w:val="00F44EDD"/>
    <w:rsid w:val="00F4617B"/>
    <w:rsid w:val="00F47200"/>
    <w:rsid w:val="00F50E84"/>
    <w:rsid w:val="00F533AC"/>
    <w:rsid w:val="00F538DD"/>
    <w:rsid w:val="00F53F1F"/>
    <w:rsid w:val="00F54247"/>
    <w:rsid w:val="00F54610"/>
    <w:rsid w:val="00F562FD"/>
    <w:rsid w:val="00F57774"/>
    <w:rsid w:val="00F6034E"/>
    <w:rsid w:val="00F632D1"/>
    <w:rsid w:val="00F644D2"/>
    <w:rsid w:val="00F648A1"/>
    <w:rsid w:val="00F702FB"/>
    <w:rsid w:val="00F7179D"/>
    <w:rsid w:val="00F722E7"/>
    <w:rsid w:val="00F73314"/>
    <w:rsid w:val="00F7437D"/>
    <w:rsid w:val="00F74437"/>
    <w:rsid w:val="00F74A41"/>
    <w:rsid w:val="00F76C8E"/>
    <w:rsid w:val="00F8278F"/>
    <w:rsid w:val="00F83ED8"/>
    <w:rsid w:val="00F86C6C"/>
    <w:rsid w:val="00F9058B"/>
    <w:rsid w:val="00F9104F"/>
    <w:rsid w:val="00F91479"/>
    <w:rsid w:val="00F93309"/>
    <w:rsid w:val="00F94D74"/>
    <w:rsid w:val="00F95D60"/>
    <w:rsid w:val="00F96D1E"/>
    <w:rsid w:val="00F97489"/>
    <w:rsid w:val="00FA62F7"/>
    <w:rsid w:val="00FA72A2"/>
    <w:rsid w:val="00FB220F"/>
    <w:rsid w:val="00FB4786"/>
    <w:rsid w:val="00FB5352"/>
    <w:rsid w:val="00FC0DE5"/>
    <w:rsid w:val="00FC0F59"/>
    <w:rsid w:val="00FC1F50"/>
    <w:rsid w:val="00FC72B4"/>
    <w:rsid w:val="00FD1C06"/>
    <w:rsid w:val="00FD1F7C"/>
    <w:rsid w:val="00FD2205"/>
    <w:rsid w:val="00FD2242"/>
    <w:rsid w:val="00FD322B"/>
    <w:rsid w:val="00FD44CA"/>
    <w:rsid w:val="00FD65D4"/>
    <w:rsid w:val="00FD665B"/>
    <w:rsid w:val="00FE298F"/>
    <w:rsid w:val="00FE2A6B"/>
    <w:rsid w:val="00FE44C2"/>
    <w:rsid w:val="00FF1293"/>
    <w:rsid w:val="00FF16E3"/>
    <w:rsid w:val="00FF298B"/>
    <w:rsid w:val="00FF3C95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FE5BCD"/>
  <w15:chartTrackingRefBased/>
  <w15:docId w15:val="{649986C2-CDEE-4E0D-B8F6-9C1A1123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8B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B6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F648A1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5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6F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F648A1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 w:val="2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B6F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648A1"/>
    <w:pPr>
      <w:spacing w:before="240" w:after="60"/>
      <w:outlineLvl w:val="6"/>
    </w:pPr>
    <w:rPr>
      <w:rFonts w:ascii="Times New Roman" w:eastAsia="Times New Roman" w:hAnsi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648A1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eastAsia="Times New Roman" w:hAnsi="Arial"/>
      <w:b/>
      <w:sz w:val="2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8A1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648A1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648A1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4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48A1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4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48A1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8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8A1"/>
    <w:rPr>
      <w:rFonts w:ascii="Tahoma" w:eastAsia="Calibri" w:hAnsi="Tahoma" w:cs="Tahoma"/>
      <w:sz w:val="16"/>
      <w:szCs w:val="16"/>
    </w:rPr>
  </w:style>
  <w:style w:type="character" w:styleId="Hipercze">
    <w:name w:val="Hyperlink"/>
    <w:unhideWhenUsed/>
    <w:rsid w:val="00F648A1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648A1"/>
    <w:rPr>
      <w:color w:val="954F72"/>
      <w:u w:val="single"/>
    </w:rPr>
  </w:style>
  <w:style w:type="paragraph" w:customStyle="1" w:styleId="msonormal0">
    <w:name w:val="msonormal"/>
    <w:basedOn w:val="Normalny"/>
    <w:rsid w:val="00F648A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F648A1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20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8A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8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F648A1"/>
    <w:pPr>
      <w:ind w:left="283" w:hanging="283"/>
    </w:pPr>
    <w:rPr>
      <w:rFonts w:ascii="Times New Roman" w:eastAsia="Times New Roman" w:hAnsi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F648A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48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648A1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648A1"/>
    <w:pPr>
      <w:spacing w:after="120" w:line="480" w:lineRule="auto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48A1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48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648A1"/>
    <w:pPr>
      <w:spacing w:after="120" w:line="480" w:lineRule="auto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648A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648A1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Bezodstpw1">
    <w:name w:val="Bez odstępów1"/>
    <w:rsid w:val="00F6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48A1"/>
    <w:pPr>
      <w:spacing w:before="60" w:after="60"/>
      <w:ind w:left="708"/>
      <w:jc w:val="both"/>
    </w:pPr>
    <w:rPr>
      <w:rFonts w:ascii="Times New Roman" w:eastAsia="Times New Roman" w:hAnsi="Times New Roman" w:cs="Arial"/>
      <w:sz w:val="22"/>
      <w:szCs w:val="20"/>
      <w:lang w:eastAsia="pl-PL"/>
    </w:rPr>
  </w:style>
  <w:style w:type="paragraph" w:customStyle="1" w:styleId="Tekstpodstawowy21">
    <w:name w:val="Tekst podstawowy 21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Styl1">
    <w:name w:val="Styl1"/>
    <w:basedOn w:val="Normalny"/>
    <w:autoRedefine/>
    <w:rsid w:val="00F648A1"/>
    <w:pPr>
      <w:numPr>
        <w:numId w:val="11"/>
      </w:numPr>
      <w:autoSpaceDN w:val="0"/>
      <w:spacing w:line="360" w:lineRule="auto"/>
      <w:ind w:right="-6"/>
      <w:jc w:val="both"/>
    </w:pPr>
    <w:rPr>
      <w:rFonts w:ascii="Times New Roman" w:eastAsia="Times New Roman" w:hAnsi="Times New Roman"/>
      <w:bCs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F648A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ust">
    <w:name w:val="ust"/>
    <w:rsid w:val="00F648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648A1"/>
    <w:pPr>
      <w:spacing w:before="60" w:after="60"/>
      <w:ind w:left="851" w:hanging="295"/>
      <w:jc w:val="both"/>
    </w:pPr>
    <w:rPr>
      <w:rFonts w:ascii="Times New Roman" w:eastAsia="Times New Roman" w:hAnsi="Times New Roman"/>
      <w:lang w:eastAsia="pl-PL"/>
    </w:rPr>
  </w:style>
  <w:style w:type="paragraph" w:customStyle="1" w:styleId="Lista21">
    <w:name w:val="Lista 21"/>
    <w:basedOn w:val="Normalny"/>
    <w:rsid w:val="00F648A1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F648A1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ascii="Times New Roman" w:eastAsia="Times New Roman" w:hAnsi="Times New Roman"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F648A1"/>
    <w:pPr>
      <w:keepNext/>
      <w:spacing w:before="60" w:after="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lit">
    <w:name w:val="lit"/>
    <w:rsid w:val="00F648A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F648A1"/>
    <w:pPr>
      <w:widowControl w:val="0"/>
      <w:autoSpaceDE w:val="0"/>
      <w:autoSpaceDN w:val="0"/>
      <w:adjustRightInd w:val="0"/>
      <w:spacing w:after="68"/>
    </w:pPr>
    <w:rPr>
      <w:rFonts w:ascii="Times" w:eastAsia="Times New Roman" w:hAnsi="Times"/>
      <w:lang w:eastAsia="pl-PL"/>
    </w:rPr>
  </w:style>
  <w:style w:type="paragraph" w:customStyle="1" w:styleId="CM7">
    <w:name w:val="CM7"/>
    <w:basedOn w:val="Normalny"/>
    <w:next w:val="Normalny"/>
    <w:rsid w:val="00F648A1"/>
    <w:pPr>
      <w:widowControl w:val="0"/>
      <w:autoSpaceDE w:val="0"/>
      <w:autoSpaceDN w:val="0"/>
      <w:adjustRightInd w:val="0"/>
      <w:spacing w:line="278" w:lineRule="atLeast"/>
    </w:pPr>
    <w:rPr>
      <w:rFonts w:ascii="Times" w:eastAsia="Times New Roman" w:hAnsi="Times"/>
      <w:lang w:eastAsia="pl-PL"/>
    </w:rPr>
  </w:style>
  <w:style w:type="paragraph" w:customStyle="1" w:styleId="StandardowyStandardowy-1">
    <w:name w:val="Standardowy.Standardowy-1"/>
    <w:uiPriority w:val="99"/>
    <w:rsid w:val="00F648A1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648A1"/>
    <w:pPr>
      <w:suppressAutoHyphens/>
      <w:overflowPunct w:val="0"/>
      <w:autoSpaceDE w:val="0"/>
      <w:spacing w:line="360" w:lineRule="auto"/>
      <w:ind w:left="709"/>
      <w:jc w:val="both"/>
    </w:pPr>
    <w:rPr>
      <w:rFonts w:ascii="Arial" w:eastAsia="Times New Roman" w:hAnsi="Arial" w:cs="Century Gothic"/>
      <w:szCs w:val="20"/>
      <w:lang w:eastAsia="ar-SA"/>
    </w:rPr>
  </w:style>
  <w:style w:type="paragraph" w:customStyle="1" w:styleId="Default">
    <w:name w:val="Default"/>
    <w:uiPriority w:val="99"/>
    <w:qFormat/>
    <w:rsid w:val="00F648A1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msonormalcxspdrugie">
    <w:name w:val="msonormalcxspdrugie"/>
    <w:basedOn w:val="Normalny"/>
    <w:rsid w:val="00F648A1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customStyle="1" w:styleId="WW-Tekstpodstawowywcity21">
    <w:name w:val="WW-Tekst podstawowy wcięty 21"/>
    <w:basedOn w:val="Normalny"/>
    <w:rsid w:val="00F648A1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ascii="Times New Roman" w:eastAsia="Times New Roman" w:hAnsi="Times New Roman"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Tekstpodstawowy32">
    <w:name w:val="Tekst podstawowy 32"/>
    <w:basedOn w:val="Normalny"/>
    <w:rsid w:val="00F648A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Tekstpodstawowy33">
    <w:name w:val="Tekst podstawowy 33"/>
    <w:basedOn w:val="Normalny"/>
    <w:rsid w:val="00F648A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CM11">
    <w:name w:val="CM11"/>
    <w:basedOn w:val="Default"/>
    <w:next w:val="Default"/>
    <w:rsid w:val="00F648A1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paragraph" w:customStyle="1" w:styleId="Akapitzlist2">
    <w:name w:val="Akapit z listą2"/>
    <w:basedOn w:val="Normalny"/>
    <w:rsid w:val="00F648A1"/>
    <w:pPr>
      <w:spacing w:before="60" w:after="60"/>
      <w:ind w:left="708"/>
      <w:jc w:val="both"/>
    </w:pPr>
    <w:rPr>
      <w:rFonts w:ascii="Times New Roman" w:eastAsia="Times New Roman" w:hAnsi="Times New Roman" w:cs="Arial"/>
      <w:sz w:val="22"/>
      <w:szCs w:val="20"/>
      <w:lang w:eastAsia="pl-PL"/>
    </w:rPr>
  </w:style>
  <w:style w:type="paragraph" w:customStyle="1" w:styleId="tekstpodstawowywcity210">
    <w:name w:val="tekstpodstawowywcity21"/>
    <w:basedOn w:val="Normalny"/>
    <w:rsid w:val="00F648A1"/>
    <w:pPr>
      <w:overflowPunct w:val="0"/>
      <w:autoSpaceDE w:val="0"/>
      <w:spacing w:line="360" w:lineRule="auto"/>
      <w:ind w:left="709"/>
      <w:jc w:val="both"/>
    </w:pPr>
    <w:rPr>
      <w:rFonts w:ascii="Arial" w:hAnsi="Arial" w:cs="Arial"/>
      <w:lang w:eastAsia="pl-PL"/>
    </w:rPr>
  </w:style>
  <w:style w:type="paragraph" w:customStyle="1" w:styleId="Tekstpodstawowy24">
    <w:name w:val="Tekst podstawowy 24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648A1"/>
    <w:pPr>
      <w:suppressAutoHyphens/>
      <w:overflowPunct w:val="0"/>
      <w:autoSpaceDE w:val="0"/>
      <w:spacing w:line="360" w:lineRule="auto"/>
      <w:ind w:left="709"/>
      <w:jc w:val="both"/>
    </w:pPr>
    <w:rPr>
      <w:rFonts w:ascii="Times New Roman" w:eastAsia="Times New Roman" w:hAnsi="Times New Roman" w:cs="Century Gothic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F648A1"/>
    <w:pPr>
      <w:spacing w:after="418"/>
    </w:pPr>
    <w:rPr>
      <w:rFonts w:ascii="Times New Roman" w:hAnsi="Times New Roman" w:cs="Times New Roman"/>
      <w:color w:val="auto"/>
    </w:rPr>
  </w:style>
  <w:style w:type="paragraph" w:customStyle="1" w:styleId="Tekstpodstawowy35">
    <w:name w:val="Tekst podstawowy 35"/>
    <w:basedOn w:val="Normalny"/>
    <w:rsid w:val="00F648A1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Tekstpodstawowy25">
    <w:name w:val="Tekst podstawowy 25"/>
    <w:basedOn w:val="Normalny"/>
    <w:rsid w:val="00F648A1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648A1"/>
    <w:rPr>
      <w:vertAlign w:val="superscript"/>
    </w:rPr>
  </w:style>
  <w:style w:type="character" w:styleId="Wyrnienieintensywne">
    <w:name w:val="Intense Emphasis"/>
    <w:uiPriority w:val="99"/>
    <w:qFormat/>
    <w:rsid w:val="00F648A1"/>
    <w:rPr>
      <w:rFonts w:ascii="Times New Roman" w:hAnsi="Times New Roman" w:cs="Times New Roman" w:hint="default"/>
      <w:i/>
      <w:iCs w:val="0"/>
      <w:color w:val="5B9BD5"/>
    </w:rPr>
  </w:style>
  <w:style w:type="character" w:customStyle="1" w:styleId="h2">
    <w:name w:val="h2"/>
    <w:rsid w:val="00F648A1"/>
  </w:style>
  <w:style w:type="table" w:styleId="Tabela-Siatka">
    <w:name w:val="Table Grid"/>
    <w:basedOn w:val="Standardowy"/>
    <w:uiPriority w:val="59"/>
    <w:rsid w:val="00F6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F648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64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8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8A1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4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48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648A1"/>
    <w:rPr>
      <w:vertAlign w:val="superscript"/>
    </w:rPr>
  </w:style>
  <w:style w:type="paragraph" w:styleId="Zwykytekst">
    <w:name w:val="Plain Text"/>
    <w:basedOn w:val="Normalny"/>
    <w:link w:val="ZwykytekstZnak"/>
    <w:rsid w:val="001E3AE2"/>
    <w:pPr>
      <w:autoSpaceDE w:val="0"/>
      <w:autoSpaceDN w:val="0"/>
      <w:spacing w:before="9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E3AE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65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7D89"/>
    <w:rPr>
      <w:rFonts w:ascii="Calibri" w:eastAsia="Calibri" w:hAnsi="Calibri" w:cs="Times New Roman"/>
    </w:rPr>
  </w:style>
  <w:style w:type="paragraph" w:customStyle="1" w:styleId="Standard">
    <w:name w:val="Standard"/>
    <w:rsid w:val="00794F8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F2E22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changed-paragraph">
    <w:name w:val="changed-paragraph"/>
    <w:basedOn w:val="Domylnaczcionkaakapitu"/>
    <w:rsid w:val="00EE55AC"/>
  </w:style>
  <w:style w:type="character" w:styleId="Pogrubienie">
    <w:name w:val="Strong"/>
    <w:basedOn w:val="Domylnaczcionkaakapitu"/>
    <w:qFormat/>
    <w:rsid w:val="00785B7A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B6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CB6F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B6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2">
    <w:name w:val="List 2"/>
    <w:basedOn w:val="Normalny"/>
    <w:uiPriority w:val="99"/>
    <w:unhideWhenUsed/>
    <w:rsid w:val="00CB6F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6F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6FD4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CB6FD4"/>
    <w:pPr>
      <w:numPr>
        <w:numId w:val="1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CB6FD4"/>
    <w:pPr>
      <w:numPr>
        <w:numId w:val="18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CB6FD4"/>
    <w:pPr>
      <w:numPr>
        <w:numId w:val="19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CB6FD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6F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6F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6F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6FD4"/>
    <w:rPr>
      <w:rFonts w:eastAsiaTheme="minorEastAsia"/>
      <w:color w:val="5A5A5A" w:themeColor="text1" w:themeTint="A5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6FD4"/>
    <w:pPr>
      <w:spacing w:after="0"/>
      <w:ind w:left="360" w:firstLine="360"/>
    </w:pPr>
    <w:rPr>
      <w:rFonts w:ascii="Calibri" w:eastAsia="Calibri" w:hAnsi="Calibr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6FD4"/>
    <w:rPr>
      <w:rFonts w:ascii="Calibri" w:eastAsia="Calibri" w:hAnsi="Calibri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CB6FD4"/>
  </w:style>
  <w:style w:type="character" w:customStyle="1" w:styleId="NagweknotatkiZnak">
    <w:name w:val="Nagłówek notatki Znak"/>
    <w:basedOn w:val="Domylnaczcionkaakapitu"/>
    <w:link w:val="Nagweknotatki"/>
    <w:uiPriority w:val="99"/>
    <w:rsid w:val="00CB6FD4"/>
    <w:rPr>
      <w:rFonts w:ascii="Calibri" w:eastAsia="Calibri" w:hAnsi="Calibri" w:cs="Times New Roman"/>
      <w:sz w:val="24"/>
      <w:szCs w:val="24"/>
    </w:rPr>
  </w:style>
  <w:style w:type="paragraph" w:customStyle="1" w:styleId="JIStyle11">
    <w:name w:val="JI Style 1.1"/>
    <w:basedOn w:val="Normalny"/>
    <w:link w:val="JIStyle11Znak"/>
    <w:autoRedefine/>
    <w:qFormat/>
    <w:rsid w:val="006D2924"/>
    <w:rPr>
      <w:rFonts w:ascii="Arial Narrow" w:eastAsia="Times New Roman" w:hAnsi="Arial Narrow" w:cs="Arial"/>
      <w:b/>
      <w:sz w:val="22"/>
      <w:szCs w:val="22"/>
      <w:lang w:eastAsia="pl-PL"/>
    </w:rPr>
  </w:style>
  <w:style w:type="character" w:customStyle="1" w:styleId="JIStyle11Znak">
    <w:name w:val="JI Style 1.1 Znak"/>
    <w:link w:val="JIStyle11"/>
    <w:rsid w:val="006D2924"/>
    <w:rPr>
      <w:rFonts w:ascii="Arial Narrow" w:eastAsia="Times New Roman" w:hAnsi="Arial Narrow" w:cs="Arial"/>
      <w:b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C7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03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0333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eksttreci">
    <w:name w:val="Tekst treści_"/>
    <w:basedOn w:val="Domylnaczcionkaakapitu"/>
    <w:link w:val="Teksttreci0"/>
    <w:rsid w:val="00E64032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E64032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E64032"/>
    <w:pPr>
      <w:widowControl w:val="0"/>
      <w:shd w:val="clear" w:color="auto" w:fill="FFFFFF"/>
      <w:spacing w:line="274" w:lineRule="exact"/>
      <w:ind w:hanging="360"/>
    </w:pPr>
    <w:rPr>
      <w:rFonts w:ascii="Arial" w:eastAsia="Arial" w:hAnsi="Arial" w:cs="Arial"/>
      <w:sz w:val="22"/>
      <w:szCs w:val="22"/>
    </w:rPr>
  </w:style>
  <w:style w:type="table" w:styleId="Zwykatabela2">
    <w:name w:val="Plain Table 2"/>
    <w:basedOn w:val="Standardowy"/>
    <w:uiPriority w:val="42"/>
    <w:rsid w:val="005250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xmsohyperlink">
    <w:name w:val="x_msohyperlink"/>
    <w:basedOn w:val="Domylnaczcionkaakapitu"/>
    <w:rsid w:val="00111299"/>
  </w:style>
  <w:style w:type="paragraph" w:customStyle="1" w:styleId="Tekstpodstawowy34">
    <w:name w:val="Tekst podstawowy 34"/>
    <w:basedOn w:val="Normalny"/>
    <w:rsid w:val="00C40077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paragraph" w:customStyle="1" w:styleId="Tekstpodstawowy26">
    <w:name w:val="Tekst podstawowy 26"/>
    <w:basedOn w:val="Normalny"/>
    <w:rsid w:val="00F11B0F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/>
      <w:szCs w:val="20"/>
      <w:lang w:eastAsia="pl-PL"/>
    </w:rPr>
  </w:style>
  <w:style w:type="paragraph" w:customStyle="1" w:styleId="Style2">
    <w:name w:val="Style2"/>
    <w:basedOn w:val="Normalny"/>
    <w:uiPriority w:val="99"/>
    <w:rsid w:val="00165787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pl-PL"/>
    </w:rPr>
  </w:style>
  <w:style w:type="character" w:customStyle="1" w:styleId="FontStyle47">
    <w:name w:val="Font Style47"/>
    <w:uiPriority w:val="99"/>
    <w:rsid w:val="00165787"/>
    <w:rPr>
      <w:rFonts w:ascii="Arial" w:hAnsi="Arial" w:cs="Arial"/>
      <w:smallCaps/>
      <w:spacing w:val="-10"/>
      <w:sz w:val="22"/>
      <w:szCs w:val="22"/>
    </w:rPr>
  </w:style>
  <w:style w:type="paragraph" w:customStyle="1" w:styleId="Tekstpodstawowy36">
    <w:name w:val="Tekst podstawowy 36"/>
    <w:basedOn w:val="Normalny"/>
    <w:rsid w:val="004E060F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ng-binding">
    <w:name w:val="ng-binding"/>
    <w:rsid w:val="00FD1F7C"/>
  </w:style>
  <w:style w:type="character" w:customStyle="1" w:styleId="WW8Num4z4">
    <w:name w:val="WW8Num4z4"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93DD-1611-480B-B954-4C1F2DC9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Denisiuk</cp:lastModifiedBy>
  <cp:revision>6</cp:revision>
  <cp:lastPrinted>2021-11-03T08:12:00Z</cp:lastPrinted>
  <dcterms:created xsi:type="dcterms:W3CDTF">2021-12-20T08:21:00Z</dcterms:created>
  <dcterms:modified xsi:type="dcterms:W3CDTF">2021-12-20T08:59:00Z</dcterms:modified>
</cp:coreProperties>
</file>