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3437" w14:textId="77777777" w:rsidR="00DD0E62" w:rsidRPr="00D4240D" w:rsidRDefault="00E64032" w:rsidP="00E64032">
      <w:pPr>
        <w:pStyle w:val="Nagwek5"/>
        <w:rPr>
          <w:color w:val="auto"/>
        </w:rPr>
      </w:pPr>
      <w:bookmarkStart w:id="0" w:name="_GoBack"/>
      <w:bookmarkEnd w:id="0"/>
      <w:r w:rsidRPr="00D4240D">
        <w:rPr>
          <w:color w:val="auto"/>
        </w:rPr>
        <w:tab/>
      </w:r>
    </w:p>
    <w:p w14:paraId="352C177C" w14:textId="77777777" w:rsidR="00DD0E62" w:rsidRPr="00D4240D" w:rsidRDefault="00DD0E62" w:rsidP="00E64032">
      <w:pPr>
        <w:pStyle w:val="Nagwek5"/>
        <w:rPr>
          <w:color w:val="auto"/>
        </w:rPr>
      </w:pPr>
    </w:p>
    <w:p w14:paraId="7030F903" w14:textId="309DEA23" w:rsidR="00E64032" w:rsidRPr="00D4240D" w:rsidRDefault="00E64032" w:rsidP="00E64032">
      <w:pPr>
        <w:pStyle w:val="Nagwek5"/>
        <w:rPr>
          <w:rFonts w:ascii="Times New Roman" w:eastAsiaTheme="minorHAnsi" w:hAnsi="Times New Roman" w:cs="Times New Roman"/>
          <w:bCs w:val="0"/>
          <w:color w:val="auto"/>
          <w:spacing w:val="26"/>
          <w:szCs w:val="22"/>
          <w:lang w:eastAsia="en-US"/>
        </w:rPr>
      </w:pPr>
      <w:r w:rsidRPr="00D4240D">
        <w:rPr>
          <w:rFonts w:ascii="Times New Roman" w:eastAsiaTheme="minorHAnsi" w:hAnsi="Times New Roman" w:cs="Times New Roman"/>
          <w:bCs w:val="0"/>
          <w:color w:val="auto"/>
          <w:spacing w:val="26"/>
          <w:szCs w:val="22"/>
          <w:lang w:eastAsia="en-US"/>
        </w:rPr>
        <w:t>Rozdział II –FORMULARZ OFERTY wraz z załączonymi formularzami</w:t>
      </w:r>
    </w:p>
    <w:p w14:paraId="21CDEC57" w14:textId="77777777" w:rsidR="00E64032" w:rsidRPr="00D4240D" w:rsidRDefault="00E64032" w:rsidP="00E6403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352"/>
      </w:tblGrid>
      <w:tr w:rsidR="00E64032" w:rsidRPr="00D4240D" w14:paraId="76DDB1E7" w14:textId="77777777" w:rsidTr="00E64032">
        <w:tc>
          <w:tcPr>
            <w:tcW w:w="2972" w:type="dxa"/>
          </w:tcPr>
          <w:p w14:paraId="73F09002" w14:textId="77777777" w:rsidR="00E64032" w:rsidRPr="00D4240D" w:rsidRDefault="00E64032" w:rsidP="00E64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40D">
              <w:rPr>
                <w:rFonts w:ascii="Times New Roman" w:hAnsi="Times New Roman"/>
                <w:sz w:val="22"/>
                <w:szCs w:val="22"/>
              </w:rPr>
              <w:t>……………..………...………………</w:t>
            </w:r>
          </w:p>
        </w:tc>
        <w:tc>
          <w:tcPr>
            <w:tcW w:w="6951" w:type="dxa"/>
          </w:tcPr>
          <w:p w14:paraId="6ED184B9" w14:textId="77777777" w:rsidR="00E64032" w:rsidRPr="00D4240D" w:rsidRDefault="00E64032" w:rsidP="00E640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240D">
              <w:rPr>
                <w:rFonts w:ascii="Times New Roman" w:hAnsi="Times New Roman"/>
                <w:sz w:val="22"/>
                <w:szCs w:val="22"/>
              </w:rPr>
              <w:t>...........................................,dnia……………….…</w:t>
            </w:r>
          </w:p>
        </w:tc>
      </w:tr>
      <w:tr w:rsidR="00E64032" w:rsidRPr="00D4240D" w14:paraId="65B2BC94" w14:textId="77777777" w:rsidTr="00E64032">
        <w:tc>
          <w:tcPr>
            <w:tcW w:w="2972" w:type="dxa"/>
          </w:tcPr>
          <w:p w14:paraId="31FEDF22" w14:textId="446691C4" w:rsidR="00E64032" w:rsidRPr="00D4240D" w:rsidRDefault="00335E2C" w:rsidP="00E640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40D">
              <w:rPr>
                <w:rFonts w:ascii="Times New Roman" w:hAnsi="Times New Roman"/>
                <w:sz w:val="22"/>
                <w:szCs w:val="22"/>
              </w:rPr>
              <w:t xml:space="preserve">Nazwa i adres </w:t>
            </w:r>
            <w:r w:rsidR="00E64032" w:rsidRPr="00D4240D">
              <w:rPr>
                <w:rFonts w:ascii="Times New Roman" w:hAnsi="Times New Roman"/>
                <w:sz w:val="22"/>
                <w:szCs w:val="22"/>
              </w:rPr>
              <w:t xml:space="preserve"> Wykonawcy</w:t>
            </w:r>
          </w:p>
        </w:tc>
        <w:tc>
          <w:tcPr>
            <w:tcW w:w="6951" w:type="dxa"/>
          </w:tcPr>
          <w:p w14:paraId="19C2EAB4" w14:textId="77777777" w:rsidR="00E64032" w:rsidRPr="00D4240D" w:rsidRDefault="00E64032" w:rsidP="00E640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F954A8" w14:textId="77777777" w:rsidR="00E64032" w:rsidRPr="00D4240D" w:rsidRDefault="00E64032" w:rsidP="00E64032">
      <w:pPr>
        <w:pStyle w:val="Nagwek5"/>
        <w:spacing w:line="240" w:lineRule="auto"/>
        <w:rPr>
          <w:rFonts w:ascii="Times New Roman" w:eastAsiaTheme="minorHAnsi" w:hAnsi="Times New Roman" w:cs="Times New Roman"/>
          <w:bCs w:val="0"/>
          <w:color w:val="auto"/>
          <w:spacing w:val="26"/>
          <w:szCs w:val="22"/>
          <w:lang w:eastAsia="en-US"/>
        </w:rPr>
      </w:pPr>
      <w:r w:rsidRPr="00D4240D">
        <w:rPr>
          <w:rFonts w:ascii="Times New Roman" w:eastAsiaTheme="minorHAnsi" w:hAnsi="Times New Roman" w:cs="Times New Roman"/>
          <w:bCs w:val="0"/>
          <w:color w:val="auto"/>
          <w:spacing w:val="26"/>
          <w:szCs w:val="22"/>
          <w:lang w:eastAsia="en-US"/>
        </w:rPr>
        <w:t>OFERTA</w:t>
      </w:r>
    </w:p>
    <w:p w14:paraId="3C31712C" w14:textId="77777777" w:rsidR="00E64032" w:rsidRPr="00D4240D" w:rsidRDefault="00E64032" w:rsidP="00E640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4FCF6B0B" w14:textId="77777777" w:rsidR="00E64032" w:rsidRPr="00D4240D" w:rsidRDefault="00E64032" w:rsidP="00E64032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b/>
          <w:sz w:val="22"/>
          <w:szCs w:val="22"/>
        </w:rPr>
        <w:t>UNIWERSYTET WARSZAWSKI</w:t>
      </w:r>
    </w:p>
    <w:p w14:paraId="634A5877" w14:textId="77777777" w:rsidR="00E64032" w:rsidRPr="00D4240D" w:rsidRDefault="00E64032" w:rsidP="00E64032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b/>
          <w:sz w:val="22"/>
          <w:szCs w:val="22"/>
        </w:rPr>
        <w:t>ul. Krakowskie Przedmieście 26/28</w:t>
      </w:r>
    </w:p>
    <w:p w14:paraId="3630B468" w14:textId="77777777" w:rsidR="00E64032" w:rsidRPr="00D4240D" w:rsidRDefault="00E64032" w:rsidP="00E64032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b/>
          <w:sz w:val="22"/>
          <w:szCs w:val="22"/>
        </w:rPr>
        <w:t>00-927 Warszawa</w:t>
      </w:r>
    </w:p>
    <w:p w14:paraId="0585D832" w14:textId="77777777" w:rsidR="00E64032" w:rsidRPr="00405DF7" w:rsidRDefault="00E64032" w:rsidP="00E64032">
      <w:pPr>
        <w:autoSpaceDE w:val="0"/>
        <w:autoSpaceDN w:val="0"/>
        <w:adjustRightInd w:val="0"/>
        <w:ind w:left="5664"/>
        <w:rPr>
          <w:rFonts w:ascii="Times New Roman" w:hAnsi="Times New Roman"/>
          <w:b/>
          <w:sz w:val="22"/>
          <w:szCs w:val="22"/>
        </w:rPr>
      </w:pPr>
    </w:p>
    <w:p w14:paraId="3E8C530B" w14:textId="071E6101" w:rsidR="00E64032" w:rsidRPr="00405DF7" w:rsidRDefault="00E64032" w:rsidP="00405DF7">
      <w:pPr>
        <w:pStyle w:val="Bezodstpw"/>
        <w:jc w:val="both"/>
        <w:rPr>
          <w:rFonts w:ascii="Times New Roman" w:hAnsi="Times New Roman"/>
        </w:rPr>
      </w:pPr>
      <w:r w:rsidRPr="00405DF7">
        <w:rPr>
          <w:rFonts w:ascii="Times New Roman" w:hAnsi="Times New Roman"/>
        </w:rPr>
        <w:t xml:space="preserve">Nawiązując do ogłoszenia o przetargu nieograniczonym nr </w:t>
      </w:r>
      <w:r w:rsidR="00405DF7" w:rsidRPr="00405DF7">
        <w:rPr>
          <w:rFonts w:ascii="Times New Roman" w:hAnsi="Times New Roman"/>
          <w:u w:val="single"/>
        </w:rPr>
        <w:t>DZP-361-63/2021</w:t>
      </w:r>
      <w:r w:rsidRPr="00405DF7">
        <w:rPr>
          <w:rFonts w:ascii="Times New Roman" w:hAnsi="Times New Roman"/>
        </w:rPr>
        <w:t xml:space="preserve"> pn.: </w:t>
      </w:r>
      <w:r w:rsidR="00405DF7" w:rsidRPr="00405DF7">
        <w:rPr>
          <w:rFonts w:ascii="Times New Roman" w:hAnsi="Times New Roman"/>
        </w:rPr>
        <w:t xml:space="preserve">Konserwacja instalacji technicznych stanowiących wyposażenie obiektu Centrum Sportu i Rekreacji UW przy ul. Banacha 2a w Warszawie </w:t>
      </w:r>
      <w:r w:rsidRPr="00405DF7">
        <w:rPr>
          <w:rFonts w:ascii="Times New Roman" w:hAnsi="Times New Roman"/>
        </w:rPr>
        <w:t>my niżej podpisani:</w:t>
      </w:r>
    </w:p>
    <w:p w14:paraId="285AB23A" w14:textId="303EBB39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……….…………………………………..…………………………………………………………………..……</w:t>
      </w:r>
    </w:p>
    <w:p w14:paraId="3A741DC2" w14:textId="77777777" w:rsidR="00E64032" w:rsidRPr="00D4240D" w:rsidRDefault="00E64032" w:rsidP="00E64032">
      <w:pPr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działający w imieniu i na rzecz:</w:t>
      </w:r>
    </w:p>
    <w:p w14:paraId="13A66848" w14:textId="641A57E8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………….………………………………..…………………………………………………………………………</w:t>
      </w:r>
    </w:p>
    <w:p w14:paraId="71FB4C99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pełna nazwa Wykonawcy</w:t>
      </w:r>
    </w:p>
    <w:p w14:paraId="50B67D7F" w14:textId="77777777" w:rsidR="00E64032" w:rsidRPr="00D4240D" w:rsidRDefault="00E64032" w:rsidP="00E64032">
      <w:pPr>
        <w:tabs>
          <w:tab w:val="left" w:pos="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Należy wpisać informacje dotyczące wszystkich członków konsorcjum, określając kto pełni rolę pełnomocnika (jeżeli dotyczy)</w:t>
      </w:r>
    </w:p>
    <w:p w14:paraId="03F94AFB" w14:textId="77777777" w:rsidR="00E64032" w:rsidRPr="00D4240D" w:rsidRDefault="00E64032" w:rsidP="00E64032">
      <w:pPr>
        <w:tabs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4240D">
        <w:rPr>
          <w:rFonts w:ascii="Times New Roman" w:hAnsi="Times New Roman"/>
          <w:sz w:val="22"/>
          <w:szCs w:val="22"/>
          <w:lang w:eastAsia="ar-SA"/>
        </w:rPr>
        <w:t xml:space="preserve">posiadającego siedzibę </w:t>
      </w:r>
    </w:p>
    <w:p w14:paraId="0DBE2A7F" w14:textId="30CE1064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</w:t>
      </w:r>
      <w:r w:rsidR="00856A13">
        <w:rPr>
          <w:rFonts w:ascii="Times New Roman" w:hAnsi="Times New Roman"/>
          <w:sz w:val="22"/>
          <w:szCs w:val="22"/>
        </w:rPr>
        <w:t>………………………………………</w:t>
      </w:r>
    </w:p>
    <w:p w14:paraId="5370FD29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ulica nr domu kod pocztowy miejscowość</w:t>
      </w:r>
    </w:p>
    <w:p w14:paraId="30AD027C" w14:textId="7A652BBC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</w:t>
      </w:r>
      <w:r w:rsidR="00856A13">
        <w:rPr>
          <w:rFonts w:ascii="Times New Roman" w:hAnsi="Times New Roman"/>
          <w:sz w:val="22"/>
          <w:szCs w:val="22"/>
        </w:rPr>
        <w:t>……………………………………….</w:t>
      </w:r>
    </w:p>
    <w:p w14:paraId="78451ACC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województwo</w:t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  <w:t>powiat</w:t>
      </w:r>
    </w:p>
    <w:p w14:paraId="0E21F674" w14:textId="77777777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………….………………………………..…………………………………………………………………………………………………………………….</w:t>
      </w:r>
    </w:p>
    <w:p w14:paraId="47F87ACF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w zależności od podmiotu: KRS/CEiDG</w:t>
      </w:r>
    </w:p>
    <w:p w14:paraId="228C39A8" w14:textId="5A65908C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………….………………………………..…………………………………………………………………………</w:t>
      </w:r>
    </w:p>
    <w:p w14:paraId="788CAF6E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ADRES DO KORESPONDENCJI (jeżeli dotyczy)</w:t>
      </w:r>
    </w:p>
    <w:p w14:paraId="48330127" w14:textId="55ED5272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………….………………………………..…………………………………………………………………………</w:t>
      </w:r>
    </w:p>
    <w:p w14:paraId="67C0081D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telefon</w:t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  <w:t>telefax</w:t>
      </w:r>
    </w:p>
    <w:p w14:paraId="4D041D4C" w14:textId="77777777" w:rsidR="00E64032" w:rsidRPr="00D4240D" w:rsidRDefault="00E64032" w:rsidP="00E64032">
      <w:pPr>
        <w:tabs>
          <w:tab w:val="left" w:pos="0"/>
          <w:tab w:val="left" w:pos="720"/>
        </w:tabs>
        <w:spacing w:before="24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D4240D">
        <w:rPr>
          <w:rFonts w:ascii="Times New Roman" w:hAnsi="Times New Roman"/>
          <w:sz w:val="22"/>
          <w:szCs w:val="22"/>
          <w:lang w:eastAsia="ar-SA"/>
        </w:rPr>
        <w:t>....................................................................</w:t>
      </w:r>
      <w:r w:rsidRPr="00D4240D">
        <w:rPr>
          <w:rFonts w:ascii="Times New Roman" w:hAnsi="Times New Roman"/>
          <w:sz w:val="22"/>
          <w:szCs w:val="22"/>
          <w:lang w:eastAsia="ar-SA"/>
        </w:rPr>
        <w:tab/>
        <w:t>….................................................@..............................</w:t>
      </w:r>
    </w:p>
    <w:p w14:paraId="31E4C181" w14:textId="77777777" w:rsidR="00E64032" w:rsidRPr="00D4240D" w:rsidRDefault="00E64032" w:rsidP="00E64032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Internet: http:</w:t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</w:r>
      <w:r w:rsidRPr="00D4240D">
        <w:rPr>
          <w:rFonts w:ascii="Times New Roman" w:hAnsi="Times New Roman"/>
          <w:i/>
          <w:sz w:val="22"/>
          <w:szCs w:val="22"/>
        </w:rPr>
        <w:tab/>
        <w:t>e-mail</w:t>
      </w:r>
    </w:p>
    <w:p w14:paraId="2FE043FC" w14:textId="77777777" w:rsidR="00E64032" w:rsidRPr="00D4240D" w:rsidRDefault="00E64032" w:rsidP="00E64032">
      <w:pPr>
        <w:pStyle w:val="Bezodstpw"/>
        <w:rPr>
          <w:rFonts w:ascii="Times New Roman" w:hAnsi="Times New Roman"/>
        </w:rPr>
      </w:pPr>
    </w:p>
    <w:p w14:paraId="499CF762" w14:textId="77777777" w:rsidR="00E64032" w:rsidRPr="00D4240D" w:rsidRDefault="00E64032" w:rsidP="00E64032">
      <w:pPr>
        <w:pStyle w:val="Bezodstpw"/>
        <w:rPr>
          <w:rFonts w:ascii="Times New Roman" w:hAnsi="Times New Roman"/>
          <w:i/>
        </w:rPr>
      </w:pPr>
      <w:r w:rsidRPr="00D4240D">
        <w:rPr>
          <w:rFonts w:ascii="Times New Roman" w:hAnsi="Times New Roman"/>
        </w:rPr>
        <w:t xml:space="preserve">NIP …………….………..….…… REGON ……………………..…………… </w:t>
      </w:r>
    </w:p>
    <w:p w14:paraId="25CB4677" w14:textId="77777777" w:rsidR="00E64032" w:rsidRPr="00D4240D" w:rsidRDefault="00E64032" w:rsidP="00E64032">
      <w:pPr>
        <w:pStyle w:val="StandardowyStandardowy-1"/>
        <w:tabs>
          <w:tab w:val="left" w:pos="0"/>
          <w:tab w:val="left" w:pos="720"/>
        </w:tabs>
        <w:spacing w:before="120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będący płatnikiem podatku VAT,</w:t>
      </w:r>
    </w:p>
    <w:p w14:paraId="025B113C" w14:textId="621F3897" w:rsidR="00E64032" w:rsidRDefault="00E64032" w:rsidP="00E64032">
      <w:p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po zapoznaniu się ze Specyfikacją  Warunków Zamówienia oferujemy:</w:t>
      </w:r>
    </w:p>
    <w:p w14:paraId="5BEEE1A6" w14:textId="77777777" w:rsidR="00405DF7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600AB0FD" w14:textId="0FA58513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6CD">
        <w:rPr>
          <w:rFonts w:ascii="Times New Roman" w:eastAsia="Arial Unicode MS" w:hAnsi="Times New Roman"/>
          <w:b/>
          <w:sz w:val="24"/>
          <w:szCs w:val="24"/>
          <w:u w:val="single"/>
        </w:rPr>
        <w:lastRenderedPageBreak/>
        <w:t>w części 1 pn.: „</w:t>
      </w:r>
      <w:r w:rsidRPr="00D206CD">
        <w:rPr>
          <w:rFonts w:ascii="Times New Roman" w:hAnsi="Times New Roman"/>
          <w:b/>
          <w:sz w:val="24"/>
          <w:szCs w:val="24"/>
          <w:u w:val="single"/>
        </w:rPr>
        <w:t xml:space="preserve">konserwacja Systemu Alarmu Pożarowego (SAP)” </w:t>
      </w:r>
    </w:p>
    <w:p w14:paraId="1534D47F" w14:textId="77777777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</w:rPr>
      </w:pPr>
      <w:r w:rsidRPr="00D206CD">
        <w:rPr>
          <w:rFonts w:ascii="Times New Roman" w:hAnsi="Times New Roman"/>
          <w:b/>
        </w:rPr>
        <w:t>za całkowitą cenę brutto OGÓŁEM (netto + obowiązujący podatek VAT)</w:t>
      </w:r>
      <w:r w:rsidRPr="00D206CD">
        <w:rPr>
          <w:rFonts w:ascii="Times New Roman" w:hAnsi="Times New Roman"/>
        </w:rPr>
        <w:t xml:space="preserve">: </w:t>
      </w:r>
    </w:p>
    <w:p w14:paraId="26C8C5E9" w14:textId="77777777" w:rsidR="00405DF7" w:rsidRPr="00D206CD" w:rsidRDefault="00405DF7" w:rsidP="00405DF7">
      <w:pPr>
        <w:pStyle w:val="Bezodstpw"/>
        <w:widowControl w:val="0"/>
        <w:tabs>
          <w:tab w:val="num" w:pos="284"/>
        </w:tabs>
        <w:spacing w:line="360" w:lineRule="auto"/>
        <w:jc w:val="both"/>
        <w:rPr>
          <w:rFonts w:ascii="Times New Roman" w:hAnsi="Times New Roman"/>
          <w:b/>
        </w:rPr>
      </w:pPr>
      <w:r w:rsidRPr="00D206CD">
        <w:rPr>
          <w:rFonts w:ascii="Times New Roman" w:hAnsi="Times New Roman"/>
          <w:b/>
        </w:rPr>
        <w:t>(liczbowo): ................................ PLN</w:t>
      </w:r>
    </w:p>
    <w:p w14:paraId="7F5D30D7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(słownie:................................................................................................................................złotych)</w:t>
      </w:r>
    </w:p>
    <w:p w14:paraId="3527A6F6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w tym</w:t>
      </w:r>
    </w:p>
    <w:p w14:paraId="4D3CF2C6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 xml:space="preserve">netto (liczbowo): ……………………………………………………… złotych </w:t>
      </w:r>
    </w:p>
    <w:p w14:paraId="363A73BE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obowiązujący podatek VAT w wysokości ..…. %, tj. (liczbowo) - ……………………… złotych.</w:t>
      </w:r>
    </w:p>
    <w:p w14:paraId="7B770361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Tabela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05DF7" w14:paraId="16CEED59" w14:textId="77777777" w:rsidTr="008D6559">
        <w:trPr>
          <w:trHeight w:val="957"/>
        </w:trPr>
        <w:tc>
          <w:tcPr>
            <w:tcW w:w="9209" w:type="dxa"/>
            <w:vAlign w:val="center"/>
          </w:tcPr>
          <w:p w14:paraId="1FC9ABC2" w14:textId="54134005" w:rsidR="00405DF7" w:rsidRDefault="00405DF7" w:rsidP="008D6559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C0992">
              <w:rPr>
                <w:rFonts w:ascii="Times New Roman" w:hAnsi="Times New Roman"/>
                <w:sz w:val="22"/>
                <w:szCs w:val="22"/>
              </w:rPr>
              <w:t xml:space="preserve">Cena brutto za jeden </w:t>
            </w:r>
            <w:r>
              <w:rPr>
                <w:rFonts w:ascii="Times New Roman" w:hAnsi="Times New Roman"/>
                <w:sz w:val="22"/>
                <w:szCs w:val="22"/>
              </w:rPr>
              <w:t>miesiąc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wykonywania 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części 1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…………………………. zł x </w:t>
            </w:r>
            <w:r w:rsidR="005C1D9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(miesiące)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= całkowita </w:t>
            </w: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brutto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ogółem w części 1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 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………….. zł.</w:t>
            </w:r>
          </w:p>
        </w:tc>
      </w:tr>
    </w:tbl>
    <w:p w14:paraId="1B7427D5" w14:textId="77777777" w:rsidR="00405DF7" w:rsidRPr="005B3AB8" w:rsidRDefault="00405DF7" w:rsidP="00405DF7">
      <w:pPr>
        <w:spacing w:line="276" w:lineRule="auto"/>
        <w:ind w:right="-157"/>
        <w:jc w:val="both"/>
        <w:rPr>
          <w:rFonts w:ascii="Times New Roman" w:hAnsi="Times New Roman"/>
          <w:i/>
          <w:sz w:val="22"/>
          <w:szCs w:val="22"/>
        </w:rPr>
      </w:pPr>
      <w:r w:rsidRPr="005B3AB8">
        <w:rPr>
          <w:rFonts w:ascii="Times New Roman" w:hAnsi="Times New Roman"/>
          <w:i/>
          <w:sz w:val="22"/>
          <w:szCs w:val="22"/>
        </w:rPr>
        <w:t xml:space="preserve">Całkowita cena brutto ogółem (tj. cena oferty) w </w:t>
      </w:r>
      <w:r w:rsidRPr="000A6D0E">
        <w:rPr>
          <w:rFonts w:ascii="Times New Roman" w:hAnsi="Times New Roman"/>
          <w:i/>
          <w:sz w:val="22"/>
          <w:szCs w:val="22"/>
        </w:rPr>
        <w:t>części 1</w:t>
      </w:r>
      <w:r w:rsidRPr="005B3AB8">
        <w:rPr>
          <w:rFonts w:ascii="Times New Roman" w:hAnsi="Times New Roman"/>
          <w:i/>
          <w:sz w:val="22"/>
          <w:szCs w:val="22"/>
        </w:rPr>
        <w:t xml:space="preserve"> uwzględnia wszystkie koszty i opłaty niezbędne do pełnego wykonania zamówienia </w:t>
      </w:r>
      <w:r w:rsidRPr="005B3AB8">
        <w:rPr>
          <w:rFonts w:ascii="Times New Roman" w:hAnsi="Times New Roman"/>
          <w:i/>
          <w:iCs/>
          <w:sz w:val="22"/>
          <w:szCs w:val="22"/>
        </w:rPr>
        <w:t>(bez wyrobów podlegających wymianie)</w:t>
      </w:r>
      <w:r w:rsidRPr="005B3AB8">
        <w:rPr>
          <w:rFonts w:ascii="Times New Roman" w:hAnsi="Times New Roman"/>
          <w:i/>
          <w:sz w:val="22"/>
          <w:szCs w:val="22"/>
        </w:rPr>
        <w:t>, w tym również utylizację zdemontowanych elementów systemu.</w:t>
      </w:r>
    </w:p>
    <w:p w14:paraId="5228C835" w14:textId="77777777" w:rsidR="00405DF7" w:rsidRPr="00DB5E8D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32"/>
          <w:szCs w:val="32"/>
        </w:rPr>
      </w:pPr>
    </w:p>
    <w:p w14:paraId="01956B14" w14:textId="77777777" w:rsidR="00405DF7" w:rsidRPr="000A6D0E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A6D0E">
        <w:rPr>
          <w:rFonts w:ascii="Times New Roman" w:hAnsi="Times New Roman"/>
          <w:sz w:val="22"/>
          <w:szCs w:val="22"/>
        </w:rPr>
        <w:t xml:space="preserve">Oświadczamy, że trakcie trwania usługi </w:t>
      </w:r>
      <w:r w:rsidRPr="00DB5E8D">
        <w:rPr>
          <w:rFonts w:ascii="Times New Roman" w:hAnsi="Times New Roman"/>
          <w:sz w:val="22"/>
          <w:szCs w:val="22"/>
          <w:u w:val="single"/>
        </w:rPr>
        <w:t>w części 1</w:t>
      </w:r>
      <w:r w:rsidRPr="000A6D0E">
        <w:rPr>
          <w:rFonts w:ascii="Times New Roman" w:hAnsi="Times New Roman"/>
          <w:sz w:val="22"/>
          <w:szCs w:val="22"/>
        </w:rPr>
        <w:t>, w przypadku wystąpienia awarii, przystąpimy do zabezpieczenia i usunięcia awarii w niezbędnym zakresie (całodobowo, również w dni wolne od pracy i święta).</w:t>
      </w:r>
      <w:r w:rsidRPr="000A6D0E">
        <w:rPr>
          <w:rFonts w:ascii="Times New Roman" w:hAnsi="Times New Roman"/>
          <w:b/>
          <w:sz w:val="22"/>
          <w:szCs w:val="22"/>
        </w:rPr>
        <w:t xml:space="preserve"> Oświadczamy, że czas reakcji, tj.</w:t>
      </w:r>
      <w:r>
        <w:rPr>
          <w:rFonts w:ascii="Times New Roman" w:hAnsi="Times New Roman"/>
          <w:b/>
          <w:sz w:val="22"/>
          <w:szCs w:val="22"/>
        </w:rPr>
        <w:t>:</w:t>
      </w:r>
      <w:r w:rsidRPr="000A6D0E">
        <w:rPr>
          <w:rFonts w:ascii="Times New Roman" w:hAnsi="Times New Roman"/>
          <w:b/>
          <w:sz w:val="22"/>
          <w:szCs w:val="22"/>
        </w:rPr>
        <w:t xml:space="preserve"> czas naszego przystąpienia do usunięcia awarii od przyjęcia zgłoszenia od Zamawiającego</w:t>
      </w:r>
      <w:r>
        <w:rPr>
          <w:rFonts w:ascii="Times New Roman" w:hAnsi="Times New Roman"/>
          <w:b/>
          <w:sz w:val="22"/>
          <w:szCs w:val="22"/>
        </w:rPr>
        <w:t>,</w:t>
      </w:r>
      <w:r w:rsidRPr="000A6D0E">
        <w:rPr>
          <w:rFonts w:ascii="Times New Roman" w:hAnsi="Times New Roman"/>
          <w:b/>
          <w:sz w:val="22"/>
          <w:szCs w:val="22"/>
        </w:rPr>
        <w:t xml:space="preserve"> </w:t>
      </w:r>
      <w:r w:rsidRPr="00DB5E8D">
        <w:rPr>
          <w:rFonts w:ascii="Times New Roman" w:hAnsi="Times New Roman"/>
          <w:b/>
          <w:sz w:val="22"/>
          <w:szCs w:val="22"/>
          <w:u w:val="single"/>
        </w:rPr>
        <w:t>nie przekroczy ……..  godziny/godzin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6D0E">
        <w:rPr>
          <w:rFonts w:ascii="Times New Roman" w:hAnsi="Times New Roman"/>
          <w:i/>
          <w:sz w:val="22"/>
          <w:szCs w:val="22"/>
        </w:rPr>
        <w:t xml:space="preserve">(należy </w:t>
      </w:r>
      <w:r>
        <w:rPr>
          <w:rFonts w:ascii="Times New Roman" w:hAnsi="Times New Roman"/>
          <w:i/>
          <w:sz w:val="22"/>
          <w:szCs w:val="22"/>
        </w:rPr>
        <w:t>podać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czas reakcji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 pełnych godzinach, </w:t>
      </w:r>
      <w:r w:rsidRPr="000A6D0E">
        <w:rPr>
          <w:rFonts w:ascii="Times New Roman" w:hAnsi="Times New Roman"/>
          <w:i/>
          <w:sz w:val="22"/>
          <w:szCs w:val="22"/>
        </w:rPr>
        <w:t xml:space="preserve">nie </w:t>
      </w:r>
      <w:r>
        <w:rPr>
          <w:rFonts w:ascii="Times New Roman" w:hAnsi="Times New Roman"/>
          <w:i/>
          <w:sz w:val="22"/>
          <w:szCs w:val="22"/>
        </w:rPr>
        <w:t>dłuższy</w:t>
      </w:r>
      <w:r w:rsidRPr="000A6D0E">
        <w:rPr>
          <w:rFonts w:ascii="Times New Roman" w:hAnsi="Times New Roman"/>
          <w:i/>
          <w:sz w:val="22"/>
          <w:szCs w:val="22"/>
        </w:rPr>
        <w:t xml:space="preserve"> niż wymagany przez Zamawiającego</w:t>
      </w:r>
      <w:r>
        <w:rPr>
          <w:rFonts w:ascii="Times New Roman" w:hAnsi="Times New Roman"/>
          <w:i/>
          <w:sz w:val="22"/>
          <w:szCs w:val="22"/>
        </w:rPr>
        <w:t>: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2 godziny </w:t>
      </w:r>
      <w:r w:rsidRPr="000A6D0E">
        <w:rPr>
          <w:rFonts w:ascii="Times New Roman" w:hAnsi="Times New Roman"/>
          <w:i/>
          <w:sz w:val="22"/>
          <w:szCs w:val="22"/>
        </w:rPr>
        <w:t>od przyjęcia zgłoszenia od Zamawiającego)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5C399F3A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299E606B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  <w:r w:rsidRPr="00301407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301407">
        <w:rPr>
          <w:rFonts w:ascii="Times New Roman" w:hAnsi="Times New Roman"/>
          <w:i/>
          <w:sz w:val="22"/>
          <w:szCs w:val="22"/>
        </w:rPr>
        <w:t xml:space="preserve">W przypadku </w:t>
      </w:r>
      <w:r w:rsidRPr="00301407">
        <w:rPr>
          <w:rFonts w:ascii="Times New Roman" w:hAnsi="Times New Roman"/>
          <w:i/>
          <w:sz w:val="22"/>
          <w:szCs w:val="22"/>
          <w:u w:val="single"/>
        </w:rPr>
        <w:t xml:space="preserve">nie składania oferty na część </w:t>
      </w:r>
      <w:r>
        <w:rPr>
          <w:rFonts w:ascii="Times New Roman" w:hAnsi="Times New Roman"/>
          <w:i/>
          <w:sz w:val="22"/>
          <w:szCs w:val="22"/>
          <w:u w:val="single"/>
        </w:rPr>
        <w:t>1</w:t>
      </w:r>
      <w:r w:rsidRPr="00301407">
        <w:rPr>
          <w:rFonts w:ascii="Times New Roman" w:hAnsi="Times New Roman"/>
          <w:i/>
          <w:sz w:val="22"/>
          <w:szCs w:val="22"/>
        </w:rPr>
        <w:t xml:space="preserve"> zaleca się wpisanie przy niej słów: „</w:t>
      </w:r>
      <w:r w:rsidRPr="00301407">
        <w:rPr>
          <w:rFonts w:ascii="Times New Roman" w:hAnsi="Times New Roman"/>
          <w:b/>
          <w:i/>
          <w:sz w:val="22"/>
          <w:szCs w:val="22"/>
        </w:rPr>
        <w:t>nie dotyczy</w:t>
      </w:r>
      <w:r w:rsidRPr="00301407">
        <w:rPr>
          <w:rFonts w:ascii="Times New Roman" w:hAnsi="Times New Roman"/>
          <w:i/>
          <w:sz w:val="22"/>
          <w:szCs w:val="22"/>
        </w:rPr>
        <w:t>”.</w:t>
      </w:r>
    </w:p>
    <w:p w14:paraId="3BE5C0D6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7823B505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0CE47482" w14:textId="77777777" w:rsidR="00405DF7" w:rsidRPr="00DB5E8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5E8D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w części </w:t>
      </w:r>
      <w:r>
        <w:rPr>
          <w:rFonts w:ascii="Times New Roman" w:eastAsia="Arial Unicode MS" w:hAnsi="Times New Roman"/>
          <w:b/>
          <w:sz w:val="24"/>
          <w:szCs w:val="24"/>
          <w:u w:val="single"/>
        </w:rPr>
        <w:t>2</w:t>
      </w:r>
      <w:r w:rsidRPr="00DB5E8D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pn.: „</w:t>
      </w:r>
      <w:r w:rsidRPr="00DB5E8D">
        <w:rPr>
          <w:rFonts w:ascii="Times New Roman" w:hAnsi="Times New Roman"/>
          <w:b/>
          <w:sz w:val="24"/>
          <w:szCs w:val="24"/>
          <w:u w:val="single"/>
        </w:rPr>
        <w:t xml:space="preserve">konserwacja instalacji elektrycznych” </w:t>
      </w:r>
    </w:p>
    <w:p w14:paraId="33566416" w14:textId="77777777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</w:rPr>
      </w:pPr>
      <w:r w:rsidRPr="00D206CD">
        <w:rPr>
          <w:rFonts w:ascii="Times New Roman" w:hAnsi="Times New Roman"/>
          <w:b/>
        </w:rPr>
        <w:t>za całkowitą cenę brutto OGÓŁEM (netto + obowiązujący podatek VAT)</w:t>
      </w:r>
      <w:r w:rsidRPr="00D206CD">
        <w:rPr>
          <w:rFonts w:ascii="Times New Roman" w:hAnsi="Times New Roman"/>
        </w:rPr>
        <w:t xml:space="preserve">: </w:t>
      </w:r>
    </w:p>
    <w:p w14:paraId="144A7710" w14:textId="77777777" w:rsidR="00405DF7" w:rsidRPr="00D206CD" w:rsidRDefault="00405DF7" w:rsidP="00405DF7">
      <w:pPr>
        <w:pStyle w:val="Bezodstpw"/>
        <w:widowControl w:val="0"/>
        <w:tabs>
          <w:tab w:val="num" w:pos="284"/>
        </w:tabs>
        <w:spacing w:line="360" w:lineRule="auto"/>
        <w:jc w:val="both"/>
        <w:rPr>
          <w:rFonts w:ascii="Times New Roman" w:hAnsi="Times New Roman"/>
          <w:b/>
        </w:rPr>
      </w:pPr>
      <w:r w:rsidRPr="00D206CD">
        <w:rPr>
          <w:rFonts w:ascii="Times New Roman" w:hAnsi="Times New Roman"/>
          <w:b/>
        </w:rPr>
        <w:t>(liczbowo): ................................ PLN</w:t>
      </w:r>
    </w:p>
    <w:p w14:paraId="07C656D7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(słownie:................................................................................................................................złotych)</w:t>
      </w:r>
    </w:p>
    <w:p w14:paraId="5EFE2828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w tym</w:t>
      </w:r>
    </w:p>
    <w:p w14:paraId="57576D42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 xml:space="preserve">netto (liczbowo): ……………………………………………………… złotych </w:t>
      </w:r>
    </w:p>
    <w:p w14:paraId="500757F0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obowiązujący podatek VAT w wysokości ..…. %, tj. (liczbowo) - ……………………… złotych.</w:t>
      </w:r>
    </w:p>
    <w:p w14:paraId="44C57FA8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Tabela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05DF7" w14:paraId="2DE0E8BA" w14:textId="77777777" w:rsidTr="008D6559">
        <w:trPr>
          <w:trHeight w:val="957"/>
        </w:trPr>
        <w:tc>
          <w:tcPr>
            <w:tcW w:w="9209" w:type="dxa"/>
            <w:vAlign w:val="center"/>
          </w:tcPr>
          <w:p w14:paraId="67BF3854" w14:textId="5DE485F6" w:rsidR="00405DF7" w:rsidRDefault="00405DF7" w:rsidP="008D6559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C0992">
              <w:rPr>
                <w:rFonts w:ascii="Times New Roman" w:hAnsi="Times New Roman"/>
                <w:sz w:val="22"/>
                <w:szCs w:val="22"/>
              </w:rPr>
              <w:t xml:space="preserve">Cena brutto za jeden </w:t>
            </w:r>
            <w:r>
              <w:rPr>
                <w:rFonts w:ascii="Times New Roman" w:hAnsi="Times New Roman"/>
                <w:sz w:val="22"/>
                <w:szCs w:val="22"/>
              </w:rPr>
              <w:t>miesiąc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wykonywania 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części 2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…………………………. zł x </w:t>
            </w:r>
            <w:r w:rsidR="005C1D9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(miesiące)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= całkowita </w:t>
            </w: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brutto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ogółem w części 2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 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………….. zł.</w:t>
            </w:r>
          </w:p>
        </w:tc>
      </w:tr>
    </w:tbl>
    <w:p w14:paraId="284CE4DD" w14:textId="77777777" w:rsidR="00405DF7" w:rsidRPr="00DB5E8D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  <w:r w:rsidRPr="00DB5E8D">
        <w:rPr>
          <w:rFonts w:ascii="Times New Roman" w:hAnsi="Times New Roman"/>
          <w:i/>
          <w:sz w:val="22"/>
          <w:szCs w:val="22"/>
        </w:rPr>
        <w:t xml:space="preserve">Całkowita cena brutto ogółem (tj. cena oferty) w części 2 uwzględnia wszystkie koszty i opłaty niezbędne do pełnego wykonania zamówienia </w:t>
      </w:r>
      <w:r w:rsidRPr="00DB5E8D">
        <w:rPr>
          <w:rFonts w:ascii="Times New Roman" w:hAnsi="Times New Roman"/>
          <w:i/>
          <w:iCs/>
          <w:sz w:val="22"/>
          <w:szCs w:val="22"/>
        </w:rPr>
        <w:t>(bez wyrobów podlegających wymianie)</w:t>
      </w:r>
      <w:r w:rsidRPr="00DB5E8D">
        <w:rPr>
          <w:rFonts w:ascii="Times New Roman" w:hAnsi="Times New Roman"/>
          <w:i/>
          <w:sz w:val="22"/>
          <w:szCs w:val="22"/>
        </w:rPr>
        <w:t xml:space="preserve">, w tym również utylizację zdemontowanych elementów systemu oraz dwa przeglądy roczne z pomiarami </w:t>
      </w:r>
      <w:r w:rsidRPr="00DB5E8D">
        <w:rPr>
          <w:rFonts w:ascii="Times New Roman" w:hAnsi="Times New Roman"/>
          <w:i/>
          <w:iCs/>
          <w:sz w:val="22"/>
          <w:szCs w:val="22"/>
        </w:rPr>
        <w:t>(bez materiałów eksploatacyjnych).</w:t>
      </w:r>
    </w:p>
    <w:p w14:paraId="28F4BC17" w14:textId="77777777" w:rsidR="00405DF7" w:rsidRPr="00DB5E8D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32"/>
          <w:szCs w:val="32"/>
        </w:rPr>
      </w:pPr>
    </w:p>
    <w:p w14:paraId="4FE094F9" w14:textId="77777777" w:rsidR="00405DF7" w:rsidRPr="000A6D0E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A6D0E">
        <w:rPr>
          <w:rFonts w:ascii="Times New Roman" w:hAnsi="Times New Roman"/>
          <w:sz w:val="22"/>
          <w:szCs w:val="22"/>
        </w:rPr>
        <w:lastRenderedPageBreak/>
        <w:t xml:space="preserve">Oświadczamy, że trakcie trwania usługi w części </w:t>
      </w:r>
      <w:r>
        <w:rPr>
          <w:rFonts w:ascii="Times New Roman" w:hAnsi="Times New Roman"/>
          <w:sz w:val="22"/>
          <w:szCs w:val="22"/>
        </w:rPr>
        <w:t>2</w:t>
      </w:r>
      <w:r w:rsidRPr="000A6D0E">
        <w:rPr>
          <w:rFonts w:ascii="Times New Roman" w:hAnsi="Times New Roman"/>
          <w:sz w:val="22"/>
          <w:szCs w:val="22"/>
        </w:rPr>
        <w:t>, w przypadku wystąpienia awarii, przystąpimy do zabezpieczenia i usunięcia awarii w niezbędnym zakresie (całodobowo, również w dni wolne od pracy i święta).</w:t>
      </w:r>
      <w:r w:rsidRPr="000A6D0E">
        <w:rPr>
          <w:rFonts w:ascii="Times New Roman" w:hAnsi="Times New Roman"/>
          <w:b/>
          <w:sz w:val="22"/>
          <w:szCs w:val="22"/>
        </w:rPr>
        <w:t xml:space="preserve"> Oświadczamy, że czas reakcji, tj.</w:t>
      </w:r>
      <w:r>
        <w:rPr>
          <w:rFonts w:ascii="Times New Roman" w:hAnsi="Times New Roman"/>
          <w:b/>
          <w:sz w:val="22"/>
          <w:szCs w:val="22"/>
        </w:rPr>
        <w:t>:</w:t>
      </w:r>
      <w:r w:rsidRPr="000A6D0E">
        <w:rPr>
          <w:rFonts w:ascii="Times New Roman" w:hAnsi="Times New Roman"/>
          <w:b/>
          <w:sz w:val="22"/>
          <w:szCs w:val="22"/>
        </w:rPr>
        <w:t xml:space="preserve"> czas naszego przystąpienia do usunięcia awarii od przyjęcia zgłoszenia od Zamawiającego</w:t>
      </w:r>
      <w:r>
        <w:rPr>
          <w:rFonts w:ascii="Times New Roman" w:hAnsi="Times New Roman"/>
          <w:b/>
          <w:sz w:val="22"/>
          <w:szCs w:val="22"/>
        </w:rPr>
        <w:t>,</w:t>
      </w:r>
      <w:r w:rsidRPr="000A6D0E">
        <w:rPr>
          <w:rFonts w:ascii="Times New Roman" w:hAnsi="Times New Roman"/>
          <w:b/>
          <w:sz w:val="22"/>
          <w:szCs w:val="22"/>
        </w:rPr>
        <w:t xml:space="preserve"> </w:t>
      </w:r>
      <w:r w:rsidRPr="00DB5E8D">
        <w:rPr>
          <w:rFonts w:ascii="Times New Roman" w:hAnsi="Times New Roman"/>
          <w:b/>
          <w:sz w:val="22"/>
          <w:szCs w:val="22"/>
          <w:u w:val="single"/>
        </w:rPr>
        <w:t>nie przekroczy ……..  godziny/godzin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6D0E">
        <w:rPr>
          <w:rFonts w:ascii="Times New Roman" w:hAnsi="Times New Roman"/>
          <w:i/>
          <w:sz w:val="22"/>
          <w:szCs w:val="22"/>
        </w:rPr>
        <w:t xml:space="preserve">(należy </w:t>
      </w:r>
      <w:r>
        <w:rPr>
          <w:rFonts w:ascii="Times New Roman" w:hAnsi="Times New Roman"/>
          <w:i/>
          <w:sz w:val="22"/>
          <w:szCs w:val="22"/>
        </w:rPr>
        <w:t>podać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czas reakcji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 pełnych godzinach, </w:t>
      </w:r>
      <w:r w:rsidRPr="000A6D0E">
        <w:rPr>
          <w:rFonts w:ascii="Times New Roman" w:hAnsi="Times New Roman"/>
          <w:i/>
          <w:sz w:val="22"/>
          <w:szCs w:val="22"/>
        </w:rPr>
        <w:t xml:space="preserve">nie </w:t>
      </w:r>
      <w:r>
        <w:rPr>
          <w:rFonts w:ascii="Times New Roman" w:hAnsi="Times New Roman"/>
          <w:i/>
          <w:sz w:val="22"/>
          <w:szCs w:val="22"/>
        </w:rPr>
        <w:t>dłuższy</w:t>
      </w:r>
      <w:r w:rsidRPr="000A6D0E">
        <w:rPr>
          <w:rFonts w:ascii="Times New Roman" w:hAnsi="Times New Roman"/>
          <w:i/>
          <w:sz w:val="22"/>
          <w:szCs w:val="22"/>
        </w:rPr>
        <w:t xml:space="preserve"> niż wymagany przez Zamawiającego</w:t>
      </w:r>
      <w:r>
        <w:rPr>
          <w:rFonts w:ascii="Times New Roman" w:hAnsi="Times New Roman"/>
          <w:i/>
          <w:sz w:val="22"/>
          <w:szCs w:val="22"/>
        </w:rPr>
        <w:t>: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2 godziny </w:t>
      </w:r>
      <w:r w:rsidRPr="000A6D0E">
        <w:rPr>
          <w:rFonts w:ascii="Times New Roman" w:hAnsi="Times New Roman"/>
          <w:i/>
          <w:sz w:val="22"/>
          <w:szCs w:val="22"/>
        </w:rPr>
        <w:t>od przyjęcia zgłoszenia od Zamawiającego)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75BFED65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5F032CD5" w14:textId="77777777" w:rsidR="00405DF7" w:rsidRPr="00301407" w:rsidRDefault="00405DF7" w:rsidP="00405DF7">
      <w:pPr>
        <w:tabs>
          <w:tab w:val="left" w:pos="10382"/>
        </w:tabs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01407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301407">
        <w:rPr>
          <w:rFonts w:ascii="Times New Roman" w:hAnsi="Times New Roman"/>
          <w:i/>
          <w:sz w:val="22"/>
          <w:szCs w:val="22"/>
        </w:rPr>
        <w:t xml:space="preserve">W przypadku </w:t>
      </w:r>
      <w:r w:rsidRPr="00301407">
        <w:rPr>
          <w:rFonts w:ascii="Times New Roman" w:hAnsi="Times New Roman"/>
          <w:i/>
          <w:sz w:val="22"/>
          <w:szCs w:val="22"/>
          <w:u w:val="single"/>
        </w:rPr>
        <w:t xml:space="preserve">nie składania oferty na część </w:t>
      </w:r>
      <w:r>
        <w:rPr>
          <w:rFonts w:ascii="Times New Roman" w:hAnsi="Times New Roman"/>
          <w:i/>
          <w:sz w:val="22"/>
          <w:szCs w:val="22"/>
          <w:u w:val="single"/>
        </w:rPr>
        <w:t>2</w:t>
      </w:r>
      <w:r w:rsidRPr="00301407">
        <w:rPr>
          <w:rFonts w:ascii="Times New Roman" w:hAnsi="Times New Roman"/>
          <w:i/>
          <w:sz w:val="22"/>
          <w:szCs w:val="22"/>
        </w:rPr>
        <w:t xml:space="preserve"> zaleca się wpisanie przy niej słów: „</w:t>
      </w:r>
      <w:r w:rsidRPr="00301407">
        <w:rPr>
          <w:rFonts w:ascii="Times New Roman" w:hAnsi="Times New Roman"/>
          <w:b/>
          <w:i/>
          <w:sz w:val="22"/>
          <w:szCs w:val="22"/>
        </w:rPr>
        <w:t>nie dotyczy</w:t>
      </w:r>
      <w:r w:rsidRPr="00301407">
        <w:rPr>
          <w:rFonts w:ascii="Times New Roman" w:hAnsi="Times New Roman"/>
          <w:i/>
          <w:sz w:val="22"/>
          <w:szCs w:val="22"/>
        </w:rPr>
        <w:t>”.</w:t>
      </w:r>
    </w:p>
    <w:p w14:paraId="17DBCC03" w14:textId="77777777" w:rsidR="00405DF7" w:rsidRPr="00301407" w:rsidRDefault="00405DF7" w:rsidP="00405DF7">
      <w:pPr>
        <w:spacing w:line="276" w:lineRule="auto"/>
        <w:ind w:right="-157"/>
        <w:jc w:val="both"/>
        <w:rPr>
          <w:rFonts w:ascii="Times New Roman" w:hAnsi="Times New Roman"/>
          <w:sz w:val="20"/>
          <w:szCs w:val="20"/>
        </w:rPr>
      </w:pPr>
    </w:p>
    <w:p w14:paraId="662E4064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17692A1A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3880DEE5" w14:textId="77777777" w:rsidR="00405DF7" w:rsidRPr="00DB5E8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5E8D">
        <w:rPr>
          <w:rFonts w:ascii="Times New Roman" w:eastAsia="Arial Unicode MS" w:hAnsi="Times New Roman"/>
          <w:b/>
          <w:sz w:val="24"/>
          <w:szCs w:val="24"/>
          <w:u w:val="single"/>
        </w:rPr>
        <w:t>w części 3 pn.: „</w:t>
      </w:r>
      <w:r w:rsidRPr="00DB5E8D">
        <w:rPr>
          <w:rFonts w:ascii="Times New Roman" w:hAnsi="Times New Roman"/>
          <w:b/>
          <w:sz w:val="24"/>
          <w:szCs w:val="24"/>
          <w:u w:val="single"/>
        </w:rPr>
        <w:t xml:space="preserve">konserwacja instalacji ogrzewania gazowego” </w:t>
      </w:r>
    </w:p>
    <w:p w14:paraId="42F3BA8D" w14:textId="77777777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</w:rPr>
      </w:pPr>
      <w:r w:rsidRPr="00D206CD">
        <w:rPr>
          <w:rFonts w:ascii="Times New Roman" w:hAnsi="Times New Roman"/>
          <w:b/>
        </w:rPr>
        <w:t>za całkowitą cenę brutto OGÓŁEM (netto + obowiązujący podatek VAT)</w:t>
      </w:r>
      <w:r w:rsidRPr="00D206CD">
        <w:rPr>
          <w:rFonts w:ascii="Times New Roman" w:hAnsi="Times New Roman"/>
        </w:rPr>
        <w:t xml:space="preserve">: </w:t>
      </w:r>
    </w:p>
    <w:p w14:paraId="1B489861" w14:textId="77777777" w:rsidR="00405DF7" w:rsidRPr="00D206CD" w:rsidRDefault="00405DF7" w:rsidP="00405DF7">
      <w:pPr>
        <w:pStyle w:val="Bezodstpw"/>
        <w:widowControl w:val="0"/>
        <w:tabs>
          <w:tab w:val="num" w:pos="284"/>
        </w:tabs>
        <w:spacing w:line="360" w:lineRule="auto"/>
        <w:jc w:val="both"/>
        <w:rPr>
          <w:rFonts w:ascii="Times New Roman" w:hAnsi="Times New Roman"/>
          <w:b/>
        </w:rPr>
      </w:pPr>
      <w:r w:rsidRPr="00D206CD">
        <w:rPr>
          <w:rFonts w:ascii="Times New Roman" w:hAnsi="Times New Roman"/>
          <w:b/>
        </w:rPr>
        <w:t>(liczbowo): ................................ PLN</w:t>
      </w:r>
    </w:p>
    <w:p w14:paraId="4B0A7CF5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(słownie:................................................................................................................................złotych)</w:t>
      </w:r>
    </w:p>
    <w:p w14:paraId="6C6893ED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w tym</w:t>
      </w:r>
    </w:p>
    <w:p w14:paraId="02FFCB89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 xml:space="preserve">netto (liczbowo): ……………………………………………………… złotych </w:t>
      </w:r>
    </w:p>
    <w:p w14:paraId="2A2FF18E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obowiązujący podatek VAT w wysokości ..…. %, tj. (liczbowo) - ……………………… złotych.</w:t>
      </w:r>
    </w:p>
    <w:p w14:paraId="0C52A391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959A706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Tabela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05DF7" w14:paraId="6C1E5AC2" w14:textId="77777777" w:rsidTr="008D6559">
        <w:trPr>
          <w:trHeight w:val="957"/>
        </w:trPr>
        <w:tc>
          <w:tcPr>
            <w:tcW w:w="9209" w:type="dxa"/>
            <w:vAlign w:val="center"/>
          </w:tcPr>
          <w:p w14:paraId="5F69779B" w14:textId="5C339D5F" w:rsidR="00405DF7" w:rsidRDefault="00405DF7" w:rsidP="008D6559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C0992">
              <w:rPr>
                <w:rFonts w:ascii="Times New Roman" w:hAnsi="Times New Roman"/>
                <w:sz w:val="22"/>
                <w:szCs w:val="22"/>
              </w:rPr>
              <w:t xml:space="preserve">Cena brutto za jeden </w:t>
            </w:r>
            <w:r>
              <w:rPr>
                <w:rFonts w:ascii="Times New Roman" w:hAnsi="Times New Roman"/>
                <w:sz w:val="22"/>
                <w:szCs w:val="22"/>
              </w:rPr>
              <w:t>miesiąc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wykonywania 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części 3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…………………………. zł x </w:t>
            </w:r>
            <w:r w:rsidR="005C1D9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(miesiące)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= całkowita </w:t>
            </w: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brutto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ogółem w części 3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 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………….. zł.</w:t>
            </w:r>
          </w:p>
        </w:tc>
      </w:tr>
    </w:tbl>
    <w:p w14:paraId="638CC26E" w14:textId="77777777" w:rsidR="00405DF7" w:rsidRPr="00235F12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  <w:r w:rsidRPr="00235F12">
        <w:rPr>
          <w:rFonts w:ascii="Times New Roman" w:hAnsi="Times New Roman"/>
          <w:i/>
          <w:sz w:val="22"/>
          <w:szCs w:val="22"/>
        </w:rPr>
        <w:t xml:space="preserve">Całkowita cena brutto ogółem (tj. cena oferty) w części 3 uwzględnia wszystkie koszty i opłaty niezbędne do pełnego wykonania zamówienia </w:t>
      </w:r>
      <w:r w:rsidRPr="00235F12">
        <w:rPr>
          <w:rFonts w:ascii="Times New Roman" w:hAnsi="Times New Roman"/>
          <w:i/>
          <w:iCs/>
          <w:sz w:val="22"/>
          <w:szCs w:val="22"/>
        </w:rPr>
        <w:t>(bez wyrobów podlegających wymianie)</w:t>
      </w:r>
      <w:r w:rsidRPr="00235F12">
        <w:rPr>
          <w:rFonts w:ascii="Times New Roman" w:hAnsi="Times New Roman"/>
          <w:i/>
          <w:sz w:val="22"/>
          <w:szCs w:val="22"/>
        </w:rPr>
        <w:t>, w tym również utylizację zdemontowanych elementów systemu oraz przeglądy (bez materiałów eksploatacyjnych).</w:t>
      </w:r>
    </w:p>
    <w:p w14:paraId="2A0BDCD7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2423E6A5" w14:textId="77777777" w:rsidR="00405DF7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05406CF" w14:textId="77777777" w:rsidR="00405DF7" w:rsidRPr="000A6D0E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A6D0E">
        <w:rPr>
          <w:rFonts w:ascii="Times New Roman" w:hAnsi="Times New Roman"/>
          <w:sz w:val="22"/>
          <w:szCs w:val="22"/>
        </w:rPr>
        <w:t xml:space="preserve">Oświadczamy, że trakcie trwania usługi w części </w:t>
      </w:r>
      <w:r>
        <w:rPr>
          <w:rFonts w:ascii="Times New Roman" w:hAnsi="Times New Roman"/>
          <w:sz w:val="22"/>
          <w:szCs w:val="22"/>
        </w:rPr>
        <w:t>3</w:t>
      </w:r>
      <w:r w:rsidRPr="000A6D0E">
        <w:rPr>
          <w:rFonts w:ascii="Times New Roman" w:hAnsi="Times New Roman"/>
          <w:sz w:val="22"/>
          <w:szCs w:val="22"/>
        </w:rPr>
        <w:t>, w przypadku wystąpienia awarii, przystąpimy do zabezpieczenia i usunięcia awarii w niezbędnym zakresie (całodobowo, również w dni wolne od pracy i święta).</w:t>
      </w:r>
      <w:r w:rsidRPr="000A6D0E">
        <w:rPr>
          <w:rFonts w:ascii="Times New Roman" w:hAnsi="Times New Roman"/>
          <w:b/>
          <w:sz w:val="22"/>
          <w:szCs w:val="22"/>
        </w:rPr>
        <w:t xml:space="preserve"> Oświadczamy, że czas reakcji, tj.</w:t>
      </w:r>
      <w:r>
        <w:rPr>
          <w:rFonts w:ascii="Times New Roman" w:hAnsi="Times New Roman"/>
          <w:b/>
          <w:sz w:val="22"/>
          <w:szCs w:val="22"/>
        </w:rPr>
        <w:t>:</w:t>
      </w:r>
      <w:r w:rsidRPr="000A6D0E">
        <w:rPr>
          <w:rFonts w:ascii="Times New Roman" w:hAnsi="Times New Roman"/>
          <w:b/>
          <w:sz w:val="22"/>
          <w:szCs w:val="22"/>
        </w:rPr>
        <w:t xml:space="preserve"> czas naszego przystąpienia do usunięcia awarii od przyjęcia zgłoszenia od Zamawiającego</w:t>
      </w:r>
      <w:r>
        <w:rPr>
          <w:rFonts w:ascii="Times New Roman" w:hAnsi="Times New Roman"/>
          <w:b/>
          <w:sz w:val="22"/>
          <w:szCs w:val="22"/>
        </w:rPr>
        <w:t>,</w:t>
      </w:r>
      <w:r w:rsidRPr="000A6D0E">
        <w:rPr>
          <w:rFonts w:ascii="Times New Roman" w:hAnsi="Times New Roman"/>
          <w:b/>
          <w:sz w:val="22"/>
          <w:szCs w:val="22"/>
        </w:rPr>
        <w:t xml:space="preserve"> </w:t>
      </w:r>
      <w:r w:rsidRPr="00DB5E8D">
        <w:rPr>
          <w:rFonts w:ascii="Times New Roman" w:hAnsi="Times New Roman"/>
          <w:b/>
          <w:sz w:val="22"/>
          <w:szCs w:val="22"/>
          <w:u w:val="single"/>
        </w:rPr>
        <w:t>nie przekroczy ……..  godziny/godzin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6D0E">
        <w:rPr>
          <w:rFonts w:ascii="Times New Roman" w:hAnsi="Times New Roman"/>
          <w:i/>
          <w:sz w:val="22"/>
          <w:szCs w:val="22"/>
        </w:rPr>
        <w:t xml:space="preserve">(należy </w:t>
      </w:r>
      <w:r>
        <w:rPr>
          <w:rFonts w:ascii="Times New Roman" w:hAnsi="Times New Roman"/>
          <w:i/>
          <w:sz w:val="22"/>
          <w:szCs w:val="22"/>
        </w:rPr>
        <w:t>podać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czas reakcji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 pełnych godzinach, </w:t>
      </w:r>
      <w:r w:rsidRPr="000A6D0E">
        <w:rPr>
          <w:rFonts w:ascii="Times New Roman" w:hAnsi="Times New Roman"/>
          <w:i/>
          <w:sz w:val="22"/>
          <w:szCs w:val="22"/>
        </w:rPr>
        <w:t xml:space="preserve">nie </w:t>
      </w:r>
      <w:r>
        <w:rPr>
          <w:rFonts w:ascii="Times New Roman" w:hAnsi="Times New Roman"/>
          <w:i/>
          <w:sz w:val="22"/>
          <w:szCs w:val="22"/>
        </w:rPr>
        <w:t>dłuższy</w:t>
      </w:r>
      <w:r w:rsidRPr="000A6D0E">
        <w:rPr>
          <w:rFonts w:ascii="Times New Roman" w:hAnsi="Times New Roman"/>
          <w:i/>
          <w:sz w:val="22"/>
          <w:szCs w:val="22"/>
        </w:rPr>
        <w:t xml:space="preserve"> niż wymagany przez Zamawiającego</w:t>
      </w:r>
      <w:r>
        <w:rPr>
          <w:rFonts w:ascii="Times New Roman" w:hAnsi="Times New Roman"/>
          <w:i/>
          <w:sz w:val="22"/>
          <w:szCs w:val="22"/>
        </w:rPr>
        <w:t>: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3 godziny </w:t>
      </w:r>
      <w:r w:rsidRPr="000A6D0E">
        <w:rPr>
          <w:rFonts w:ascii="Times New Roman" w:hAnsi="Times New Roman"/>
          <w:i/>
          <w:sz w:val="22"/>
          <w:szCs w:val="22"/>
        </w:rPr>
        <w:t>od przyjęcia zgłoszenia od Zamawiającego)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0295F5E4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4E06D244" w14:textId="77777777" w:rsidR="00405DF7" w:rsidRPr="00301407" w:rsidRDefault="00405DF7" w:rsidP="00405DF7">
      <w:pPr>
        <w:tabs>
          <w:tab w:val="left" w:pos="10382"/>
        </w:tabs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01407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301407">
        <w:rPr>
          <w:rFonts w:ascii="Times New Roman" w:hAnsi="Times New Roman"/>
          <w:i/>
          <w:sz w:val="22"/>
          <w:szCs w:val="22"/>
        </w:rPr>
        <w:t xml:space="preserve">W przypadku </w:t>
      </w:r>
      <w:r w:rsidRPr="00301407">
        <w:rPr>
          <w:rFonts w:ascii="Times New Roman" w:hAnsi="Times New Roman"/>
          <w:i/>
          <w:sz w:val="22"/>
          <w:szCs w:val="22"/>
          <w:u w:val="single"/>
        </w:rPr>
        <w:t xml:space="preserve">nie składania oferty na część </w:t>
      </w:r>
      <w:r>
        <w:rPr>
          <w:rFonts w:ascii="Times New Roman" w:hAnsi="Times New Roman"/>
          <w:i/>
          <w:sz w:val="22"/>
          <w:szCs w:val="22"/>
          <w:u w:val="single"/>
        </w:rPr>
        <w:t>3</w:t>
      </w:r>
      <w:r w:rsidRPr="00301407">
        <w:rPr>
          <w:rFonts w:ascii="Times New Roman" w:hAnsi="Times New Roman"/>
          <w:i/>
          <w:sz w:val="22"/>
          <w:szCs w:val="22"/>
        </w:rPr>
        <w:t xml:space="preserve"> zaleca się wpisanie przy niej słów: „</w:t>
      </w:r>
      <w:r w:rsidRPr="00301407">
        <w:rPr>
          <w:rFonts w:ascii="Times New Roman" w:hAnsi="Times New Roman"/>
          <w:b/>
          <w:i/>
          <w:sz w:val="22"/>
          <w:szCs w:val="22"/>
        </w:rPr>
        <w:t>nie dotyczy</w:t>
      </w:r>
      <w:r w:rsidRPr="00301407">
        <w:rPr>
          <w:rFonts w:ascii="Times New Roman" w:hAnsi="Times New Roman"/>
          <w:i/>
          <w:sz w:val="22"/>
          <w:szCs w:val="22"/>
        </w:rPr>
        <w:t>”.</w:t>
      </w:r>
    </w:p>
    <w:p w14:paraId="76BD5B83" w14:textId="77777777" w:rsidR="00405DF7" w:rsidRPr="00301407" w:rsidRDefault="00405DF7" w:rsidP="00405DF7">
      <w:pPr>
        <w:spacing w:line="276" w:lineRule="auto"/>
        <w:ind w:right="-157"/>
        <w:jc w:val="both"/>
        <w:rPr>
          <w:rFonts w:ascii="Times New Roman" w:hAnsi="Times New Roman"/>
          <w:sz w:val="20"/>
          <w:szCs w:val="20"/>
        </w:rPr>
      </w:pPr>
    </w:p>
    <w:p w14:paraId="596C9524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35A27D4A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35AD5959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56498086" w14:textId="77777777" w:rsidR="00405DF7" w:rsidRDefault="00405DF7" w:rsidP="00405DF7">
      <w:pPr>
        <w:spacing w:line="276" w:lineRule="auto"/>
        <w:ind w:right="-157"/>
        <w:jc w:val="both"/>
        <w:rPr>
          <w:sz w:val="20"/>
          <w:szCs w:val="20"/>
        </w:rPr>
      </w:pPr>
    </w:p>
    <w:p w14:paraId="5CD482AC" w14:textId="77777777" w:rsidR="00405DF7" w:rsidRPr="000003A0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03A0">
        <w:rPr>
          <w:rFonts w:ascii="Times New Roman" w:eastAsia="Arial Unicode MS" w:hAnsi="Times New Roman"/>
          <w:b/>
          <w:sz w:val="24"/>
          <w:szCs w:val="24"/>
          <w:u w:val="single"/>
        </w:rPr>
        <w:t>w części 4 pn.: „</w:t>
      </w:r>
      <w:r w:rsidRPr="000003A0">
        <w:rPr>
          <w:rFonts w:ascii="Times New Roman" w:hAnsi="Times New Roman"/>
          <w:b/>
          <w:sz w:val="24"/>
          <w:szCs w:val="24"/>
          <w:u w:val="single"/>
        </w:rPr>
        <w:t xml:space="preserve">konserwacja instalacji centralnego ogrzewania, zimnej i ciepłej wody oraz wodno-kanalizacyjnej” </w:t>
      </w:r>
    </w:p>
    <w:p w14:paraId="5FA5F333" w14:textId="77777777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</w:rPr>
      </w:pPr>
      <w:r w:rsidRPr="00D206CD">
        <w:rPr>
          <w:rFonts w:ascii="Times New Roman" w:hAnsi="Times New Roman"/>
          <w:b/>
        </w:rPr>
        <w:lastRenderedPageBreak/>
        <w:t>za całkowitą cenę brutto OGÓŁEM (netto + obowiązujący podatek VAT)</w:t>
      </w:r>
      <w:r w:rsidRPr="00D206CD">
        <w:rPr>
          <w:rFonts w:ascii="Times New Roman" w:hAnsi="Times New Roman"/>
        </w:rPr>
        <w:t xml:space="preserve">: </w:t>
      </w:r>
    </w:p>
    <w:p w14:paraId="7C6FC8E2" w14:textId="77777777" w:rsidR="00405DF7" w:rsidRPr="00D206CD" w:rsidRDefault="00405DF7" w:rsidP="00405DF7">
      <w:pPr>
        <w:pStyle w:val="Bezodstpw"/>
        <w:widowControl w:val="0"/>
        <w:tabs>
          <w:tab w:val="num" w:pos="284"/>
        </w:tabs>
        <w:spacing w:line="360" w:lineRule="auto"/>
        <w:jc w:val="both"/>
        <w:rPr>
          <w:rFonts w:ascii="Times New Roman" w:hAnsi="Times New Roman"/>
          <w:b/>
        </w:rPr>
      </w:pPr>
      <w:r w:rsidRPr="00D206CD">
        <w:rPr>
          <w:rFonts w:ascii="Times New Roman" w:hAnsi="Times New Roman"/>
          <w:b/>
        </w:rPr>
        <w:t>(liczbowo): ................................ PLN</w:t>
      </w:r>
    </w:p>
    <w:p w14:paraId="677A92BD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(słownie:................................................................................................................................złotych)</w:t>
      </w:r>
    </w:p>
    <w:p w14:paraId="645C5A9D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w tym</w:t>
      </w:r>
    </w:p>
    <w:p w14:paraId="460D1FD6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 xml:space="preserve">netto (liczbowo): ……………………………………………………… złotych </w:t>
      </w:r>
    </w:p>
    <w:p w14:paraId="008B36AD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obowiązujący podatek VAT w wysokości ..…. %, tj. (liczbowo) - ……………………… złotych.</w:t>
      </w:r>
    </w:p>
    <w:p w14:paraId="77BD4DD5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Tabela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05DF7" w14:paraId="5A4A6E06" w14:textId="77777777" w:rsidTr="008D6559">
        <w:trPr>
          <w:trHeight w:val="957"/>
        </w:trPr>
        <w:tc>
          <w:tcPr>
            <w:tcW w:w="9209" w:type="dxa"/>
            <w:vAlign w:val="center"/>
          </w:tcPr>
          <w:p w14:paraId="345FCD0E" w14:textId="3AF29D4E" w:rsidR="00405DF7" w:rsidRDefault="00405DF7" w:rsidP="008D6559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C0992">
              <w:rPr>
                <w:rFonts w:ascii="Times New Roman" w:hAnsi="Times New Roman"/>
                <w:sz w:val="22"/>
                <w:szCs w:val="22"/>
              </w:rPr>
              <w:t xml:space="preserve">Cena brutto za jeden </w:t>
            </w:r>
            <w:r>
              <w:rPr>
                <w:rFonts w:ascii="Times New Roman" w:hAnsi="Times New Roman"/>
                <w:sz w:val="22"/>
                <w:szCs w:val="22"/>
              </w:rPr>
              <w:t>miesiąc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wykonywania 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części 4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…………………………. zł x </w:t>
            </w:r>
            <w:r w:rsidR="005C1D9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(miesiące)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= całkowita </w:t>
            </w: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brutto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ogółem w części 4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 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………….. zł.</w:t>
            </w:r>
          </w:p>
        </w:tc>
      </w:tr>
    </w:tbl>
    <w:p w14:paraId="746BB125" w14:textId="77777777" w:rsidR="00405DF7" w:rsidRPr="000003A0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  <w:r w:rsidRPr="000003A0">
        <w:rPr>
          <w:rFonts w:ascii="Times New Roman" w:hAnsi="Times New Roman"/>
          <w:i/>
          <w:sz w:val="22"/>
          <w:szCs w:val="22"/>
        </w:rPr>
        <w:t xml:space="preserve">Całkowita cena brutto ogółem (tj. cena oferty) w części 4 uwzględnia wszystkie koszty i opłaty niezbędne do pełnego wykonania zamówienia </w:t>
      </w:r>
      <w:r w:rsidRPr="000003A0">
        <w:rPr>
          <w:rFonts w:ascii="Times New Roman" w:hAnsi="Times New Roman"/>
          <w:i/>
          <w:iCs/>
          <w:sz w:val="22"/>
          <w:szCs w:val="22"/>
        </w:rPr>
        <w:t>(bez wyrobów podlegających wymianie)</w:t>
      </w:r>
      <w:r w:rsidRPr="000003A0">
        <w:rPr>
          <w:rFonts w:ascii="Times New Roman" w:hAnsi="Times New Roman"/>
          <w:i/>
          <w:sz w:val="22"/>
          <w:szCs w:val="22"/>
        </w:rPr>
        <w:t>, w tym również utylizację zdemontowanych elementów systemu.</w:t>
      </w:r>
    </w:p>
    <w:p w14:paraId="6277D7E5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2AA244FC" w14:textId="77777777" w:rsidR="00405DF7" w:rsidRPr="000A6D0E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A6D0E">
        <w:rPr>
          <w:rFonts w:ascii="Times New Roman" w:hAnsi="Times New Roman"/>
          <w:sz w:val="22"/>
          <w:szCs w:val="22"/>
        </w:rPr>
        <w:t xml:space="preserve">Oświadczamy, że trakcie trwania usługi w części </w:t>
      </w:r>
      <w:r>
        <w:rPr>
          <w:rFonts w:ascii="Times New Roman" w:hAnsi="Times New Roman"/>
          <w:sz w:val="22"/>
          <w:szCs w:val="22"/>
        </w:rPr>
        <w:t>4</w:t>
      </w:r>
      <w:r w:rsidRPr="000A6D0E">
        <w:rPr>
          <w:rFonts w:ascii="Times New Roman" w:hAnsi="Times New Roman"/>
          <w:sz w:val="22"/>
          <w:szCs w:val="22"/>
        </w:rPr>
        <w:t>, w przypadku wystąpienia awarii, przystąpimy do zabezpieczenia i usunięcia awarii w niezbędnym zakresie (całodobowo, również w dni wolne od pracy i święta).</w:t>
      </w:r>
      <w:r w:rsidRPr="000A6D0E">
        <w:rPr>
          <w:rFonts w:ascii="Times New Roman" w:hAnsi="Times New Roman"/>
          <w:b/>
          <w:sz w:val="22"/>
          <w:szCs w:val="22"/>
        </w:rPr>
        <w:t xml:space="preserve"> Oświadczamy, że czas reakcji, tj.</w:t>
      </w:r>
      <w:r>
        <w:rPr>
          <w:rFonts w:ascii="Times New Roman" w:hAnsi="Times New Roman"/>
          <w:b/>
          <w:sz w:val="22"/>
          <w:szCs w:val="22"/>
        </w:rPr>
        <w:t>:</w:t>
      </w:r>
      <w:r w:rsidRPr="000A6D0E">
        <w:rPr>
          <w:rFonts w:ascii="Times New Roman" w:hAnsi="Times New Roman"/>
          <w:b/>
          <w:sz w:val="22"/>
          <w:szCs w:val="22"/>
        </w:rPr>
        <w:t xml:space="preserve"> czas naszego przystąpienia do usunięcia awarii od przyjęcia zgłoszenia od Zamawiającego</w:t>
      </w:r>
      <w:r>
        <w:rPr>
          <w:rFonts w:ascii="Times New Roman" w:hAnsi="Times New Roman"/>
          <w:b/>
          <w:sz w:val="22"/>
          <w:szCs w:val="22"/>
        </w:rPr>
        <w:t>,</w:t>
      </w:r>
      <w:r w:rsidRPr="000A6D0E">
        <w:rPr>
          <w:rFonts w:ascii="Times New Roman" w:hAnsi="Times New Roman"/>
          <w:b/>
          <w:sz w:val="22"/>
          <w:szCs w:val="22"/>
        </w:rPr>
        <w:t xml:space="preserve"> </w:t>
      </w:r>
      <w:r w:rsidRPr="00DB5E8D">
        <w:rPr>
          <w:rFonts w:ascii="Times New Roman" w:hAnsi="Times New Roman"/>
          <w:b/>
          <w:sz w:val="22"/>
          <w:szCs w:val="22"/>
          <w:u w:val="single"/>
        </w:rPr>
        <w:t>nie przekroczy ……..  godziny/godzin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6D0E">
        <w:rPr>
          <w:rFonts w:ascii="Times New Roman" w:hAnsi="Times New Roman"/>
          <w:i/>
          <w:sz w:val="22"/>
          <w:szCs w:val="22"/>
        </w:rPr>
        <w:t xml:space="preserve">(należy </w:t>
      </w:r>
      <w:r>
        <w:rPr>
          <w:rFonts w:ascii="Times New Roman" w:hAnsi="Times New Roman"/>
          <w:i/>
          <w:sz w:val="22"/>
          <w:szCs w:val="22"/>
        </w:rPr>
        <w:t>podać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czas reakcji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 pełnych godzinach, </w:t>
      </w:r>
      <w:r w:rsidRPr="000A6D0E">
        <w:rPr>
          <w:rFonts w:ascii="Times New Roman" w:hAnsi="Times New Roman"/>
          <w:i/>
          <w:sz w:val="22"/>
          <w:szCs w:val="22"/>
        </w:rPr>
        <w:t xml:space="preserve">nie </w:t>
      </w:r>
      <w:r>
        <w:rPr>
          <w:rFonts w:ascii="Times New Roman" w:hAnsi="Times New Roman"/>
          <w:i/>
          <w:sz w:val="22"/>
          <w:szCs w:val="22"/>
        </w:rPr>
        <w:t>dłuższy</w:t>
      </w:r>
      <w:r w:rsidRPr="000A6D0E">
        <w:rPr>
          <w:rFonts w:ascii="Times New Roman" w:hAnsi="Times New Roman"/>
          <w:i/>
          <w:sz w:val="22"/>
          <w:szCs w:val="22"/>
        </w:rPr>
        <w:t xml:space="preserve"> niż wymagany przez Zamawiającego</w:t>
      </w:r>
      <w:r>
        <w:rPr>
          <w:rFonts w:ascii="Times New Roman" w:hAnsi="Times New Roman"/>
          <w:i/>
          <w:sz w:val="22"/>
          <w:szCs w:val="22"/>
        </w:rPr>
        <w:t>: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3 godziny </w:t>
      </w:r>
      <w:r w:rsidRPr="000A6D0E">
        <w:rPr>
          <w:rFonts w:ascii="Times New Roman" w:hAnsi="Times New Roman"/>
          <w:i/>
          <w:sz w:val="22"/>
          <w:szCs w:val="22"/>
        </w:rPr>
        <w:t>od przyjęcia zgłoszenia od Zamawiającego)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2E3D3464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7D0FA6AF" w14:textId="77777777" w:rsidR="00405DF7" w:rsidRDefault="00405DF7" w:rsidP="00405DF7">
      <w:pPr>
        <w:spacing w:line="276" w:lineRule="auto"/>
        <w:ind w:right="-157"/>
        <w:jc w:val="both"/>
        <w:rPr>
          <w:rFonts w:ascii="Times New Roman" w:hAnsi="Times New Roman"/>
          <w:i/>
          <w:sz w:val="22"/>
          <w:szCs w:val="22"/>
        </w:rPr>
      </w:pPr>
      <w:r w:rsidRPr="00301407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301407">
        <w:rPr>
          <w:rFonts w:ascii="Times New Roman" w:hAnsi="Times New Roman"/>
          <w:i/>
          <w:sz w:val="22"/>
          <w:szCs w:val="22"/>
        </w:rPr>
        <w:t xml:space="preserve">W przypadku </w:t>
      </w:r>
      <w:r w:rsidRPr="00301407">
        <w:rPr>
          <w:rFonts w:ascii="Times New Roman" w:hAnsi="Times New Roman"/>
          <w:i/>
          <w:sz w:val="22"/>
          <w:szCs w:val="22"/>
          <w:u w:val="single"/>
        </w:rPr>
        <w:t xml:space="preserve">nie składania oferty na część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4 </w:t>
      </w:r>
      <w:r w:rsidRPr="00301407">
        <w:rPr>
          <w:rFonts w:ascii="Times New Roman" w:hAnsi="Times New Roman"/>
          <w:i/>
          <w:sz w:val="22"/>
          <w:szCs w:val="22"/>
        </w:rPr>
        <w:t xml:space="preserve"> zaleca się wpisanie przy niej słów: „</w:t>
      </w:r>
      <w:r w:rsidRPr="00301407">
        <w:rPr>
          <w:rFonts w:ascii="Times New Roman" w:hAnsi="Times New Roman"/>
          <w:b/>
          <w:i/>
          <w:sz w:val="22"/>
          <w:szCs w:val="22"/>
        </w:rPr>
        <w:t>nie dotyczy</w:t>
      </w:r>
      <w:r w:rsidRPr="00301407">
        <w:rPr>
          <w:rFonts w:ascii="Times New Roman" w:hAnsi="Times New Roman"/>
          <w:i/>
          <w:sz w:val="22"/>
          <w:szCs w:val="22"/>
        </w:rPr>
        <w:t>”.</w:t>
      </w:r>
    </w:p>
    <w:p w14:paraId="5C7A76EB" w14:textId="77777777" w:rsidR="00405DF7" w:rsidRDefault="00405DF7" w:rsidP="00405DF7">
      <w:pPr>
        <w:spacing w:line="276" w:lineRule="auto"/>
        <w:ind w:right="-157"/>
        <w:jc w:val="both"/>
        <w:rPr>
          <w:rFonts w:ascii="Times New Roman" w:hAnsi="Times New Roman"/>
          <w:i/>
          <w:sz w:val="22"/>
          <w:szCs w:val="22"/>
        </w:rPr>
      </w:pPr>
    </w:p>
    <w:p w14:paraId="6130EC36" w14:textId="77777777" w:rsidR="00405DF7" w:rsidRDefault="00405DF7" w:rsidP="00405DF7">
      <w:pPr>
        <w:spacing w:line="276" w:lineRule="auto"/>
        <w:ind w:right="-157"/>
        <w:jc w:val="both"/>
        <w:rPr>
          <w:rFonts w:ascii="Times New Roman" w:hAnsi="Times New Roman"/>
          <w:i/>
          <w:sz w:val="22"/>
          <w:szCs w:val="22"/>
        </w:rPr>
      </w:pPr>
    </w:p>
    <w:p w14:paraId="2CE2C177" w14:textId="77777777" w:rsidR="00405DF7" w:rsidRPr="002862D0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2D0">
        <w:rPr>
          <w:rFonts w:ascii="Times New Roman" w:eastAsia="Arial Unicode MS" w:hAnsi="Times New Roman"/>
          <w:b/>
          <w:sz w:val="24"/>
          <w:szCs w:val="24"/>
          <w:u w:val="single"/>
        </w:rPr>
        <w:t>w części 5 pn.: „</w:t>
      </w:r>
      <w:r w:rsidRPr="002862D0">
        <w:rPr>
          <w:rFonts w:ascii="Times New Roman" w:hAnsi="Times New Roman"/>
          <w:b/>
          <w:sz w:val="24"/>
          <w:szCs w:val="24"/>
          <w:u w:val="single"/>
        </w:rPr>
        <w:t xml:space="preserve">konserwacja instalacji wentylacyjnej i klimatyzacyjnej” </w:t>
      </w:r>
    </w:p>
    <w:p w14:paraId="1224B0A6" w14:textId="77777777" w:rsidR="00405DF7" w:rsidRPr="00D206CD" w:rsidRDefault="00405DF7" w:rsidP="00405DF7">
      <w:pPr>
        <w:pStyle w:val="Bezodstpw"/>
        <w:widowControl w:val="0"/>
        <w:spacing w:line="360" w:lineRule="auto"/>
        <w:jc w:val="both"/>
        <w:rPr>
          <w:rFonts w:ascii="Times New Roman" w:hAnsi="Times New Roman"/>
        </w:rPr>
      </w:pPr>
      <w:r w:rsidRPr="00D206CD">
        <w:rPr>
          <w:rFonts w:ascii="Times New Roman" w:hAnsi="Times New Roman"/>
          <w:b/>
        </w:rPr>
        <w:t>za całkowitą cenę brutto OGÓŁEM (netto + obowiązujący podatek VAT)</w:t>
      </w:r>
      <w:r w:rsidRPr="00D206CD">
        <w:rPr>
          <w:rFonts w:ascii="Times New Roman" w:hAnsi="Times New Roman"/>
        </w:rPr>
        <w:t xml:space="preserve">: </w:t>
      </w:r>
    </w:p>
    <w:p w14:paraId="24998F8C" w14:textId="77777777" w:rsidR="00405DF7" w:rsidRPr="00D206CD" w:rsidRDefault="00405DF7" w:rsidP="00405DF7">
      <w:pPr>
        <w:pStyle w:val="Bezodstpw"/>
        <w:widowControl w:val="0"/>
        <w:tabs>
          <w:tab w:val="num" w:pos="284"/>
        </w:tabs>
        <w:spacing w:line="360" w:lineRule="auto"/>
        <w:jc w:val="both"/>
        <w:rPr>
          <w:rFonts w:ascii="Times New Roman" w:hAnsi="Times New Roman"/>
          <w:b/>
        </w:rPr>
      </w:pPr>
      <w:r w:rsidRPr="00D206CD">
        <w:rPr>
          <w:rFonts w:ascii="Times New Roman" w:hAnsi="Times New Roman"/>
          <w:b/>
        </w:rPr>
        <w:t>(liczbowo): ................................ PLN</w:t>
      </w:r>
    </w:p>
    <w:p w14:paraId="3224AD06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(słownie:................................................................................................................................złotych)</w:t>
      </w:r>
    </w:p>
    <w:p w14:paraId="440E9DBD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w tym</w:t>
      </w:r>
    </w:p>
    <w:p w14:paraId="7FC63E56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 xml:space="preserve">netto (liczbowo): ……………………………………………………… złotych </w:t>
      </w:r>
    </w:p>
    <w:p w14:paraId="735271E9" w14:textId="77777777" w:rsidR="00405DF7" w:rsidRPr="00D206CD" w:rsidRDefault="00405DF7" w:rsidP="00405DF7">
      <w:pPr>
        <w:pStyle w:val="Bezodstpw"/>
        <w:tabs>
          <w:tab w:val="num" w:pos="567"/>
        </w:tabs>
        <w:spacing w:line="360" w:lineRule="auto"/>
        <w:rPr>
          <w:rFonts w:ascii="Times New Roman" w:hAnsi="Times New Roman"/>
        </w:rPr>
      </w:pPr>
      <w:r w:rsidRPr="00D206CD">
        <w:rPr>
          <w:rFonts w:ascii="Times New Roman" w:hAnsi="Times New Roman"/>
        </w:rPr>
        <w:t>obowiązujący podatek VAT w wysokości ..…. %, tj. (liczbowo) - ……………………… złotych.</w:t>
      </w:r>
    </w:p>
    <w:p w14:paraId="3CE8DD79" w14:textId="77777777" w:rsidR="00405DF7" w:rsidRDefault="00405DF7" w:rsidP="00405D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Tabela 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05DF7" w14:paraId="2ED2A19D" w14:textId="77777777" w:rsidTr="008D6559">
        <w:trPr>
          <w:trHeight w:val="957"/>
        </w:trPr>
        <w:tc>
          <w:tcPr>
            <w:tcW w:w="9209" w:type="dxa"/>
            <w:vAlign w:val="center"/>
          </w:tcPr>
          <w:p w14:paraId="4C853F1A" w14:textId="04EC1464" w:rsidR="00405DF7" w:rsidRDefault="00405DF7" w:rsidP="008D6559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C0992">
              <w:rPr>
                <w:rFonts w:ascii="Times New Roman" w:hAnsi="Times New Roman"/>
                <w:sz w:val="22"/>
                <w:szCs w:val="22"/>
              </w:rPr>
              <w:t xml:space="preserve">Cena brutto za jeden </w:t>
            </w:r>
            <w:r>
              <w:rPr>
                <w:rFonts w:ascii="Times New Roman" w:hAnsi="Times New Roman"/>
                <w:sz w:val="22"/>
                <w:szCs w:val="22"/>
              </w:rPr>
              <w:t>miesiąc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wykonywania usługi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części 5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…………………………. zł x </w:t>
            </w:r>
            <w:r w:rsidR="005C1D9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(miesiące)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= całkowita </w:t>
            </w:r>
            <w:r>
              <w:rPr>
                <w:rFonts w:ascii="Times New Roman" w:hAnsi="Times New Roman"/>
                <w:sz w:val="22"/>
                <w:szCs w:val="22"/>
              </w:rPr>
              <w:t>cena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 xml:space="preserve"> brutto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ogółem w części 5 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(liczbowo) 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</w:t>
            </w:r>
            <w:r w:rsidRPr="000C0992">
              <w:rPr>
                <w:rFonts w:ascii="Times New Roman" w:hAnsi="Times New Roman"/>
                <w:sz w:val="22"/>
                <w:szCs w:val="22"/>
              </w:rPr>
              <w:t>………….. zł.</w:t>
            </w:r>
          </w:p>
        </w:tc>
      </w:tr>
    </w:tbl>
    <w:p w14:paraId="618EBD5B" w14:textId="77777777" w:rsidR="00405DF7" w:rsidRPr="00BC6E16" w:rsidRDefault="00405DF7" w:rsidP="00405DF7">
      <w:pPr>
        <w:spacing w:line="276" w:lineRule="auto"/>
        <w:ind w:right="-157"/>
        <w:jc w:val="both"/>
        <w:rPr>
          <w:rFonts w:ascii="Times New Roman" w:hAnsi="Times New Roman"/>
          <w:i/>
          <w:sz w:val="22"/>
          <w:szCs w:val="22"/>
        </w:rPr>
      </w:pPr>
      <w:r w:rsidRPr="00BC6E16">
        <w:rPr>
          <w:rFonts w:ascii="Times New Roman" w:hAnsi="Times New Roman"/>
          <w:i/>
          <w:sz w:val="22"/>
          <w:szCs w:val="22"/>
        </w:rPr>
        <w:t xml:space="preserve">Całkowita cena brutto ogółem (tj. cena oferty) w części 5 uwzględnia wszystkie koszty i opłaty niezbędne do pełnego wykonania zamówienia </w:t>
      </w:r>
      <w:r w:rsidRPr="00BC6E16">
        <w:rPr>
          <w:rFonts w:ascii="Times New Roman" w:hAnsi="Times New Roman"/>
          <w:i/>
          <w:iCs/>
          <w:sz w:val="22"/>
          <w:szCs w:val="22"/>
        </w:rPr>
        <w:t>(bez wyrobów podlegających wymianie)</w:t>
      </w:r>
      <w:r w:rsidRPr="00BC6E16">
        <w:rPr>
          <w:rFonts w:ascii="Times New Roman" w:hAnsi="Times New Roman"/>
          <w:i/>
          <w:sz w:val="22"/>
          <w:szCs w:val="22"/>
        </w:rPr>
        <w:t xml:space="preserve">, w tym również utylizację zdemontowanych elementów systemu oraz przeglądy </w:t>
      </w:r>
      <w:r w:rsidRPr="00BC6E16">
        <w:rPr>
          <w:rFonts w:ascii="Times New Roman" w:hAnsi="Times New Roman"/>
          <w:i/>
          <w:iCs/>
          <w:sz w:val="22"/>
          <w:szCs w:val="22"/>
        </w:rPr>
        <w:t>(bez materiałów eksploatacyjnych)</w:t>
      </w:r>
      <w:r w:rsidRPr="00BC6E16">
        <w:rPr>
          <w:rFonts w:ascii="Times New Roman" w:hAnsi="Times New Roman"/>
          <w:i/>
          <w:sz w:val="22"/>
          <w:szCs w:val="22"/>
        </w:rPr>
        <w:t>.</w:t>
      </w:r>
    </w:p>
    <w:p w14:paraId="3C03242D" w14:textId="77777777" w:rsidR="00405DF7" w:rsidRPr="000A6D0E" w:rsidRDefault="00405DF7" w:rsidP="00405DF7">
      <w:pPr>
        <w:tabs>
          <w:tab w:val="left" w:pos="1038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A6D0E">
        <w:rPr>
          <w:rFonts w:ascii="Times New Roman" w:hAnsi="Times New Roman"/>
          <w:sz w:val="22"/>
          <w:szCs w:val="22"/>
        </w:rPr>
        <w:t xml:space="preserve">Oświadczamy, że trakcie trwania usługi </w:t>
      </w:r>
      <w:r>
        <w:rPr>
          <w:rFonts w:ascii="Times New Roman" w:hAnsi="Times New Roman"/>
          <w:sz w:val="22"/>
          <w:szCs w:val="22"/>
          <w:u w:val="single"/>
        </w:rPr>
        <w:t>w części 5</w:t>
      </w:r>
      <w:r w:rsidRPr="000A6D0E">
        <w:rPr>
          <w:rFonts w:ascii="Times New Roman" w:hAnsi="Times New Roman"/>
          <w:sz w:val="22"/>
          <w:szCs w:val="22"/>
        </w:rPr>
        <w:t>, w przypadku wystąpienia awarii, przystąpimy do zabezpieczenia i usunięcia awarii w niezbędnym zakresie (całodobowo, również w dni wolne od pracy i święta).</w:t>
      </w:r>
      <w:r w:rsidRPr="000A6D0E">
        <w:rPr>
          <w:rFonts w:ascii="Times New Roman" w:hAnsi="Times New Roman"/>
          <w:b/>
          <w:sz w:val="22"/>
          <w:szCs w:val="22"/>
        </w:rPr>
        <w:t xml:space="preserve"> Oświadczamy, że czas reakcji, tj.</w:t>
      </w:r>
      <w:r>
        <w:rPr>
          <w:rFonts w:ascii="Times New Roman" w:hAnsi="Times New Roman"/>
          <w:b/>
          <w:sz w:val="22"/>
          <w:szCs w:val="22"/>
        </w:rPr>
        <w:t>:</w:t>
      </w:r>
      <w:r w:rsidRPr="000A6D0E">
        <w:rPr>
          <w:rFonts w:ascii="Times New Roman" w:hAnsi="Times New Roman"/>
          <w:b/>
          <w:sz w:val="22"/>
          <w:szCs w:val="22"/>
        </w:rPr>
        <w:t xml:space="preserve"> czas naszego przystąpienia do usunięcia awarii od przyjęcia zgłoszenia </w:t>
      </w:r>
      <w:r w:rsidRPr="000A6D0E">
        <w:rPr>
          <w:rFonts w:ascii="Times New Roman" w:hAnsi="Times New Roman"/>
          <w:b/>
          <w:sz w:val="22"/>
          <w:szCs w:val="22"/>
        </w:rPr>
        <w:lastRenderedPageBreak/>
        <w:t>od Zamawiającego</w:t>
      </w:r>
      <w:r>
        <w:rPr>
          <w:rFonts w:ascii="Times New Roman" w:hAnsi="Times New Roman"/>
          <w:b/>
          <w:sz w:val="22"/>
          <w:szCs w:val="22"/>
        </w:rPr>
        <w:t>,</w:t>
      </w:r>
      <w:r w:rsidRPr="000A6D0E">
        <w:rPr>
          <w:rFonts w:ascii="Times New Roman" w:hAnsi="Times New Roman"/>
          <w:b/>
          <w:sz w:val="22"/>
          <w:szCs w:val="22"/>
        </w:rPr>
        <w:t xml:space="preserve"> </w:t>
      </w:r>
      <w:r w:rsidRPr="00DB5E8D">
        <w:rPr>
          <w:rFonts w:ascii="Times New Roman" w:hAnsi="Times New Roman"/>
          <w:b/>
          <w:sz w:val="22"/>
          <w:szCs w:val="22"/>
          <w:u w:val="single"/>
        </w:rPr>
        <w:t>nie przekroczy ……..  godziny/godzin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6D0E">
        <w:rPr>
          <w:rFonts w:ascii="Times New Roman" w:hAnsi="Times New Roman"/>
          <w:i/>
          <w:sz w:val="22"/>
          <w:szCs w:val="22"/>
        </w:rPr>
        <w:t xml:space="preserve">(należy </w:t>
      </w:r>
      <w:r>
        <w:rPr>
          <w:rFonts w:ascii="Times New Roman" w:hAnsi="Times New Roman"/>
          <w:i/>
          <w:sz w:val="22"/>
          <w:szCs w:val="22"/>
        </w:rPr>
        <w:t>podać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czas reakcji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 pełnych godzinach, </w:t>
      </w:r>
      <w:r w:rsidRPr="000A6D0E">
        <w:rPr>
          <w:rFonts w:ascii="Times New Roman" w:hAnsi="Times New Roman"/>
          <w:i/>
          <w:sz w:val="22"/>
          <w:szCs w:val="22"/>
        </w:rPr>
        <w:t xml:space="preserve">nie </w:t>
      </w:r>
      <w:r>
        <w:rPr>
          <w:rFonts w:ascii="Times New Roman" w:hAnsi="Times New Roman"/>
          <w:i/>
          <w:sz w:val="22"/>
          <w:szCs w:val="22"/>
        </w:rPr>
        <w:t>dłuższy</w:t>
      </w:r>
      <w:r w:rsidRPr="000A6D0E">
        <w:rPr>
          <w:rFonts w:ascii="Times New Roman" w:hAnsi="Times New Roman"/>
          <w:i/>
          <w:sz w:val="22"/>
          <w:szCs w:val="22"/>
        </w:rPr>
        <w:t xml:space="preserve"> niż wymagany przez Zamawiającego</w:t>
      </w:r>
      <w:r>
        <w:rPr>
          <w:rFonts w:ascii="Times New Roman" w:hAnsi="Times New Roman"/>
          <w:i/>
          <w:sz w:val="22"/>
          <w:szCs w:val="22"/>
        </w:rPr>
        <w:t>:</w:t>
      </w:r>
      <w:r w:rsidRPr="000A6D0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2 godziny </w:t>
      </w:r>
      <w:r w:rsidRPr="000A6D0E">
        <w:rPr>
          <w:rFonts w:ascii="Times New Roman" w:hAnsi="Times New Roman"/>
          <w:i/>
          <w:sz w:val="22"/>
          <w:szCs w:val="22"/>
        </w:rPr>
        <w:t>od przyjęcia zgłoszenia od Zamawiającego)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5F8F9D33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sz w:val="22"/>
          <w:szCs w:val="22"/>
        </w:rPr>
      </w:pPr>
    </w:p>
    <w:p w14:paraId="238E98FA" w14:textId="77777777" w:rsidR="00405DF7" w:rsidRDefault="00405DF7" w:rsidP="00405DF7">
      <w:pPr>
        <w:tabs>
          <w:tab w:val="left" w:pos="10382"/>
        </w:tabs>
        <w:jc w:val="both"/>
        <w:rPr>
          <w:rFonts w:ascii="Times New Roman" w:hAnsi="Times New Roman"/>
          <w:i/>
          <w:sz w:val="22"/>
          <w:szCs w:val="22"/>
        </w:rPr>
      </w:pPr>
      <w:r w:rsidRPr="00301407">
        <w:rPr>
          <w:rFonts w:ascii="Times New Roman" w:hAnsi="Times New Roman"/>
          <w:b/>
          <w:i/>
          <w:sz w:val="22"/>
          <w:szCs w:val="22"/>
        </w:rPr>
        <w:t xml:space="preserve">UWAGA: </w:t>
      </w:r>
      <w:r w:rsidRPr="00301407">
        <w:rPr>
          <w:rFonts w:ascii="Times New Roman" w:hAnsi="Times New Roman"/>
          <w:i/>
          <w:sz w:val="22"/>
          <w:szCs w:val="22"/>
        </w:rPr>
        <w:t xml:space="preserve">W przypadku </w:t>
      </w:r>
      <w:r w:rsidRPr="00301407">
        <w:rPr>
          <w:rFonts w:ascii="Times New Roman" w:hAnsi="Times New Roman"/>
          <w:i/>
          <w:sz w:val="22"/>
          <w:szCs w:val="22"/>
          <w:u w:val="single"/>
        </w:rPr>
        <w:t xml:space="preserve">nie składania oferty na część </w:t>
      </w:r>
      <w:r>
        <w:rPr>
          <w:rFonts w:ascii="Times New Roman" w:hAnsi="Times New Roman"/>
          <w:i/>
          <w:sz w:val="22"/>
          <w:szCs w:val="22"/>
          <w:u w:val="single"/>
        </w:rPr>
        <w:t>5</w:t>
      </w:r>
      <w:r w:rsidRPr="00301407">
        <w:rPr>
          <w:rFonts w:ascii="Times New Roman" w:hAnsi="Times New Roman"/>
          <w:i/>
          <w:sz w:val="22"/>
          <w:szCs w:val="22"/>
        </w:rPr>
        <w:t xml:space="preserve"> zaleca się wpisanie przy niej słów: „</w:t>
      </w:r>
      <w:r w:rsidRPr="00301407">
        <w:rPr>
          <w:rFonts w:ascii="Times New Roman" w:hAnsi="Times New Roman"/>
          <w:b/>
          <w:i/>
          <w:sz w:val="22"/>
          <w:szCs w:val="22"/>
        </w:rPr>
        <w:t>nie dotyczy</w:t>
      </w:r>
      <w:r w:rsidRPr="00301407">
        <w:rPr>
          <w:rFonts w:ascii="Times New Roman" w:hAnsi="Times New Roman"/>
          <w:i/>
          <w:sz w:val="22"/>
          <w:szCs w:val="22"/>
        </w:rPr>
        <w:t>”.</w:t>
      </w:r>
    </w:p>
    <w:p w14:paraId="62CAE1E7" w14:textId="77777777" w:rsidR="00405DF7" w:rsidRPr="00D4240D" w:rsidRDefault="00405DF7" w:rsidP="00E64032">
      <w:p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36E3FA84" w14:textId="4DF609C7" w:rsidR="00E64032" w:rsidRPr="00D4240D" w:rsidRDefault="00E64032" w:rsidP="003E2769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 w:after="60" w:line="360" w:lineRule="auto"/>
        <w:contextualSpacing w:val="0"/>
        <w:jc w:val="both"/>
        <w:rPr>
          <w:b/>
          <w:sz w:val="22"/>
          <w:szCs w:val="22"/>
        </w:rPr>
      </w:pPr>
      <w:r w:rsidRPr="00D4240D">
        <w:rPr>
          <w:sz w:val="22"/>
          <w:szCs w:val="22"/>
        </w:rPr>
        <w:t>Oferowana cena uwzględnia wszystkie koszty - wszystkie elementy niezbędne do pełnego zrealizowania zamówieni</w:t>
      </w:r>
      <w:r w:rsidR="00791BFA" w:rsidRPr="00D4240D">
        <w:rPr>
          <w:sz w:val="22"/>
          <w:szCs w:val="22"/>
        </w:rPr>
        <w:t>a - zgodnie z postanowieniami S</w:t>
      </w:r>
      <w:r w:rsidRPr="00D4240D">
        <w:rPr>
          <w:sz w:val="22"/>
          <w:szCs w:val="22"/>
        </w:rPr>
        <w:t xml:space="preserve">WZ. Zgodnie ze specyfikacją warunków zamówienia żadne niedoszacowanie, pominięcie, brak rozpoznania przedmiotu zamówienia nie będzie podstawą do żądania zmiany ceny określonej w ofercie. </w:t>
      </w:r>
    </w:p>
    <w:p w14:paraId="630E7C55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120" w:line="360" w:lineRule="auto"/>
        <w:jc w:val="both"/>
        <w:rPr>
          <w:sz w:val="22"/>
          <w:szCs w:val="22"/>
        </w:rPr>
      </w:pPr>
      <w:r w:rsidRPr="00D4240D">
        <w:rPr>
          <w:sz w:val="22"/>
          <w:szCs w:val="22"/>
        </w:rPr>
        <w:t xml:space="preserve">Oświadczamy </w:t>
      </w:r>
      <w:r w:rsidRPr="00D4240D">
        <w:rPr>
          <w:i/>
          <w:sz w:val="22"/>
          <w:szCs w:val="22"/>
        </w:rPr>
        <w:t xml:space="preserve">&lt;wypełnia Wykonawca&gt;: </w:t>
      </w:r>
    </w:p>
    <w:p w14:paraId="3DC4B5AD" w14:textId="77777777" w:rsidR="00E64032" w:rsidRPr="00D4240D" w:rsidRDefault="00E64032" w:rsidP="00E64032">
      <w:pPr>
        <w:suppressAutoHyphens/>
        <w:spacing w:before="120"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  <w:lang w:eastAsia="ar-SA"/>
        </w:rPr>
        <w:t xml:space="preserve">Złożona oferta </w:t>
      </w:r>
      <w:r w:rsidRPr="00D4240D">
        <w:rPr>
          <w:rFonts w:ascii="Times New Roman" w:hAnsi="Times New Roman"/>
          <w:sz w:val="22"/>
          <w:szCs w:val="22"/>
          <w:u w:val="single"/>
          <w:lang w:eastAsia="ar-SA"/>
        </w:rPr>
        <w:t>prowadzi/nie prowadzi</w:t>
      </w:r>
      <w:r w:rsidRPr="00D4240D">
        <w:rPr>
          <w:rFonts w:ascii="Times New Roman" w:hAnsi="Times New Roman"/>
          <w:i/>
          <w:sz w:val="22"/>
          <w:szCs w:val="22"/>
          <w:u w:val="single"/>
          <w:lang w:eastAsia="ar-SA"/>
        </w:rPr>
        <w:t>*</w:t>
      </w:r>
      <w:r w:rsidRPr="00D4240D">
        <w:rPr>
          <w:rFonts w:ascii="Times New Roman" w:hAnsi="Times New Roman"/>
          <w:sz w:val="22"/>
          <w:szCs w:val="22"/>
          <w:u w:val="single"/>
          <w:lang w:eastAsia="ar-SA"/>
        </w:rPr>
        <w:t xml:space="preserve"> </w:t>
      </w:r>
      <w:r w:rsidRPr="00D4240D">
        <w:rPr>
          <w:rFonts w:ascii="Times New Roman" w:hAnsi="Times New Roman"/>
          <w:sz w:val="22"/>
          <w:szCs w:val="22"/>
          <w:lang w:eastAsia="ar-SA"/>
        </w:rPr>
        <w:t>do powstania obowiązku podatkowego po stronie Zamawiającego</w:t>
      </w:r>
    </w:p>
    <w:p w14:paraId="3E7A7DCC" w14:textId="77777777" w:rsidR="00E64032" w:rsidRPr="00D4240D" w:rsidRDefault="00E64032" w:rsidP="00E64032">
      <w:pPr>
        <w:pStyle w:val="Akapitzlist"/>
        <w:spacing w:line="360" w:lineRule="auto"/>
        <w:ind w:left="360"/>
        <w:rPr>
          <w:sz w:val="22"/>
          <w:szCs w:val="22"/>
        </w:rPr>
      </w:pPr>
      <w:r w:rsidRPr="00D4240D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C38CDAD" w14:textId="77777777" w:rsidR="00E64032" w:rsidRPr="00D4240D" w:rsidRDefault="00E64032" w:rsidP="00E64032">
      <w:pPr>
        <w:pStyle w:val="Akapitzlist"/>
        <w:spacing w:line="360" w:lineRule="auto"/>
        <w:ind w:left="360"/>
        <w:rPr>
          <w:i/>
          <w:sz w:val="22"/>
          <w:szCs w:val="22"/>
          <w:lang w:eastAsia="ar-SA"/>
        </w:rPr>
      </w:pPr>
      <w:r w:rsidRPr="00D4240D">
        <w:rPr>
          <w:i/>
          <w:sz w:val="22"/>
          <w:szCs w:val="22"/>
          <w:lang w:eastAsia="ar-SA"/>
        </w:rPr>
        <w:t>*niepotrzebne skreślić</w:t>
      </w:r>
    </w:p>
    <w:p w14:paraId="2A376C7F" w14:textId="77777777" w:rsidR="00E64032" w:rsidRPr="00D4240D" w:rsidRDefault="00E64032" w:rsidP="00E64032">
      <w:pPr>
        <w:tabs>
          <w:tab w:val="left" w:pos="1077"/>
        </w:tabs>
        <w:spacing w:before="60" w:after="60"/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Jeżeli złożono ofertę, której wybór prowadziłby do powstania u Zamawiającego obowiązku podatkowego zgodnie z przepisami o podatku od towarów i usług, Zamawiający w celu oceny takiej oferty dolicza do przedstawionej w niej ceny podatek od towarów i usług, który miałby obowiązek rozliczyć zgodnie z tymi przepisami.</w:t>
      </w:r>
      <w:r w:rsidRPr="00D4240D">
        <w:rPr>
          <w:rFonts w:ascii="Times New Roman" w:hAnsi="Times New Roman"/>
          <w:b/>
          <w:i/>
          <w:sz w:val="22"/>
          <w:szCs w:val="22"/>
        </w:rPr>
        <w:t xml:space="preserve"> Wykonawca, składając ofertę, informuje Zamawiającego, czy wybór oferty będzie prowadzić do powstania u Zamawiającego obowiązku podatkowego, wskazując rodzaj (towaru) lub usługi, których dostawa lub świadczenie będzie prowadzić do jego powstania, oraz wskazując ich wartość bez kwoty podatku. </w:t>
      </w:r>
    </w:p>
    <w:p w14:paraId="5208B88C" w14:textId="77777777" w:rsidR="00E64032" w:rsidRPr="00D4240D" w:rsidRDefault="00E64032" w:rsidP="003E2769">
      <w:pPr>
        <w:numPr>
          <w:ilvl w:val="0"/>
          <w:numId w:val="47"/>
        </w:numPr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Oświadczamy, że przedmiot zamówienia zrealizujemy w terminach zgodnie z zapisami wzoru umowy.</w:t>
      </w:r>
    </w:p>
    <w:p w14:paraId="24684C5D" w14:textId="77777777" w:rsidR="00E64032" w:rsidRPr="00D4240D" w:rsidRDefault="00E64032" w:rsidP="003E2769">
      <w:pPr>
        <w:numPr>
          <w:ilvl w:val="0"/>
          <w:numId w:val="47"/>
        </w:numPr>
        <w:suppressAutoHyphen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Udzielimy Zamawiającemu rękojmi na przedmiot zamówienia na okres równy okresowi udzielonej gwarancji.</w:t>
      </w:r>
    </w:p>
    <w:p w14:paraId="50465FB4" w14:textId="72E1FE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 xml:space="preserve">Po zapoznaniu się ze Specyfikacją warunków zamówienia oraz z warunkami umownymi zawartymi w przekazanym wzorze umowy oraz dokonanymi w toku postępowania zmianach, oświadczamy, że przyjmujemy - akceptujemy wszystkie warunki Zamawiającego bez zastrzeżeń </w:t>
      </w:r>
      <w:r w:rsidRPr="00D4240D">
        <w:rPr>
          <w:sz w:val="22"/>
          <w:szCs w:val="22"/>
          <w:lang w:eastAsia="ar-SA"/>
        </w:rPr>
        <w:br/>
        <w:t>i zobowiązujemy się do zawarcia umowy na tych warunkach. Akceptujemy</w:t>
      </w:r>
      <w:r w:rsidR="00791BFA" w:rsidRPr="00D4240D">
        <w:rPr>
          <w:sz w:val="22"/>
          <w:szCs w:val="22"/>
          <w:lang w:eastAsia="ar-SA"/>
        </w:rPr>
        <w:t xml:space="preserve"> bez zastrzeżeń załączony </w:t>
      </w:r>
      <w:r w:rsidR="00791BFA" w:rsidRPr="00D4240D">
        <w:rPr>
          <w:sz w:val="22"/>
          <w:szCs w:val="22"/>
          <w:lang w:eastAsia="ar-SA"/>
        </w:rPr>
        <w:br/>
        <w:t>do S</w:t>
      </w:r>
      <w:r w:rsidRPr="00D4240D">
        <w:rPr>
          <w:sz w:val="22"/>
          <w:szCs w:val="22"/>
          <w:lang w:eastAsia="ar-SA"/>
        </w:rPr>
        <w:t>WZ wzór umowy (z załącznikami) – wraz z dokonanymi zmianami.</w:t>
      </w:r>
    </w:p>
    <w:p w14:paraId="36D26704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W przypadku zatrudnienia podwykonawców, oświadczamy że ponosimy całkowitą odpowiedzialność za działanie lub zaniechanie wszystkich podwykonawców.</w:t>
      </w:r>
    </w:p>
    <w:p w14:paraId="15ED5E1A" w14:textId="033A6DD0" w:rsidR="00742A4F" w:rsidRPr="00742A4F" w:rsidRDefault="00742A4F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742A4F">
        <w:rPr>
          <w:bCs/>
          <w:sz w:val="22"/>
          <w:szCs w:val="22"/>
          <w:lang w:eastAsia="ar-SA"/>
        </w:rPr>
        <w:t>Oświadczamy, że uważamy się związani niniejszą ofertą w ciągu 90 dni od dnia upływu terminu składania ofert, przy czym pierwszym dniem terminu związania ofertą jest dzień, w którym upływa termin składania ofert – zgodnie z art. 8 SWZ.</w:t>
      </w:r>
    </w:p>
    <w:p w14:paraId="254577B5" w14:textId="2C3F5D5C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 xml:space="preserve">W przypadku wyboru naszej oferty zobowiązujemy się do wniesienia zabezpieczenia należytego wykonania umowy w wysokości </w:t>
      </w:r>
      <w:r w:rsidRPr="00D4240D">
        <w:rPr>
          <w:b/>
          <w:sz w:val="22"/>
          <w:szCs w:val="22"/>
          <w:lang w:eastAsia="ar-SA"/>
        </w:rPr>
        <w:t xml:space="preserve">5 % ceny ofertowej </w:t>
      </w:r>
      <w:r w:rsidRPr="00D4240D">
        <w:rPr>
          <w:sz w:val="22"/>
          <w:szCs w:val="22"/>
          <w:lang w:eastAsia="ar-SA"/>
        </w:rPr>
        <w:t>(ceny brutto).</w:t>
      </w:r>
    </w:p>
    <w:p w14:paraId="750E302B" w14:textId="048ACDAC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bCs/>
          <w:i/>
          <w:sz w:val="22"/>
          <w:szCs w:val="22"/>
        </w:rPr>
      </w:pPr>
      <w:r w:rsidRPr="00D4240D">
        <w:rPr>
          <w:sz w:val="22"/>
          <w:szCs w:val="22"/>
          <w:lang w:eastAsia="ar-SA"/>
        </w:rPr>
        <w:lastRenderedPageBreak/>
        <w:t xml:space="preserve">Zabezpieczenie zamierzamy wnieść w formie/formach: ......................................................... </w:t>
      </w:r>
      <w:r w:rsidRPr="00D4240D">
        <w:rPr>
          <w:bCs/>
          <w:i/>
          <w:sz w:val="22"/>
          <w:szCs w:val="22"/>
        </w:rPr>
        <w:t>(formy w jakich może być wnoszone zabezpieczenie zosta</w:t>
      </w:r>
      <w:r w:rsidR="00791BFA" w:rsidRPr="00D4240D">
        <w:rPr>
          <w:bCs/>
          <w:i/>
          <w:sz w:val="22"/>
          <w:szCs w:val="22"/>
        </w:rPr>
        <w:t>ły określone w art. 14 ust. 2 S</w:t>
      </w:r>
      <w:r w:rsidRPr="00D4240D">
        <w:rPr>
          <w:bCs/>
          <w:i/>
          <w:sz w:val="22"/>
          <w:szCs w:val="22"/>
        </w:rPr>
        <w:t>WZ).</w:t>
      </w:r>
    </w:p>
    <w:p w14:paraId="12909B53" w14:textId="01429DD2" w:rsidR="00E64032" w:rsidRPr="00D4240D" w:rsidRDefault="00E64032" w:rsidP="003E2769">
      <w:pPr>
        <w:pStyle w:val="Akapitzlist"/>
        <w:widowControl w:val="0"/>
        <w:numPr>
          <w:ilvl w:val="0"/>
          <w:numId w:val="47"/>
        </w:numPr>
        <w:spacing w:before="60" w:line="360" w:lineRule="auto"/>
        <w:jc w:val="both"/>
        <w:rPr>
          <w:b/>
          <w:vanish/>
          <w:sz w:val="22"/>
          <w:szCs w:val="22"/>
        </w:rPr>
      </w:pPr>
      <w:r w:rsidRPr="00D4240D">
        <w:rPr>
          <w:b/>
          <w:sz w:val="22"/>
          <w:szCs w:val="22"/>
        </w:rPr>
        <w:t>KORZYSTAJĄC z uprawnienia</w:t>
      </w:r>
      <w:r w:rsidRPr="00D4240D">
        <w:rPr>
          <w:sz w:val="22"/>
          <w:szCs w:val="22"/>
        </w:rPr>
        <w:t xml:space="preserve"> nadanego t</w:t>
      </w:r>
      <w:r w:rsidR="00663E18" w:rsidRPr="00D4240D">
        <w:rPr>
          <w:sz w:val="22"/>
          <w:szCs w:val="22"/>
        </w:rPr>
        <w:t xml:space="preserve">reścią art. 18 ust. 3 ustawy </w:t>
      </w:r>
      <w:r w:rsidRPr="00D4240D">
        <w:rPr>
          <w:sz w:val="22"/>
          <w:szCs w:val="22"/>
        </w:rPr>
        <w:t xml:space="preserve"> </w:t>
      </w:r>
      <w:r w:rsidRPr="00D4240D">
        <w:rPr>
          <w:b/>
          <w:sz w:val="22"/>
          <w:szCs w:val="22"/>
        </w:rPr>
        <w:t>zastrzegamy, że informacje</w:t>
      </w:r>
      <w:r w:rsidRPr="00D4240D">
        <w:rPr>
          <w:sz w:val="22"/>
          <w:szCs w:val="22"/>
        </w:rPr>
        <w:t xml:space="preserve">: …………… </w:t>
      </w:r>
      <w:r w:rsidRPr="00D4240D">
        <w:rPr>
          <w:i/>
          <w:sz w:val="22"/>
          <w:szCs w:val="22"/>
        </w:rPr>
        <w:t xml:space="preserve">(wymienić, czego dotyczy) </w:t>
      </w:r>
      <w:r w:rsidRPr="00D4240D">
        <w:rPr>
          <w:sz w:val="22"/>
          <w:szCs w:val="22"/>
        </w:rPr>
        <w:t>zawarte są w następujących dokumentach: ……………</w:t>
      </w:r>
    </w:p>
    <w:p w14:paraId="50A36C8F" w14:textId="77777777" w:rsidR="00E64032" w:rsidRPr="00D4240D" w:rsidRDefault="00E64032" w:rsidP="003E2769">
      <w:pPr>
        <w:pStyle w:val="Akapitzlist"/>
        <w:widowControl w:val="0"/>
        <w:numPr>
          <w:ilvl w:val="0"/>
          <w:numId w:val="47"/>
        </w:numPr>
        <w:spacing w:before="60" w:line="360" w:lineRule="auto"/>
        <w:jc w:val="both"/>
        <w:rPr>
          <w:b/>
          <w:sz w:val="22"/>
          <w:szCs w:val="22"/>
        </w:rPr>
      </w:pPr>
      <w:r w:rsidRPr="00D4240D">
        <w:rPr>
          <w:b/>
          <w:sz w:val="22"/>
          <w:szCs w:val="22"/>
        </w:rPr>
        <w:t>stanowią tajemnicę przedsiębiorstwa</w:t>
      </w:r>
      <w:r w:rsidRPr="00D4240D">
        <w:rPr>
          <w:sz w:val="22"/>
          <w:szCs w:val="22"/>
        </w:rPr>
        <w:t xml:space="preserve"> zgodnie z definicją zawartą w treści art. 11 ust. 4 ustawy z 16.04.1993 r. o zwalczaniu nieuczciwej konkurencji </w:t>
      </w:r>
      <w:r w:rsidRPr="00D4240D">
        <w:rPr>
          <w:i/>
          <w:sz w:val="22"/>
          <w:szCs w:val="22"/>
        </w:rPr>
        <w:t xml:space="preserve">(Dz. U. 2019,.poz.1010 i 1649) </w:t>
      </w:r>
      <w:r w:rsidRPr="00D4240D">
        <w:rPr>
          <w:b/>
          <w:sz w:val="22"/>
          <w:szCs w:val="22"/>
        </w:rPr>
        <w:t>i nie mogą być udostępniane.</w:t>
      </w:r>
    </w:p>
    <w:p w14:paraId="288886A3" w14:textId="231EDA1C" w:rsidR="00E64032" w:rsidRPr="00D4240D" w:rsidRDefault="00E64032" w:rsidP="00E64032">
      <w:pPr>
        <w:pStyle w:val="Akapitzlist"/>
        <w:widowControl w:val="0"/>
        <w:spacing w:before="60" w:line="360" w:lineRule="auto"/>
        <w:ind w:left="360"/>
        <w:jc w:val="both"/>
        <w:rPr>
          <w:b/>
          <w:sz w:val="22"/>
          <w:szCs w:val="22"/>
          <w:u w:val="single"/>
        </w:rPr>
      </w:pPr>
      <w:r w:rsidRPr="00D4240D">
        <w:rPr>
          <w:b/>
          <w:sz w:val="22"/>
          <w:szCs w:val="22"/>
          <w:u w:val="single"/>
        </w:rPr>
        <w:t xml:space="preserve">UZASADNIENIE: </w:t>
      </w:r>
      <w:r w:rsidRPr="00D4240D">
        <w:rPr>
          <w:bCs/>
          <w:sz w:val="22"/>
          <w:szCs w:val="22"/>
        </w:rPr>
        <w:t>Jednocześnie wykazujemy, iż zastrzeżone informacje stanowią tajemnicę przedsiębiorstwa, ponieważ:</w:t>
      </w:r>
      <w:r w:rsidRPr="00D4240D">
        <w:rPr>
          <w:sz w:val="22"/>
          <w:szCs w:val="22"/>
        </w:rPr>
        <w:t>……………………………………</w:t>
      </w:r>
      <w:r w:rsidR="00663E18" w:rsidRPr="00D4240D">
        <w:rPr>
          <w:sz w:val="22"/>
          <w:szCs w:val="22"/>
        </w:rPr>
        <w:t>………………………………………………………………</w:t>
      </w:r>
    </w:p>
    <w:p w14:paraId="18A1E925" w14:textId="77777777" w:rsidR="00E64032" w:rsidRPr="00D4240D" w:rsidRDefault="00E64032" w:rsidP="00E64032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360"/>
        <w:jc w:val="both"/>
        <w:rPr>
          <w:i/>
          <w:sz w:val="22"/>
          <w:szCs w:val="22"/>
        </w:rPr>
      </w:pPr>
      <w:r w:rsidRPr="00D4240D">
        <w:rPr>
          <w:i/>
          <w:sz w:val="22"/>
          <w:szCs w:val="22"/>
        </w:rPr>
        <w:t>Wykonawca informację, iż zastrzeżone informacje stanowią tajemnicę przedsiębiorstwa, wykazuje powyżej lub w osobnym załączniku w Ofercie.</w:t>
      </w:r>
    </w:p>
    <w:p w14:paraId="65D0B3DA" w14:textId="545805B2" w:rsidR="00E64032" w:rsidRPr="00D4240D" w:rsidRDefault="00E64032" w:rsidP="00E64032">
      <w:pPr>
        <w:pStyle w:val="Akapitzlist"/>
        <w:tabs>
          <w:tab w:val="left" w:pos="540"/>
          <w:tab w:val="left" w:pos="780"/>
        </w:tabs>
        <w:suppressAutoHyphens/>
        <w:spacing w:before="60" w:line="360" w:lineRule="auto"/>
        <w:ind w:left="360"/>
        <w:jc w:val="both"/>
        <w:rPr>
          <w:b/>
          <w:i/>
          <w:sz w:val="22"/>
          <w:szCs w:val="22"/>
        </w:rPr>
      </w:pPr>
      <w:r w:rsidRPr="00D4240D">
        <w:rPr>
          <w:b/>
          <w:i/>
          <w:sz w:val="22"/>
          <w:szCs w:val="22"/>
        </w:rPr>
        <w:t xml:space="preserve">Uwaga: </w:t>
      </w:r>
      <w:r w:rsidRPr="00D4240D">
        <w:rPr>
          <w:i/>
          <w:sz w:val="22"/>
          <w:szCs w:val="22"/>
        </w:rPr>
        <w:t xml:space="preserve">Zastrzeżone informacje winny być odpowiednio oznaczone na właściwym dokumencie widocznym napisem </w:t>
      </w:r>
      <w:r w:rsidRPr="00D4240D">
        <w:rPr>
          <w:b/>
          <w:i/>
          <w:sz w:val="22"/>
          <w:szCs w:val="22"/>
          <w:u w:val="single"/>
        </w:rPr>
        <w:t xml:space="preserve">„tajemnica przedsiębiorstwa” </w:t>
      </w:r>
      <w:r w:rsidRPr="00D4240D">
        <w:rPr>
          <w:i/>
          <w:sz w:val="22"/>
          <w:szCs w:val="22"/>
        </w:rPr>
        <w:t>i w dokumentacji zamieszczone stosowne odsyłacze.</w:t>
      </w:r>
    </w:p>
    <w:p w14:paraId="3C5AE485" w14:textId="76B4394C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 xml:space="preserve">Wadium w kwocie </w:t>
      </w:r>
      <w:r w:rsidRPr="00D4240D">
        <w:rPr>
          <w:b/>
          <w:sz w:val="22"/>
          <w:szCs w:val="22"/>
          <w:lang w:eastAsia="ar-SA"/>
        </w:rPr>
        <w:t>__________,00 zł</w:t>
      </w:r>
      <w:r w:rsidRPr="00D4240D">
        <w:rPr>
          <w:sz w:val="22"/>
          <w:szCs w:val="22"/>
          <w:lang w:eastAsia="ar-SA"/>
        </w:rPr>
        <w:t xml:space="preserve"> (słownie złotych: _____________________________________ 00/100) </w:t>
      </w:r>
      <w:r w:rsidR="00405DF7">
        <w:rPr>
          <w:sz w:val="22"/>
          <w:szCs w:val="22"/>
          <w:lang w:eastAsia="ar-SA"/>
        </w:rPr>
        <w:t>dotyczy części…………………………….</w:t>
      </w:r>
      <w:r w:rsidRPr="00D4240D">
        <w:rPr>
          <w:sz w:val="22"/>
          <w:szCs w:val="22"/>
          <w:lang w:eastAsia="ar-SA"/>
        </w:rPr>
        <w:t xml:space="preserve">zostało uiszczone w dniu ............................ w formie .......................................................................... </w:t>
      </w:r>
    </w:p>
    <w:p w14:paraId="05FDA8BF" w14:textId="77777777" w:rsidR="00E64032" w:rsidRPr="00D4240D" w:rsidRDefault="00E64032" w:rsidP="00E64032">
      <w:pPr>
        <w:pStyle w:val="Akapitzlist"/>
        <w:suppressAutoHyphens/>
        <w:spacing w:before="240" w:line="360" w:lineRule="auto"/>
        <w:ind w:left="360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Dokument wniesienia wadium w załączeniu.</w:t>
      </w:r>
    </w:p>
    <w:p w14:paraId="6F3F6679" w14:textId="77777777" w:rsidR="00E64032" w:rsidRPr="00D4240D" w:rsidRDefault="00E64032" w:rsidP="00E64032">
      <w:pPr>
        <w:pStyle w:val="Akapitzlist"/>
        <w:ind w:left="357"/>
        <w:rPr>
          <w:sz w:val="22"/>
          <w:szCs w:val="22"/>
        </w:rPr>
      </w:pPr>
      <w:r w:rsidRPr="00D4240D">
        <w:rPr>
          <w:i/>
          <w:sz w:val="22"/>
          <w:szCs w:val="22"/>
        </w:rPr>
        <w:t xml:space="preserve">Wadium w pieniądzu należy wpłacić na konto Zamawiającego nr </w:t>
      </w:r>
      <w:r w:rsidRPr="00D4240D">
        <w:rPr>
          <w:b/>
          <w:i/>
          <w:sz w:val="22"/>
          <w:szCs w:val="22"/>
        </w:rPr>
        <w:t>12 1160 2202 0000 0001 5249 4191</w:t>
      </w:r>
      <w:r w:rsidRPr="00D4240D">
        <w:rPr>
          <w:i/>
          <w:sz w:val="22"/>
          <w:szCs w:val="22"/>
        </w:rPr>
        <w:t xml:space="preserve"> z podaniem numeru przetargu (na przelewach nr rachunku należy pisać w sposób ciągły – bez spacji)</w:t>
      </w:r>
    </w:p>
    <w:p w14:paraId="6E4B2DE9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 xml:space="preserve">Informacje/dane niezbędne do zwrotu wadium (dotyczy Wykonawców wnoszących wadium </w:t>
      </w:r>
      <w:r w:rsidRPr="00D4240D">
        <w:rPr>
          <w:sz w:val="22"/>
          <w:szCs w:val="22"/>
          <w:lang w:eastAsia="ar-SA"/>
        </w:rPr>
        <w:br/>
        <w:t>w pieniądzu):</w:t>
      </w:r>
    </w:p>
    <w:p w14:paraId="552D2A85" w14:textId="77777777" w:rsidR="00E64032" w:rsidRPr="00D4240D" w:rsidRDefault="00E64032" w:rsidP="00E64032">
      <w:pPr>
        <w:pStyle w:val="Akapitzlist"/>
        <w:suppressAutoHyphens/>
        <w:spacing w:before="240"/>
        <w:ind w:left="360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Nr rachunku:.........................................................................................................................</w:t>
      </w:r>
    </w:p>
    <w:p w14:paraId="40C5194B" w14:textId="77777777" w:rsidR="00E64032" w:rsidRPr="00D4240D" w:rsidRDefault="00E64032" w:rsidP="00E64032">
      <w:pPr>
        <w:pStyle w:val="Akapitzlist"/>
        <w:suppressAutoHyphens/>
        <w:spacing w:before="240"/>
        <w:ind w:left="360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Nazwa Banku: ........................................................................................................................</w:t>
      </w:r>
    </w:p>
    <w:p w14:paraId="64681814" w14:textId="77777777" w:rsidR="00E64032" w:rsidRPr="00D4240D" w:rsidRDefault="00E64032" w:rsidP="00E64032">
      <w:pPr>
        <w:pStyle w:val="Akapitzlist"/>
        <w:suppressAutoHyphens/>
        <w:spacing w:before="240"/>
        <w:ind w:left="360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IBAN:              ........................................................................................................................</w:t>
      </w:r>
    </w:p>
    <w:p w14:paraId="08709C33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Nr konta bankowego (rachunku) Wykonawcy, na które ma zostać dokonana zapłata za fakturę oraz nazwa banku: ………………………………………………………………………….................................................</w:t>
      </w:r>
    </w:p>
    <w:p w14:paraId="6324F757" w14:textId="7CD41B4C" w:rsidR="00E64032" w:rsidRPr="00D4240D" w:rsidRDefault="00E64032" w:rsidP="003E2769">
      <w:pPr>
        <w:pStyle w:val="Tekstpodstawowy31"/>
        <w:numPr>
          <w:ilvl w:val="0"/>
          <w:numId w:val="47"/>
        </w:numPr>
        <w:tabs>
          <w:tab w:val="left" w:pos="709"/>
          <w:tab w:val="left" w:pos="1080"/>
        </w:tabs>
        <w:suppressAutoHyphens/>
        <w:autoSpaceDN/>
        <w:adjustRightInd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D4240D">
        <w:rPr>
          <w:rFonts w:ascii="Times New Roman" w:eastAsiaTheme="minorHAnsi" w:hAnsi="Times New Roman"/>
          <w:b w:val="0"/>
          <w:sz w:val="22"/>
          <w:szCs w:val="22"/>
          <w:lang w:eastAsia="en-US"/>
        </w:rPr>
        <w:t>Adres skrzynki ePUAP, na którym prowadzona będzie korespondencja związana z postępowaniem ………………………………………………………………………………………………..………………</w:t>
      </w:r>
    </w:p>
    <w:p w14:paraId="1C31A1E5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Oświadczamy, pod rygorem wykluczenia z postępowania, iż wszystkie informacje zamieszczone w naszej ofercie i załącznikach do oferty są prawdziwe.</w:t>
      </w:r>
    </w:p>
    <w:p w14:paraId="371C8723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>W przypadku wyboru naszej oferty zobowiązujemy się do zawarcia umowy w terminie i miejscu wyznaczonym przez Zamawiającego.</w:t>
      </w:r>
    </w:p>
    <w:p w14:paraId="5C79255A" w14:textId="77777777" w:rsidR="00E64032" w:rsidRPr="00D4240D" w:rsidRDefault="00E64032" w:rsidP="003E2769">
      <w:pPr>
        <w:pStyle w:val="Akapitzlist"/>
        <w:numPr>
          <w:ilvl w:val="0"/>
          <w:numId w:val="47"/>
        </w:numPr>
        <w:spacing w:before="60" w:after="60" w:line="360" w:lineRule="auto"/>
        <w:contextualSpacing w:val="0"/>
        <w:jc w:val="both"/>
        <w:rPr>
          <w:sz w:val="22"/>
          <w:szCs w:val="22"/>
        </w:rPr>
      </w:pPr>
      <w:r w:rsidRPr="00D4240D">
        <w:rPr>
          <w:sz w:val="22"/>
          <w:szCs w:val="22"/>
        </w:rPr>
        <w:lastRenderedPageBreak/>
        <w:t>Oświadczamy, że wypełniłem obowiązki informacyjne przewidziane w art. 13 lub art. 14 RODO</w:t>
      </w:r>
      <w:r w:rsidRPr="00D4240D">
        <w:rPr>
          <w:rStyle w:val="Odwoanieprzypisudolnego"/>
          <w:sz w:val="22"/>
          <w:szCs w:val="22"/>
        </w:rPr>
        <w:footnoteReference w:id="1"/>
      </w:r>
      <w:r w:rsidRPr="00D4240D">
        <w:rPr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 </w:t>
      </w:r>
    </w:p>
    <w:p w14:paraId="2E9ACD28" w14:textId="77777777" w:rsidR="00E64032" w:rsidRPr="00D4240D" w:rsidRDefault="00E64032" w:rsidP="00E64032">
      <w:pPr>
        <w:pStyle w:val="Akapitzlist"/>
        <w:ind w:left="360"/>
        <w:rPr>
          <w:sz w:val="22"/>
          <w:szCs w:val="22"/>
        </w:rPr>
      </w:pPr>
      <w:r w:rsidRPr="00D4240D">
        <w:rPr>
          <w:i/>
          <w:sz w:val="22"/>
          <w:szCs w:val="22"/>
        </w:rPr>
        <w:t xml:space="preserve">&lt;W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Pr="00D4240D">
        <w:rPr>
          <w:i/>
          <w:sz w:val="22"/>
          <w:szCs w:val="22"/>
        </w:rPr>
        <w:br/>
        <w:t>np. przez jego wykreślenie)&gt;.</w:t>
      </w:r>
    </w:p>
    <w:p w14:paraId="03BD3ABF" w14:textId="77777777" w:rsidR="00E64032" w:rsidRPr="00D4240D" w:rsidRDefault="00E64032" w:rsidP="003E2769">
      <w:pPr>
        <w:pStyle w:val="Akapitzlist"/>
        <w:numPr>
          <w:ilvl w:val="0"/>
          <w:numId w:val="47"/>
        </w:numPr>
        <w:suppressAutoHyphens/>
        <w:spacing w:before="240" w:after="60" w:line="360" w:lineRule="auto"/>
        <w:contextualSpacing w:val="0"/>
        <w:jc w:val="both"/>
        <w:rPr>
          <w:sz w:val="22"/>
          <w:szCs w:val="22"/>
          <w:lang w:eastAsia="ar-SA"/>
        </w:rPr>
      </w:pPr>
      <w:r w:rsidRPr="00D4240D">
        <w:rPr>
          <w:sz w:val="22"/>
          <w:szCs w:val="22"/>
          <w:lang w:eastAsia="ar-SA"/>
        </w:rPr>
        <w:t xml:space="preserve">Do niniejszej </w:t>
      </w:r>
      <w:r w:rsidRPr="00D4240D">
        <w:rPr>
          <w:b/>
          <w:sz w:val="22"/>
          <w:szCs w:val="22"/>
          <w:lang w:eastAsia="ar-SA"/>
        </w:rPr>
        <w:t>Oferty</w:t>
      </w:r>
      <w:r w:rsidRPr="00D4240D">
        <w:rPr>
          <w:sz w:val="22"/>
          <w:szCs w:val="22"/>
          <w:lang w:eastAsia="ar-SA"/>
        </w:rPr>
        <w:t xml:space="preserve"> dołączono jako załączniki:</w:t>
      </w:r>
    </w:p>
    <w:p w14:paraId="0D83623E" w14:textId="7643A976" w:rsidR="00E64032" w:rsidRPr="00D4240D" w:rsidRDefault="00E64032" w:rsidP="003E276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4240D">
        <w:rPr>
          <w:sz w:val="22"/>
          <w:szCs w:val="22"/>
        </w:rPr>
        <w:t xml:space="preserve">Oświadczenie o braku podstaw do wykluczenia z postępowania o udzielenie zamówienia publicznego i spełnianiu warunków udziału w postępowaniu, o których mowa w art.125 ustawy Oświadczenie składa się na formularzu jednolitego europejskiego dokumentu zamówienia </w:t>
      </w:r>
      <w:r w:rsidRPr="00D4240D">
        <w:rPr>
          <w:b/>
          <w:sz w:val="22"/>
          <w:szCs w:val="22"/>
        </w:rPr>
        <w:t>(JEDZ)</w:t>
      </w:r>
      <w:r w:rsidRPr="00D4240D">
        <w:rPr>
          <w:sz w:val="22"/>
          <w:szCs w:val="22"/>
        </w:rPr>
        <w:t>;</w:t>
      </w:r>
    </w:p>
    <w:p w14:paraId="045CA87D" w14:textId="77777777" w:rsidR="00E64032" w:rsidRPr="00D4240D" w:rsidRDefault="00E64032" w:rsidP="003E276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4240D">
        <w:rPr>
          <w:sz w:val="22"/>
          <w:szCs w:val="22"/>
        </w:rPr>
        <w:t>Dowód wniesienia wadium;</w:t>
      </w:r>
    </w:p>
    <w:p w14:paraId="71B86D38" w14:textId="77777777" w:rsidR="00E64032" w:rsidRPr="00D4240D" w:rsidRDefault="00E64032" w:rsidP="003E2769">
      <w:pPr>
        <w:pStyle w:val="Akapitzlist"/>
        <w:numPr>
          <w:ilvl w:val="0"/>
          <w:numId w:val="46"/>
        </w:numPr>
        <w:tabs>
          <w:tab w:val="left" w:pos="2127"/>
          <w:tab w:val="left" w:pos="1038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4240D">
        <w:rPr>
          <w:sz w:val="22"/>
          <w:szCs w:val="22"/>
        </w:rPr>
        <w:t xml:space="preserve">Inne: </w:t>
      </w:r>
      <w:r w:rsidRPr="00D4240D">
        <w:rPr>
          <w:sz w:val="22"/>
          <w:szCs w:val="22"/>
        </w:rPr>
        <w:tab/>
        <w:t>………………………………………………………………………</w:t>
      </w:r>
    </w:p>
    <w:p w14:paraId="5CDC9650" w14:textId="778DB08F" w:rsidR="00E64032" w:rsidRPr="00D4240D" w:rsidRDefault="00E64032" w:rsidP="00E64032">
      <w:pPr>
        <w:tabs>
          <w:tab w:val="left" w:pos="10382"/>
        </w:tabs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64032" w:rsidRPr="00D4240D" w14:paraId="508A17DB" w14:textId="77777777" w:rsidTr="00E64032">
        <w:tc>
          <w:tcPr>
            <w:tcW w:w="9736" w:type="dxa"/>
          </w:tcPr>
          <w:p w14:paraId="157F526F" w14:textId="77777777" w:rsidR="00E64032" w:rsidRPr="00D4240D" w:rsidRDefault="00E64032" w:rsidP="00E64032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D4240D">
              <w:rPr>
                <w:rFonts w:ascii="Times New Roman" w:hAnsi="Times New Roman"/>
                <w:sz w:val="22"/>
                <w:szCs w:val="22"/>
              </w:rPr>
              <w:t>…………………………………., data: …………………………</w:t>
            </w:r>
          </w:p>
        </w:tc>
      </w:tr>
      <w:tr w:rsidR="00E64032" w:rsidRPr="00D4240D" w14:paraId="1D8D056C" w14:textId="77777777" w:rsidTr="00E64032">
        <w:tc>
          <w:tcPr>
            <w:tcW w:w="9736" w:type="dxa"/>
          </w:tcPr>
          <w:p w14:paraId="5CC21ADA" w14:textId="08E5A8DF" w:rsidR="00E64032" w:rsidRPr="00D4240D" w:rsidRDefault="00E64032" w:rsidP="00E64032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4240D">
              <w:rPr>
                <w:rFonts w:ascii="Times New Roman" w:hAnsi="Times New Roman"/>
                <w:bCs/>
                <w:sz w:val="22"/>
                <w:szCs w:val="22"/>
              </w:rPr>
              <w:t>Miejscowość</w:t>
            </w:r>
          </w:p>
        </w:tc>
      </w:tr>
    </w:tbl>
    <w:p w14:paraId="688EC355" w14:textId="77777777" w:rsidR="00405DF7" w:rsidRDefault="00405DF7" w:rsidP="00DD0E6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E1022E5" w14:textId="01D0B1BF" w:rsidR="00E64032" w:rsidRPr="00D4240D" w:rsidRDefault="00E64032" w:rsidP="00DD0E6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b/>
          <w:i/>
          <w:sz w:val="22"/>
          <w:szCs w:val="22"/>
        </w:rPr>
        <w:t>dokument należy sporz</w:t>
      </w:r>
      <w:r w:rsidR="003E2769">
        <w:rPr>
          <w:rFonts w:ascii="Times New Roman" w:hAnsi="Times New Roman"/>
          <w:b/>
          <w:i/>
          <w:sz w:val="22"/>
          <w:szCs w:val="22"/>
        </w:rPr>
        <w:t>ądzić w postaci</w:t>
      </w:r>
      <w:r w:rsidR="00405DF7">
        <w:rPr>
          <w:rFonts w:ascii="Times New Roman" w:hAnsi="Times New Roman"/>
          <w:b/>
          <w:i/>
          <w:sz w:val="22"/>
          <w:szCs w:val="22"/>
        </w:rPr>
        <w:t xml:space="preserve"> elektronicznej 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i </w:t>
      </w:r>
      <w:r w:rsidRPr="00D4240D">
        <w:rPr>
          <w:rFonts w:ascii="Times New Roman" w:hAnsi="Times New Roman"/>
          <w:b/>
          <w:i/>
          <w:sz w:val="22"/>
          <w:szCs w:val="22"/>
        </w:rPr>
        <w:t>podpisać kwalifikowanym podpisem elektronicznym osoby/osób uprawnionej/-ych do reprezentacji Wykonawcy</w:t>
      </w:r>
      <w:r w:rsidR="003E2769">
        <w:rPr>
          <w:rFonts w:ascii="Times New Roman" w:hAnsi="Times New Roman"/>
          <w:b/>
          <w:i/>
          <w:sz w:val="22"/>
          <w:szCs w:val="22"/>
        </w:rPr>
        <w:t>.</w:t>
      </w:r>
    </w:p>
    <w:p w14:paraId="3F0D7EBF" w14:textId="77777777" w:rsidR="00E64032" w:rsidRPr="00D4240D" w:rsidRDefault="00E64032" w:rsidP="00E64032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</w:p>
    <w:p w14:paraId="76156312" w14:textId="77777777" w:rsidR="00663E18" w:rsidRPr="00D4240D" w:rsidRDefault="00663E18" w:rsidP="00925822">
      <w:pPr>
        <w:spacing w:line="276" w:lineRule="auto"/>
        <w:ind w:left="7080"/>
        <w:rPr>
          <w:rFonts w:ascii="Book Antiqua" w:hAnsi="Book Antiqua" w:cstheme="minorHAnsi"/>
          <w:b/>
          <w:i/>
          <w:sz w:val="20"/>
          <w:szCs w:val="20"/>
        </w:rPr>
      </w:pPr>
    </w:p>
    <w:p w14:paraId="233EA35B" w14:textId="77777777" w:rsidR="00663E18" w:rsidRPr="00D4240D" w:rsidRDefault="00663E18" w:rsidP="00925822">
      <w:pPr>
        <w:spacing w:line="276" w:lineRule="auto"/>
        <w:ind w:left="7080"/>
        <w:rPr>
          <w:rFonts w:ascii="Book Antiqua" w:hAnsi="Book Antiqua" w:cstheme="minorHAnsi"/>
          <w:b/>
          <w:i/>
          <w:sz w:val="20"/>
          <w:szCs w:val="20"/>
        </w:rPr>
      </w:pPr>
    </w:p>
    <w:p w14:paraId="5D399C56" w14:textId="77777777" w:rsidR="00856A13" w:rsidRDefault="00856A13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703550B6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22594B49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6E0E0288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598123A0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264934B6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23D565A3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6A56827E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223F3CE3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09FB3639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1BAEBD8B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3E8315A7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2635FFC4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60F5CDAB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57DCD801" w14:textId="77777777" w:rsidR="00405DF7" w:rsidRDefault="00405DF7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14:paraId="441BE3B4" w14:textId="49122331" w:rsidR="00335E2C" w:rsidRPr="00D4240D" w:rsidRDefault="00925822" w:rsidP="00925822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b/>
          <w:i/>
          <w:sz w:val="22"/>
          <w:szCs w:val="22"/>
        </w:rPr>
        <w:t>Formularz nr 2</w:t>
      </w:r>
      <w:r w:rsidR="00335E2C" w:rsidRPr="00D4240D">
        <w:rPr>
          <w:rFonts w:ascii="Times New Roman" w:hAnsi="Times New Roman"/>
          <w:b/>
          <w:i/>
          <w:sz w:val="22"/>
          <w:szCs w:val="22"/>
        </w:rPr>
        <w:t xml:space="preserve"> do SWZ</w:t>
      </w:r>
    </w:p>
    <w:p w14:paraId="32DF1C6A" w14:textId="77777777" w:rsidR="00146172" w:rsidRPr="00D4240D" w:rsidRDefault="00146172" w:rsidP="00335E2C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12E73E" w14:textId="58BBACC0" w:rsidR="00335E2C" w:rsidRPr="00D4240D" w:rsidRDefault="00335E2C" w:rsidP="00335E2C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…............................................. </w:t>
      </w:r>
      <w:r w:rsidRPr="00D4240D">
        <w:rPr>
          <w:rFonts w:ascii="Times New Roman" w:hAnsi="Times New Roman"/>
          <w:sz w:val="22"/>
          <w:szCs w:val="22"/>
        </w:rPr>
        <w:br/>
      </w:r>
      <w:r w:rsidRPr="00D4240D">
        <w:rPr>
          <w:rFonts w:ascii="Times New Roman" w:hAnsi="Times New Roman"/>
          <w:i/>
          <w:sz w:val="22"/>
          <w:szCs w:val="22"/>
        </w:rPr>
        <w:t>(Nazwa i adres  Wykonawcy)</w:t>
      </w:r>
    </w:p>
    <w:p w14:paraId="366C2ECF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694EC32C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440F3E3B" w14:textId="751C5DF0" w:rsidR="00146172" w:rsidRPr="00D4240D" w:rsidRDefault="00335E2C" w:rsidP="00335E2C">
      <w:pPr>
        <w:pStyle w:val="Akapitzlist"/>
        <w:spacing w:before="60" w:line="276" w:lineRule="auto"/>
        <w:ind w:left="615"/>
        <w:rPr>
          <w:sz w:val="22"/>
          <w:szCs w:val="22"/>
        </w:rPr>
      </w:pPr>
      <w:r w:rsidRPr="00D4240D">
        <w:rPr>
          <w:b/>
          <w:bCs/>
          <w:sz w:val="22"/>
          <w:szCs w:val="22"/>
          <w:u w:val="single"/>
        </w:rPr>
        <w:t>OŚWIADCZENIE WYKONAWCÓW WSPÓLNIE UBIEGAJĄCYCH SIĘ O UDZIELENIE ZAMÓWIENIA</w:t>
      </w:r>
      <w:bookmarkStart w:id="1" w:name="_Hlk62144424"/>
      <w:r w:rsidRPr="00D4240D">
        <w:rPr>
          <w:b/>
          <w:bCs/>
          <w:sz w:val="22"/>
          <w:szCs w:val="22"/>
          <w:u w:val="single"/>
        </w:rPr>
        <w:t xml:space="preserve"> SKŁADANE NA PODSTAWIE </w:t>
      </w:r>
      <w:r w:rsidR="008D7476" w:rsidRPr="00D4240D">
        <w:rPr>
          <w:sz w:val="22"/>
          <w:szCs w:val="22"/>
        </w:rPr>
        <w:t xml:space="preserve">z art. 117 ust 4 ustawy </w:t>
      </w:r>
      <w:r w:rsidRPr="00D4240D">
        <w:rPr>
          <w:sz w:val="22"/>
          <w:szCs w:val="22"/>
        </w:rPr>
        <w:t xml:space="preserve"> </w:t>
      </w:r>
    </w:p>
    <w:p w14:paraId="1BDCD709" w14:textId="77777777" w:rsidR="00146172" w:rsidRPr="00D4240D" w:rsidRDefault="00146172" w:rsidP="00335E2C">
      <w:pPr>
        <w:pStyle w:val="Akapitzlist"/>
        <w:spacing w:before="60" w:line="276" w:lineRule="auto"/>
        <w:ind w:left="615"/>
        <w:rPr>
          <w:sz w:val="22"/>
          <w:szCs w:val="22"/>
        </w:rPr>
      </w:pPr>
    </w:p>
    <w:p w14:paraId="2EF8B65D" w14:textId="7E0CF636" w:rsidR="00335E2C" w:rsidRPr="00D4240D" w:rsidRDefault="00146172" w:rsidP="00335E2C">
      <w:pPr>
        <w:pStyle w:val="Akapitzlist"/>
        <w:spacing w:before="60" w:line="276" w:lineRule="auto"/>
        <w:ind w:left="615"/>
        <w:rPr>
          <w:b/>
          <w:bCs/>
          <w:sz w:val="22"/>
          <w:szCs w:val="22"/>
          <w:u w:val="single"/>
        </w:rPr>
      </w:pPr>
      <w:r w:rsidRPr="00D4240D">
        <w:rPr>
          <w:sz w:val="22"/>
          <w:szCs w:val="22"/>
        </w:rPr>
        <w:t xml:space="preserve">Składając ofertę w postępowaniu o udzielenie zamówienia pn. </w:t>
      </w:r>
      <w:r w:rsidRPr="00D4240D">
        <w:rPr>
          <w:b/>
          <w:bCs/>
          <w:sz w:val="22"/>
          <w:szCs w:val="22"/>
        </w:rPr>
        <w:t>„</w:t>
      </w:r>
      <w:r w:rsidRPr="00D4240D">
        <w:rPr>
          <w:b/>
          <w:sz w:val="22"/>
          <w:szCs w:val="22"/>
        </w:rPr>
        <w:t xml:space="preserve"> </w:t>
      </w:r>
      <w:r w:rsidR="00405DF7" w:rsidRPr="003F7CB0">
        <w:rPr>
          <w:sz w:val="22"/>
          <w:szCs w:val="22"/>
        </w:rPr>
        <w:t>Konserwacja instalacji technicznych stanowiących wyposażenie obiektu Centrum Sportu i Rekreacji UW przy ul. Banacha 2a w Warszawie</w:t>
      </w:r>
      <w:r w:rsidRPr="00D4240D">
        <w:rPr>
          <w:b/>
          <w:bCs/>
          <w:sz w:val="22"/>
          <w:szCs w:val="22"/>
        </w:rPr>
        <w:t xml:space="preserve">” </w:t>
      </w:r>
      <w:r w:rsidR="00335E2C" w:rsidRPr="00D4240D">
        <w:rPr>
          <w:sz w:val="22"/>
          <w:szCs w:val="22"/>
        </w:rPr>
        <w:t>jako Wykonawcy ubiegający się wspólnie o udzielenie zamówienia, oświadczam, że*:</w:t>
      </w:r>
    </w:p>
    <w:p w14:paraId="1678EAD9" w14:textId="608C6522" w:rsidR="00335E2C" w:rsidRPr="00D4240D" w:rsidRDefault="00335E2C" w:rsidP="003E2769">
      <w:pPr>
        <w:pStyle w:val="Akapitzlist"/>
        <w:numPr>
          <w:ilvl w:val="0"/>
          <w:numId w:val="48"/>
        </w:numPr>
        <w:spacing w:line="276" w:lineRule="auto"/>
        <w:jc w:val="both"/>
        <w:rPr>
          <w:i/>
          <w:iCs/>
          <w:sz w:val="22"/>
          <w:szCs w:val="22"/>
        </w:rPr>
      </w:pPr>
      <w:r w:rsidRPr="00D4240D">
        <w:rPr>
          <w:sz w:val="22"/>
          <w:szCs w:val="22"/>
        </w:rPr>
        <w:t xml:space="preserve">…………………………………………………………………………………………….. </w:t>
      </w:r>
      <w:r w:rsidRPr="00D4240D">
        <w:rPr>
          <w:i/>
          <w:iCs/>
          <w:sz w:val="22"/>
          <w:szCs w:val="22"/>
        </w:rPr>
        <w:t>(Nazwa Wykonawcy),</w:t>
      </w:r>
      <w:r w:rsidR="00946CF8">
        <w:rPr>
          <w:sz w:val="22"/>
          <w:szCs w:val="22"/>
        </w:rPr>
        <w:t xml:space="preserve"> zrealizuje następujące dostawy </w:t>
      </w:r>
      <w:r w:rsidRPr="00D4240D">
        <w:rPr>
          <w:sz w:val="22"/>
          <w:szCs w:val="22"/>
        </w:rPr>
        <w:t xml:space="preserve"> ………………………………………………….………..</w:t>
      </w:r>
      <w:r w:rsidRPr="00D4240D">
        <w:rPr>
          <w:i/>
          <w:iCs/>
          <w:sz w:val="22"/>
          <w:szCs w:val="22"/>
        </w:rPr>
        <w:t>;</w:t>
      </w:r>
    </w:p>
    <w:p w14:paraId="37D6513D" w14:textId="0C2374F7" w:rsidR="00335E2C" w:rsidRPr="00D4240D" w:rsidRDefault="00335E2C" w:rsidP="003E2769">
      <w:pPr>
        <w:pStyle w:val="Akapitzlist"/>
        <w:numPr>
          <w:ilvl w:val="0"/>
          <w:numId w:val="48"/>
        </w:numPr>
        <w:spacing w:line="276" w:lineRule="auto"/>
        <w:jc w:val="both"/>
        <w:rPr>
          <w:i/>
          <w:iCs/>
          <w:sz w:val="22"/>
          <w:szCs w:val="22"/>
        </w:rPr>
      </w:pPr>
      <w:r w:rsidRPr="00D4240D">
        <w:rPr>
          <w:sz w:val="22"/>
          <w:szCs w:val="22"/>
        </w:rPr>
        <w:t xml:space="preserve">…………………………………………………………………………………………….. </w:t>
      </w:r>
      <w:r w:rsidRPr="00D4240D">
        <w:rPr>
          <w:i/>
          <w:iCs/>
          <w:sz w:val="22"/>
          <w:szCs w:val="22"/>
        </w:rPr>
        <w:t>(Nazwa Wykonawcy),</w:t>
      </w:r>
      <w:r w:rsidR="00946CF8">
        <w:rPr>
          <w:sz w:val="22"/>
          <w:szCs w:val="22"/>
        </w:rPr>
        <w:t xml:space="preserve"> zrealizuje następujące dostawy </w:t>
      </w:r>
      <w:r w:rsidRPr="00D4240D">
        <w:rPr>
          <w:sz w:val="22"/>
          <w:szCs w:val="22"/>
        </w:rPr>
        <w:t xml:space="preserve"> ………………………………………………….………..</w:t>
      </w:r>
      <w:r w:rsidRPr="00D4240D">
        <w:rPr>
          <w:i/>
          <w:iCs/>
          <w:sz w:val="22"/>
          <w:szCs w:val="22"/>
        </w:rPr>
        <w:t>;</w:t>
      </w:r>
    </w:p>
    <w:p w14:paraId="33F752CC" w14:textId="20FCDDBC" w:rsidR="00335E2C" w:rsidRPr="00D4240D" w:rsidRDefault="00335E2C" w:rsidP="003E2769">
      <w:pPr>
        <w:pStyle w:val="Akapitzlist"/>
        <w:numPr>
          <w:ilvl w:val="0"/>
          <w:numId w:val="48"/>
        </w:numPr>
        <w:spacing w:line="276" w:lineRule="auto"/>
        <w:jc w:val="both"/>
        <w:rPr>
          <w:i/>
          <w:iCs/>
          <w:sz w:val="22"/>
          <w:szCs w:val="22"/>
        </w:rPr>
      </w:pPr>
      <w:r w:rsidRPr="00D4240D">
        <w:rPr>
          <w:sz w:val="22"/>
          <w:szCs w:val="22"/>
        </w:rPr>
        <w:t xml:space="preserve">…………………………………………………………………………………………….. </w:t>
      </w:r>
      <w:r w:rsidRPr="00D4240D">
        <w:rPr>
          <w:i/>
          <w:iCs/>
          <w:sz w:val="22"/>
          <w:szCs w:val="22"/>
        </w:rPr>
        <w:t>(Nazwa Wykonawcy),</w:t>
      </w:r>
      <w:r w:rsidR="00946CF8">
        <w:rPr>
          <w:sz w:val="22"/>
          <w:szCs w:val="22"/>
        </w:rPr>
        <w:t xml:space="preserve"> zrealizuje następujące dostawy </w:t>
      </w:r>
      <w:r w:rsidRPr="00D4240D">
        <w:rPr>
          <w:sz w:val="22"/>
          <w:szCs w:val="22"/>
        </w:rPr>
        <w:t xml:space="preserve"> ………………………………………………….………..</w:t>
      </w:r>
      <w:r w:rsidRPr="00D4240D">
        <w:rPr>
          <w:i/>
          <w:iCs/>
          <w:sz w:val="22"/>
          <w:szCs w:val="22"/>
        </w:rPr>
        <w:t>;</w:t>
      </w:r>
    </w:p>
    <w:p w14:paraId="32303A72" w14:textId="77777777" w:rsidR="00335E2C" w:rsidRPr="00D4240D" w:rsidRDefault="00335E2C" w:rsidP="00335E2C">
      <w:pPr>
        <w:pStyle w:val="Akapitzlist"/>
        <w:spacing w:line="276" w:lineRule="auto"/>
        <w:ind w:left="615"/>
        <w:rPr>
          <w:i/>
          <w:iCs/>
          <w:sz w:val="22"/>
          <w:szCs w:val="22"/>
        </w:rPr>
      </w:pPr>
    </w:p>
    <w:p w14:paraId="7F3EF530" w14:textId="77777777" w:rsidR="00335E2C" w:rsidRPr="00D4240D" w:rsidRDefault="00335E2C" w:rsidP="00335E2C">
      <w:pPr>
        <w:pStyle w:val="Akapitzlist"/>
        <w:spacing w:line="276" w:lineRule="auto"/>
        <w:ind w:left="615"/>
        <w:rPr>
          <w:i/>
          <w:iCs/>
          <w:sz w:val="22"/>
          <w:szCs w:val="22"/>
        </w:rPr>
      </w:pPr>
      <w:r w:rsidRPr="00D4240D">
        <w:rPr>
          <w:sz w:val="22"/>
          <w:szCs w:val="22"/>
        </w:rPr>
        <w:t>Oświadczamy, że realizacja przedmiotu zamówienia, będzie odbywała się zgodnie z powyższą deklaracją.</w:t>
      </w:r>
    </w:p>
    <w:p w14:paraId="2D51211C" w14:textId="77777777" w:rsidR="00335E2C" w:rsidRPr="00D4240D" w:rsidRDefault="00335E2C" w:rsidP="00335E2C">
      <w:pPr>
        <w:spacing w:line="276" w:lineRule="auto"/>
        <w:ind w:left="615"/>
        <w:rPr>
          <w:rFonts w:ascii="Times New Roman" w:hAnsi="Times New Roman"/>
          <w:b/>
          <w:bCs/>
          <w:i/>
          <w:iCs/>
          <w:sz w:val="22"/>
          <w:szCs w:val="22"/>
        </w:rPr>
      </w:pPr>
    </w:p>
    <w:bookmarkEnd w:id="1"/>
    <w:p w14:paraId="1FECC68E" w14:textId="77777777" w:rsidR="003E2769" w:rsidRPr="005E3F01" w:rsidRDefault="003E2769" w:rsidP="003E2769">
      <w:pPr>
        <w:spacing w:line="276" w:lineRule="auto"/>
        <w:ind w:left="615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E3F01">
        <w:rPr>
          <w:rFonts w:ascii="Times New Roman" w:hAnsi="Times New Roman"/>
          <w:b/>
          <w:bCs/>
          <w:i/>
          <w:iCs/>
          <w:sz w:val="22"/>
          <w:szCs w:val="22"/>
        </w:rPr>
        <w:t xml:space="preserve">*Konieczność złożenia takiego  oświadczenia następuje w przypadku uregulowanym w art. 117 ust. 2 i 3  ustawy tj. </w:t>
      </w:r>
    </w:p>
    <w:p w14:paraId="5989EBF2" w14:textId="77777777" w:rsidR="003E2769" w:rsidRPr="009721FD" w:rsidRDefault="003E2769" w:rsidP="003E2769">
      <w:pPr>
        <w:ind w:left="615"/>
        <w:jc w:val="both"/>
        <w:rPr>
          <w:rFonts w:ascii="Times New Roman" w:eastAsia="Times New Roman" w:hAnsi="Times New Roman"/>
          <w:b/>
          <w:i/>
        </w:rPr>
      </w:pPr>
      <w:r w:rsidRPr="009721FD">
        <w:rPr>
          <w:rFonts w:ascii="Times New Roman" w:hAnsi="Times New Roman"/>
          <w:b/>
          <w:i/>
        </w:rPr>
        <w:t xml:space="preserve">- Warunek dotyczący uprawnień do prowadzenia określonej działalności gospodarczej lub zawodowej, o którym mowa w art. </w:t>
      </w:r>
      <w:hyperlink r:id="rId8" w:history="1">
        <w:r w:rsidRPr="009721FD">
          <w:rPr>
            <w:rStyle w:val="Hipercze"/>
            <w:b/>
            <w:i/>
            <w:u w:val="none"/>
          </w:rPr>
          <w:t>112</w:t>
        </w:r>
      </w:hyperlink>
      <w:r w:rsidRPr="009721FD">
        <w:rPr>
          <w:rFonts w:ascii="Times New Roman" w:hAnsi="Times New Roman"/>
          <w:b/>
          <w:i/>
        </w:rPr>
        <w:t xml:space="preserve"> ust. 2 pkt 2, jest spełniony, jeżeli co najmniej jeden z wykonawców wspólnie ubiegających się o udzielenie zamówienia posiada uprawnienia do prowadzenia określonej działalności gospodarczej lub zawodowej i zrealizuje usługi, do których realizacji te uprawnienia są wymagane. </w:t>
      </w:r>
    </w:p>
    <w:p w14:paraId="1B2D8782" w14:textId="77777777" w:rsidR="003E2769" w:rsidRPr="009721FD" w:rsidRDefault="003E2769" w:rsidP="003E2769">
      <w:pPr>
        <w:spacing w:line="276" w:lineRule="auto"/>
        <w:ind w:left="615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721FD">
        <w:rPr>
          <w:rFonts w:ascii="Times New Roman" w:hAnsi="Times New Roman"/>
          <w:b/>
          <w:i/>
        </w:rPr>
        <w:t>-  W odniesieniu do warunków dotyczących wykształcenia, kwalifikacji zawodowych lub doświadczenia, wykonawcy wspólnie ubiegający się o udzielenie zamówienia mogą polegać na zdolnościach tych z wykonawców, którzy wykonają usługi, do realizacji których te zdolności są wymagane</w:t>
      </w:r>
    </w:p>
    <w:p w14:paraId="45C61672" w14:textId="77777777" w:rsidR="00335E2C" w:rsidRPr="00D4240D" w:rsidRDefault="00335E2C" w:rsidP="00335E2C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14:paraId="5B57F618" w14:textId="77777777" w:rsidR="00335E2C" w:rsidRPr="00D4240D" w:rsidRDefault="00335E2C" w:rsidP="00335E2C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14:paraId="5888E6E3" w14:textId="77777777" w:rsidR="00335E2C" w:rsidRPr="00D4240D" w:rsidRDefault="00335E2C" w:rsidP="00335E2C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__________________ dnia _________ r.</w:t>
      </w:r>
      <w:r w:rsidRPr="00D4240D">
        <w:rPr>
          <w:rFonts w:ascii="Times New Roman" w:hAnsi="Times New Roman"/>
          <w:sz w:val="22"/>
          <w:szCs w:val="22"/>
        </w:rPr>
        <w:tab/>
      </w:r>
      <w:r w:rsidRPr="00D4240D"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14:paraId="170E6916" w14:textId="77777777" w:rsidR="00335E2C" w:rsidRPr="00D4240D" w:rsidRDefault="00335E2C" w:rsidP="00335E2C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14:paraId="1EE22392" w14:textId="634A36EA" w:rsidR="00335E2C" w:rsidRPr="00D4240D" w:rsidRDefault="00335E2C" w:rsidP="00335E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ind w:left="4248"/>
        <w:jc w:val="both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D4240D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D4240D">
        <w:rPr>
          <w:rFonts w:ascii="Times New Roman" w:hAnsi="Times New Roman"/>
          <w:b/>
          <w:i/>
          <w:sz w:val="22"/>
          <w:szCs w:val="22"/>
        </w:rPr>
        <w:t>dokument należy spor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ządzić w postaci </w:t>
      </w:r>
      <w:r w:rsidR="00405DF7">
        <w:rPr>
          <w:rFonts w:ascii="Times New Roman" w:hAnsi="Times New Roman"/>
          <w:b/>
          <w:i/>
          <w:sz w:val="22"/>
          <w:szCs w:val="22"/>
        </w:rPr>
        <w:t xml:space="preserve"> elektronicznej </w:t>
      </w:r>
      <w:r w:rsidRPr="00D4240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 i </w:t>
      </w:r>
      <w:r w:rsidRPr="00D4240D">
        <w:rPr>
          <w:rFonts w:ascii="Times New Roman" w:hAnsi="Times New Roman"/>
          <w:b/>
          <w:i/>
          <w:sz w:val="22"/>
          <w:szCs w:val="22"/>
        </w:rPr>
        <w:t>podpisać kwalifikowanym podpisem elektronicznym osoby/osób uprawnionej/-ych do reprezentacji Wykonawcy</w:t>
      </w:r>
      <w:r w:rsidR="003E2769">
        <w:rPr>
          <w:rFonts w:ascii="Times New Roman" w:hAnsi="Times New Roman"/>
          <w:b/>
          <w:i/>
          <w:sz w:val="22"/>
          <w:szCs w:val="22"/>
        </w:rPr>
        <w:t>.</w:t>
      </w:r>
    </w:p>
    <w:p w14:paraId="283D7C64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58A2B86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52C6C823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0F16443E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3AE9161D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73EF6FB0" w14:textId="752A6D81" w:rsidR="00335E2C" w:rsidRPr="00D4240D" w:rsidRDefault="00335E2C" w:rsidP="003E2769">
      <w:pPr>
        <w:spacing w:line="276" w:lineRule="auto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6A91C047" w14:textId="77777777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7EFC4478" w14:textId="11567498" w:rsidR="00E64032" w:rsidRPr="00D4240D" w:rsidRDefault="0092582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>Formularz  nr 3</w:t>
      </w:r>
      <w:r w:rsidR="00E64032"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do SWZ</w:t>
      </w:r>
    </w:p>
    <w:p w14:paraId="3C177260" w14:textId="77777777" w:rsidR="00E64032" w:rsidRPr="00D4240D" w:rsidRDefault="00E64032" w:rsidP="00E64032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Arial Unicode MS" w:hAnsi="Times New Roman"/>
          <w:sz w:val="22"/>
          <w:szCs w:val="22"/>
        </w:rPr>
      </w:pPr>
    </w:p>
    <w:p w14:paraId="3B79B2B3" w14:textId="0A157CBE" w:rsidR="00E64032" w:rsidRPr="00D4240D" w:rsidRDefault="00E64032" w:rsidP="00E64032">
      <w:pPr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lastRenderedPageBreak/>
        <w:t xml:space="preserve">…........................................................ </w:t>
      </w:r>
      <w:r w:rsidRPr="00D4240D">
        <w:rPr>
          <w:rFonts w:ascii="Times New Roman" w:hAnsi="Times New Roman"/>
          <w:sz w:val="22"/>
          <w:szCs w:val="22"/>
        </w:rPr>
        <w:br/>
      </w:r>
      <w:r w:rsidR="00335E2C" w:rsidRPr="00D4240D">
        <w:rPr>
          <w:rFonts w:ascii="Times New Roman" w:hAnsi="Times New Roman"/>
          <w:i/>
          <w:sz w:val="22"/>
          <w:szCs w:val="22"/>
        </w:rPr>
        <w:t xml:space="preserve">(nazwa i adres </w:t>
      </w:r>
      <w:r w:rsidRPr="00D4240D">
        <w:rPr>
          <w:rFonts w:ascii="Times New Roman" w:hAnsi="Times New Roman"/>
          <w:i/>
          <w:sz w:val="22"/>
          <w:szCs w:val="22"/>
        </w:rPr>
        <w:t>podmiotu udostępniającego zasób)</w:t>
      </w:r>
    </w:p>
    <w:p w14:paraId="46C95A8A" w14:textId="77777777" w:rsidR="00E64032" w:rsidRPr="00D4240D" w:rsidRDefault="00E64032" w:rsidP="00E64032">
      <w:pPr>
        <w:spacing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                        </w:t>
      </w:r>
    </w:p>
    <w:p w14:paraId="35A32DFC" w14:textId="77777777" w:rsidR="00E64032" w:rsidRPr="00D4240D" w:rsidRDefault="00E64032" w:rsidP="00E64032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5027EBD2" w14:textId="77777777" w:rsidR="00E64032" w:rsidRPr="00D4240D" w:rsidRDefault="00E64032" w:rsidP="00E64032">
      <w:pPr>
        <w:pStyle w:val="Tekstpodstawowy"/>
        <w:spacing w:line="276" w:lineRule="auto"/>
        <w:ind w:right="-28"/>
        <w:jc w:val="center"/>
        <w:rPr>
          <w:b/>
          <w:snapToGrid w:val="0"/>
          <w:sz w:val="22"/>
          <w:szCs w:val="22"/>
          <w:u w:val="single"/>
        </w:rPr>
      </w:pPr>
      <w:r w:rsidRPr="00D4240D">
        <w:rPr>
          <w:b/>
          <w:snapToGrid w:val="0"/>
          <w:sz w:val="22"/>
          <w:szCs w:val="22"/>
          <w:u w:val="single"/>
        </w:rPr>
        <w:t>OŚWIADCZENIE O UDOSTĘPNIENIU ZASOBÓW</w:t>
      </w:r>
    </w:p>
    <w:p w14:paraId="268EB7E0" w14:textId="77777777" w:rsidR="00E64032" w:rsidRPr="00D4240D" w:rsidRDefault="00E64032" w:rsidP="00E64032">
      <w:pPr>
        <w:pStyle w:val="Tekstpodstawowy"/>
        <w:spacing w:line="276" w:lineRule="auto"/>
        <w:ind w:right="-28"/>
        <w:jc w:val="center"/>
        <w:rPr>
          <w:b/>
          <w:bCs/>
          <w:i/>
          <w:iCs/>
          <w:sz w:val="22"/>
          <w:szCs w:val="22"/>
          <w:vertAlign w:val="superscript"/>
        </w:rPr>
      </w:pPr>
      <w:r w:rsidRPr="00D4240D">
        <w:rPr>
          <w:b/>
          <w:i/>
          <w:iCs/>
          <w:snapToGrid w:val="0"/>
          <w:sz w:val="22"/>
          <w:szCs w:val="22"/>
        </w:rPr>
        <w:t>(jeżeli dotyczy)</w:t>
      </w:r>
    </w:p>
    <w:p w14:paraId="4C30C505" w14:textId="21F1A850" w:rsidR="00E64032" w:rsidRPr="00D4240D" w:rsidRDefault="00E64032" w:rsidP="00E64032">
      <w:pPr>
        <w:spacing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Dot. postępowania o udzielenie zamówienia publicznego prowadzonego w trybie przetargu nieograniczonego pn. </w:t>
      </w:r>
      <w:r w:rsidRPr="00D4240D">
        <w:rPr>
          <w:rFonts w:ascii="Times New Roman" w:hAnsi="Times New Roman"/>
          <w:b/>
          <w:bCs/>
          <w:sz w:val="22"/>
          <w:szCs w:val="22"/>
        </w:rPr>
        <w:t>„</w:t>
      </w:r>
      <w:r w:rsidR="00405DF7" w:rsidRPr="003F7CB0">
        <w:rPr>
          <w:sz w:val="22"/>
          <w:szCs w:val="22"/>
        </w:rPr>
        <w:t>Konserwacja instalacji technicznych stanowiących wyposażenie obiektu Centrum Sportu i Rekreacji UW przy ul. Banacha 2a w Warszawie</w:t>
      </w:r>
      <w:r w:rsidRPr="00D4240D">
        <w:rPr>
          <w:rFonts w:ascii="Times New Roman" w:hAnsi="Times New Roman"/>
          <w:b/>
          <w:bCs/>
          <w:sz w:val="22"/>
          <w:szCs w:val="22"/>
        </w:rPr>
        <w:t>”</w:t>
      </w:r>
    </w:p>
    <w:p w14:paraId="060336F3" w14:textId="77777777" w:rsidR="00E64032" w:rsidRPr="00D4240D" w:rsidRDefault="00E64032" w:rsidP="00E640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4240D">
        <w:rPr>
          <w:rFonts w:ascii="Times New Roman" w:hAnsi="Times New Roman"/>
          <w:b/>
          <w:bCs/>
          <w:sz w:val="22"/>
          <w:szCs w:val="22"/>
        </w:rPr>
        <w:t>Działając w imieniu i na rzecz:</w:t>
      </w:r>
    </w:p>
    <w:p w14:paraId="445FAB7E" w14:textId="5A7C66D7" w:rsidR="00E64032" w:rsidRPr="00D4240D" w:rsidRDefault="00E64032" w:rsidP="00E64032">
      <w:pPr>
        <w:spacing w:before="6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…………………………………</w:t>
      </w:r>
      <w:r w:rsidR="00335E2C" w:rsidRPr="00D4240D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</w:p>
    <w:p w14:paraId="2542E8DA" w14:textId="5BCBDB9D" w:rsidR="00E64032" w:rsidRPr="00D4240D" w:rsidRDefault="00E64032" w:rsidP="00E64032">
      <w:pPr>
        <w:spacing w:before="6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…………………………………</w:t>
      </w:r>
      <w:r w:rsidR="00335E2C" w:rsidRPr="00D4240D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</w:p>
    <w:p w14:paraId="12EBB223" w14:textId="77777777" w:rsidR="00E64032" w:rsidRPr="00D4240D" w:rsidRDefault="00E64032" w:rsidP="00E64032">
      <w:pPr>
        <w:spacing w:before="6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(dane: nazwa/firma, adres, nr KRS lub REGON podmiotu udostępniającego zasób)</w:t>
      </w:r>
    </w:p>
    <w:p w14:paraId="771DB25E" w14:textId="77777777" w:rsidR="00E64032" w:rsidRPr="00D4240D" w:rsidRDefault="00E64032" w:rsidP="00E640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950AF31" w14:textId="77777777" w:rsidR="00E64032" w:rsidRPr="00D4240D" w:rsidRDefault="00E64032" w:rsidP="00E640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b/>
          <w:bCs/>
          <w:sz w:val="22"/>
          <w:szCs w:val="22"/>
        </w:rPr>
        <w:t>niniejszym oświadczam, że z</w:t>
      </w:r>
      <w:r w:rsidRPr="00D4240D">
        <w:rPr>
          <w:rFonts w:ascii="Times New Roman" w:hAnsi="Times New Roman"/>
          <w:sz w:val="22"/>
          <w:szCs w:val="22"/>
        </w:rPr>
        <w:t xml:space="preserve">obowiązuję się do oddania do dyspozycji Wykonawcy </w:t>
      </w:r>
    </w:p>
    <w:p w14:paraId="375DCC22" w14:textId="77777777" w:rsidR="00E64032" w:rsidRPr="00D4240D" w:rsidRDefault="00E64032" w:rsidP="00E640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246D0C52" w14:textId="77777777" w:rsidR="00E64032" w:rsidRPr="00D4240D" w:rsidRDefault="00E64032" w:rsidP="00E6403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i/>
          <w:sz w:val="22"/>
          <w:szCs w:val="22"/>
        </w:rPr>
        <w:t>(firma/nazwa wykonawcy)</w:t>
      </w:r>
    </w:p>
    <w:p w14:paraId="067E62B6" w14:textId="77777777" w:rsidR="00E64032" w:rsidRPr="00D4240D" w:rsidRDefault="00E64032" w:rsidP="00E64032">
      <w:pPr>
        <w:spacing w:before="60" w:line="276" w:lineRule="auto"/>
        <w:ind w:left="284"/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nw. zasobów na potrzeby wykonania zamówienia nieograniczonego pn. ………………..</w:t>
      </w:r>
    </w:p>
    <w:p w14:paraId="399D8715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B53F57C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EFD937B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0F8BDC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C7536E9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7C86720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E2938B3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(określenie zasobu</w:t>
      </w:r>
      <w:r w:rsidRPr="00D4240D">
        <w:rPr>
          <w:rStyle w:val="Teksttreci220ptBezkursywy"/>
          <w:rFonts w:ascii="Times New Roman" w:hAnsi="Times New Roman" w:cs="Times New Roman"/>
          <w:color w:val="auto"/>
          <w:sz w:val="22"/>
          <w:szCs w:val="22"/>
        </w:rPr>
        <w:t xml:space="preserve"> np. </w:t>
      </w:r>
      <w:r w:rsidRPr="00D4240D">
        <w:rPr>
          <w:rFonts w:ascii="Times New Roman" w:hAnsi="Times New Roman" w:cs="Times New Roman"/>
          <w:i/>
        </w:rPr>
        <w:t xml:space="preserve">wiedza i doświadczenie, </w:t>
      </w:r>
      <w:bookmarkStart w:id="2" w:name="_Hlk518287585"/>
      <w:r w:rsidRPr="00D4240D">
        <w:rPr>
          <w:rFonts w:ascii="Times New Roman" w:hAnsi="Times New Roman" w:cs="Times New Roman"/>
          <w:i/>
        </w:rPr>
        <w:t>osoby zdolne do wykonania zamówienia</w:t>
      </w:r>
      <w:bookmarkEnd w:id="2"/>
      <w:r w:rsidRPr="00D4240D">
        <w:rPr>
          <w:rFonts w:ascii="Times New Roman" w:hAnsi="Times New Roman" w:cs="Times New Roman"/>
          <w:i/>
        </w:rPr>
        <w:t>, zdolności finansowe lub ekonomiczne)</w:t>
      </w:r>
    </w:p>
    <w:p w14:paraId="6E711174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</w:rPr>
      </w:pPr>
    </w:p>
    <w:p w14:paraId="02B77499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</w:rPr>
        <w:t>Sposób wykorzystania udostępnionych zasobów będzie następujący:</w:t>
      </w:r>
    </w:p>
    <w:p w14:paraId="5300C2F5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F4425BE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468DAB7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59B7F83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  <w:i/>
        </w:rPr>
        <w:t>(określenie sposobu wykorzystania udostępnionych zasobów)</w:t>
      </w:r>
    </w:p>
    <w:p w14:paraId="4977A70C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</w:p>
    <w:p w14:paraId="0E5044C3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</w:p>
    <w:p w14:paraId="386AB8AB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</w:rPr>
        <w:t>Charakter stosunku łączącego z Wykonawcą będzie następujący:</w:t>
      </w:r>
    </w:p>
    <w:p w14:paraId="713B4B10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BBA7F1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C26773B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B8F27E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43BA05E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E8412C2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  <w:i/>
        </w:rPr>
        <w:t xml:space="preserve"> (określenie rodzaju umowy)</w:t>
      </w:r>
    </w:p>
    <w:p w14:paraId="5BD089CC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</w:rPr>
      </w:pPr>
    </w:p>
    <w:p w14:paraId="6A43318C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</w:rPr>
        <w:lastRenderedPageBreak/>
        <w:t xml:space="preserve">Zakres udziału przy wykonywaniu zamówienia będzie następujący: </w:t>
      </w:r>
    </w:p>
    <w:p w14:paraId="2ED0AAEA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1639B1CC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E6689F8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EC7C508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0DED138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0F0D415D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Times New Roman" w:hAnsi="Times New Roman" w:cs="Times New Roman"/>
        </w:rPr>
      </w:pPr>
    </w:p>
    <w:p w14:paraId="0A915578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0488976B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725878A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5CD7E4B" w14:textId="77777777" w:rsidR="00E64032" w:rsidRPr="00D4240D" w:rsidRDefault="00E64032" w:rsidP="00E64032">
      <w:pPr>
        <w:pStyle w:val="Teksttreci0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i/>
        </w:rPr>
      </w:pPr>
      <w:r w:rsidRPr="00D4240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772CFD2" w14:textId="77777777" w:rsidR="00E64032" w:rsidRPr="00D4240D" w:rsidRDefault="00E64032" w:rsidP="00E64032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</w:rPr>
      </w:pPr>
      <w:r w:rsidRPr="00D4240D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0A9B9D8F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EF82A94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61862902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2E0293C" w14:textId="77777777" w:rsidR="00E64032" w:rsidRPr="00D4240D" w:rsidRDefault="00E64032" w:rsidP="00E64032">
      <w:pPr>
        <w:spacing w:before="6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…........................................, dnia …......................</w:t>
      </w:r>
      <w:r w:rsidRPr="00D4240D">
        <w:rPr>
          <w:rFonts w:ascii="Times New Roman" w:hAnsi="Times New Roman"/>
          <w:sz w:val="22"/>
          <w:szCs w:val="22"/>
        </w:rPr>
        <w:br/>
        <w:t xml:space="preserve">      (miejscowość)      </w:t>
      </w:r>
    </w:p>
    <w:p w14:paraId="1C9AD823" w14:textId="77777777" w:rsidR="00E64032" w:rsidRPr="00D4240D" w:rsidRDefault="00E64032" w:rsidP="00E64032">
      <w:pPr>
        <w:spacing w:before="60" w:line="276" w:lineRule="auto"/>
        <w:rPr>
          <w:rFonts w:ascii="Times New Roman" w:hAnsi="Times New Roman"/>
          <w:sz w:val="22"/>
          <w:szCs w:val="22"/>
        </w:rPr>
      </w:pPr>
    </w:p>
    <w:p w14:paraId="7B627B92" w14:textId="26345521" w:rsidR="00E64032" w:rsidRPr="00D4240D" w:rsidRDefault="00E64032" w:rsidP="00E64032">
      <w:pPr>
        <w:spacing w:before="60" w:line="276" w:lineRule="auto"/>
        <w:ind w:left="4820"/>
        <w:jc w:val="center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……………..............................................................</w:t>
      </w:r>
      <w:r w:rsidRPr="00D4240D">
        <w:rPr>
          <w:rFonts w:ascii="Times New Roman" w:hAnsi="Times New Roman"/>
          <w:sz w:val="22"/>
          <w:szCs w:val="22"/>
          <w:vertAlign w:val="superscript"/>
        </w:rPr>
        <w:br/>
      </w:r>
    </w:p>
    <w:p w14:paraId="2D63FB67" w14:textId="427D9AF3" w:rsidR="00335E2C" w:rsidRPr="00D4240D" w:rsidRDefault="00335E2C" w:rsidP="00E64032">
      <w:pPr>
        <w:spacing w:before="60" w:line="276" w:lineRule="auto"/>
        <w:ind w:left="4820"/>
        <w:jc w:val="center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b/>
          <w:i/>
          <w:sz w:val="22"/>
          <w:szCs w:val="22"/>
        </w:rPr>
        <w:t>dokument należy sporz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ądzić w postaci </w:t>
      </w:r>
      <w:r w:rsidR="00405DF7">
        <w:rPr>
          <w:rFonts w:ascii="Times New Roman" w:hAnsi="Times New Roman"/>
          <w:b/>
          <w:i/>
          <w:sz w:val="22"/>
          <w:szCs w:val="22"/>
        </w:rPr>
        <w:t xml:space="preserve"> elektronicznej 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i </w:t>
      </w:r>
      <w:r w:rsidRPr="00D4240D">
        <w:rPr>
          <w:rFonts w:ascii="Times New Roman" w:hAnsi="Times New Roman"/>
          <w:b/>
          <w:i/>
          <w:sz w:val="22"/>
          <w:szCs w:val="22"/>
        </w:rPr>
        <w:t>podpisać kwalifikowanym podpisem elektronicznym osoby/osób uprawnionej/-ych do reprezentacji w imieniu podmiotu udostępniającego zasób</w:t>
      </w:r>
    </w:p>
    <w:p w14:paraId="0C2B8D79" w14:textId="77777777" w:rsidR="00E64032" w:rsidRPr="00D4240D" w:rsidRDefault="00E64032" w:rsidP="00E64032">
      <w:pPr>
        <w:spacing w:before="60" w:line="276" w:lineRule="auto"/>
        <w:ind w:left="4820"/>
        <w:jc w:val="center"/>
        <w:rPr>
          <w:rFonts w:ascii="Times New Roman" w:hAnsi="Times New Roman"/>
          <w:i/>
          <w:sz w:val="22"/>
          <w:szCs w:val="22"/>
        </w:rPr>
      </w:pPr>
    </w:p>
    <w:p w14:paraId="7DDF1120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71A10556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4956B93D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1F0D42E3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5ACBBD41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552848B2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0579A597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26D24BED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6CB7942B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</w:p>
    <w:p w14:paraId="59BC23FD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21BD902E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7F8864F3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41A80735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59C794AD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69E2BD3A" w14:textId="1DFA67EA" w:rsidR="00E64032" w:rsidRPr="00D4240D" w:rsidRDefault="00E64032" w:rsidP="00405DF7">
      <w:pPr>
        <w:spacing w:line="276" w:lineRule="auto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35ED9FAE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25392133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7675ED81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25DFEC3D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00510470" w14:textId="42DC3265" w:rsidR="00E64032" w:rsidRPr="00D4240D" w:rsidRDefault="0092582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>Formularz nr 4</w:t>
      </w:r>
      <w:r w:rsidR="00E64032"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do SWZ</w:t>
      </w:r>
    </w:p>
    <w:p w14:paraId="3F23FA5B" w14:textId="1358F822" w:rsidR="00E64032" w:rsidRPr="00D4240D" w:rsidRDefault="00E64032" w:rsidP="00E64032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…............................................. </w:t>
      </w:r>
      <w:r w:rsidRPr="00D4240D">
        <w:rPr>
          <w:rFonts w:ascii="Times New Roman" w:hAnsi="Times New Roman"/>
          <w:sz w:val="22"/>
          <w:szCs w:val="22"/>
        </w:rPr>
        <w:br/>
      </w:r>
      <w:r w:rsidRPr="00D4240D">
        <w:rPr>
          <w:rFonts w:ascii="Times New Roman" w:hAnsi="Times New Roman"/>
          <w:i/>
          <w:sz w:val="22"/>
          <w:szCs w:val="22"/>
        </w:rPr>
        <w:t>(</w:t>
      </w:r>
      <w:r w:rsidR="00335E2C" w:rsidRPr="00D4240D">
        <w:rPr>
          <w:rFonts w:ascii="Times New Roman" w:hAnsi="Times New Roman"/>
          <w:i/>
          <w:sz w:val="22"/>
          <w:szCs w:val="22"/>
        </w:rPr>
        <w:t xml:space="preserve">Nazwa i adres </w:t>
      </w:r>
      <w:r w:rsidRPr="00D4240D">
        <w:rPr>
          <w:rFonts w:ascii="Times New Roman" w:hAnsi="Times New Roman"/>
          <w:i/>
          <w:sz w:val="22"/>
          <w:szCs w:val="22"/>
        </w:rPr>
        <w:t xml:space="preserve"> Wykonawcy)</w:t>
      </w:r>
    </w:p>
    <w:p w14:paraId="62483B57" w14:textId="77777777" w:rsidR="00E64032" w:rsidRPr="00D4240D" w:rsidRDefault="00E64032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08196F5F" w14:textId="77777777" w:rsidR="00E64032" w:rsidRPr="00D4240D" w:rsidRDefault="00E64032" w:rsidP="00E64032">
      <w:pPr>
        <w:spacing w:line="600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>OŚWIADCZENIE WYKONAWCY *</w:t>
      </w:r>
    </w:p>
    <w:p w14:paraId="52D23F2A" w14:textId="77777777" w:rsidR="00E64032" w:rsidRPr="00D4240D" w:rsidRDefault="00E64032" w:rsidP="00E64032">
      <w:pPr>
        <w:tabs>
          <w:tab w:val="left" w:pos="8271"/>
        </w:tabs>
        <w:spacing w:line="60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AKTUALNOŚĆ INFORMACJI ZAWARTYCH W OŚWIADCZENIU art. 125 ust. 1</w:t>
      </w:r>
    </w:p>
    <w:p w14:paraId="66CE1C2D" w14:textId="23A6F640" w:rsidR="00E64032" w:rsidRPr="00D4240D" w:rsidRDefault="00E64032" w:rsidP="00E64032">
      <w:pPr>
        <w:spacing w:line="360" w:lineRule="auto"/>
        <w:ind w:firstLine="708"/>
        <w:rPr>
          <w:rFonts w:ascii="Times New Roman" w:hAnsi="Times New Roman"/>
          <w:bCs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Składając ofertę w postępowaniu o udzielenie zamówienia pn. </w:t>
      </w:r>
      <w:r w:rsidR="00335E2C" w:rsidRPr="00D4240D">
        <w:rPr>
          <w:rFonts w:ascii="Times New Roman" w:hAnsi="Times New Roman"/>
          <w:b/>
          <w:bCs/>
          <w:sz w:val="22"/>
          <w:szCs w:val="22"/>
        </w:rPr>
        <w:t>„</w:t>
      </w:r>
      <w:r w:rsidR="00335E2C" w:rsidRPr="00D4240D">
        <w:rPr>
          <w:rFonts w:ascii="Times New Roman" w:hAnsi="Times New Roman"/>
          <w:b/>
          <w:sz w:val="22"/>
          <w:szCs w:val="22"/>
        </w:rPr>
        <w:t xml:space="preserve"> </w:t>
      </w:r>
      <w:r w:rsidR="00405DF7" w:rsidRPr="003F7CB0">
        <w:rPr>
          <w:sz w:val="22"/>
          <w:szCs w:val="22"/>
        </w:rPr>
        <w:t>Konserwacja instalacji technicznych stanowiących wyposażenie obiektu Centrum Sportu i Rekreacji UW przy ul. Banacha 2a w Warszawie</w:t>
      </w:r>
      <w:r w:rsidRPr="00D4240D">
        <w:rPr>
          <w:rFonts w:ascii="Times New Roman" w:hAnsi="Times New Roman"/>
          <w:b/>
          <w:bCs/>
          <w:sz w:val="22"/>
          <w:szCs w:val="22"/>
        </w:rPr>
        <w:t xml:space="preserve">”, </w:t>
      </w:r>
      <w:r w:rsidRPr="00D4240D">
        <w:rPr>
          <w:rFonts w:ascii="Times New Roman" w:hAnsi="Times New Roman"/>
          <w:sz w:val="22"/>
          <w:szCs w:val="22"/>
        </w:rPr>
        <w:t>prowadzonego w trybie  przetargu nieograniczonego na podstawie ustawy  z dnia 11 września 2019 r. Prawa Zamówień Publicznych (Dz. 2019, poz. 2019 ze zm.)</w:t>
      </w:r>
      <w:r w:rsidRPr="00D424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40D">
        <w:rPr>
          <w:rFonts w:ascii="Times New Roman" w:hAnsi="Times New Roman"/>
          <w:b/>
          <w:sz w:val="22"/>
          <w:szCs w:val="22"/>
        </w:rPr>
        <w:t xml:space="preserve">oświadczam, że informacje zawarte </w:t>
      </w:r>
      <w:r w:rsidRPr="00D4240D">
        <w:rPr>
          <w:rFonts w:ascii="Times New Roman" w:hAnsi="Times New Roman"/>
          <w:bCs/>
          <w:sz w:val="22"/>
          <w:szCs w:val="22"/>
        </w:rPr>
        <w:t>w oświadczeniu, o k</w:t>
      </w:r>
      <w:r w:rsidR="00492119">
        <w:rPr>
          <w:rFonts w:ascii="Times New Roman" w:hAnsi="Times New Roman"/>
          <w:bCs/>
          <w:sz w:val="22"/>
          <w:szCs w:val="22"/>
        </w:rPr>
        <w:t>tórym mowa w art. 125 ust. 1 ustawy</w:t>
      </w:r>
      <w:r w:rsidRPr="00D4240D">
        <w:rPr>
          <w:rFonts w:ascii="Times New Roman" w:hAnsi="Times New Roman"/>
          <w:bCs/>
          <w:sz w:val="22"/>
          <w:szCs w:val="22"/>
        </w:rPr>
        <w:t xml:space="preserve"> w zakresie odnoszącym się do podstaw wykluczenia,  wska</w:t>
      </w:r>
      <w:r w:rsidRPr="00AB7B63">
        <w:rPr>
          <w:rFonts w:ascii="Times New Roman" w:hAnsi="Times New Roman"/>
          <w:bCs/>
          <w:sz w:val="22"/>
          <w:szCs w:val="22"/>
        </w:rPr>
        <w:t>zany</w:t>
      </w:r>
      <w:r w:rsidR="00492119" w:rsidRPr="00AB7B63">
        <w:rPr>
          <w:rFonts w:ascii="Times New Roman" w:hAnsi="Times New Roman"/>
          <w:bCs/>
          <w:sz w:val="22"/>
          <w:szCs w:val="22"/>
        </w:rPr>
        <w:t xml:space="preserve">ch </w:t>
      </w:r>
      <w:r w:rsidR="00AB7B63" w:rsidRPr="00AB7B63">
        <w:rPr>
          <w:rFonts w:ascii="Times New Roman" w:hAnsi="Times New Roman"/>
          <w:bCs/>
          <w:sz w:val="22"/>
          <w:szCs w:val="22"/>
        </w:rPr>
        <w:t>w art. 108 ust. 1 pkt 3-6,</w:t>
      </w:r>
      <w:r w:rsidR="00492119" w:rsidRPr="00AB7B63">
        <w:rPr>
          <w:rFonts w:ascii="Times New Roman" w:hAnsi="Times New Roman"/>
          <w:bCs/>
          <w:sz w:val="22"/>
          <w:szCs w:val="22"/>
        </w:rPr>
        <w:t xml:space="preserve"> </w:t>
      </w:r>
      <w:r w:rsidR="00AB7B63" w:rsidRPr="00AB7B63">
        <w:rPr>
          <w:rFonts w:ascii="Times New Roman" w:hAnsi="Times New Roman"/>
          <w:spacing w:val="-5"/>
          <w:sz w:val="22"/>
          <w:szCs w:val="22"/>
        </w:rPr>
        <w:t>art. 109  ust. 1 pkt 1,  art. 109  ust.1 pkt 2 lit.b,   art. 109 ust.1  pkt  2 lit.c,  art.109 ust.1  pkt 3, ustawy</w:t>
      </w:r>
      <w:r w:rsidRPr="00AB7B63">
        <w:rPr>
          <w:rFonts w:ascii="Times New Roman" w:hAnsi="Times New Roman"/>
          <w:bCs/>
          <w:sz w:val="22"/>
          <w:szCs w:val="22"/>
        </w:rPr>
        <w:t xml:space="preserve"> </w:t>
      </w:r>
      <w:r w:rsidRPr="00D4240D">
        <w:rPr>
          <w:rFonts w:ascii="Times New Roman" w:hAnsi="Times New Roman"/>
          <w:b/>
          <w:sz w:val="22"/>
          <w:szCs w:val="22"/>
        </w:rPr>
        <w:t>są aktualne/ nieaktualne**.</w:t>
      </w:r>
    </w:p>
    <w:p w14:paraId="0C1BD619" w14:textId="77777777" w:rsidR="00E64032" w:rsidRPr="00D4240D" w:rsidRDefault="00E64032" w:rsidP="00E64032">
      <w:pPr>
        <w:pStyle w:val="Tekstpodstawowy2"/>
        <w:tabs>
          <w:tab w:val="left" w:pos="284"/>
        </w:tabs>
        <w:spacing w:line="360" w:lineRule="auto"/>
        <w:ind w:left="284" w:hanging="284"/>
        <w:rPr>
          <w:sz w:val="22"/>
          <w:szCs w:val="22"/>
        </w:rPr>
      </w:pPr>
    </w:p>
    <w:p w14:paraId="22F13834" w14:textId="77777777" w:rsidR="00E64032" w:rsidRPr="00D4240D" w:rsidRDefault="00E64032" w:rsidP="00E64032">
      <w:pPr>
        <w:pStyle w:val="Zwykytekst"/>
        <w:spacing w:before="120" w:line="360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…………………. dnia ………………….r.</w:t>
      </w:r>
      <w:r w:rsidRPr="00D4240D">
        <w:rPr>
          <w:rFonts w:ascii="Times New Roman" w:hAnsi="Times New Roman"/>
          <w:sz w:val="22"/>
          <w:szCs w:val="22"/>
        </w:rPr>
        <w:tab/>
      </w:r>
      <w:r w:rsidRPr="00D4240D"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14:paraId="1B05E26F" w14:textId="77777777" w:rsidR="00E64032" w:rsidRPr="00D4240D" w:rsidRDefault="00E64032" w:rsidP="00E64032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14:paraId="4BCC7100" w14:textId="08B5A08E" w:rsidR="00E64032" w:rsidRPr="00D4240D" w:rsidRDefault="00E64032" w:rsidP="00E64032">
      <w:pPr>
        <w:tabs>
          <w:tab w:val="center" w:pos="952"/>
          <w:tab w:val="center" w:pos="7371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bCs/>
          <w:sz w:val="22"/>
          <w:szCs w:val="22"/>
          <w:lang w:eastAsia="ar-SA"/>
        </w:rPr>
        <w:tab/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>dokument należy spor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ządzić w postaci </w:t>
      </w:r>
      <w:r w:rsidR="00405DF7">
        <w:rPr>
          <w:rFonts w:ascii="Times New Roman" w:hAnsi="Times New Roman"/>
          <w:b/>
          <w:i/>
          <w:sz w:val="22"/>
          <w:szCs w:val="22"/>
        </w:rPr>
        <w:t xml:space="preserve"> elektronicznej </w:t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E2769">
        <w:rPr>
          <w:rFonts w:ascii="Times New Roman" w:hAnsi="Times New Roman"/>
          <w:b/>
          <w:i/>
          <w:sz w:val="22"/>
          <w:szCs w:val="22"/>
        </w:rPr>
        <w:t xml:space="preserve">i </w:t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>podpisać kwalifikowanym podpisem elektronicznym osoby/osób uprawnionej/-ych do reprezentacji Wykonawcy</w:t>
      </w:r>
    </w:p>
    <w:p w14:paraId="7D17DB12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73C4C16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7F3F95EB" w14:textId="77777777" w:rsidR="00E64032" w:rsidRPr="00D4240D" w:rsidRDefault="00E64032" w:rsidP="00E64032">
      <w:pPr>
        <w:spacing w:line="276" w:lineRule="auto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456765D6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B51425D" w14:textId="58E0F77F" w:rsidR="00E64032" w:rsidRPr="00D4240D" w:rsidRDefault="00E64032" w:rsidP="00E64032">
      <w:pPr>
        <w:spacing w:line="276" w:lineRule="auto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76BAC06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DAE2" wp14:editId="68C80B6E">
                <wp:simplePos x="0" y="0"/>
                <wp:positionH relativeFrom="column">
                  <wp:posOffset>-371475</wp:posOffset>
                </wp:positionH>
                <wp:positionV relativeFrom="paragraph">
                  <wp:posOffset>95250</wp:posOffset>
                </wp:positionV>
                <wp:extent cx="3790950" cy="2857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AF683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7.5pt" to="26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8B32B8A" w14:textId="77777777" w:rsidR="00E64032" w:rsidRPr="00D4240D" w:rsidRDefault="00E64032" w:rsidP="00E64032">
      <w:pPr>
        <w:spacing w:line="276" w:lineRule="auto"/>
        <w:rPr>
          <w:rFonts w:ascii="Times New Roman" w:hAnsi="Times New Roman"/>
          <w:i/>
          <w:sz w:val="22"/>
          <w:szCs w:val="22"/>
          <w:lang w:eastAsia="ar-SA"/>
        </w:rPr>
      </w:pPr>
      <w:r w:rsidRPr="00D4240D">
        <w:rPr>
          <w:rFonts w:ascii="Times New Roman" w:hAnsi="Times New Roman"/>
          <w:iCs/>
          <w:sz w:val="22"/>
          <w:szCs w:val="22"/>
          <w:lang w:eastAsia="ar-SA"/>
        </w:rPr>
        <w:t>*</w:t>
      </w:r>
      <w:r w:rsidRPr="00D4240D">
        <w:rPr>
          <w:rFonts w:ascii="Times New Roman" w:hAnsi="Times New Roman"/>
          <w:i/>
          <w:sz w:val="22"/>
          <w:szCs w:val="22"/>
          <w:lang w:eastAsia="ar-SA"/>
        </w:rPr>
        <w:t>niniejsze oświadczenie składa każdy z Wykonawców wspólnie ubiegających się o udzielenie zamówienia.</w:t>
      </w:r>
    </w:p>
    <w:p w14:paraId="2C99F9F1" w14:textId="77777777" w:rsidR="00E64032" w:rsidRPr="00D4240D" w:rsidRDefault="00E64032" w:rsidP="00E64032">
      <w:pPr>
        <w:spacing w:line="276" w:lineRule="auto"/>
        <w:rPr>
          <w:rFonts w:ascii="Times New Roman" w:hAnsi="Times New Roman"/>
          <w:i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/>
          <w:sz w:val="22"/>
          <w:szCs w:val="22"/>
          <w:lang w:eastAsia="ar-SA"/>
        </w:rPr>
        <w:t xml:space="preserve">** </w:t>
      </w:r>
      <w:r w:rsidRPr="00D4240D">
        <w:rPr>
          <w:rFonts w:ascii="Times New Roman" w:hAnsi="Times New Roman"/>
          <w:i/>
          <w:sz w:val="22"/>
          <w:szCs w:val="22"/>
          <w:lang w:eastAsia="ar-SA"/>
        </w:rPr>
        <w:t xml:space="preserve">niepotrzebne skreślić. </w:t>
      </w:r>
    </w:p>
    <w:p w14:paraId="2A165DDB" w14:textId="77777777" w:rsidR="00E64032" w:rsidRPr="00D4240D" w:rsidRDefault="00E64032" w:rsidP="00E64032">
      <w:pPr>
        <w:spacing w:line="276" w:lineRule="auto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r w:rsidRPr="00D4240D">
        <w:rPr>
          <w:rFonts w:ascii="Times New Roman" w:hAnsi="Times New Roman"/>
          <w:i/>
          <w:sz w:val="22"/>
          <w:szCs w:val="22"/>
          <w:lang w:eastAsia="ar-SA"/>
        </w:rPr>
        <w:t>W przypadku braku aktualności podanych uprzednio informacji, dodatkowo należy złożyć stosowną informację w tym zakresie w szczególności określić jakich danych dotyczy zmiana i wskazać jej zakres.</w:t>
      </w:r>
    </w:p>
    <w:p w14:paraId="371B6317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30B53C9A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33E2B238" w14:textId="77777777" w:rsidR="00E64032" w:rsidRPr="00D4240D" w:rsidRDefault="00E64032" w:rsidP="00E64032">
      <w:pPr>
        <w:spacing w:line="276" w:lineRule="auto"/>
        <w:jc w:val="center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64432BE6" w14:textId="2DF1C700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4BDEC2BC" w14:textId="148626AF" w:rsidR="00335E2C" w:rsidRPr="00D4240D" w:rsidRDefault="00335E2C" w:rsidP="00E64032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68BCF5E" w14:textId="1A06774D" w:rsidR="00335E2C" w:rsidRPr="000C7FA5" w:rsidRDefault="00335E2C" w:rsidP="000C7FA5">
      <w:pPr>
        <w:spacing w:before="60" w:line="276" w:lineRule="auto"/>
        <w:rPr>
          <w:b/>
          <w:bCs/>
          <w:sz w:val="22"/>
          <w:szCs w:val="22"/>
          <w:u w:val="single"/>
        </w:rPr>
      </w:pPr>
    </w:p>
    <w:p w14:paraId="3F09D27D" w14:textId="77777777" w:rsidR="004F2423" w:rsidRPr="00D4240D" w:rsidRDefault="004F2423" w:rsidP="004F2423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>Formularz  nr 5 do SWZ</w:t>
      </w:r>
    </w:p>
    <w:p w14:paraId="76DCD714" w14:textId="77777777" w:rsidR="004F2423" w:rsidRPr="00D4240D" w:rsidRDefault="004F2423" w:rsidP="004F2423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…............................................. </w:t>
      </w:r>
      <w:r w:rsidRPr="00D4240D">
        <w:rPr>
          <w:rFonts w:ascii="Times New Roman" w:hAnsi="Times New Roman"/>
          <w:sz w:val="22"/>
          <w:szCs w:val="22"/>
        </w:rPr>
        <w:br/>
      </w:r>
      <w:r w:rsidRPr="00D4240D">
        <w:rPr>
          <w:rFonts w:ascii="Times New Roman" w:hAnsi="Times New Roman"/>
          <w:i/>
          <w:sz w:val="22"/>
          <w:szCs w:val="22"/>
        </w:rPr>
        <w:t>(Nazwa i Adres  Wykonawcy)</w:t>
      </w:r>
    </w:p>
    <w:p w14:paraId="11341A06" w14:textId="77777777" w:rsidR="004F2423" w:rsidRPr="00D4240D" w:rsidRDefault="004F2423" w:rsidP="004F2423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16D7001F" w14:textId="77777777" w:rsidR="004F2423" w:rsidRPr="00D4240D" w:rsidRDefault="004F2423" w:rsidP="004F2423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14:paraId="512C519E" w14:textId="77777777" w:rsidR="004F2423" w:rsidRPr="00D4240D" w:rsidRDefault="004F2423" w:rsidP="004F2423">
      <w:pPr>
        <w:tabs>
          <w:tab w:val="left" w:pos="8271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4240D">
        <w:rPr>
          <w:rFonts w:ascii="Times New Roman" w:hAnsi="Times New Roman"/>
          <w:b/>
          <w:sz w:val="22"/>
          <w:szCs w:val="22"/>
          <w:u w:val="single"/>
        </w:rPr>
        <w:lastRenderedPageBreak/>
        <w:t>INFORMACJA WYKONAWCY O PRZYNALEŻNOŚCI DO GRUPY KAPITAŁOWEJ</w:t>
      </w:r>
    </w:p>
    <w:p w14:paraId="2C44089F" w14:textId="77777777" w:rsidR="004F2423" w:rsidRPr="00D4240D" w:rsidRDefault="004F2423" w:rsidP="004F2423">
      <w:pPr>
        <w:tabs>
          <w:tab w:val="left" w:pos="8271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90B76A8" w14:textId="53302B23" w:rsidR="004F2423" w:rsidRPr="004F2423" w:rsidRDefault="004F2423" w:rsidP="004F2423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F2423">
        <w:rPr>
          <w:rFonts w:ascii="Times New Roman" w:hAnsi="Times New Roman"/>
          <w:sz w:val="22"/>
          <w:szCs w:val="22"/>
        </w:rPr>
        <w:t xml:space="preserve">Składając ofertę w postępowaniu o udzielenie zamówienia pn. </w:t>
      </w:r>
      <w:bookmarkStart w:id="3" w:name="_Hlk31123544"/>
      <w:r w:rsidRPr="004F2423">
        <w:rPr>
          <w:rFonts w:ascii="Times New Roman" w:hAnsi="Times New Roman"/>
          <w:b/>
          <w:bCs/>
          <w:sz w:val="22"/>
          <w:szCs w:val="22"/>
        </w:rPr>
        <w:t>„K</w:t>
      </w:r>
      <w:r w:rsidRPr="004F2423">
        <w:rPr>
          <w:rFonts w:ascii="Times New Roman" w:hAnsi="Times New Roman"/>
          <w:sz w:val="22"/>
          <w:szCs w:val="22"/>
        </w:rPr>
        <w:t>onserwacja instalacji technicznych stanowiących wyposażenie obiektu Centrum Sportu i Rekreacji UW przy ul. Banacha 2a w Warszawie</w:t>
      </w:r>
      <w:r w:rsidRPr="004F2423">
        <w:rPr>
          <w:rFonts w:ascii="Times New Roman" w:hAnsi="Times New Roman"/>
          <w:b/>
          <w:bCs/>
          <w:sz w:val="22"/>
          <w:szCs w:val="22"/>
        </w:rPr>
        <w:t>”</w:t>
      </w:r>
      <w:bookmarkEnd w:id="3"/>
    </w:p>
    <w:p w14:paraId="57D3DC07" w14:textId="77777777" w:rsidR="004F2423" w:rsidRPr="00D4240D" w:rsidRDefault="004F2423" w:rsidP="004F242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5ACDFF1" w14:textId="4C706F73" w:rsidR="004F2423" w:rsidRPr="00D4240D" w:rsidRDefault="004F2423" w:rsidP="004F2423">
      <w:pPr>
        <w:spacing w:before="60" w:line="276" w:lineRule="auto"/>
        <w:rPr>
          <w:rFonts w:ascii="Times New Roman" w:hAnsi="Times New Roman"/>
          <w:bCs/>
          <w:sz w:val="22"/>
          <w:szCs w:val="22"/>
        </w:rPr>
      </w:pPr>
      <w:r w:rsidRPr="00D4240D">
        <w:rPr>
          <w:rFonts w:ascii="Times New Roman" w:hAnsi="Times New Roman"/>
          <w:bCs/>
          <w:sz w:val="22"/>
          <w:szCs w:val="22"/>
        </w:rPr>
        <w:t>w za</w:t>
      </w:r>
      <w:r>
        <w:rPr>
          <w:rFonts w:ascii="Times New Roman" w:hAnsi="Times New Roman"/>
          <w:bCs/>
          <w:sz w:val="22"/>
          <w:szCs w:val="22"/>
        </w:rPr>
        <w:t>kresie art. 108 ust. 1 pkt 5 ustawy</w:t>
      </w:r>
      <w:r w:rsidRPr="00D4240D">
        <w:rPr>
          <w:rFonts w:ascii="Times New Roman" w:hAnsi="Times New Roman"/>
          <w:bCs/>
          <w:sz w:val="22"/>
          <w:szCs w:val="22"/>
        </w:rPr>
        <w:t xml:space="preserve"> o braku przynależności do tej samej grupy kapitałowej w rozumieniu ustawy z dnia 16.02.2007r. o ochronie konkuren</w:t>
      </w:r>
      <w:r>
        <w:rPr>
          <w:rFonts w:ascii="Times New Roman" w:hAnsi="Times New Roman"/>
          <w:bCs/>
          <w:sz w:val="22"/>
          <w:szCs w:val="22"/>
        </w:rPr>
        <w:t xml:space="preserve">cji i konsumentów (Dz. U. z 2020 r. poz. 1076 i 1086 </w:t>
      </w:r>
      <w:r w:rsidRPr="00D4240D">
        <w:rPr>
          <w:rFonts w:ascii="Times New Roman" w:hAnsi="Times New Roman"/>
          <w:bCs/>
          <w:sz w:val="22"/>
          <w:szCs w:val="22"/>
        </w:rPr>
        <w:t xml:space="preserve">) </w:t>
      </w:r>
    </w:p>
    <w:p w14:paraId="041813DF" w14:textId="77777777" w:rsidR="004F2423" w:rsidRPr="00D4240D" w:rsidRDefault="004F2423" w:rsidP="004F2423">
      <w:pPr>
        <w:spacing w:before="60" w:line="276" w:lineRule="auto"/>
        <w:rPr>
          <w:rFonts w:ascii="Times New Roman" w:hAnsi="Times New Roman"/>
          <w:b/>
          <w:bCs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oświadczamy, że;</w:t>
      </w:r>
    </w:p>
    <w:p w14:paraId="2ABEF41B" w14:textId="77777777" w:rsidR="004F2423" w:rsidRPr="00D4240D" w:rsidRDefault="004F2423" w:rsidP="004F2423">
      <w:pPr>
        <w:pStyle w:val="Tekstpodstawowy2"/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D4240D">
        <w:rPr>
          <w:sz w:val="22"/>
          <w:szCs w:val="22"/>
        </w:rPr>
        <w:t>1.</w:t>
      </w:r>
      <w:r w:rsidRPr="00D4240D">
        <w:rPr>
          <w:sz w:val="22"/>
          <w:szCs w:val="22"/>
        </w:rPr>
        <w:tab/>
        <w:t>nie należymy do tej samej grupy kapitałowej, co inni wykonawcy, którzy w tym postępowaniu złożyli oferty *</w:t>
      </w:r>
    </w:p>
    <w:p w14:paraId="7AA77C15" w14:textId="77777777" w:rsidR="004F2423" w:rsidRPr="00D4240D" w:rsidRDefault="004F2423" w:rsidP="004F2423">
      <w:pPr>
        <w:pStyle w:val="Tekstpodstawowy2"/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D4240D">
        <w:rPr>
          <w:sz w:val="22"/>
          <w:szCs w:val="22"/>
        </w:rPr>
        <w:t>2.</w:t>
      </w:r>
      <w:r w:rsidRPr="00D4240D">
        <w:rPr>
          <w:sz w:val="22"/>
          <w:szCs w:val="22"/>
        </w:rPr>
        <w:tab/>
        <w:t xml:space="preserve">należymy do grupy kapitałowej co inni wykonawcy, którzy w tym postępowaniu złożyli oferty </w:t>
      </w:r>
      <w:r w:rsidRPr="00D4240D">
        <w:rPr>
          <w:sz w:val="22"/>
          <w:szCs w:val="22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6502E63" w14:textId="77777777" w:rsidR="004F2423" w:rsidRPr="00D4240D" w:rsidRDefault="004F2423" w:rsidP="004F2423">
      <w:pPr>
        <w:pStyle w:val="Zwykytekst"/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D4240D">
        <w:rPr>
          <w:rFonts w:ascii="Times New Roman" w:hAnsi="Times New Roman"/>
          <w:b/>
          <w:sz w:val="22"/>
          <w:szCs w:val="22"/>
        </w:rPr>
        <w:t>* niepotrzebne skreślić</w:t>
      </w:r>
    </w:p>
    <w:p w14:paraId="4D105013" w14:textId="77777777" w:rsidR="004F2423" w:rsidRPr="00D4240D" w:rsidRDefault="004F2423" w:rsidP="004F2423">
      <w:pPr>
        <w:pStyle w:val="Zwykytekst"/>
        <w:spacing w:before="120" w:line="276" w:lineRule="auto"/>
        <w:ind w:left="900" w:hanging="900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Uwaga:</w:t>
      </w:r>
    </w:p>
    <w:p w14:paraId="05DCC704" w14:textId="77777777" w:rsidR="004F2423" w:rsidRPr="00D4240D" w:rsidRDefault="004F2423" w:rsidP="004F2423">
      <w:pPr>
        <w:pStyle w:val="Zwykytekst"/>
        <w:spacing w:before="120" w:line="276" w:lineRule="auto"/>
        <w:rPr>
          <w:rFonts w:ascii="Times New Roman" w:hAnsi="Times New Roman"/>
          <w:i/>
          <w:iCs/>
          <w:sz w:val="22"/>
          <w:szCs w:val="22"/>
        </w:rPr>
      </w:pPr>
      <w:r w:rsidRPr="00D4240D">
        <w:rPr>
          <w:rFonts w:ascii="Times New Roman" w:hAnsi="Times New Roman"/>
          <w:i/>
          <w:iCs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1CB9D54" w14:textId="77777777" w:rsidR="004F2423" w:rsidRPr="00D4240D" w:rsidRDefault="004F2423" w:rsidP="004F2423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i/>
          <w:iCs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</w:t>
      </w:r>
      <w:r w:rsidRPr="00D4240D">
        <w:rPr>
          <w:rFonts w:ascii="Times New Roman" w:hAnsi="Times New Roman"/>
          <w:sz w:val="22"/>
          <w:szCs w:val="22"/>
        </w:rPr>
        <w:t xml:space="preserve"> udzielenie zamówienia.</w:t>
      </w:r>
    </w:p>
    <w:p w14:paraId="7B5F4DD1" w14:textId="77777777" w:rsidR="004F2423" w:rsidRPr="00D4240D" w:rsidRDefault="004F2423" w:rsidP="004F2423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__________________ dnia _________ r.</w:t>
      </w:r>
      <w:r w:rsidRPr="00D4240D">
        <w:rPr>
          <w:rFonts w:ascii="Times New Roman" w:hAnsi="Times New Roman"/>
          <w:sz w:val="22"/>
          <w:szCs w:val="22"/>
        </w:rPr>
        <w:tab/>
      </w:r>
      <w:r w:rsidRPr="00D4240D"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14:paraId="123954E0" w14:textId="77777777" w:rsidR="004F2423" w:rsidRPr="00D4240D" w:rsidRDefault="004F2423" w:rsidP="004F2423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14:paraId="3C79C8DA" w14:textId="04CA4475" w:rsidR="004F2423" w:rsidRPr="00D4240D" w:rsidRDefault="004F2423" w:rsidP="004F2423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ind w:left="4248"/>
        <w:jc w:val="both"/>
        <w:rPr>
          <w:rFonts w:ascii="Times New Roman" w:hAnsi="Times New Roman"/>
          <w:b/>
          <w:i/>
          <w:sz w:val="22"/>
          <w:szCs w:val="22"/>
        </w:rPr>
      </w:pPr>
      <w:r w:rsidRPr="00D4240D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D4240D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D4240D">
        <w:rPr>
          <w:rFonts w:ascii="Times New Roman" w:hAnsi="Times New Roman"/>
          <w:b/>
          <w:i/>
          <w:sz w:val="22"/>
          <w:szCs w:val="22"/>
        </w:rPr>
        <w:t>&lt;dok</w:t>
      </w:r>
      <w:r>
        <w:rPr>
          <w:rFonts w:ascii="Times New Roman" w:hAnsi="Times New Roman"/>
          <w:b/>
          <w:i/>
          <w:sz w:val="22"/>
          <w:szCs w:val="22"/>
        </w:rPr>
        <w:t xml:space="preserve">ument należy sporządzić w postaci </w:t>
      </w:r>
      <w:r w:rsidRPr="00D4240D">
        <w:rPr>
          <w:rFonts w:ascii="Times New Roman" w:hAnsi="Times New Roman"/>
          <w:b/>
          <w:i/>
          <w:sz w:val="22"/>
          <w:szCs w:val="22"/>
        </w:rPr>
        <w:t xml:space="preserve"> elektronicznej i podpisać kwalifikowanym podpisem elektronicznym osoby/osób uprawnionej/-ych do reprezentacji Wykonawcy&gt;</w:t>
      </w:r>
    </w:p>
    <w:p w14:paraId="271B24DE" w14:textId="77777777" w:rsidR="004F2423" w:rsidRPr="00D4240D" w:rsidRDefault="004F2423" w:rsidP="004F2423">
      <w:pPr>
        <w:tabs>
          <w:tab w:val="center" w:pos="952"/>
          <w:tab w:val="center" w:pos="7371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57623209" w14:textId="77777777" w:rsidR="004F2423" w:rsidRPr="00D4240D" w:rsidRDefault="004F2423" w:rsidP="004F2423">
      <w:pPr>
        <w:jc w:val="right"/>
        <w:rPr>
          <w:rFonts w:ascii="Times New Roman" w:hAnsi="Times New Roman"/>
          <w:b/>
          <w:iCs/>
          <w:sz w:val="22"/>
          <w:szCs w:val="22"/>
          <w:lang w:val="x-none" w:eastAsia="x-none"/>
        </w:rPr>
      </w:pPr>
    </w:p>
    <w:p w14:paraId="6D2677DB" w14:textId="77777777" w:rsidR="004F2423" w:rsidRPr="00D4240D" w:rsidRDefault="004F2423" w:rsidP="004F2423">
      <w:pPr>
        <w:jc w:val="right"/>
        <w:rPr>
          <w:rFonts w:ascii="Times New Roman" w:hAnsi="Times New Roman"/>
          <w:b/>
          <w:iCs/>
          <w:sz w:val="22"/>
          <w:szCs w:val="22"/>
          <w:lang w:val="x-none" w:eastAsia="x-none"/>
        </w:rPr>
      </w:pPr>
    </w:p>
    <w:p w14:paraId="77D0FEAC" w14:textId="77777777" w:rsidR="004F2423" w:rsidRPr="00D4240D" w:rsidRDefault="004F2423" w:rsidP="004F2423">
      <w:pPr>
        <w:jc w:val="right"/>
        <w:rPr>
          <w:rFonts w:ascii="Times New Roman" w:hAnsi="Times New Roman"/>
          <w:b/>
          <w:iCs/>
          <w:sz w:val="22"/>
          <w:szCs w:val="22"/>
          <w:lang w:val="x-none" w:eastAsia="x-none"/>
        </w:rPr>
      </w:pPr>
    </w:p>
    <w:p w14:paraId="30254298" w14:textId="6038F8AF" w:rsidR="000A5D86" w:rsidRPr="00D4240D" w:rsidRDefault="004F2423" w:rsidP="000A5D86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Cs/>
          <w:sz w:val="22"/>
          <w:szCs w:val="22"/>
          <w:lang w:eastAsia="ar-SA"/>
        </w:rPr>
        <w:t>Formularz  nr 6</w:t>
      </w:r>
      <w:r w:rsidR="00405DF7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</w:t>
      </w:r>
      <w:r w:rsidR="000A5D86" w:rsidRPr="00D4240D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do SWZ</w:t>
      </w:r>
    </w:p>
    <w:p w14:paraId="2078809C" w14:textId="77777777" w:rsidR="000A5D86" w:rsidRPr="00D4240D" w:rsidRDefault="000A5D86" w:rsidP="000A5D86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…............................................. </w:t>
      </w:r>
      <w:r w:rsidRPr="00D4240D">
        <w:rPr>
          <w:rFonts w:ascii="Times New Roman" w:hAnsi="Times New Roman"/>
          <w:sz w:val="22"/>
          <w:szCs w:val="22"/>
        </w:rPr>
        <w:br/>
      </w:r>
      <w:r w:rsidRPr="00D4240D">
        <w:rPr>
          <w:rFonts w:ascii="Times New Roman" w:hAnsi="Times New Roman"/>
          <w:i/>
          <w:sz w:val="22"/>
          <w:szCs w:val="22"/>
        </w:rPr>
        <w:t>(Nazwa i Adres  Wykonawcy)</w:t>
      </w:r>
    </w:p>
    <w:p w14:paraId="4C22E2B7" w14:textId="77777777" w:rsidR="00335E2C" w:rsidRPr="00D4240D" w:rsidRDefault="00335E2C" w:rsidP="00E64032">
      <w:pPr>
        <w:pStyle w:val="Akapitzlist"/>
        <w:spacing w:before="60" w:line="276" w:lineRule="auto"/>
        <w:ind w:left="615"/>
        <w:rPr>
          <w:b/>
          <w:bCs/>
          <w:sz w:val="22"/>
          <w:szCs w:val="22"/>
          <w:u w:val="single"/>
        </w:rPr>
      </w:pPr>
    </w:p>
    <w:p w14:paraId="3137C834" w14:textId="035A2F94" w:rsidR="00335E2C" w:rsidRPr="004F2423" w:rsidRDefault="00335E2C" w:rsidP="004F2423">
      <w:pPr>
        <w:spacing w:before="60" w:line="276" w:lineRule="auto"/>
        <w:rPr>
          <w:b/>
          <w:bCs/>
          <w:sz w:val="22"/>
          <w:szCs w:val="22"/>
          <w:u w:val="single"/>
        </w:rPr>
      </w:pPr>
    </w:p>
    <w:p w14:paraId="20AFFFDA" w14:textId="77777777" w:rsidR="000A5D86" w:rsidRPr="00D4240D" w:rsidRDefault="000A5D86" w:rsidP="000A5D86">
      <w:pPr>
        <w:suppressAutoHyphens/>
        <w:spacing w:line="360" w:lineRule="auto"/>
        <w:ind w:left="255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D4240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1AF71CDF" w14:textId="77777777" w:rsidR="000A5D86" w:rsidRPr="00D4240D" w:rsidRDefault="000A5D86" w:rsidP="000A5D86">
      <w:pPr>
        <w:suppressAutoHyphens/>
        <w:spacing w:line="360" w:lineRule="auto"/>
        <w:ind w:left="255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51B6637" w14:textId="23725A65" w:rsidR="000A5D86" w:rsidRPr="004F2423" w:rsidRDefault="004F2423" w:rsidP="004F2423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F2423">
        <w:rPr>
          <w:rFonts w:ascii="Times New Roman" w:hAnsi="Times New Roman"/>
          <w:sz w:val="22"/>
          <w:szCs w:val="22"/>
        </w:rPr>
        <w:lastRenderedPageBreak/>
        <w:t xml:space="preserve">Składając ofertę w postępowaniu o udzielenie zamówienia pn. </w:t>
      </w:r>
      <w:r w:rsidRPr="004F2423">
        <w:rPr>
          <w:rFonts w:ascii="Times New Roman" w:hAnsi="Times New Roman"/>
          <w:b/>
          <w:bCs/>
          <w:sz w:val="22"/>
          <w:szCs w:val="22"/>
        </w:rPr>
        <w:t>„K</w:t>
      </w:r>
      <w:r w:rsidRPr="004F2423">
        <w:rPr>
          <w:rFonts w:ascii="Times New Roman" w:hAnsi="Times New Roman"/>
          <w:sz w:val="22"/>
          <w:szCs w:val="22"/>
        </w:rPr>
        <w:t>onserwacja instalacji technicznych stanowiących wyposażenie obiektu Centrum Sportu i Rekreacji UW przy ul. Banacha 2a w Warszawie</w:t>
      </w:r>
      <w:r w:rsidRPr="004F2423">
        <w:rPr>
          <w:rFonts w:ascii="Times New Roman" w:hAnsi="Times New Roman"/>
          <w:b/>
          <w:bCs/>
          <w:sz w:val="22"/>
          <w:szCs w:val="22"/>
        </w:rPr>
        <w:t>”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A5D86" w:rsidRPr="00D4240D">
        <w:rPr>
          <w:rFonts w:ascii="Times New Roman" w:eastAsia="Times New Roman" w:hAnsi="Times New Roman"/>
          <w:sz w:val="22"/>
          <w:szCs w:val="22"/>
          <w:lang w:eastAsia="pl-PL"/>
        </w:rPr>
        <w:t>informuję, że</w:t>
      </w:r>
      <w:r w:rsidR="000A5D86" w:rsidRPr="00D4240D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(odpowiednie zaznaczyć):</w:t>
      </w:r>
    </w:p>
    <w:p w14:paraId="261E975A" w14:textId="77777777" w:rsidR="004F2423" w:rsidRPr="004F2423" w:rsidRDefault="004F2423" w:rsidP="004F242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2CFF3B" w14:textId="77777777" w:rsidR="000A5D86" w:rsidRPr="00D4240D" w:rsidRDefault="000A5D86" w:rsidP="003E276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D4240D">
        <w:rPr>
          <w:rFonts w:ascii="Times New Roman" w:eastAsia="Times New Roman" w:hAnsi="Times New Roman"/>
          <w:bCs/>
          <w:sz w:val="22"/>
          <w:szCs w:val="22"/>
          <w:lang w:eastAsia="pl-PL"/>
        </w:rPr>
        <w:t>Wykonamy całe zamówienie siłami własnymi.</w:t>
      </w:r>
    </w:p>
    <w:p w14:paraId="74485D90" w14:textId="77777777" w:rsidR="000A5D86" w:rsidRPr="00D4240D" w:rsidRDefault="000A5D86" w:rsidP="003E276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0D">
        <w:rPr>
          <w:rFonts w:ascii="Times New Roman" w:eastAsia="Times New Roman" w:hAnsi="Times New Roman"/>
          <w:sz w:val="22"/>
          <w:szCs w:val="22"/>
          <w:lang w:eastAsia="pl-PL"/>
        </w:rPr>
        <w:t>Przy pomocy podwykonawców wykonamy następujące części zamówienia: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0A5D86" w:rsidRPr="00D4240D" w14:paraId="777E6B61" w14:textId="77777777" w:rsidTr="00A724D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4311" w14:textId="77777777" w:rsidR="000A5D86" w:rsidRPr="00D4240D" w:rsidRDefault="000A5D86" w:rsidP="00A724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4240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B06E" w14:textId="77777777" w:rsidR="000A5D86" w:rsidRPr="00D4240D" w:rsidRDefault="000A5D86" w:rsidP="00A724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4240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29D9" w14:textId="77777777" w:rsidR="000A5D86" w:rsidRPr="00D4240D" w:rsidRDefault="000A5D86" w:rsidP="00A724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4240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Firma podwykonawcy</w:t>
            </w:r>
          </w:p>
        </w:tc>
      </w:tr>
      <w:tr w:rsidR="000A5D86" w:rsidRPr="00D4240D" w14:paraId="11B45DC9" w14:textId="77777777" w:rsidTr="00A724D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6AB0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C4EC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432F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0A5D86" w:rsidRPr="00D4240D" w14:paraId="2ED0A186" w14:textId="77777777" w:rsidTr="00A724D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9739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502E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2D3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0A5D86" w:rsidRPr="00D4240D" w14:paraId="51519F35" w14:textId="77777777" w:rsidTr="00A724D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665A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47E9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9ED8" w14:textId="77777777" w:rsidR="000A5D86" w:rsidRPr="00D4240D" w:rsidRDefault="000A5D86" w:rsidP="00A724D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43558CD2" w14:textId="77777777" w:rsidR="000A5D86" w:rsidRPr="00D4240D" w:rsidRDefault="000A5D86" w:rsidP="000A5D86">
      <w:pPr>
        <w:suppressAutoHyphens/>
        <w:spacing w:line="360" w:lineRule="auto"/>
        <w:ind w:left="255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D4240D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W przypadku zatrudnienia podwykonawców Wykonawca wypełnia niniejsza tabelą </w:t>
      </w:r>
    </w:p>
    <w:p w14:paraId="44082297" w14:textId="77777777" w:rsidR="000A5D86" w:rsidRPr="00D4240D" w:rsidRDefault="000A5D86" w:rsidP="000A5D86">
      <w:pPr>
        <w:suppressAutoHyphens/>
        <w:spacing w:line="360" w:lineRule="auto"/>
        <w:ind w:left="25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723CD95" w14:textId="77777777" w:rsidR="000A5D86" w:rsidRPr="00D4240D" w:rsidRDefault="000A5D86" w:rsidP="000A5D86">
      <w:pPr>
        <w:suppressAutoHyphens/>
        <w:spacing w:line="360" w:lineRule="auto"/>
        <w:ind w:left="25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4240D">
        <w:rPr>
          <w:rFonts w:ascii="Times New Roman" w:eastAsia="Times New Roman" w:hAnsi="Times New Roman"/>
          <w:sz w:val="22"/>
          <w:szCs w:val="22"/>
          <w:lang w:eastAsia="pl-PL"/>
        </w:rPr>
        <w:t>W przypadku zatrudnienia podwykonawców, oświadczamy że ponosimy całkowitą odpowiedzialność za działanie lub zaniechania wszystkich podwykonawców.</w:t>
      </w:r>
    </w:p>
    <w:p w14:paraId="03926EA0" w14:textId="77777777" w:rsidR="000A5D86" w:rsidRPr="00D4240D" w:rsidRDefault="000A5D86" w:rsidP="000A5D86">
      <w:pPr>
        <w:suppressAutoHyphens/>
        <w:spacing w:line="360" w:lineRule="auto"/>
        <w:ind w:left="25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3AAAB05" w14:textId="77777777" w:rsidR="000A5D86" w:rsidRPr="00D4240D" w:rsidRDefault="000A5D86" w:rsidP="000A5D86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 xml:space="preserve">Wartość lub procentowa część zamówienia, jaka zostanie powierzona podwykonawcy lub podwykonawcom: ………….................. </w:t>
      </w:r>
    </w:p>
    <w:p w14:paraId="656FAFD0" w14:textId="77777777" w:rsidR="000A5D86" w:rsidRPr="00D4240D" w:rsidRDefault="000A5D86" w:rsidP="000A5D8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8B8A5F8" w14:textId="77777777" w:rsidR="000A5D86" w:rsidRPr="00D4240D" w:rsidRDefault="000A5D86" w:rsidP="000A5D8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sz w:val="22"/>
          <w:szCs w:val="22"/>
          <w:lang w:eastAsia="pl-PL"/>
        </w:rPr>
      </w:pPr>
      <w:r w:rsidRPr="00D4240D">
        <w:rPr>
          <w:rFonts w:ascii="Times New Roman" w:eastAsia="Arial Unicode MS" w:hAnsi="Times New Roman"/>
          <w:sz w:val="22"/>
          <w:szCs w:val="22"/>
          <w:lang w:eastAsia="pl-PL"/>
        </w:rPr>
        <w:t>Miejscowość, data: …..........................</w:t>
      </w:r>
    </w:p>
    <w:p w14:paraId="2EC3C1AF" w14:textId="77777777" w:rsidR="000A5D86" w:rsidRPr="00D4240D" w:rsidRDefault="000A5D86" w:rsidP="000A5D86">
      <w:pPr>
        <w:spacing w:line="360" w:lineRule="auto"/>
        <w:ind w:left="6379" w:hanging="1843"/>
        <w:jc w:val="center"/>
        <w:rPr>
          <w:rFonts w:ascii="Times New Roman" w:hAnsi="Times New Roman"/>
          <w:sz w:val="22"/>
          <w:szCs w:val="22"/>
        </w:rPr>
      </w:pPr>
      <w:r w:rsidRPr="00D4240D">
        <w:rPr>
          <w:rFonts w:ascii="Times New Roman" w:hAnsi="Times New Roman"/>
          <w:sz w:val="22"/>
          <w:szCs w:val="22"/>
        </w:rPr>
        <w:t>........................................................................</w:t>
      </w:r>
    </w:p>
    <w:p w14:paraId="7615B8C2" w14:textId="333B20BA" w:rsidR="00335E2C" w:rsidRPr="00D4240D" w:rsidRDefault="003E2769" w:rsidP="00E64032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  <w:sectPr w:rsidR="00335E2C" w:rsidRPr="00D4240D" w:rsidSect="00DC2195">
          <w:headerReference w:type="default" r:id="rId9"/>
          <w:pgSz w:w="11910" w:h="16840"/>
          <w:pgMar w:top="822" w:right="879" w:bottom="2319" w:left="1162" w:header="607" w:footer="2132" w:gutter="0"/>
          <w:cols w:space="708"/>
        </w:sectPr>
      </w:pPr>
      <w:r>
        <w:rPr>
          <w:rFonts w:ascii="Times New Roman" w:hAnsi="Times New Roman"/>
          <w:b/>
          <w:i/>
          <w:sz w:val="22"/>
          <w:szCs w:val="22"/>
        </w:rPr>
        <w:t>d</w:t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>okument należy spor</w:t>
      </w:r>
      <w:r>
        <w:rPr>
          <w:rFonts w:ascii="Times New Roman" w:hAnsi="Times New Roman"/>
          <w:b/>
          <w:i/>
          <w:sz w:val="22"/>
          <w:szCs w:val="22"/>
        </w:rPr>
        <w:t xml:space="preserve">ządzić w postaci </w:t>
      </w:r>
      <w:r w:rsidR="00405DF7">
        <w:rPr>
          <w:rFonts w:ascii="Times New Roman" w:hAnsi="Times New Roman"/>
          <w:b/>
          <w:i/>
          <w:sz w:val="22"/>
          <w:szCs w:val="22"/>
        </w:rPr>
        <w:t xml:space="preserve"> elektronicznej </w:t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i </w:t>
      </w:r>
      <w:r w:rsidR="00405DF7" w:rsidRPr="00D4240D">
        <w:rPr>
          <w:rFonts w:ascii="Times New Roman" w:hAnsi="Times New Roman"/>
          <w:b/>
          <w:i/>
          <w:sz w:val="22"/>
          <w:szCs w:val="22"/>
        </w:rPr>
        <w:t>podpisać kwalifikowanym podpisem elektronicznym osoby/osób uprawnionej/-ych do reprezentacji Wykonawcy</w:t>
      </w:r>
      <w:r>
        <w:rPr>
          <w:rFonts w:ascii="Times New Roman" w:hAnsi="Times New Roman"/>
          <w:b/>
          <w:i/>
          <w:sz w:val="22"/>
          <w:szCs w:val="22"/>
        </w:rPr>
        <w:t>.</w:t>
      </w:r>
    </w:p>
    <w:p w14:paraId="41ABC58F" w14:textId="77777777" w:rsidR="00E64032" w:rsidRPr="00D4240D" w:rsidRDefault="00E64032" w:rsidP="00E64032">
      <w:pPr>
        <w:spacing w:line="360" w:lineRule="auto"/>
        <w:jc w:val="both"/>
        <w:rPr>
          <w:rFonts w:ascii="Times New Roman" w:eastAsia="Book Antiqua" w:hAnsi="Times New Roman"/>
          <w:sz w:val="22"/>
          <w:szCs w:val="22"/>
        </w:rPr>
        <w:sectPr w:rsidR="00E64032" w:rsidRPr="00D4240D">
          <w:headerReference w:type="default" r:id="rId10"/>
          <w:pgSz w:w="11910" w:h="16840"/>
          <w:pgMar w:top="820" w:right="880" w:bottom="2320" w:left="1160" w:header="608" w:footer="2130" w:gutter="0"/>
          <w:cols w:space="708"/>
        </w:sectPr>
      </w:pPr>
    </w:p>
    <w:p w14:paraId="3DCFA8D4" w14:textId="59B4D08F" w:rsidR="00EE55AC" w:rsidRPr="00D4240D" w:rsidRDefault="00EE55AC" w:rsidP="00DC21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sectPr w:rsidR="00EE55AC" w:rsidRPr="00D4240D" w:rsidSect="00001BFC">
      <w:footerReference w:type="default" r:id="rId11"/>
      <w:pgSz w:w="11900" w:h="16840"/>
      <w:pgMar w:top="1440" w:right="1080" w:bottom="1440" w:left="1080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F2DE" w14:textId="77777777" w:rsidR="002F7946" w:rsidRDefault="002F7946" w:rsidP="00F648A1">
      <w:r>
        <w:separator/>
      </w:r>
    </w:p>
  </w:endnote>
  <w:endnote w:type="continuationSeparator" w:id="0">
    <w:p w14:paraId="117ACC1B" w14:textId="77777777" w:rsidR="002F7946" w:rsidRDefault="002F7946" w:rsidP="00F6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5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6CF6AE4" w14:textId="4CE80850" w:rsidR="008D6559" w:rsidRPr="00001BFC" w:rsidRDefault="008D6559" w:rsidP="00E6141A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001BFC">
          <w:rPr>
            <w:rFonts w:asciiTheme="minorHAnsi" w:hAnsiTheme="minorHAnsi"/>
            <w:sz w:val="22"/>
            <w:szCs w:val="22"/>
          </w:rPr>
          <w:fldChar w:fldCharType="begin"/>
        </w:r>
        <w:r w:rsidRPr="00001BF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01BFC">
          <w:rPr>
            <w:rFonts w:asciiTheme="minorHAnsi" w:hAnsiTheme="minorHAnsi"/>
            <w:sz w:val="22"/>
            <w:szCs w:val="22"/>
          </w:rPr>
          <w:fldChar w:fldCharType="separate"/>
        </w:r>
        <w:r w:rsidR="00163FA5">
          <w:rPr>
            <w:rFonts w:asciiTheme="minorHAnsi" w:hAnsiTheme="minorHAnsi"/>
            <w:noProof/>
            <w:sz w:val="22"/>
            <w:szCs w:val="22"/>
          </w:rPr>
          <w:t>15</w:t>
        </w:r>
        <w:r w:rsidRPr="00001BFC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/35</w:t>
        </w:r>
      </w:p>
    </w:sdtContent>
  </w:sdt>
  <w:p w14:paraId="0E44A53E" w14:textId="6B90D13F" w:rsidR="008D6559" w:rsidRPr="00001BFC" w:rsidRDefault="008D6559" w:rsidP="00001BFC">
    <w:pPr>
      <w:pStyle w:val="Stopka"/>
      <w:jc w:val="center"/>
      <w:rPr>
        <w:rFonts w:asciiTheme="minorHAnsi" w:hAnsiTheme="minorHAnsi"/>
        <w:i/>
        <w:sz w:val="18"/>
        <w:szCs w:val="22"/>
      </w:rPr>
    </w:pPr>
    <w:r w:rsidRPr="00001BFC">
      <w:rPr>
        <w:rFonts w:asciiTheme="minorHAnsi" w:hAnsiTheme="minorHAnsi"/>
        <w:i/>
        <w:sz w:val="18"/>
        <w:szCs w:val="22"/>
      </w:rPr>
      <w:t>Przetarg nieograniczony nr DZP-361-</w:t>
    </w:r>
    <w:r>
      <w:rPr>
        <w:rFonts w:asciiTheme="minorHAnsi" w:hAnsiTheme="minorHAnsi"/>
        <w:i/>
        <w:sz w:val="18"/>
        <w:szCs w:val="22"/>
      </w:rPr>
      <w:t>156</w:t>
    </w:r>
    <w:r w:rsidRPr="00001BFC">
      <w:rPr>
        <w:rFonts w:asciiTheme="minorHAnsi" w:hAnsiTheme="minorHAnsi"/>
        <w:i/>
        <w:sz w:val="18"/>
        <w:szCs w:val="22"/>
      </w:rPr>
      <w:t>/20</w:t>
    </w:r>
    <w:r>
      <w:rPr>
        <w:rFonts w:asciiTheme="minorHAnsi" w:hAnsiTheme="minorHAnsi"/>
        <w:i/>
        <w:sz w:val="18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92D7" w14:textId="77777777" w:rsidR="002F7946" w:rsidRDefault="002F7946" w:rsidP="00F648A1">
      <w:r>
        <w:separator/>
      </w:r>
    </w:p>
  </w:footnote>
  <w:footnote w:type="continuationSeparator" w:id="0">
    <w:p w14:paraId="5A3AA76E" w14:textId="77777777" w:rsidR="002F7946" w:rsidRDefault="002F7946" w:rsidP="00F648A1">
      <w:r>
        <w:continuationSeparator/>
      </w:r>
    </w:p>
  </w:footnote>
  <w:footnote w:id="1">
    <w:p w14:paraId="07FDE962" w14:textId="77777777" w:rsidR="008D6559" w:rsidRPr="00FF7ADF" w:rsidRDefault="008D6559" w:rsidP="00E64032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F7AD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7AD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R</w:t>
      </w:r>
      <w:r w:rsidRPr="00FF7ADF">
        <w:rPr>
          <w:rFonts w:asciiTheme="minorHAnsi" w:hAnsiTheme="minorHAnsi" w:cs="Arial"/>
          <w:sz w:val="18"/>
          <w:szCs w:val="18"/>
        </w:rPr>
        <w:t xml:space="preserve">ozporządzenie Parlamentu Europejskiego i Rady (UE) 2016/679 z dnia 27 kwietnia 2016 r. w sprawie ochrony osób fizycznych </w:t>
      </w:r>
      <w:r>
        <w:rPr>
          <w:rFonts w:asciiTheme="minorHAnsi" w:hAnsiTheme="minorHAnsi" w:cs="Arial"/>
          <w:sz w:val="18"/>
          <w:szCs w:val="18"/>
        </w:rPr>
        <w:br/>
      </w:r>
      <w:r w:rsidRPr="00FF7ADF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7654" w14:textId="77777777" w:rsidR="008D6559" w:rsidRDefault="008D6559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0A37C7" wp14:editId="390A933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BA44" w14:textId="6553D567" w:rsidR="008D6559" w:rsidRDefault="008D6559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A37C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48.05pt;margin-top:29.4pt;width:256.9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/utQIAALU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" filled="f" stroked="f">
              <v:textbox inset="0,0,0,0">
                <w:txbxContent>
                  <w:p w14:paraId="0284BA44" w14:textId="6553D567" w:rsidR="008D6559" w:rsidRDefault="008D6559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2190A2" w14:textId="77777777" w:rsidR="008D6559" w:rsidRDefault="008D65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A90" w14:textId="77777777" w:rsidR="008D6559" w:rsidRDefault="008D65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14C02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8007E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6A7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3F1713E"/>
    <w:multiLevelType w:val="hybridMultilevel"/>
    <w:tmpl w:val="54EEB1C4"/>
    <w:lvl w:ilvl="0" w:tplc="58F6511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1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40B2280"/>
    <w:multiLevelType w:val="hybridMultilevel"/>
    <w:tmpl w:val="779AD312"/>
    <w:lvl w:ilvl="0" w:tplc="DCA2E4E4">
      <w:start w:val="1"/>
      <w:numFmt w:val="decimal"/>
      <w:lvlText w:val="%1."/>
      <w:lvlJc w:val="left"/>
      <w:pPr>
        <w:ind w:left="554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82DEE828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3" w15:restartNumberingAfterBreak="0">
    <w:nsid w:val="142F7411"/>
    <w:multiLevelType w:val="hybridMultilevel"/>
    <w:tmpl w:val="B8400098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027B5"/>
    <w:multiLevelType w:val="hybridMultilevel"/>
    <w:tmpl w:val="0D8CEED2"/>
    <w:lvl w:ilvl="0" w:tplc="6F6AD3A2">
      <w:start w:val="1"/>
      <w:numFmt w:val="decimal"/>
      <w:lvlText w:val="%1."/>
      <w:lvlJc w:val="left"/>
      <w:pPr>
        <w:ind w:left="475"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7D58402C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2954FF8A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E27670C2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4" w:tplc="570A9332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5" w:tplc="704A5F68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 w:tplc="A678C6EC">
      <w:start w:val="1"/>
      <w:numFmt w:val="bullet"/>
      <w:lvlText w:val="•"/>
      <w:lvlJc w:val="left"/>
      <w:pPr>
        <w:ind w:left="6194" w:hanging="361"/>
      </w:pPr>
      <w:rPr>
        <w:rFonts w:hint="default"/>
      </w:rPr>
    </w:lvl>
    <w:lvl w:ilvl="7" w:tplc="EB7800E0">
      <w:start w:val="1"/>
      <w:numFmt w:val="bullet"/>
      <w:lvlText w:val="•"/>
      <w:lvlJc w:val="left"/>
      <w:pPr>
        <w:ind w:left="7147" w:hanging="361"/>
      </w:pPr>
      <w:rPr>
        <w:rFonts w:hint="default"/>
      </w:rPr>
    </w:lvl>
    <w:lvl w:ilvl="8" w:tplc="D37CF0CA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</w:abstractNum>
  <w:abstractNum w:abstractNumId="15" w15:restartNumberingAfterBreak="0">
    <w:nsid w:val="15244415"/>
    <w:multiLevelType w:val="hybridMultilevel"/>
    <w:tmpl w:val="666842AA"/>
    <w:name w:val="WW8Num10933222222"/>
    <w:lvl w:ilvl="0" w:tplc="4330F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6752D98"/>
    <w:multiLevelType w:val="hybridMultilevel"/>
    <w:tmpl w:val="6770C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3332D"/>
    <w:multiLevelType w:val="hybridMultilevel"/>
    <w:tmpl w:val="E1088C26"/>
    <w:lvl w:ilvl="0" w:tplc="0F5A4C66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45F081FE">
      <w:start w:val="1"/>
      <w:numFmt w:val="decimal"/>
      <w:lvlText w:val="%2)"/>
      <w:lvlJc w:val="left"/>
      <w:pPr>
        <w:ind w:left="829" w:hanging="432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921C2"/>
    <w:multiLevelType w:val="hybridMultilevel"/>
    <w:tmpl w:val="979E012A"/>
    <w:lvl w:ilvl="0" w:tplc="05562918">
      <w:start w:val="1"/>
      <w:numFmt w:val="decimal"/>
      <w:lvlText w:val="%1."/>
      <w:lvlJc w:val="left"/>
      <w:pPr>
        <w:ind w:left="541"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F3EA1604">
      <w:start w:val="1"/>
      <w:numFmt w:val="decimal"/>
      <w:lvlText w:val="%2)"/>
      <w:lvlJc w:val="left"/>
      <w:pPr>
        <w:ind w:left="906" w:hanging="432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D4460314">
      <w:start w:val="1"/>
      <w:numFmt w:val="bullet"/>
      <w:lvlText w:val="•"/>
      <w:lvlJc w:val="left"/>
      <w:pPr>
        <w:ind w:left="1932" w:hanging="432"/>
      </w:pPr>
      <w:rPr>
        <w:rFonts w:hint="default"/>
      </w:rPr>
    </w:lvl>
    <w:lvl w:ilvl="3" w:tplc="8A4E3FA8">
      <w:start w:val="1"/>
      <w:numFmt w:val="bullet"/>
      <w:lvlText w:val="•"/>
      <w:lvlJc w:val="left"/>
      <w:pPr>
        <w:ind w:left="2959" w:hanging="432"/>
      </w:pPr>
      <w:rPr>
        <w:rFonts w:hint="default"/>
      </w:rPr>
    </w:lvl>
    <w:lvl w:ilvl="4" w:tplc="7A488DAE">
      <w:start w:val="1"/>
      <w:numFmt w:val="bullet"/>
      <w:lvlText w:val="•"/>
      <w:lvlJc w:val="left"/>
      <w:pPr>
        <w:ind w:left="3986" w:hanging="432"/>
      </w:pPr>
      <w:rPr>
        <w:rFonts w:hint="default"/>
      </w:rPr>
    </w:lvl>
    <w:lvl w:ilvl="5" w:tplc="C6006AA8">
      <w:start w:val="1"/>
      <w:numFmt w:val="bullet"/>
      <w:lvlText w:val="•"/>
      <w:lvlJc w:val="left"/>
      <w:pPr>
        <w:ind w:left="5012" w:hanging="432"/>
      </w:pPr>
      <w:rPr>
        <w:rFonts w:hint="default"/>
      </w:rPr>
    </w:lvl>
    <w:lvl w:ilvl="6" w:tplc="4EC8E660">
      <w:start w:val="1"/>
      <w:numFmt w:val="bullet"/>
      <w:lvlText w:val="•"/>
      <w:lvlJc w:val="left"/>
      <w:pPr>
        <w:ind w:left="6039" w:hanging="432"/>
      </w:pPr>
      <w:rPr>
        <w:rFonts w:hint="default"/>
      </w:rPr>
    </w:lvl>
    <w:lvl w:ilvl="7" w:tplc="6C929EC4">
      <w:start w:val="1"/>
      <w:numFmt w:val="bullet"/>
      <w:lvlText w:val="•"/>
      <w:lvlJc w:val="left"/>
      <w:pPr>
        <w:ind w:left="7066" w:hanging="432"/>
      </w:pPr>
      <w:rPr>
        <w:rFonts w:hint="default"/>
      </w:rPr>
    </w:lvl>
    <w:lvl w:ilvl="8" w:tplc="2AE4E88E">
      <w:start w:val="1"/>
      <w:numFmt w:val="bullet"/>
      <w:lvlText w:val="•"/>
      <w:lvlJc w:val="left"/>
      <w:pPr>
        <w:ind w:left="8093" w:hanging="432"/>
      </w:pPr>
      <w:rPr>
        <w:rFonts w:hint="default"/>
      </w:rPr>
    </w:lvl>
  </w:abstractNum>
  <w:abstractNum w:abstractNumId="21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F968AB"/>
    <w:multiLevelType w:val="hybridMultilevel"/>
    <w:tmpl w:val="5028935A"/>
    <w:lvl w:ilvl="0" w:tplc="545A56C6">
      <w:start w:val="1"/>
      <w:numFmt w:val="decimal"/>
      <w:lvlText w:val="%1."/>
      <w:lvlJc w:val="left"/>
      <w:pPr>
        <w:ind w:left="475"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414C52C2">
      <w:start w:val="1"/>
      <w:numFmt w:val="decimal"/>
      <w:lvlText w:val="%2)"/>
      <w:lvlJc w:val="left"/>
      <w:pPr>
        <w:ind w:left="1054" w:hanging="41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77C07170">
      <w:start w:val="1"/>
      <w:numFmt w:val="bullet"/>
      <w:lvlText w:val="•"/>
      <w:lvlJc w:val="left"/>
      <w:pPr>
        <w:ind w:left="1054" w:hanging="411"/>
      </w:pPr>
      <w:rPr>
        <w:rFonts w:hint="default"/>
      </w:rPr>
    </w:lvl>
    <w:lvl w:ilvl="3" w:tplc="5AD89A9C">
      <w:start w:val="1"/>
      <w:numFmt w:val="bullet"/>
      <w:lvlText w:val="•"/>
      <w:lvlJc w:val="left"/>
      <w:pPr>
        <w:ind w:left="2173" w:hanging="411"/>
      </w:pPr>
      <w:rPr>
        <w:rFonts w:hint="default"/>
      </w:rPr>
    </w:lvl>
    <w:lvl w:ilvl="4" w:tplc="FBE41588">
      <w:start w:val="1"/>
      <w:numFmt w:val="bullet"/>
      <w:lvlText w:val="•"/>
      <w:lvlJc w:val="left"/>
      <w:pPr>
        <w:ind w:left="3292" w:hanging="411"/>
      </w:pPr>
      <w:rPr>
        <w:rFonts w:hint="default"/>
      </w:rPr>
    </w:lvl>
    <w:lvl w:ilvl="5" w:tplc="80BACEA2">
      <w:start w:val="1"/>
      <w:numFmt w:val="bullet"/>
      <w:lvlText w:val="•"/>
      <w:lvlJc w:val="left"/>
      <w:pPr>
        <w:ind w:left="4411" w:hanging="411"/>
      </w:pPr>
      <w:rPr>
        <w:rFonts w:hint="default"/>
      </w:rPr>
    </w:lvl>
    <w:lvl w:ilvl="6" w:tplc="D7B85880">
      <w:start w:val="1"/>
      <w:numFmt w:val="bullet"/>
      <w:lvlText w:val="•"/>
      <w:lvlJc w:val="left"/>
      <w:pPr>
        <w:ind w:left="5530" w:hanging="411"/>
      </w:pPr>
      <w:rPr>
        <w:rFonts w:hint="default"/>
      </w:rPr>
    </w:lvl>
    <w:lvl w:ilvl="7" w:tplc="907EC3A6">
      <w:start w:val="1"/>
      <w:numFmt w:val="bullet"/>
      <w:lvlText w:val="•"/>
      <w:lvlJc w:val="left"/>
      <w:pPr>
        <w:ind w:left="6649" w:hanging="411"/>
      </w:pPr>
      <w:rPr>
        <w:rFonts w:hint="default"/>
      </w:rPr>
    </w:lvl>
    <w:lvl w:ilvl="8" w:tplc="5F84A00A">
      <w:start w:val="1"/>
      <w:numFmt w:val="bullet"/>
      <w:lvlText w:val="•"/>
      <w:lvlJc w:val="left"/>
      <w:pPr>
        <w:ind w:left="7768" w:hanging="411"/>
      </w:pPr>
      <w:rPr>
        <w:rFonts w:hint="default"/>
      </w:rPr>
    </w:lvl>
  </w:abstractNum>
  <w:abstractNum w:abstractNumId="24" w15:restartNumberingAfterBreak="0">
    <w:nsid w:val="20243261"/>
    <w:multiLevelType w:val="hybridMultilevel"/>
    <w:tmpl w:val="8ADC91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B5232"/>
    <w:multiLevelType w:val="hybridMultilevel"/>
    <w:tmpl w:val="F912D646"/>
    <w:lvl w:ilvl="0" w:tplc="22B03A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25762"/>
    <w:multiLevelType w:val="hybridMultilevel"/>
    <w:tmpl w:val="43487046"/>
    <w:lvl w:ilvl="0" w:tplc="BD2E0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B2507"/>
    <w:multiLevelType w:val="hybridMultilevel"/>
    <w:tmpl w:val="9208CB8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6EC3294"/>
    <w:multiLevelType w:val="hybridMultilevel"/>
    <w:tmpl w:val="9B2672FE"/>
    <w:lvl w:ilvl="0" w:tplc="D51298D6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930F9"/>
    <w:multiLevelType w:val="hybridMultilevel"/>
    <w:tmpl w:val="CCF09464"/>
    <w:lvl w:ilvl="0" w:tplc="295895D4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3A0F131E"/>
    <w:multiLevelType w:val="hybridMultilevel"/>
    <w:tmpl w:val="3FB67E7C"/>
    <w:lvl w:ilvl="0" w:tplc="1904F2DE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3DDA1206"/>
    <w:multiLevelType w:val="hybridMultilevel"/>
    <w:tmpl w:val="1E46C106"/>
    <w:lvl w:ilvl="0" w:tplc="8522D90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6043D20"/>
    <w:multiLevelType w:val="hybridMultilevel"/>
    <w:tmpl w:val="E7CABBEA"/>
    <w:lvl w:ilvl="0" w:tplc="823219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4F6944F2"/>
    <w:multiLevelType w:val="hybridMultilevel"/>
    <w:tmpl w:val="0C789BAE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F3F08"/>
    <w:multiLevelType w:val="hybridMultilevel"/>
    <w:tmpl w:val="C2D616B0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46" w15:restartNumberingAfterBreak="0">
    <w:nsid w:val="529012B4"/>
    <w:multiLevelType w:val="hybridMultilevel"/>
    <w:tmpl w:val="4A3EA81A"/>
    <w:lvl w:ilvl="0" w:tplc="64988AB8">
      <w:start w:val="1"/>
      <w:numFmt w:val="decimal"/>
      <w:lvlText w:val="%1."/>
      <w:lvlJc w:val="left"/>
      <w:pPr>
        <w:ind w:left="475" w:hanging="361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F7881A2">
      <w:start w:val="1"/>
      <w:numFmt w:val="decimal"/>
      <w:lvlText w:val="%2)"/>
      <w:lvlJc w:val="left"/>
      <w:pPr>
        <w:ind w:left="902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B6686936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B19E8124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4" w:tplc="C988E42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5" w:tplc="B24EF58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6" w:tplc="2C008B82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7" w:tplc="9C92073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7552603A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47" w15:restartNumberingAfterBreak="0">
    <w:nsid w:val="53DD7C79"/>
    <w:multiLevelType w:val="hybridMultilevel"/>
    <w:tmpl w:val="1B6ED1CA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6566EEA"/>
    <w:multiLevelType w:val="hybridMultilevel"/>
    <w:tmpl w:val="C3E249F4"/>
    <w:lvl w:ilvl="0" w:tplc="75CE01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46F09"/>
    <w:multiLevelType w:val="hybridMultilevel"/>
    <w:tmpl w:val="87A8B12A"/>
    <w:lvl w:ilvl="0" w:tplc="43CC3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CE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378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 w:tplc="5440AF1E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1" w15:restartNumberingAfterBreak="0">
    <w:nsid w:val="5B202160"/>
    <w:multiLevelType w:val="hybridMultilevel"/>
    <w:tmpl w:val="2A34976A"/>
    <w:lvl w:ilvl="0" w:tplc="58CE2840">
      <w:start w:val="7"/>
      <w:numFmt w:val="decimal"/>
      <w:lvlText w:val="%1)"/>
      <w:lvlJc w:val="left"/>
      <w:pPr>
        <w:ind w:left="906" w:hanging="432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766C764A">
      <w:start w:val="1"/>
      <w:numFmt w:val="bullet"/>
      <w:lvlText w:val="•"/>
      <w:lvlJc w:val="left"/>
      <w:pPr>
        <w:ind w:left="1830" w:hanging="432"/>
      </w:pPr>
      <w:rPr>
        <w:rFonts w:hint="default"/>
      </w:rPr>
    </w:lvl>
    <w:lvl w:ilvl="2" w:tplc="90E4FDF0">
      <w:start w:val="1"/>
      <w:numFmt w:val="bullet"/>
      <w:lvlText w:val="•"/>
      <w:lvlJc w:val="left"/>
      <w:pPr>
        <w:ind w:left="2754" w:hanging="432"/>
      </w:pPr>
      <w:rPr>
        <w:rFonts w:hint="default"/>
      </w:rPr>
    </w:lvl>
    <w:lvl w:ilvl="3" w:tplc="9C5A9EF0">
      <w:start w:val="1"/>
      <w:numFmt w:val="bullet"/>
      <w:lvlText w:val="•"/>
      <w:lvlJc w:val="left"/>
      <w:pPr>
        <w:ind w:left="3678" w:hanging="432"/>
      </w:pPr>
      <w:rPr>
        <w:rFonts w:hint="default"/>
      </w:rPr>
    </w:lvl>
    <w:lvl w:ilvl="4" w:tplc="0D500E68">
      <w:start w:val="1"/>
      <w:numFmt w:val="bullet"/>
      <w:lvlText w:val="•"/>
      <w:lvlJc w:val="left"/>
      <w:pPr>
        <w:ind w:left="4602" w:hanging="432"/>
      </w:pPr>
      <w:rPr>
        <w:rFonts w:hint="default"/>
      </w:rPr>
    </w:lvl>
    <w:lvl w:ilvl="5" w:tplc="ED22B9B4">
      <w:start w:val="1"/>
      <w:numFmt w:val="bullet"/>
      <w:lvlText w:val="•"/>
      <w:lvlJc w:val="left"/>
      <w:pPr>
        <w:ind w:left="5526" w:hanging="432"/>
      </w:pPr>
      <w:rPr>
        <w:rFonts w:hint="default"/>
      </w:rPr>
    </w:lvl>
    <w:lvl w:ilvl="6" w:tplc="E73A636E">
      <w:start w:val="1"/>
      <w:numFmt w:val="bullet"/>
      <w:lvlText w:val="•"/>
      <w:lvlJc w:val="left"/>
      <w:pPr>
        <w:ind w:left="6450" w:hanging="432"/>
      </w:pPr>
      <w:rPr>
        <w:rFonts w:hint="default"/>
      </w:rPr>
    </w:lvl>
    <w:lvl w:ilvl="7" w:tplc="D274257A">
      <w:start w:val="1"/>
      <w:numFmt w:val="bullet"/>
      <w:lvlText w:val="•"/>
      <w:lvlJc w:val="left"/>
      <w:pPr>
        <w:ind w:left="7374" w:hanging="432"/>
      </w:pPr>
      <w:rPr>
        <w:rFonts w:hint="default"/>
      </w:rPr>
    </w:lvl>
    <w:lvl w:ilvl="8" w:tplc="04B02468">
      <w:start w:val="1"/>
      <w:numFmt w:val="bullet"/>
      <w:lvlText w:val="•"/>
      <w:lvlJc w:val="left"/>
      <w:pPr>
        <w:ind w:left="8298" w:hanging="432"/>
      </w:pPr>
      <w:rPr>
        <w:rFonts w:hint="default"/>
      </w:rPr>
    </w:lvl>
  </w:abstractNum>
  <w:abstractNum w:abstractNumId="52" w15:restartNumberingAfterBreak="0">
    <w:nsid w:val="5B5C257B"/>
    <w:multiLevelType w:val="hybridMultilevel"/>
    <w:tmpl w:val="EDA80B2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4C6B39"/>
    <w:multiLevelType w:val="hybridMultilevel"/>
    <w:tmpl w:val="1DEE7F9C"/>
    <w:lvl w:ilvl="0" w:tplc="F6B2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0E32EB2"/>
    <w:multiLevelType w:val="hybridMultilevel"/>
    <w:tmpl w:val="5E569ABE"/>
    <w:lvl w:ilvl="0" w:tplc="EA7666FE">
      <w:start w:val="1"/>
      <w:numFmt w:val="decimal"/>
      <w:lvlText w:val="%1."/>
      <w:lvlJc w:val="left"/>
      <w:pPr>
        <w:ind w:left="541" w:hanging="428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A610249A">
      <w:start w:val="1"/>
      <w:numFmt w:val="decimal"/>
      <w:lvlText w:val="%2)"/>
      <w:lvlJc w:val="left"/>
      <w:pPr>
        <w:ind w:left="834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73F4DFAE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D898EF8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220215A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5060E3C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6" w:tplc="0CA6975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7E54F0E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460D862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55" w15:restartNumberingAfterBreak="0">
    <w:nsid w:val="61647D34"/>
    <w:multiLevelType w:val="hybridMultilevel"/>
    <w:tmpl w:val="05DE7EA2"/>
    <w:lvl w:ilvl="0" w:tplc="6D6A0E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61F55015"/>
    <w:multiLevelType w:val="hybridMultilevel"/>
    <w:tmpl w:val="0BAC14A0"/>
    <w:lvl w:ilvl="0" w:tplc="5F28E7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F06E88"/>
    <w:multiLevelType w:val="hybridMultilevel"/>
    <w:tmpl w:val="F35A8564"/>
    <w:lvl w:ilvl="0" w:tplc="1ED8A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3993A52"/>
    <w:multiLevelType w:val="hybridMultilevel"/>
    <w:tmpl w:val="2E3E4E2A"/>
    <w:lvl w:ilvl="0" w:tplc="0478E05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BC545F"/>
    <w:multiLevelType w:val="hybridMultilevel"/>
    <w:tmpl w:val="1D0CC442"/>
    <w:name w:val="WW8Num7022"/>
    <w:lvl w:ilvl="0" w:tplc="9F50677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65FC385A"/>
    <w:multiLevelType w:val="hybridMultilevel"/>
    <w:tmpl w:val="9A461056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3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8FB25E7"/>
    <w:multiLevelType w:val="hybridMultilevel"/>
    <w:tmpl w:val="7CCAE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17361F"/>
    <w:multiLevelType w:val="hybridMultilevel"/>
    <w:tmpl w:val="7CDC9C6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6D535617"/>
    <w:multiLevelType w:val="hybridMultilevel"/>
    <w:tmpl w:val="A8EC0AAE"/>
    <w:lvl w:ilvl="0" w:tplc="1904F2DE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7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11F0422"/>
    <w:multiLevelType w:val="hybridMultilevel"/>
    <w:tmpl w:val="F690B04C"/>
    <w:lvl w:ilvl="0" w:tplc="E5A818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2430D3"/>
    <w:multiLevelType w:val="hybridMultilevel"/>
    <w:tmpl w:val="781C5550"/>
    <w:lvl w:ilvl="0" w:tplc="76FC3BD2">
      <w:start w:val="1"/>
      <w:numFmt w:val="lowerLetter"/>
      <w:lvlText w:val="%1)"/>
      <w:lvlJc w:val="left"/>
      <w:pPr>
        <w:ind w:left="119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F121A8D"/>
    <w:multiLevelType w:val="hybridMultilevel"/>
    <w:tmpl w:val="A9721960"/>
    <w:lvl w:ilvl="0" w:tplc="C39CDC64">
      <w:start w:val="1"/>
      <w:numFmt w:val="decimal"/>
      <w:lvlText w:val="%1."/>
      <w:lvlJc w:val="left"/>
      <w:pPr>
        <w:ind w:left="474" w:hanging="361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</w:num>
  <w:num w:numId="1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5"/>
  </w:num>
  <w:num w:numId="14">
    <w:abstractNumId w:val="72"/>
  </w:num>
  <w:num w:numId="15">
    <w:abstractNumId w:val="36"/>
  </w:num>
  <w:num w:numId="16">
    <w:abstractNumId w:val="18"/>
  </w:num>
  <w:num w:numId="17">
    <w:abstractNumId w:val="34"/>
  </w:num>
  <w:num w:numId="18">
    <w:abstractNumId w:val="32"/>
  </w:num>
  <w:num w:numId="19">
    <w:abstractNumId w:val="56"/>
  </w:num>
  <w:num w:numId="20">
    <w:abstractNumId w:val="33"/>
  </w:num>
  <w:num w:numId="21">
    <w:abstractNumId w:val="47"/>
  </w:num>
  <w:num w:numId="22">
    <w:abstractNumId w:val="29"/>
  </w:num>
  <w:num w:numId="23">
    <w:abstractNumId w:val="8"/>
  </w:num>
  <w:num w:numId="24">
    <w:abstractNumId w:val="49"/>
  </w:num>
  <w:num w:numId="25">
    <w:abstractNumId w:val="65"/>
  </w:num>
  <w:num w:numId="26">
    <w:abstractNumId w:val="38"/>
  </w:num>
  <w:num w:numId="27">
    <w:abstractNumId w:val="63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"/>
  </w:num>
  <w:num w:numId="32">
    <w:abstractNumId w:val="0"/>
  </w:num>
  <w:num w:numId="33">
    <w:abstractNumId w:val="42"/>
  </w:num>
  <w:num w:numId="34">
    <w:abstractNumId w:val="28"/>
  </w:num>
  <w:num w:numId="35">
    <w:abstractNumId w:val="61"/>
  </w:num>
  <w:num w:numId="36">
    <w:abstractNumId w:val="23"/>
  </w:num>
  <w:num w:numId="37">
    <w:abstractNumId w:val="12"/>
  </w:num>
  <w:num w:numId="38">
    <w:abstractNumId w:val="54"/>
  </w:num>
  <w:num w:numId="39">
    <w:abstractNumId w:val="74"/>
  </w:num>
  <w:num w:numId="40">
    <w:abstractNumId w:val="51"/>
  </w:num>
  <w:num w:numId="41">
    <w:abstractNumId w:val="20"/>
  </w:num>
  <w:num w:numId="42">
    <w:abstractNumId w:val="17"/>
  </w:num>
  <w:num w:numId="43">
    <w:abstractNumId w:val="46"/>
  </w:num>
  <w:num w:numId="44">
    <w:abstractNumId w:val="14"/>
  </w:num>
  <w:num w:numId="45">
    <w:abstractNumId w:val="10"/>
  </w:num>
  <w:num w:numId="46">
    <w:abstractNumId w:val="50"/>
  </w:num>
  <w:num w:numId="47">
    <w:abstractNumId w:val="40"/>
  </w:num>
  <w:num w:numId="48">
    <w:abstractNumId w:val="62"/>
  </w:num>
  <w:num w:numId="49">
    <w:abstractNumId w:val="25"/>
  </w:num>
  <w:num w:numId="50">
    <w:abstractNumId w:val="27"/>
  </w:num>
  <w:num w:numId="51">
    <w:abstractNumId w:val="16"/>
  </w:num>
  <w:num w:numId="52">
    <w:abstractNumId w:val="64"/>
  </w:num>
  <w:num w:numId="53">
    <w:abstractNumId w:val="39"/>
  </w:num>
  <w:num w:numId="54">
    <w:abstractNumId w:val="66"/>
  </w:num>
  <w:num w:numId="55">
    <w:abstractNumId w:val="57"/>
  </w:num>
  <w:num w:numId="56">
    <w:abstractNumId w:val="13"/>
  </w:num>
  <w:num w:numId="57">
    <w:abstractNumId w:val="9"/>
  </w:num>
  <w:num w:numId="58">
    <w:abstractNumId w:val="55"/>
  </w:num>
  <w:num w:numId="59">
    <w:abstractNumId w:val="69"/>
  </w:num>
  <w:num w:numId="60">
    <w:abstractNumId w:val="31"/>
  </w:num>
  <w:num w:numId="61">
    <w:abstractNumId w:val="30"/>
  </w:num>
  <w:num w:numId="62">
    <w:abstractNumId w:val="48"/>
  </w:num>
  <w:num w:numId="63">
    <w:abstractNumId w:val="6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A1"/>
    <w:rsid w:val="000010B2"/>
    <w:rsid w:val="00001BFC"/>
    <w:rsid w:val="00001D59"/>
    <w:rsid w:val="00017775"/>
    <w:rsid w:val="000227EF"/>
    <w:rsid w:val="00023090"/>
    <w:rsid w:val="00027799"/>
    <w:rsid w:val="000277FE"/>
    <w:rsid w:val="00033E7F"/>
    <w:rsid w:val="00040B0B"/>
    <w:rsid w:val="00041609"/>
    <w:rsid w:val="000435AD"/>
    <w:rsid w:val="000458EE"/>
    <w:rsid w:val="00052ABC"/>
    <w:rsid w:val="0006180E"/>
    <w:rsid w:val="000707F6"/>
    <w:rsid w:val="000771B1"/>
    <w:rsid w:val="00082030"/>
    <w:rsid w:val="00084FFA"/>
    <w:rsid w:val="00087D61"/>
    <w:rsid w:val="00087E33"/>
    <w:rsid w:val="00094DFA"/>
    <w:rsid w:val="000A261F"/>
    <w:rsid w:val="000A3709"/>
    <w:rsid w:val="000A5D86"/>
    <w:rsid w:val="000A77F9"/>
    <w:rsid w:val="000B0444"/>
    <w:rsid w:val="000B2061"/>
    <w:rsid w:val="000B229B"/>
    <w:rsid w:val="000C3D5A"/>
    <w:rsid w:val="000C4A5C"/>
    <w:rsid w:val="000C7FA5"/>
    <w:rsid w:val="000D2657"/>
    <w:rsid w:val="000D30C0"/>
    <w:rsid w:val="000D34F8"/>
    <w:rsid w:val="000D3BFD"/>
    <w:rsid w:val="000D4FE6"/>
    <w:rsid w:val="000D5B81"/>
    <w:rsid w:val="000E07B1"/>
    <w:rsid w:val="000E6F8F"/>
    <w:rsid w:val="000F1FC3"/>
    <w:rsid w:val="000F2644"/>
    <w:rsid w:val="000F61AF"/>
    <w:rsid w:val="00104098"/>
    <w:rsid w:val="0010673F"/>
    <w:rsid w:val="00107ECA"/>
    <w:rsid w:val="00110F12"/>
    <w:rsid w:val="00113536"/>
    <w:rsid w:val="00115A3F"/>
    <w:rsid w:val="00121449"/>
    <w:rsid w:val="00123BC3"/>
    <w:rsid w:val="00123C07"/>
    <w:rsid w:val="001255B6"/>
    <w:rsid w:val="00125F80"/>
    <w:rsid w:val="0013175E"/>
    <w:rsid w:val="00137CAC"/>
    <w:rsid w:val="001422A4"/>
    <w:rsid w:val="00143F30"/>
    <w:rsid w:val="001455DE"/>
    <w:rsid w:val="00146172"/>
    <w:rsid w:val="00146DD1"/>
    <w:rsid w:val="00147D61"/>
    <w:rsid w:val="00152A60"/>
    <w:rsid w:val="0015368F"/>
    <w:rsid w:val="001637B0"/>
    <w:rsid w:val="00163FA5"/>
    <w:rsid w:val="00175804"/>
    <w:rsid w:val="00177DBB"/>
    <w:rsid w:val="00181106"/>
    <w:rsid w:val="001815A0"/>
    <w:rsid w:val="00183E17"/>
    <w:rsid w:val="001962C8"/>
    <w:rsid w:val="00197379"/>
    <w:rsid w:val="001A689B"/>
    <w:rsid w:val="001B5B50"/>
    <w:rsid w:val="001B67CE"/>
    <w:rsid w:val="001C3255"/>
    <w:rsid w:val="001D04E7"/>
    <w:rsid w:val="001D55B0"/>
    <w:rsid w:val="001D73F0"/>
    <w:rsid w:val="001E000B"/>
    <w:rsid w:val="001E180A"/>
    <w:rsid w:val="001E1886"/>
    <w:rsid w:val="001E3AE2"/>
    <w:rsid w:val="001E3B7F"/>
    <w:rsid w:val="001E4D43"/>
    <w:rsid w:val="001F2EF0"/>
    <w:rsid w:val="001F4034"/>
    <w:rsid w:val="001F4928"/>
    <w:rsid w:val="001F5013"/>
    <w:rsid w:val="00202720"/>
    <w:rsid w:val="00207498"/>
    <w:rsid w:val="00212D51"/>
    <w:rsid w:val="00213F3B"/>
    <w:rsid w:val="00216F7E"/>
    <w:rsid w:val="002207B0"/>
    <w:rsid w:val="0023498A"/>
    <w:rsid w:val="002363BF"/>
    <w:rsid w:val="0024031F"/>
    <w:rsid w:val="00241426"/>
    <w:rsid w:val="002418FC"/>
    <w:rsid w:val="002446DD"/>
    <w:rsid w:val="002451A5"/>
    <w:rsid w:val="00245750"/>
    <w:rsid w:val="00247A35"/>
    <w:rsid w:val="0025443A"/>
    <w:rsid w:val="00254719"/>
    <w:rsid w:val="00257B9E"/>
    <w:rsid w:val="00262B80"/>
    <w:rsid w:val="002633D6"/>
    <w:rsid w:val="002669F9"/>
    <w:rsid w:val="00272242"/>
    <w:rsid w:val="002734E9"/>
    <w:rsid w:val="00275E1A"/>
    <w:rsid w:val="00281888"/>
    <w:rsid w:val="00282D19"/>
    <w:rsid w:val="002839D7"/>
    <w:rsid w:val="0028433B"/>
    <w:rsid w:val="00287299"/>
    <w:rsid w:val="00287FA5"/>
    <w:rsid w:val="0029340B"/>
    <w:rsid w:val="00295761"/>
    <w:rsid w:val="0029614E"/>
    <w:rsid w:val="00296815"/>
    <w:rsid w:val="0029714D"/>
    <w:rsid w:val="002B1B78"/>
    <w:rsid w:val="002B3C41"/>
    <w:rsid w:val="002B4262"/>
    <w:rsid w:val="002B4B04"/>
    <w:rsid w:val="002B5E9A"/>
    <w:rsid w:val="002B6829"/>
    <w:rsid w:val="002B7E6D"/>
    <w:rsid w:val="002C352F"/>
    <w:rsid w:val="002C3D79"/>
    <w:rsid w:val="002D0DF4"/>
    <w:rsid w:val="002D3716"/>
    <w:rsid w:val="002D50F0"/>
    <w:rsid w:val="002D65CF"/>
    <w:rsid w:val="002E52A0"/>
    <w:rsid w:val="002E54FE"/>
    <w:rsid w:val="002E58BF"/>
    <w:rsid w:val="002E74A1"/>
    <w:rsid w:val="002F74FD"/>
    <w:rsid w:val="002F7946"/>
    <w:rsid w:val="0030062A"/>
    <w:rsid w:val="00301873"/>
    <w:rsid w:val="003049FE"/>
    <w:rsid w:val="003061C2"/>
    <w:rsid w:val="003136E4"/>
    <w:rsid w:val="003144B8"/>
    <w:rsid w:val="003319C5"/>
    <w:rsid w:val="003324C7"/>
    <w:rsid w:val="00335A91"/>
    <w:rsid w:val="00335E2C"/>
    <w:rsid w:val="00347E6B"/>
    <w:rsid w:val="00352B3C"/>
    <w:rsid w:val="00357F77"/>
    <w:rsid w:val="00360097"/>
    <w:rsid w:val="00372811"/>
    <w:rsid w:val="00380118"/>
    <w:rsid w:val="00383B46"/>
    <w:rsid w:val="003862BF"/>
    <w:rsid w:val="003903EE"/>
    <w:rsid w:val="00390CB2"/>
    <w:rsid w:val="003911AF"/>
    <w:rsid w:val="003A0275"/>
    <w:rsid w:val="003A166B"/>
    <w:rsid w:val="003A363A"/>
    <w:rsid w:val="003B055F"/>
    <w:rsid w:val="003B3EBB"/>
    <w:rsid w:val="003B41B6"/>
    <w:rsid w:val="003B6F40"/>
    <w:rsid w:val="003C0D66"/>
    <w:rsid w:val="003C0F40"/>
    <w:rsid w:val="003C610F"/>
    <w:rsid w:val="003C68A4"/>
    <w:rsid w:val="003E0C95"/>
    <w:rsid w:val="003E2769"/>
    <w:rsid w:val="003E5601"/>
    <w:rsid w:val="003E5A74"/>
    <w:rsid w:val="003F163B"/>
    <w:rsid w:val="003F2C3E"/>
    <w:rsid w:val="003F2E22"/>
    <w:rsid w:val="003F65E5"/>
    <w:rsid w:val="00401482"/>
    <w:rsid w:val="00405DF7"/>
    <w:rsid w:val="00414423"/>
    <w:rsid w:val="004145AD"/>
    <w:rsid w:val="00416462"/>
    <w:rsid w:val="00416F48"/>
    <w:rsid w:val="00421F9B"/>
    <w:rsid w:val="00422467"/>
    <w:rsid w:val="0043225C"/>
    <w:rsid w:val="00434FD3"/>
    <w:rsid w:val="004357EF"/>
    <w:rsid w:val="00440F27"/>
    <w:rsid w:val="004440A9"/>
    <w:rsid w:val="00444B6B"/>
    <w:rsid w:val="0045009A"/>
    <w:rsid w:val="004569D2"/>
    <w:rsid w:val="00456E03"/>
    <w:rsid w:val="00462858"/>
    <w:rsid w:val="00463617"/>
    <w:rsid w:val="00474B8E"/>
    <w:rsid w:val="004804D4"/>
    <w:rsid w:val="00480965"/>
    <w:rsid w:val="0048183B"/>
    <w:rsid w:val="004829E0"/>
    <w:rsid w:val="004919D3"/>
    <w:rsid w:val="00492119"/>
    <w:rsid w:val="00494F84"/>
    <w:rsid w:val="00496445"/>
    <w:rsid w:val="00496E4E"/>
    <w:rsid w:val="004A2A7F"/>
    <w:rsid w:val="004A340C"/>
    <w:rsid w:val="004A37D9"/>
    <w:rsid w:val="004A3D3A"/>
    <w:rsid w:val="004A7735"/>
    <w:rsid w:val="004B2E4F"/>
    <w:rsid w:val="004B2E8A"/>
    <w:rsid w:val="004B4390"/>
    <w:rsid w:val="004B63A7"/>
    <w:rsid w:val="004B72F2"/>
    <w:rsid w:val="004C6E88"/>
    <w:rsid w:val="004D00E7"/>
    <w:rsid w:val="004D3898"/>
    <w:rsid w:val="004E1279"/>
    <w:rsid w:val="004E555A"/>
    <w:rsid w:val="004E558B"/>
    <w:rsid w:val="004E692B"/>
    <w:rsid w:val="004F21E6"/>
    <w:rsid w:val="004F2423"/>
    <w:rsid w:val="004F4D69"/>
    <w:rsid w:val="00500688"/>
    <w:rsid w:val="00503D88"/>
    <w:rsid w:val="00512A61"/>
    <w:rsid w:val="00515CE3"/>
    <w:rsid w:val="005212DF"/>
    <w:rsid w:val="005227C7"/>
    <w:rsid w:val="00523777"/>
    <w:rsid w:val="00526C79"/>
    <w:rsid w:val="00531370"/>
    <w:rsid w:val="00534B1C"/>
    <w:rsid w:val="00534E5F"/>
    <w:rsid w:val="005428FC"/>
    <w:rsid w:val="00543602"/>
    <w:rsid w:val="00543B24"/>
    <w:rsid w:val="005449A9"/>
    <w:rsid w:val="005467BA"/>
    <w:rsid w:val="00546EE1"/>
    <w:rsid w:val="00551F06"/>
    <w:rsid w:val="00554779"/>
    <w:rsid w:val="00557BCC"/>
    <w:rsid w:val="0056318C"/>
    <w:rsid w:val="0056337B"/>
    <w:rsid w:val="00565CCE"/>
    <w:rsid w:val="00565D0D"/>
    <w:rsid w:val="005726CF"/>
    <w:rsid w:val="0057490B"/>
    <w:rsid w:val="00585FBE"/>
    <w:rsid w:val="00591855"/>
    <w:rsid w:val="0059268B"/>
    <w:rsid w:val="00596EFF"/>
    <w:rsid w:val="005A421D"/>
    <w:rsid w:val="005A553F"/>
    <w:rsid w:val="005B56D0"/>
    <w:rsid w:val="005C1D9F"/>
    <w:rsid w:val="005C4302"/>
    <w:rsid w:val="005C7863"/>
    <w:rsid w:val="005D4257"/>
    <w:rsid w:val="005D704F"/>
    <w:rsid w:val="005E02E2"/>
    <w:rsid w:val="005E6048"/>
    <w:rsid w:val="005E6069"/>
    <w:rsid w:val="005F0DDE"/>
    <w:rsid w:val="005F14FE"/>
    <w:rsid w:val="005F70D8"/>
    <w:rsid w:val="00606BB4"/>
    <w:rsid w:val="00612540"/>
    <w:rsid w:val="006132AC"/>
    <w:rsid w:val="0061635A"/>
    <w:rsid w:val="006219CB"/>
    <w:rsid w:val="00624E73"/>
    <w:rsid w:val="006304BC"/>
    <w:rsid w:val="00633154"/>
    <w:rsid w:val="00633738"/>
    <w:rsid w:val="00634FFD"/>
    <w:rsid w:val="0063788D"/>
    <w:rsid w:val="00641156"/>
    <w:rsid w:val="006425CB"/>
    <w:rsid w:val="00644D77"/>
    <w:rsid w:val="0064783B"/>
    <w:rsid w:val="00647BC6"/>
    <w:rsid w:val="0065557B"/>
    <w:rsid w:val="00657154"/>
    <w:rsid w:val="00660397"/>
    <w:rsid w:val="00663E18"/>
    <w:rsid w:val="0066420D"/>
    <w:rsid w:val="006724E1"/>
    <w:rsid w:val="0067280F"/>
    <w:rsid w:val="00681202"/>
    <w:rsid w:val="00681278"/>
    <w:rsid w:val="00682028"/>
    <w:rsid w:val="00683642"/>
    <w:rsid w:val="00686A10"/>
    <w:rsid w:val="00694E4B"/>
    <w:rsid w:val="00696B33"/>
    <w:rsid w:val="006A0165"/>
    <w:rsid w:val="006A2AEA"/>
    <w:rsid w:val="006A4BD5"/>
    <w:rsid w:val="006A4EC4"/>
    <w:rsid w:val="006A5DB7"/>
    <w:rsid w:val="006A6C22"/>
    <w:rsid w:val="006A7869"/>
    <w:rsid w:val="006B2AB5"/>
    <w:rsid w:val="006B2DA3"/>
    <w:rsid w:val="006B3AAF"/>
    <w:rsid w:val="006B4750"/>
    <w:rsid w:val="006B618D"/>
    <w:rsid w:val="006C38DB"/>
    <w:rsid w:val="006C5F9A"/>
    <w:rsid w:val="006D1839"/>
    <w:rsid w:val="006D2924"/>
    <w:rsid w:val="006D4ED5"/>
    <w:rsid w:val="006E1736"/>
    <w:rsid w:val="006F02E9"/>
    <w:rsid w:val="006F2F14"/>
    <w:rsid w:val="006F5A36"/>
    <w:rsid w:val="006F610C"/>
    <w:rsid w:val="007005FD"/>
    <w:rsid w:val="00704C10"/>
    <w:rsid w:val="0070785C"/>
    <w:rsid w:val="00711113"/>
    <w:rsid w:val="0071504B"/>
    <w:rsid w:val="007153BB"/>
    <w:rsid w:val="0072539A"/>
    <w:rsid w:val="00727097"/>
    <w:rsid w:val="00730EC6"/>
    <w:rsid w:val="00731EDC"/>
    <w:rsid w:val="0073280A"/>
    <w:rsid w:val="007335D5"/>
    <w:rsid w:val="00733A32"/>
    <w:rsid w:val="0073784C"/>
    <w:rsid w:val="00737DFB"/>
    <w:rsid w:val="0074051B"/>
    <w:rsid w:val="00740EA7"/>
    <w:rsid w:val="00742A4F"/>
    <w:rsid w:val="007463A1"/>
    <w:rsid w:val="00750166"/>
    <w:rsid w:val="007563BA"/>
    <w:rsid w:val="00760DD2"/>
    <w:rsid w:val="007616DF"/>
    <w:rsid w:val="00762483"/>
    <w:rsid w:val="00763A66"/>
    <w:rsid w:val="00766CC1"/>
    <w:rsid w:val="00767899"/>
    <w:rsid w:val="0077476C"/>
    <w:rsid w:val="007802D6"/>
    <w:rsid w:val="00785B7A"/>
    <w:rsid w:val="00787F5F"/>
    <w:rsid w:val="00791BFA"/>
    <w:rsid w:val="00793830"/>
    <w:rsid w:val="00794F8A"/>
    <w:rsid w:val="007A7942"/>
    <w:rsid w:val="007B0D62"/>
    <w:rsid w:val="007B20B5"/>
    <w:rsid w:val="007B3971"/>
    <w:rsid w:val="007B7728"/>
    <w:rsid w:val="007C4B53"/>
    <w:rsid w:val="007C75A0"/>
    <w:rsid w:val="007D1C17"/>
    <w:rsid w:val="007D7514"/>
    <w:rsid w:val="007D77DC"/>
    <w:rsid w:val="007F6227"/>
    <w:rsid w:val="00800E19"/>
    <w:rsid w:val="00801991"/>
    <w:rsid w:val="00804222"/>
    <w:rsid w:val="0080611E"/>
    <w:rsid w:val="00806217"/>
    <w:rsid w:val="008167C0"/>
    <w:rsid w:val="00817DB4"/>
    <w:rsid w:val="008219C8"/>
    <w:rsid w:val="00825B12"/>
    <w:rsid w:val="008321D3"/>
    <w:rsid w:val="00837D8A"/>
    <w:rsid w:val="00853875"/>
    <w:rsid w:val="008552CF"/>
    <w:rsid w:val="00855BEF"/>
    <w:rsid w:val="00856A13"/>
    <w:rsid w:val="008573CD"/>
    <w:rsid w:val="00862958"/>
    <w:rsid w:val="00871084"/>
    <w:rsid w:val="00880B06"/>
    <w:rsid w:val="008829E6"/>
    <w:rsid w:val="008832D5"/>
    <w:rsid w:val="0089287D"/>
    <w:rsid w:val="0089453E"/>
    <w:rsid w:val="008A212F"/>
    <w:rsid w:val="008A30C3"/>
    <w:rsid w:val="008A4772"/>
    <w:rsid w:val="008B0834"/>
    <w:rsid w:val="008B0EB6"/>
    <w:rsid w:val="008B10ED"/>
    <w:rsid w:val="008B248A"/>
    <w:rsid w:val="008B3CF1"/>
    <w:rsid w:val="008B5D66"/>
    <w:rsid w:val="008B725E"/>
    <w:rsid w:val="008D1C90"/>
    <w:rsid w:val="008D1D02"/>
    <w:rsid w:val="008D4EA1"/>
    <w:rsid w:val="008D5D17"/>
    <w:rsid w:val="008D6559"/>
    <w:rsid w:val="008D7269"/>
    <w:rsid w:val="008D7476"/>
    <w:rsid w:val="008E020F"/>
    <w:rsid w:val="008E28C5"/>
    <w:rsid w:val="008F0D62"/>
    <w:rsid w:val="008F37F9"/>
    <w:rsid w:val="008F68EF"/>
    <w:rsid w:val="008F6A90"/>
    <w:rsid w:val="008F77AC"/>
    <w:rsid w:val="00902149"/>
    <w:rsid w:val="0090297C"/>
    <w:rsid w:val="00903AA4"/>
    <w:rsid w:val="009043B1"/>
    <w:rsid w:val="00904C5E"/>
    <w:rsid w:val="00905AC4"/>
    <w:rsid w:val="009069B5"/>
    <w:rsid w:val="00907D3C"/>
    <w:rsid w:val="00911A02"/>
    <w:rsid w:val="00922DB6"/>
    <w:rsid w:val="00925049"/>
    <w:rsid w:val="00925822"/>
    <w:rsid w:val="00926CD0"/>
    <w:rsid w:val="00930376"/>
    <w:rsid w:val="009307BD"/>
    <w:rsid w:val="00932955"/>
    <w:rsid w:val="00934C4F"/>
    <w:rsid w:val="0093520E"/>
    <w:rsid w:val="00936551"/>
    <w:rsid w:val="0094035D"/>
    <w:rsid w:val="00940AC9"/>
    <w:rsid w:val="00943E94"/>
    <w:rsid w:val="00946CF8"/>
    <w:rsid w:val="00947FCD"/>
    <w:rsid w:val="0095116D"/>
    <w:rsid w:val="00953C47"/>
    <w:rsid w:val="0095457D"/>
    <w:rsid w:val="009575F9"/>
    <w:rsid w:val="00957D4D"/>
    <w:rsid w:val="00960364"/>
    <w:rsid w:val="009608D3"/>
    <w:rsid w:val="009663F2"/>
    <w:rsid w:val="00966B4B"/>
    <w:rsid w:val="00974959"/>
    <w:rsid w:val="0098152A"/>
    <w:rsid w:val="00986090"/>
    <w:rsid w:val="0099142C"/>
    <w:rsid w:val="00994B95"/>
    <w:rsid w:val="00995AB6"/>
    <w:rsid w:val="009973FF"/>
    <w:rsid w:val="009A3A53"/>
    <w:rsid w:val="009A5F32"/>
    <w:rsid w:val="009A6F44"/>
    <w:rsid w:val="009A7FAC"/>
    <w:rsid w:val="009B12A8"/>
    <w:rsid w:val="009B22AD"/>
    <w:rsid w:val="009B2474"/>
    <w:rsid w:val="009B66B1"/>
    <w:rsid w:val="009C6DD4"/>
    <w:rsid w:val="009C7F89"/>
    <w:rsid w:val="009D02C2"/>
    <w:rsid w:val="009D11BE"/>
    <w:rsid w:val="009D23C9"/>
    <w:rsid w:val="009D2EA7"/>
    <w:rsid w:val="009D3165"/>
    <w:rsid w:val="009D49B3"/>
    <w:rsid w:val="009D5050"/>
    <w:rsid w:val="009D69BA"/>
    <w:rsid w:val="009E1EB5"/>
    <w:rsid w:val="009E6AAF"/>
    <w:rsid w:val="00A004EC"/>
    <w:rsid w:val="00A103EE"/>
    <w:rsid w:val="00A13105"/>
    <w:rsid w:val="00A13757"/>
    <w:rsid w:val="00A13C33"/>
    <w:rsid w:val="00A14811"/>
    <w:rsid w:val="00A17EF4"/>
    <w:rsid w:val="00A23430"/>
    <w:rsid w:val="00A2507A"/>
    <w:rsid w:val="00A30CA7"/>
    <w:rsid w:val="00A4181E"/>
    <w:rsid w:val="00A41DD8"/>
    <w:rsid w:val="00A44D12"/>
    <w:rsid w:val="00A5009F"/>
    <w:rsid w:val="00A51894"/>
    <w:rsid w:val="00A52573"/>
    <w:rsid w:val="00A538D1"/>
    <w:rsid w:val="00A54C06"/>
    <w:rsid w:val="00A65CEA"/>
    <w:rsid w:val="00A72122"/>
    <w:rsid w:val="00A724DB"/>
    <w:rsid w:val="00A726DF"/>
    <w:rsid w:val="00A72F9D"/>
    <w:rsid w:val="00A74735"/>
    <w:rsid w:val="00A7528F"/>
    <w:rsid w:val="00A75C8F"/>
    <w:rsid w:val="00A80205"/>
    <w:rsid w:val="00A802E0"/>
    <w:rsid w:val="00A82D01"/>
    <w:rsid w:val="00A83CC7"/>
    <w:rsid w:val="00A83DFB"/>
    <w:rsid w:val="00A862F6"/>
    <w:rsid w:val="00A86DFC"/>
    <w:rsid w:val="00A86FEE"/>
    <w:rsid w:val="00A9008A"/>
    <w:rsid w:val="00A9034D"/>
    <w:rsid w:val="00A92C07"/>
    <w:rsid w:val="00A939F2"/>
    <w:rsid w:val="00A945A7"/>
    <w:rsid w:val="00A950DA"/>
    <w:rsid w:val="00AA2305"/>
    <w:rsid w:val="00AA3DB4"/>
    <w:rsid w:val="00AA7333"/>
    <w:rsid w:val="00AA7BDB"/>
    <w:rsid w:val="00AB001E"/>
    <w:rsid w:val="00AB0405"/>
    <w:rsid w:val="00AB1BFE"/>
    <w:rsid w:val="00AB7B63"/>
    <w:rsid w:val="00AB7C33"/>
    <w:rsid w:val="00AB7FF3"/>
    <w:rsid w:val="00AC2B3E"/>
    <w:rsid w:val="00AC40B9"/>
    <w:rsid w:val="00AC5165"/>
    <w:rsid w:val="00AC5CD7"/>
    <w:rsid w:val="00AD359E"/>
    <w:rsid w:val="00AD3778"/>
    <w:rsid w:val="00AD713C"/>
    <w:rsid w:val="00AD7D78"/>
    <w:rsid w:val="00AE1DE9"/>
    <w:rsid w:val="00AE55F5"/>
    <w:rsid w:val="00AF009B"/>
    <w:rsid w:val="00AF0333"/>
    <w:rsid w:val="00AF1043"/>
    <w:rsid w:val="00AF1F9A"/>
    <w:rsid w:val="00AF6166"/>
    <w:rsid w:val="00AF68F8"/>
    <w:rsid w:val="00AF789C"/>
    <w:rsid w:val="00B046DC"/>
    <w:rsid w:val="00B058B9"/>
    <w:rsid w:val="00B07317"/>
    <w:rsid w:val="00B127E2"/>
    <w:rsid w:val="00B20ECD"/>
    <w:rsid w:val="00B24324"/>
    <w:rsid w:val="00B247B5"/>
    <w:rsid w:val="00B24C93"/>
    <w:rsid w:val="00B30C49"/>
    <w:rsid w:val="00B32A78"/>
    <w:rsid w:val="00B3663A"/>
    <w:rsid w:val="00B44C56"/>
    <w:rsid w:val="00B463F4"/>
    <w:rsid w:val="00B47840"/>
    <w:rsid w:val="00B50A08"/>
    <w:rsid w:val="00B51FF3"/>
    <w:rsid w:val="00B63C46"/>
    <w:rsid w:val="00B63ED4"/>
    <w:rsid w:val="00B65AB8"/>
    <w:rsid w:val="00B70C33"/>
    <w:rsid w:val="00B70F6F"/>
    <w:rsid w:val="00B7401A"/>
    <w:rsid w:val="00B74B53"/>
    <w:rsid w:val="00B760AA"/>
    <w:rsid w:val="00B768E6"/>
    <w:rsid w:val="00B77C54"/>
    <w:rsid w:val="00B8077C"/>
    <w:rsid w:val="00B84201"/>
    <w:rsid w:val="00B85896"/>
    <w:rsid w:val="00B9077F"/>
    <w:rsid w:val="00B9167C"/>
    <w:rsid w:val="00BB4274"/>
    <w:rsid w:val="00BB5AFF"/>
    <w:rsid w:val="00BB6419"/>
    <w:rsid w:val="00BC3FF9"/>
    <w:rsid w:val="00BC6FBA"/>
    <w:rsid w:val="00BD2189"/>
    <w:rsid w:val="00BD5C92"/>
    <w:rsid w:val="00BD7A9C"/>
    <w:rsid w:val="00BE1920"/>
    <w:rsid w:val="00BE3BE4"/>
    <w:rsid w:val="00BE7BD2"/>
    <w:rsid w:val="00BF2862"/>
    <w:rsid w:val="00BF57C1"/>
    <w:rsid w:val="00C00001"/>
    <w:rsid w:val="00C02C2D"/>
    <w:rsid w:val="00C053AC"/>
    <w:rsid w:val="00C07C7A"/>
    <w:rsid w:val="00C15376"/>
    <w:rsid w:val="00C230A2"/>
    <w:rsid w:val="00C2465C"/>
    <w:rsid w:val="00C257C0"/>
    <w:rsid w:val="00C26E0B"/>
    <w:rsid w:val="00C27EFD"/>
    <w:rsid w:val="00C312F4"/>
    <w:rsid w:val="00C41255"/>
    <w:rsid w:val="00C44E0D"/>
    <w:rsid w:val="00C45DFD"/>
    <w:rsid w:val="00C509B5"/>
    <w:rsid w:val="00C54547"/>
    <w:rsid w:val="00C54A34"/>
    <w:rsid w:val="00C758EF"/>
    <w:rsid w:val="00C77912"/>
    <w:rsid w:val="00C836E1"/>
    <w:rsid w:val="00C97E10"/>
    <w:rsid w:val="00CA029E"/>
    <w:rsid w:val="00CA2161"/>
    <w:rsid w:val="00CA2D49"/>
    <w:rsid w:val="00CB470B"/>
    <w:rsid w:val="00CB6FD4"/>
    <w:rsid w:val="00CC1270"/>
    <w:rsid w:val="00CC128B"/>
    <w:rsid w:val="00CC1A1A"/>
    <w:rsid w:val="00CC5A6F"/>
    <w:rsid w:val="00CC7EE8"/>
    <w:rsid w:val="00CD00AD"/>
    <w:rsid w:val="00CD1535"/>
    <w:rsid w:val="00CD1AFE"/>
    <w:rsid w:val="00CD1BBA"/>
    <w:rsid w:val="00CD3633"/>
    <w:rsid w:val="00CE2596"/>
    <w:rsid w:val="00CE6D73"/>
    <w:rsid w:val="00D01166"/>
    <w:rsid w:val="00D06ECD"/>
    <w:rsid w:val="00D11AF5"/>
    <w:rsid w:val="00D12DE5"/>
    <w:rsid w:val="00D15873"/>
    <w:rsid w:val="00D16A59"/>
    <w:rsid w:val="00D177D2"/>
    <w:rsid w:val="00D2369B"/>
    <w:rsid w:val="00D32334"/>
    <w:rsid w:val="00D346C9"/>
    <w:rsid w:val="00D36212"/>
    <w:rsid w:val="00D41C92"/>
    <w:rsid w:val="00D4240D"/>
    <w:rsid w:val="00D426F5"/>
    <w:rsid w:val="00D4639E"/>
    <w:rsid w:val="00D47DFA"/>
    <w:rsid w:val="00D528E3"/>
    <w:rsid w:val="00D56D01"/>
    <w:rsid w:val="00D57F25"/>
    <w:rsid w:val="00D61BFD"/>
    <w:rsid w:val="00D65E00"/>
    <w:rsid w:val="00D75E35"/>
    <w:rsid w:val="00D92166"/>
    <w:rsid w:val="00D95763"/>
    <w:rsid w:val="00DA5E41"/>
    <w:rsid w:val="00DB0378"/>
    <w:rsid w:val="00DB18D2"/>
    <w:rsid w:val="00DB1FDE"/>
    <w:rsid w:val="00DB3913"/>
    <w:rsid w:val="00DB7A24"/>
    <w:rsid w:val="00DC2195"/>
    <w:rsid w:val="00DC34BF"/>
    <w:rsid w:val="00DC6D5C"/>
    <w:rsid w:val="00DD0E62"/>
    <w:rsid w:val="00DD1FF1"/>
    <w:rsid w:val="00DD295F"/>
    <w:rsid w:val="00DD3999"/>
    <w:rsid w:val="00DD4B79"/>
    <w:rsid w:val="00DD744A"/>
    <w:rsid w:val="00DE0286"/>
    <w:rsid w:val="00DF17A2"/>
    <w:rsid w:val="00DF31CC"/>
    <w:rsid w:val="00DF6886"/>
    <w:rsid w:val="00E001FF"/>
    <w:rsid w:val="00E03DF1"/>
    <w:rsid w:val="00E05176"/>
    <w:rsid w:val="00E07AD2"/>
    <w:rsid w:val="00E12109"/>
    <w:rsid w:val="00E13936"/>
    <w:rsid w:val="00E21E87"/>
    <w:rsid w:val="00E22974"/>
    <w:rsid w:val="00E22B15"/>
    <w:rsid w:val="00E22B88"/>
    <w:rsid w:val="00E22C1F"/>
    <w:rsid w:val="00E26D9A"/>
    <w:rsid w:val="00E27AAD"/>
    <w:rsid w:val="00E31DAE"/>
    <w:rsid w:val="00E35CB2"/>
    <w:rsid w:val="00E37B6D"/>
    <w:rsid w:val="00E458C0"/>
    <w:rsid w:val="00E45A5A"/>
    <w:rsid w:val="00E47902"/>
    <w:rsid w:val="00E51786"/>
    <w:rsid w:val="00E54482"/>
    <w:rsid w:val="00E56D02"/>
    <w:rsid w:val="00E6141A"/>
    <w:rsid w:val="00E64032"/>
    <w:rsid w:val="00E6418D"/>
    <w:rsid w:val="00E66406"/>
    <w:rsid w:val="00E67D89"/>
    <w:rsid w:val="00E8311F"/>
    <w:rsid w:val="00E9241B"/>
    <w:rsid w:val="00EA0FC8"/>
    <w:rsid w:val="00EA2695"/>
    <w:rsid w:val="00EA3D9C"/>
    <w:rsid w:val="00EA5B73"/>
    <w:rsid w:val="00EA6549"/>
    <w:rsid w:val="00EA6D41"/>
    <w:rsid w:val="00EB300C"/>
    <w:rsid w:val="00EC02E6"/>
    <w:rsid w:val="00EC072E"/>
    <w:rsid w:val="00ED0B8F"/>
    <w:rsid w:val="00ED656E"/>
    <w:rsid w:val="00EE077B"/>
    <w:rsid w:val="00EE3C12"/>
    <w:rsid w:val="00EE4FC6"/>
    <w:rsid w:val="00EE50DF"/>
    <w:rsid w:val="00EE519F"/>
    <w:rsid w:val="00EE55AC"/>
    <w:rsid w:val="00EE648E"/>
    <w:rsid w:val="00EF5008"/>
    <w:rsid w:val="00EF7602"/>
    <w:rsid w:val="00F00E71"/>
    <w:rsid w:val="00F01B85"/>
    <w:rsid w:val="00F031C1"/>
    <w:rsid w:val="00F05581"/>
    <w:rsid w:val="00F05FD3"/>
    <w:rsid w:val="00F06B3D"/>
    <w:rsid w:val="00F11F25"/>
    <w:rsid w:val="00F139D0"/>
    <w:rsid w:val="00F13D02"/>
    <w:rsid w:val="00F156B8"/>
    <w:rsid w:val="00F1612A"/>
    <w:rsid w:val="00F2002E"/>
    <w:rsid w:val="00F256D2"/>
    <w:rsid w:val="00F32F11"/>
    <w:rsid w:val="00F338F4"/>
    <w:rsid w:val="00F36E49"/>
    <w:rsid w:val="00F41D87"/>
    <w:rsid w:val="00F4210F"/>
    <w:rsid w:val="00F42F10"/>
    <w:rsid w:val="00F44D21"/>
    <w:rsid w:val="00F4617B"/>
    <w:rsid w:val="00F47200"/>
    <w:rsid w:val="00F538DD"/>
    <w:rsid w:val="00F53B60"/>
    <w:rsid w:val="00F54247"/>
    <w:rsid w:val="00F54610"/>
    <w:rsid w:val="00F648A1"/>
    <w:rsid w:val="00F702FB"/>
    <w:rsid w:val="00F7179D"/>
    <w:rsid w:val="00F73314"/>
    <w:rsid w:val="00F7437D"/>
    <w:rsid w:val="00F74437"/>
    <w:rsid w:val="00F74A41"/>
    <w:rsid w:val="00F76C8E"/>
    <w:rsid w:val="00F83ED8"/>
    <w:rsid w:val="00F9104F"/>
    <w:rsid w:val="00F91479"/>
    <w:rsid w:val="00F93309"/>
    <w:rsid w:val="00F95D60"/>
    <w:rsid w:val="00F96D1E"/>
    <w:rsid w:val="00F97489"/>
    <w:rsid w:val="00FA62F7"/>
    <w:rsid w:val="00FB4786"/>
    <w:rsid w:val="00FB5352"/>
    <w:rsid w:val="00FC0DE5"/>
    <w:rsid w:val="00FC1F50"/>
    <w:rsid w:val="00FC72B4"/>
    <w:rsid w:val="00FD44CA"/>
    <w:rsid w:val="00FD65D4"/>
    <w:rsid w:val="00FD665B"/>
    <w:rsid w:val="00FE2A6B"/>
    <w:rsid w:val="00FF1293"/>
    <w:rsid w:val="00FF298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FE5BCD"/>
  <w15:chartTrackingRefBased/>
  <w15:docId w15:val="{649986C2-CDEE-4E0D-B8F6-9C1A1123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B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B6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F648A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6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648A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 w:val="2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6F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48A1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48A1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eastAsia="Times New Roman" w:hAnsi="Arial"/>
      <w:b/>
      <w:sz w:val="2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8A1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648A1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48A1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8A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8A1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A1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F648A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648A1"/>
    <w:rPr>
      <w:color w:val="954F72"/>
      <w:u w:val="single"/>
    </w:rPr>
  </w:style>
  <w:style w:type="paragraph" w:customStyle="1" w:styleId="msonormal0">
    <w:name w:val="msonormal"/>
    <w:basedOn w:val="Normalny"/>
    <w:rsid w:val="00F648A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F648A1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20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A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F648A1"/>
    <w:pPr>
      <w:ind w:left="283" w:hanging="283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648A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4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648A1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648A1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8A1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8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648A1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648A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648A1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Bezodstpw1">
    <w:name w:val="Bez odstępów1"/>
    <w:rsid w:val="00F6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48A1"/>
    <w:pPr>
      <w:spacing w:before="60" w:after="60"/>
      <w:ind w:left="708"/>
      <w:jc w:val="both"/>
    </w:pPr>
    <w:rPr>
      <w:rFonts w:ascii="Times New Roman" w:eastAsia="Times New Roman" w:hAnsi="Times New Roman" w:cs="Arial"/>
      <w:sz w:val="22"/>
      <w:szCs w:val="20"/>
      <w:lang w:eastAsia="pl-PL"/>
    </w:rPr>
  </w:style>
  <w:style w:type="paragraph" w:customStyle="1" w:styleId="Tekstpodstawowy21">
    <w:name w:val="Tekst podstawowy 21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Styl1">
    <w:name w:val="Styl1"/>
    <w:basedOn w:val="Normalny"/>
    <w:autoRedefine/>
    <w:rsid w:val="00F648A1"/>
    <w:pPr>
      <w:numPr>
        <w:numId w:val="15"/>
      </w:numPr>
      <w:autoSpaceDN w:val="0"/>
      <w:spacing w:line="360" w:lineRule="auto"/>
      <w:ind w:right="-6"/>
      <w:jc w:val="both"/>
    </w:pPr>
    <w:rPr>
      <w:rFonts w:ascii="Times New Roman" w:eastAsia="Times New Roman" w:hAnsi="Times New Roman"/>
      <w:bCs/>
      <w:sz w:val="22"/>
      <w:szCs w:val="22"/>
      <w:lang w:eastAsia="pl-PL"/>
    </w:rPr>
  </w:style>
  <w:style w:type="paragraph" w:customStyle="1" w:styleId="Tekstpodstawowy31">
    <w:name w:val="Tekst podstawowy 31"/>
    <w:basedOn w:val="Normalny"/>
    <w:uiPriority w:val="99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ust">
    <w:name w:val="ust"/>
    <w:rsid w:val="00F648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48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paragraph" w:customStyle="1" w:styleId="Lista21">
    <w:name w:val="Lista 21"/>
    <w:basedOn w:val="Normalny"/>
    <w:rsid w:val="00F648A1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F648A1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ascii="Times New Roman" w:eastAsia="Times New Roman" w:hAnsi="Times New Roman"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F648A1"/>
    <w:pPr>
      <w:keepNext/>
      <w:spacing w:before="60" w:after="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lit">
    <w:name w:val="lit"/>
    <w:rsid w:val="00F648A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F648A1"/>
    <w:pPr>
      <w:widowControl w:val="0"/>
      <w:autoSpaceDE w:val="0"/>
      <w:autoSpaceDN w:val="0"/>
      <w:adjustRightInd w:val="0"/>
      <w:spacing w:after="68"/>
    </w:pPr>
    <w:rPr>
      <w:rFonts w:ascii="Times" w:eastAsia="Times New Roman" w:hAnsi="Times"/>
      <w:lang w:eastAsia="pl-PL"/>
    </w:rPr>
  </w:style>
  <w:style w:type="paragraph" w:customStyle="1" w:styleId="CM7">
    <w:name w:val="CM7"/>
    <w:basedOn w:val="Normalny"/>
    <w:next w:val="Normalny"/>
    <w:rsid w:val="00F648A1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/>
      <w:lang w:eastAsia="pl-PL"/>
    </w:rPr>
  </w:style>
  <w:style w:type="paragraph" w:customStyle="1" w:styleId="StandardowyStandardowy-1">
    <w:name w:val="Standardowy.Standardowy-1"/>
    <w:uiPriority w:val="99"/>
    <w:rsid w:val="00F648A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648A1"/>
    <w:pPr>
      <w:suppressAutoHyphens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rsid w:val="00F648A1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msonormalcxspdrugie">
    <w:name w:val="msonormalcxspdrugie"/>
    <w:basedOn w:val="Normalny"/>
    <w:rsid w:val="00F648A1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WW-Tekstpodstawowywcity21">
    <w:name w:val="WW-Tekst podstawowy wcięty 21"/>
    <w:basedOn w:val="Normalny"/>
    <w:rsid w:val="00F648A1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ascii="Times New Roman" w:eastAsia="Times New Roman" w:hAnsi="Times New Roman"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Tekstpodstawowy32">
    <w:name w:val="Tekst podstawowy 32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Tekstpodstawowy33">
    <w:name w:val="Tekst podstawowy 33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CM11">
    <w:name w:val="CM11"/>
    <w:basedOn w:val="Default"/>
    <w:next w:val="Default"/>
    <w:rsid w:val="00F648A1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paragraph" w:customStyle="1" w:styleId="Akapitzlist2">
    <w:name w:val="Akapit z listą2"/>
    <w:basedOn w:val="Normalny"/>
    <w:rsid w:val="00F648A1"/>
    <w:pPr>
      <w:spacing w:before="60" w:after="60"/>
      <w:ind w:left="708"/>
      <w:jc w:val="both"/>
    </w:pPr>
    <w:rPr>
      <w:rFonts w:ascii="Times New Roman" w:eastAsia="Times New Roman" w:hAnsi="Times New Roman" w:cs="Arial"/>
      <w:sz w:val="22"/>
      <w:szCs w:val="20"/>
      <w:lang w:eastAsia="pl-PL"/>
    </w:rPr>
  </w:style>
  <w:style w:type="paragraph" w:customStyle="1" w:styleId="tekstpodstawowywcity210">
    <w:name w:val="tekstpodstawowywcity21"/>
    <w:basedOn w:val="Normalny"/>
    <w:rsid w:val="00F648A1"/>
    <w:pPr>
      <w:overflowPunct w:val="0"/>
      <w:autoSpaceDE w:val="0"/>
      <w:spacing w:line="360" w:lineRule="auto"/>
      <w:ind w:left="709"/>
      <w:jc w:val="both"/>
    </w:pPr>
    <w:rPr>
      <w:rFonts w:ascii="Arial" w:hAnsi="Arial" w:cs="Arial"/>
      <w:lang w:eastAsia="pl-PL"/>
    </w:rPr>
  </w:style>
  <w:style w:type="paragraph" w:customStyle="1" w:styleId="Tekstpodstawowy24">
    <w:name w:val="Tekst podstawowy 24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648A1"/>
    <w:pPr>
      <w:suppressAutoHyphens/>
      <w:overflowPunct w:val="0"/>
      <w:autoSpaceDE w:val="0"/>
      <w:spacing w:line="360" w:lineRule="auto"/>
      <w:ind w:left="709"/>
      <w:jc w:val="both"/>
    </w:pPr>
    <w:rPr>
      <w:rFonts w:ascii="Times New Roman" w:eastAsia="Times New Roman" w:hAnsi="Times New Roman" w:cs="Century Gothic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F648A1"/>
    <w:pPr>
      <w:spacing w:after="418"/>
    </w:pPr>
    <w:rPr>
      <w:rFonts w:ascii="Times New Roman" w:hAnsi="Times New Roman" w:cs="Times New Roman"/>
      <w:color w:val="auto"/>
    </w:rPr>
  </w:style>
  <w:style w:type="paragraph" w:customStyle="1" w:styleId="Tekstpodstawowy35">
    <w:name w:val="Tekst podstawowy 35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Tekstpodstawowy25">
    <w:name w:val="Tekst podstawowy 25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648A1"/>
    <w:rPr>
      <w:vertAlign w:val="superscript"/>
    </w:rPr>
  </w:style>
  <w:style w:type="character" w:styleId="Wyrnienieintensywne">
    <w:name w:val="Intense Emphasis"/>
    <w:uiPriority w:val="21"/>
    <w:qFormat/>
    <w:rsid w:val="00F648A1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F648A1"/>
  </w:style>
  <w:style w:type="table" w:styleId="Tabela-Siatka">
    <w:name w:val="Table Grid"/>
    <w:basedOn w:val="Standardowy"/>
    <w:rsid w:val="00F6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64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8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8A1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4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48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F648A1"/>
    <w:rPr>
      <w:vertAlign w:val="superscript"/>
    </w:rPr>
  </w:style>
  <w:style w:type="paragraph" w:styleId="Zwykytekst">
    <w:name w:val="Plain Text"/>
    <w:basedOn w:val="Normalny"/>
    <w:link w:val="ZwykytekstZnak"/>
    <w:rsid w:val="001E3AE2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3AE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65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7D89"/>
    <w:rPr>
      <w:rFonts w:ascii="Calibri" w:eastAsia="Calibri" w:hAnsi="Calibri" w:cs="Times New Roman"/>
    </w:rPr>
  </w:style>
  <w:style w:type="paragraph" w:customStyle="1" w:styleId="Standard">
    <w:name w:val="Standard"/>
    <w:rsid w:val="00794F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F2E22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changed-paragraph">
    <w:name w:val="changed-paragraph"/>
    <w:basedOn w:val="Domylnaczcionkaakapitu"/>
    <w:rsid w:val="00EE55AC"/>
  </w:style>
  <w:style w:type="character" w:styleId="Pogrubienie">
    <w:name w:val="Strong"/>
    <w:basedOn w:val="Domylnaczcionkaakapitu"/>
    <w:qFormat/>
    <w:rsid w:val="00785B7A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6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B6F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B6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2">
    <w:name w:val="List 2"/>
    <w:basedOn w:val="Normalny"/>
    <w:uiPriority w:val="99"/>
    <w:unhideWhenUsed/>
    <w:rsid w:val="00CB6F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6F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6FD4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CB6FD4"/>
    <w:pPr>
      <w:numPr>
        <w:numId w:val="3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B6FD4"/>
    <w:pPr>
      <w:numPr>
        <w:numId w:val="31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CB6FD4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CB6FD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6F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F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6FD4"/>
    <w:rPr>
      <w:rFonts w:eastAsiaTheme="minorEastAsia"/>
      <w:color w:val="5A5A5A" w:themeColor="text1" w:themeTint="A5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6FD4"/>
    <w:pPr>
      <w:spacing w:after="0"/>
      <w:ind w:left="360" w:firstLine="360"/>
    </w:pPr>
    <w:rPr>
      <w:rFonts w:ascii="Calibri" w:eastAsia="Calibri" w:hAnsi="Calibr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6FD4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CB6FD4"/>
  </w:style>
  <w:style w:type="character" w:customStyle="1" w:styleId="NagweknotatkiZnak">
    <w:name w:val="Nagłówek notatki Znak"/>
    <w:basedOn w:val="Domylnaczcionkaakapitu"/>
    <w:link w:val="Nagweknotatki"/>
    <w:uiPriority w:val="99"/>
    <w:rsid w:val="00CB6FD4"/>
    <w:rPr>
      <w:rFonts w:ascii="Calibri" w:eastAsia="Calibri" w:hAnsi="Calibri" w:cs="Times New Roman"/>
      <w:sz w:val="24"/>
      <w:szCs w:val="24"/>
    </w:rPr>
  </w:style>
  <w:style w:type="paragraph" w:customStyle="1" w:styleId="JIStyle11">
    <w:name w:val="JI Style 1.1"/>
    <w:basedOn w:val="Normalny"/>
    <w:link w:val="JIStyle11Znak"/>
    <w:autoRedefine/>
    <w:qFormat/>
    <w:rsid w:val="006D2924"/>
    <w:rPr>
      <w:rFonts w:ascii="Arial Narrow" w:eastAsia="Times New Roman" w:hAnsi="Arial Narrow" w:cs="Arial"/>
      <w:b/>
      <w:sz w:val="22"/>
      <w:szCs w:val="22"/>
      <w:lang w:eastAsia="pl-PL"/>
    </w:rPr>
  </w:style>
  <w:style w:type="character" w:customStyle="1" w:styleId="JIStyle11Znak">
    <w:name w:val="JI Style 1.1 Znak"/>
    <w:link w:val="JIStyle11"/>
    <w:rsid w:val="006D2924"/>
    <w:rPr>
      <w:rFonts w:ascii="Arial Narrow" w:eastAsia="Times New Roman" w:hAnsi="Arial Narrow" w:cs="Arial"/>
      <w:b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C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0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033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ksttreci">
    <w:name w:val="Tekst treści_"/>
    <w:basedOn w:val="Domylnaczcionkaakapitu"/>
    <w:link w:val="Teksttreci0"/>
    <w:rsid w:val="00E64032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E64032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64032"/>
    <w:pPr>
      <w:widowControl w:val="0"/>
      <w:shd w:val="clear" w:color="auto" w:fill="FFFFFF"/>
      <w:spacing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gmail-m-1554743306716685352msolistparagraph">
    <w:name w:val="gmail-m_-1554743306716685352msolistparagraph"/>
    <w:basedOn w:val="Normalny"/>
    <w:rsid w:val="00405DF7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2/art-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BF7A-7F6B-4F2A-9497-E79C26F7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3977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3</cp:revision>
  <cp:lastPrinted>2021-08-04T08:45:00Z</cp:lastPrinted>
  <dcterms:created xsi:type="dcterms:W3CDTF">2021-09-10T07:20:00Z</dcterms:created>
  <dcterms:modified xsi:type="dcterms:W3CDTF">2021-09-10T07:20:00Z</dcterms:modified>
</cp:coreProperties>
</file>