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6B01" w:rsidRPr="00C656A8" w:rsidRDefault="00E96B01" w:rsidP="00623578">
      <w:pPr>
        <w:autoSpaceDE w:val="0"/>
        <w:autoSpaceDN w:val="0"/>
        <w:adjustRightInd w:val="0"/>
        <w:spacing w:after="0" w:line="360" w:lineRule="auto"/>
        <w:ind w:right="-567" w:hanging="567"/>
        <w:jc w:val="center"/>
        <w:rPr>
          <w:rFonts w:eastAsia="Times New Roman" w:cstheme="minorHAnsi"/>
          <w:b/>
          <w:sz w:val="20"/>
          <w:szCs w:val="20"/>
          <w:lang w:eastAsia="pl-PL"/>
        </w:rPr>
      </w:pPr>
    </w:p>
    <w:p w:rsidR="00E96B01" w:rsidRPr="00C656A8" w:rsidRDefault="00E96B01" w:rsidP="00623578">
      <w:pPr>
        <w:autoSpaceDE w:val="0"/>
        <w:autoSpaceDN w:val="0"/>
        <w:adjustRightInd w:val="0"/>
        <w:spacing w:after="0" w:line="360" w:lineRule="auto"/>
        <w:ind w:right="-567" w:hanging="567"/>
        <w:jc w:val="center"/>
        <w:rPr>
          <w:rFonts w:eastAsia="Times New Roman" w:cstheme="minorHAnsi"/>
          <w:b/>
          <w:sz w:val="20"/>
          <w:szCs w:val="20"/>
          <w:lang w:eastAsia="pl-PL"/>
        </w:rPr>
      </w:pPr>
    </w:p>
    <w:p w:rsidR="00E96B01" w:rsidRPr="00C656A8" w:rsidRDefault="00E96B01" w:rsidP="00623578">
      <w:pPr>
        <w:autoSpaceDE w:val="0"/>
        <w:autoSpaceDN w:val="0"/>
        <w:adjustRightInd w:val="0"/>
        <w:spacing w:after="0" w:line="360" w:lineRule="auto"/>
        <w:ind w:right="-567" w:hanging="567"/>
        <w:jc w:val="center"/>
        <w:rPr>
          <w:rFonts w:eastAsia="Times New Roman" w:cstheme="minorHAnsi"/>
          <w:b/>
          <w:sz w:val="20"/>
          <w:szCs w:val="20"/>
          <w:lang w:eastAsia="pl-PL"/>
        </w:rPr>
      </w:pPr>
    </w:p>
    <w:p w:rsidR="00E96B01" w:rsidRPr="00C656A8" w:rsidRDefault="00E96B01" w:rsidP="00623578">
      <w:pPr>
        <w:autoSpaceDE w:val="0"/>
        <w:autoSpaceDN w:val="0"/>
        <w:adjustRightInd w:val="0"/>
        <w:spacing w:after="0" w:line="360" w:lineRule="auto"/>
        <w:ind w:right="-567" w:hanging="567"/>
        <w:jc w:val="center"/>
        <w:rPr>
          <w:rFonts w:eastAsia="Times New Roman" w:cstheme="minorHAnsi"/>
          <w:b/>
          <w:sz w:val="20"/>
          <w:szCs w:val="20"/>
          <w:lang w:eastAsia="pl-PL"/>
        </w:rPr>
      </w:pPr>
    </w:p>
    <w:p w:rsidR="00E96B01" w:rsidRPr="00C656A8" w:rsidRDefault="00E96B01" w:rsidP="00623578">
      <w:pPr>
        <w:autoSpaceDE w:val="0"/>
        <w:autoSpaceDN w:val="0"/>
        <w:adjustRightInd w:val="0"/>
        <w:spacing w:after="0" w:line="360" w:lineRule="auto"/>
        <w:ind w:right="-567" w:hanging="567"/>
        <w:jc w:val="center"/>
        <w:rPr>
          <w:rFonts w:eastAsia="Times New Roman" w:cstheme="minorHAnsi"/>
          <w:b/>
          <w:sz w:val="20"/>
          <w:szCs w:val="20"/>
          <w:lang w:eastAsia="pl-PL"/>
        </w:rPr>
      </w:pPr>
      <w:r w:rsidRPr="00C656A8">
        <w:rPr>
          <w:rFonts w:eastAsia="Times New Roman" w:cstheme="minorHAnsi"/>
          <w:b/>
          <w:sz w:val="20"/>
          <w:szCs w:val="20"/>
          <w:lang w:eastAsia="pl-PL"/>
        </w:rPr>
        <w:t>SPECYFIKACJA WARUNKÓW ZAMÓWIENIA</w:t>
      </w:r>
    </w:p>
    <w:p w:rsidR="00E96B01" w:rsidRPr="00C656A8" w:rsidRDefault="00E96B01" w:rsidP="00623578">
      <w:pPr>
        <w:autoSpaceDE w:val="0"/>
        <w:autoSpaceDN w:val="0"/>
        <w:adjustRightInd w:val="0"/>
        <w:spacing w:after="0" w:line="360" w:lineRule="auto"/>
        <w:ind w:right="-567" w:hanging="567"/>
        <w:jc w:val="center"/>
        <w:rPr>
          <w:rFonts w:eastAsia="Times New Roman" w:cstheme="minorHAnsi"/>
          <w:b/>
          <w:sz w:val="20"/>
          <w:szCs w:val="20"/>
          <w:lang w:eastAsia="pl-PL"/>
        </w:rPr>
      </w:pPr>
    </w:p>
    <w:p w:rsidR="00E96B01" w:rsidRPr="00C656A8" w:rsidRDefault="00E96B01" w:rsidP="00623578">
      <w:pPr>
        <w:autoSpaceDE w:val="0"/>
        <w:autoSpaceDN w:val="0"/>
        <w:adjustRightInd w:val="0"/>
        <w:spacing w:after="0" w:line="360" w:lineRule="auto"/>
        <w:ind w:right="-567" w:hanging="567"/>
        <w:jc w:val="center"/>
        <w:rPr>
          <w:rFonts w:eastAsia="Times New Roman" w:cstheme="minorHAnsi"/>
          <w:b/>
          <w:sz w:val="20"/>
          <w:szCs w:val="20"/>
          <w:lang w:eastAsia="pl-PL"/>
        </w:rPr>
      </w:pPr>
      <w:r w:rsidRPr="00C656A8">
        <w:rPr>
          <w:rFonts w:eastAsia="Times New Roman" w:cstheme="minorHAnsi"/>
          <w:b/>
          <w:sz w:val="20"/>
          <w:szCs w:val="20"/>
          <w:lang w:eastAsia="pl-PL"/>
        </w:rPr>
        <w:t>na:</w:t>
      </w:r>
    </w:p>
    <w:p w:rsidR="00E96B01" w:rsidRDefault="00764FB6" w:rsidP="00623578">
      <w:pPr>
        <w:spacing w:after="0" w:line="360" w:lineRule="auto"/>
        <w:jc w:val="center"/>
        <w:rPr>
          <w:rFonts w:eastAsia="Calibri" w:cstheme="minorHAnsi"/>
          <w:b/>
          <w:sz w:val="20"/>
          <w:szCs w:val="20"/>
          <w:lang w:eastAsia="pl-PL"/>
        </w:rPr>
      </w:pPr>
      <w:r w:rsidRPr="00764FB6">
        <w:rPr>
          <w:rFonts w:eastAsia="Calibri" w:cstheme="minorHAnsi"/>
          <w:b/>
          <w:sz w:val="20"/>
          <w:szCs w:val="20"/>
          <w:lang w:eastAsia="pl-PL"/>
        </w:rPr>
        <w:t>„Sprzedaż i sukcesywna dostawa artykułów pościelowych i dekoracyjnych dla obiektów nadzorowanych prze</w:t>
      </w:r>
      <w:r w:rsidR="00190B50">
        <w:rPr>
          <w:rFonts w:eastAsia="Calibri" w:cstheme="minorHAnsi"/>
          <w:b/>
          <w:sz w:val="20"/>
          <w:szCs w:val="20"/>
          <w:lang w:eastAsia="pl-PL"/>
        </w:rPr>
        <w:t>z</w:t>
      </w:r>
      <w:r w:rsidRPr="00764FB6">
        <w:rPr>
          <w:rFonts w:eastAsia="Calibri" w:cstheme="minorHAnsi"/>
          <w:b/>
          <w:sz w:val="20"/>
          <w:szCs w:val="20"/>
          <w:lang w:eastAsia="pl-PL"/>
        </w:rPr>
        <w:t xml:space="preserve"> Biuro Spraw Socjalnych UW na okres 2 lat”</w:t>
      </w:r>
    </w:p>
    <w:p w:rsidR="00764FB6" w:rsidRPr="00C656A8" w:rsidRDefault="00764FB6" w:rsidP="00623578">
      <w:pPr>
        <w:spacing w:after="0" w:line="360" w:lineRule="auto"/>
        <w:jc w:val="center"/>
        <w:rPr>
          <w:rFonts w:eastAsia="Calibri" w:cstheme="minorHAnsi"/>
          <w:b/>
          <w:sz w:val="20"/>
          <w:szCs w:val="20"/>
        </w:rPr>
      </w:pPr>
    </w:p>
    <w:p w:rsidR="00E96B01" w:rsidRPr="00C656A8" w:rsidRDefault="00E96B01" w:rsidP="00623578">
      <w:pPr>
        <w:overflowPunct w:val="0"/>
        <w:autoSpaceDE w:val="0"/>
        <w:autoSpaceDN w:val="0"/>
        <w:adjustRightInd w:val="0"/>
        <w:spacing w:after="0" w:line="240" w:lineRule="auto"/>
        <w:ind w:right="108"/>
        <w:jc w:val="center"/>
        <w:rPr>
          <w:rFonts w:eastAsia="Times New Roman" w:cstheme="minorHAnsi"/>
          <w:spacing w:val="-1"/>
          <w:sz w:val="20"/>
          <w:szCs w:val="20"/>
        </w:rPr>
      </w:pPr>
      <w:r w:rsidRPr="00C656A8">
        <w:rPr>
          <w:rFonts w:eastAsia="Times New Roman" w:cstheme="minorHAnsi"/>
          <w:sz w:val="20"/>
          <w:szCs w:val="20"/>
        </w:rPr>
        <w:t>postępowanie</w:t>
      </w:r>
      <w:r w:rsidRPr="00C656A8">
        <w:rPr>
          <w:rFonts w:eastAsia="Times New Roman" w:cstheme="minorHAnsi"/>
          <w:spacing w:val="-8"/>
          <w:sz w:val="20"/>
          <w:szCs w:val="20"/>
        </w:rPr>
        <w:t xml:space="preserve"> </w:t>
      </w:r>
      <w:r w:rsidRPr="00C656A8">
        <w:rPr>
          <w:rFonts w:eastAsia="Times New Roman" w:cstheme="minorHAnsi"/>
          <w:sz w:val="20"/>
          <w:szCs w:val="20"/>
        </w:rPr>
        <w:t>powadzone jest w trybie podstawowym bez negocjacji na dostawy</w:t>
      </w:r>
      <w:r w:rsidRPr="00C656A8">
        <w:rPr>
          <w:rFonts w:eastAsia="Times New Roman" w:cstheme="minorHAnsi"/>
          <w:spacing w:val="-1"/>
          <w:sz w:val="20"/>
          <w:szCs w:val="20"/>
        </w:rPr>
        <w:t xml:space="preserve"> </w:t>
      </w:r>
      <w:r w:rsidRPr="00C656A8">
        <w:rPr>
          <w:rFonts w:eastAsia="Times New Roman" w:cstheme="minorHAnsi"/>
          <w:spacing w:val="-7"/>
          <w:sz w:val="20"/>
          <w:szCs w:val="20"/>
        </w:rPr>
        <w:t xml:space="preserve"> </w:t>
      </w:r>
      <w:r w:rsidRPr="00C656A8">
        <w:rPr>
          <w:rFonts w:eastAsia="Times New Roman" w:cstheme="minorHAnsi"/>
          <w:sz w:val="20"/>
          <w:szCs w:val="20"/>
        </w:rPr>
        <w:t>o</w:t>
      </w:r>
      <w:r w:rsidRPr="00C656A8">
        <w:rPr>
          <w:rFonts w:eastAsia="Times New Roman" w:cstheme="minorHAnsi"/>
          <w:spacing w:val="-8"/>
          <w:sz w:val="20"/>
          <w:szCs w:val="20"/>
        </w:rPr>
        <w:t xml:space="preserve"> </w:t>
      </w:r>
      <w:r w:rsidRPr="00C656A8">
        <w:rPr>
          <w:rFonts w:eastAsia="Times New Roman" w:cstheme="minorHAnsi"/>
          <w:sz w:val="20"/>
          <w:szCs w:val="20"/>
        </w:rPr>
        <w:t>wartości</w:t>
      </w:r>
      <w:r w:rsidRPr="00C656A8">
        <w:rPr>
          <w:rFonts w:eastAsia="Times New Roman" w:cstheme="minorHAnsi"/>
          <w:spacing w:val="-8"/>
          <w:sz w:val="20"/>
          <w:szCs w:val="20"/>
        </w:rPr>
        <w:t xml:space="preserve"> </w:t>
      </w:r>
      <w:r w:rsidRPr="00C656A8">
        <w:rPr>
          <w:rFonts w:eastAsia="Times New Roman" w:cstheme="minorHAnsi"/>
          <w:sz w:val="20"/>
          <w:szCs w:val="20"/>
        </w:rPr>
        <w:t>zamówienia</w:t>
      </w:r>
      <w:r w:rsidRPr="00C656A8">
        <w:rPr>
          <w:rFonts w:eastAsia="Times New Roman" w:cstheme="minorHAnsi"/>
          <w:spacing w:val="-7"/>
          <w:sz w:val="20"/>
          <w:szCs w:val="20"/>
        </w:rPr>
        <w:t xml:space="preserve"> nie </w:t>
      </w:r>
      <w:r w:rsidRPr="00C656A8">
        <w:rPr>
          <w:rFonts w:eastAsia="Times New Roman" w:cstheme="minorHAnsi"/>
          <w:sz w:val="20"/>
          <w:szCs w:val="20"/>
        </w:rPr>
        <w:t>przekraczającej</w:t>
      </w:r>
      <w:r w:rsidRPr="00C656A8">
        <w:rPr>
          <w:rFonts w:eastAsia="Times New Roman" w:cstheme="minorHAnsi"/>
          <w:spacing w:val="-9"/>
          <w:sz w:val="20"/>
          <w:szCs w:val="20"/>
        </w:rPr>
        <w:t xml:space="preserve"> </w:t>
      </w:r>
      <w:r w:rsidRPr="00C656A8">
        <w:rPr>
          <w:rFonts w:eastAsia="Times New Roman" w:cstheme="minorHAnsi"/>
          <w:spacing w:val="-1"/>
          <w:sz w:val="20"/>
          <w:szCs w:val="20"/>
        </w:rPr>
        <w:t>progów unijnych</w:t>
      </w:r>
      <w:r w:rsidRPr="00C656A8">
        <w:rPr>
          <w:rFonts w:eastAsia="Book Antiqua" w:cstheme="minorHAnsi"/>
          <w:spacing w:val="-1"/>
          <w:sz w:val="20"/>
          <w:szCs w:val="20"/>
        </w:rPr>
        <w:t>,</w:t>
      </w:r>
      <w:r w:rsidRPr="00C656A8">
        <w:rPr>
          <w:rFonts w:eastAsia="Book Antiqua" w:cstheme="minorHAnsi"/>
          <w:spacing w:val="-4"/>
          <w:sz w:val="20"/>
          <w:szCs w:val="20"/>
        </w:rPr>
        <w:t xml:space="preserve"> </w:t>
      </w:r>
      <w:r w:rsidRPr="00C656A8">
        <w:rPr>
          <w:rFonts w:eastAsia="Book Antiqua" w:cstheme="minorHAnsi"/>
          <w:sz w:val="20"/>
          <w:szCs w:val="20"/>
        </w:rPr>
        <w:t>o</w:t>
      </w:r>
      <w:r w:rsidRPr="00C656A8">
        <w:rPr>
          <w:rFonts w:eastAsia="Book Antiqua" w:cstheme="minorHAnsi"/>
          <w:spacing w:val="-6"/>
          <w:sz w:val="20"/>
          <w:szCs w:val="20"/>
        </w:rPr>
        <w:t xml:space="preserve"> </w:t>
      </w:r>
      <w:r w:rsidRPr="00C656A8">
        <w:rPr>
          <w:rFonts w:eastAsia="Book Antiqua" w:cstheme="minorHAnsi"/>
          <w:sz w:val="20"/>
          <w:szCs w:val="20"/>
        </w:rPr>
        <w:t>jakich</w:t>
      </w:r>
      <w:r w:rsidRPr="00C656A8">
        <w:rPr>
          <w:rFonts w:eastAsia="Book Antiqua" w:cstheme="minorHAnsi"/>
          <w:spacing w:val="-5"/>
          <w:sz w:val="20"/>
          <w:szCs w:val="20"/>
        </w:rPr>
        <w:t xml:space="preserve"> </w:t>
      </w:r>
      <w:r w:rsidRPr="00C656A8">
        <w:rPr>
          <w:rFonts w:eastAsia="Book Antiqua" w:cstheme="minorHAnsi"/>
          <w:sz w:val="20"/>
          <w:szCs w:val="20"/>
        </w:rPr>
        <w:t>stanowi</w:t>
      </w:r>
      <w:r w:rsidRPr="00C656A8">
        <w:rPr>
          <w:rFonts w:eastAsia="Book Antiqua" w:cstheme="minorHAnsi"/>
          <w:spacing w:val="-6"/>
          <w:sz w:val="20"/>
          <w:szCs w:val="20"/>
        </w:rPr>
        <w:t xml:space="preserve"> </w:t>
      </w:r>
      <w:r w:rsidRPr="00C656A8">
        <w:rPr>
          <w:rFonts w:eastAsia="Book Antiqua" w:cstheme="minorHAnsi"/>
          <w:sz w:val="20"/>
          <w:szCs w:val="20"/>
        </w:rPr>
        <w:t>art.</w:t>
      </w:r>
      <w:r w:rsidRPr="00C656A8">
        <w:rPr>
          <w:rFonts w:eastAsia="Book Antiqua" w:cstheme="minorHAnsi"/>
          <w:spacing w:val="-4"/>
          <w:sz w:val="20"/>
          <w:szCs w:val="20"/>
        </w:rPr>
        <w:t xml:space="preserve"> </w:t>
      </w:r>
      <w:r w:rsidRPr="00C656A8">
        <w:rPr>
          <w:rFonts w:eastAsia="Book Antiqua" w:cstheme="minorHAnsi"/>
          <w:sz w:val="20"/>
          <w:szCs w:val="20"/>
        </w:rPr>
        <w:t>3 ustawy</w:t>
      </w:r>
      <w:r w:rsidRPr="00C656A8">
        <w:rPr>
          <w:rFonts w:eastAsia="Book Antiqua" w:cstheme="minorHAnsi"/>
          <w:spacing w:val="-6"/>
          <w:sz w:val="20"/>
          <w:szCs w:val="20"/>
        </w:rPr>
        <w:t xml:space="preserve"> </w:t>
      </w:r>
      <w:r w:rsidRPr="00C656A8">
        <w:rPr>
          <w:rFonts w:eastAsia="Book Antiqua" w:cstheme="minorHAnsi"/>
          <w:spacing w:val="-6"/>
          <w:sz w:val="20"/>
          <w:szCs w:val="20"/>
        </w:rPr>
        <w:br/>
      </w:r>
      <w:r w:rsidRPr="00C656A8">
        <w:rPr>
          <w:rFonts w:eastAsia="Book Antiqua" w:cstheme="minorHAnsi"/>
          <w:sz w:val="20"/>
          <w:szCs w:val="20"/>
        </w:rPr>
        <w:t>z</w:t>
      </w:r>
      <w:r w:rsidRPr="00C656A8">
        <w:rPr>
          <w:rFonts w:eastAsia="Book Antiqua" w:cstheme="minorHAnsi"/>
          <w:spacing w:val="-3"/>
          <w:sz w:val="20"/>
          <w:szCs w:val="20"/>
        </w:rPr>
        <w:t xml:space="preserve"> </w:t>
      </w:r>
      <w:r w:rsidRPr="00C656A8">
        <w:rPr>
          <w:rFonts w:eastAsia="Book Antiqua" w:cstheme="minorHAnsi"/>
          <w:spacing w:val="-1"/>
          <w:sz w:val="20"/>
          <w:szCs w:val="20"/>
        </w:rPr>
        <w:t>dnia</w:t>
      </w:r>
      <w:r w:rsidRPr="00C656A8">
        <w:rPr>
          <w:rFonts w:eastAsia="Book Antiqua" w:cstheme="minorHAnsi"/>
          <w:spacing w:val="-3"/>
          <w:sz w:val="20"/>
          <w:szCs w:val="20"/>
        </w:rPr>
        <w:t xml:space="preserve"> </w:t>
      </w:r>
      <w:r w:rsidRPr="00C656A8">
        <w:rPr>
          <w:rFonts w:eastAsia="Times New Roman" w:cstheme="minorHAnsi"/>
          <w:sz w:val="20"/>
          <w:szCs w:val="20"/>
        </w:rPr>
        <w:t>11</w:t>
      </w:r>
      <w:r w:rsidRPr="00C656A8">
        <w:rPr>
          <w:rFonts w:eastAsia="Times New Roman" w:cstheme="minorHAnsi"/>
          <w:spacing w:val="-4"/>
          <w:sz w:val="20"/>
          <w:szCs w:val="20"/>
        </w:rPr>
        <w:t xml:space="preserve"> </w:t>
      </w:r>
      <w:r w:rsidRPr="00C656A8">
        <w:rPr>
          <w:rFonts w:eastAsia="Times New Roman" w:cstheme="minorHAnsi"/>
          <w:sz w:val="20"/>
          <w:szCs w:val="20"/>
        </w:rPr>
        <w:t>września</w:t>
      </w:r>
      <w:r w:rsidRPr="00C656A8">
        <w:rPr>
          <w:rFonts w:eastAsia="Times New Roman" w:cstheme="minorHAnsi"/>
          <w:spacing w:val="-5"/>
          <w:sz w:val="20"/>
          <w:szCs w:val="20"/>
        </w:rPr>
        <w:t xml:space="preserve"> </w:t>
      </w:r>
      <w:r w:rsidRPr="00C656A8">
        <w:rPr>
          <w:rFonts w:eastAsia="Times New Roman" w:cstheme="minorHAnsi"/>
          <w:sz w:val="20"/>
          <w:szCs w:val="20"/>
        </w:rPr>
        <w:t>2019</w:t>
      </w:r>
      <w:r w:rsidRPr="00C656A8">
        <w:rPr>
          <w:rFonts w:eastAsia="Times New Roman" w:cstheme="minorHAnsi"/>
          <w:spacing w:val="-3"/>
          <w:sz w:val="20"/>
          <w:szCs w:val="20"/>
        </w:rPr>
        <w:t xml:space="preserve"> </w:t>
      </w:r>
      <w:r w:rsidRPr="00C656A8">
        <w:rPr>
          <w:rFonts w:eastAsia="Times New Roman" w:cstheme="minorHAnsi"/>
          <w:spacing w:val="-1"/>
          <w:sz w:val="20"/>
          <w:szCs w:val="20"/>
        </w:rPr>
        <w:t>roku</w:t>
      </w:r>
      <w:r w:rsidRPr="00C656A8">
        <w:rPr>
          <w:rFonts w:eastAsia="Times New Roman" w:cstheme="minorHAnsi"/>
          <w:spacing w:val="-3"/>
          <w:sz w:val="20"/>
          <w:szCs w:val="20"/>
        </w:rPr>
        <w:t xml:space="preserve"> </w:t>
      </w:r>
      <w:r w:rsidRPr="00C656A8">
        <w:rPr>
          <w:rFonts w:eastAsia="Times New Roman" w:cstheme="minorHAnsi"/>
          <w:sz w:val="20"/>
          <w:szCs w:val="20"/>
        </w:rPr>
        <w:t>–</w:t>
      </w:r>
      <w:r w:rsidRPr="00C656A8">
        <w:rPr>
          <w:rFonts w:eastAsia="Times New Roman" w:cstheme="minorHAnsi"/>
          <w:spacing w:val="-4"/>
          <w:sz w:val="20"/>
          <w:szCs w:val="20"/>
        </w:rPr>
        <w:t xml:space="preserve"> </w:t>
      </w:r>
      <w:r w:rsidRPr="00C656A8">
        <w:rPr>
          <w:rFonts w:eastAsia="Times New Roman" w:cstheme="minorHAnsi"/>
          <w:sz w:val="20"/>
          <w:szCs w:val="20"/>
        </w:rPr>
        <w:t>Prawo</w:t>
      </w:r>
      <w:r w:rsidRPr="00C656A8">
        <w:rPr>
          <w:rFonts w:eastAsia="Times New Roman" w:cstheme="minorHAnsi"/>
          <w:spacing w:val="-6"/>
          <w:sz w:val="20"/>
          <w:szCs w:val="20"/>
        </w:rPr>
        <w:t xml:space="preserve"> </w:t>
      </w:r>
      <w:r w:rsidRPr="00C656A8">
        <w:rPr>
          <w:rFonts w:eastAsia="Times New Roman" w:cstheme="minorHAnsi"/>
          <w:spacing w:val="-1"/>
          <w:sz w:val="20"/>
          <w:szCs w:val="20"/>
        </w:rPr>
        <w:t>zamówień</w:t>
      </w:r>
      <w:r w:rsidRPr="00C656A8">
        <w:rPr>
          <w:rFonts w:eastAsia="Times New Roman" w:cstheme="minorHAnsi"/>
          <w:spacing w:val="-6"/>
          <w:sz w:val="20"/>
          <w:szCs w:val="20"/>
        </w:rPr>
        <w:t xml:space="preserve"> </w:t>
      </w:r>
      <w:r w:rsidRPr="00C656A8">
        <w:rPr>
          <w:rFonts w:eastAsia="Times New Roman" w:cstheme="minorHAnsi"/>
          <w:sz w:val="20"/>
          <w:szCs w:val="20"/>
        </w:rPr>
        <w:t>publicznych</w:t>
      </w:r>
      <w:r w:rsidRPr="00C656A8">
        <w:rPr>
          <w:rFonts w:eastAsia="Times New Roman" w:cstheme="minorHAnsi"/>
          <w:spacing w:val="-1"/>
          <w:sz w:val="20"/>
          <w:szCs w:val="20"/>
        </w:rPr>
        <w:t xml:space="preserve"> </w:t>
      </w:r>
    </w:p>
    <w:p w:rsidR="00E96B01" w:rsidRPr="00C656A8" w:rsidRDefault="00E96B01" w:rsidP="00623578">
      <w:pPr>
        <w:overflowPunct w:val="0"/>
        <w:autoSpaceDE w:val="0"/>
        <w:autoSpaceDN w:val="0"/>
        <w:adjustRightInd w:val="0"/>
        <w:spacing w:after="0" w:line="240" w:lineRule="auto"/>
        <w:ind w:right="108"/>
        <w:jc w:val="center"/>
        <w:rPr>
          <w:rFonts w:eastAsia="Times New Roman" w:cstheme="minorHAnsi"/>
          <w:spacing w:val="-1"/>
          <w:sz w:val="20"/>
          <w:szCs w:val="20"/>
        </w:rPr>
      </w:pPr>
    </w:p>
    <w:p w:rsidR="00E96B01" w:rsidRPr="00C656A8" w:rsidRDefault="00E96B01" w:rsidP="00623578">
      <w:pPr>
        <w:spacing w:after="0" w:line="360" w:lineRule="auto"/>
        <w:rPr>
          <w:rFonts w:eastAsia="Times New Roman" w:cstheme="minorHAnsi"/>
          <w:sz w:val="20"/>
          <w:szCs w:val="20"/>
        </w:rPr>
      </w:pPr>
    </w:p>
    <w:p w:rsidR="00E96B01" w:rsidRPr="00C656A8" w:rsidRDefault="00E96B01" w:rsidP="00623578">
      <w:pPr>
        <w:tabs>
          <w:tab w:val="left" w:pos="1003"/>
          <w:tab w:val="left" w:pos="1560"/>
        </w:tabs>
        <w:spacing w:after="0" w:line="360" w:lineRule="auto"/>
        <w:ind w:left="283" w:hanging="283"/>
        <w:rPr>
          <w:rFonts w:eastAsia="Times New Roman" w:cstheme="minorHAnsi"/>
          <w:sz w:val="20"/>
          <w:szCs w:val="20"/>
        </w:rPr>
      </w:pPr>
      <w:r w:rsidRPr="00C656A8">
        <w:rPr>
          <w:rFonts w:eastAsia="Times New Roman" w:cstheme="minorHAnsi"/>
          <w:sz w:val="20"/>
          <w:szCs w:val="20"/>
        </w:rPr>
        <w:t>Rozdział I</w:t>
      </w:r>
      <w:r w:rsidRPr="00C656A8">
        <w:rPr>
          <w:rFonts w:eastAsia="Times New Roman" w:cstheme="minorHAnsi"/>
          <w:sz w:val="20"/>
          <w:szCs w:val="20"/>
        </w:rPr>
        <w:tab/>
      </w:r>
      <w:r w:rsidRPr="00C656A8">
        <w:rPr>
          <w:rFonts w:eastAsia="Times New Roman" w:cstheme="minorHAnsi"/>
          <w:sz w:val="20"/>
          <w:szCs w:val="20"/>
        </w:rPr>
        <w:tab/>
        <w:t xml:space="preserve">-  Instrukcja </w:t>
      </w:r>
    </w:p>
    <w:p w:rsidR="00E96B01" w:rsidRPr="00C656A8" w:rsidRDefault="00E96B01" w:rsidP="00623578">
      <w:pPr>
        <w:tabs>
          <w:tab w:val="left" w:pos="1003"/>
          <w:tab w:val="left" w:pos="1560"/>
        </w:tabs>
        <w:spacing w:after="0" w:line="360" w:lineRule="auto"/>
        <w:ind w:left="283" w:hanging="283"/>
        <w:rPr>
          <w:rFonts w:eastAsia="Times New Roman" w:cstheme="minorHAnsi"/>
          <w:sz w:val="20"/>
          <w:szCs w:val="20"/>
        </w:rPr>
      </w:pPr>
      <w:r w:rsidRPr="00C656A8">
        <w:rPr>
          <w:rFonts w:eastAsia="Times New Roman" w:cstheme="minorHAnsi"/>
          <w:sz w:val="20"/>
          <w:szCs w:val="20"/>
        </w:rPr>
        <w:t>Rozdział II</w:t>
      </w:r>
      <w:r w:rsidRPr="00C656A8">
        <w:rPr>
          <w:rFonts w:eastAsia="Times New Roman" w:cstheme="minorHAnsi"/>
          <w:sz w:val="20"/>
          <w:szCs w:val="20"/>
        </w:rPr>
        <w:tab/>
      </w:r>
      <w:r w:rsidRPr="00C656A8">
        <w:rPr>
          <w:rFonts w:eastAsia="Times New Roman" w:cstheme="minorHAnsi"/>
          <w:sz w:val="20"/>
          <w:szCs w:val="20"/>
        </w:rPr>
        <w:tab/>
        <w:t>-  Formularz oferty wraz z załączonymi formularzami</w:t>
      </w:r>
    </w:p>
    <w:p w:rsidR="00E96B01" w:rsidRPr="00C656A8" w:rsidRDefault="00E96B01" w:rsidP="00623578">
      <w:pPr>
        <w:tabs>
          <w:tab w:val="left" w:pos="1003"/>
          <w:tab w:val="left" w:pos="1560"/>
        </w:tabs>
        <w:spacing w:after="0" w:line="360" w:lineRule="auto"/>
        <w:ind w:left="283" w:hanging="283"/>
        <w:rPr>
          <w:rFonts w:eastAsia="Times New Roman" w:cstheme="minorHAnsi"/>
          <w:sz w:val="20"/>
          <w:szCs w:val="20"/>
        </w:rPr>
      </w:pPr>
      <w:r w:rsidRPr="00C656A8">
        <w:rPr>
          <w:rFonts w:eastAsia="Times New Roman" w:cstheme="minorHAnsi"/>
          <w:sz w:val="20"/>
          <w:szCs w:val="20"/>
        </w:rPr>
        <w:t>Rozdział III</w:t>
      </w:r>
      <w:r w:rsidR="00FF418E" w:rsidRPr="00C656A8">
        <w:rPr>
          <w:rFonts w:eastAsia="Times New Roman" w:cstheme="minorHAnsi"/>
          <w:sz w:val="20"/>
          <w:szCs w:val="20"/>
        </w:rPr>
        <w:tab/>
      </w:r>
      <w:r w:rsidRPr="00C656A8">
        <w:rPr>
          <w:rFonts w:eastAsia="Times New Roman" w:cstheme="minorHAnsi"/>
          <w:sz w:val="20"/>
          <w:szCs w:val="20"/>
        </w:rPr>
        <w:tab/>
        <w:t>-  Projektowane postanowienia umowy (wzór umowy)</w:t>
      </w:r>
    </w:p>
    <w:p w:rsidR="00E96B01" w:rsidRPr="00C656A8" w:rsidRDefault="00E96B01" w:rsidP="00623578">
      <w:pPr>
        <w:tabs>
          <w:tab w:val="left" w:pos="1560"/>
        </w:tabs>
        <w:spacing w:after="0" w:line="360" w:lineRule="auto"/>
        <w:ind w:left="2520" w:hanging="2520"/>
        <w:rPr>
          <w:rFonts w:eastAsia="Times New Roman" w:cstheme="minorHAnsi"/>
          <w:sz w:val="20"/>
          <w:szCs w:val="20"/>
        </w:rPr>
      </w:pPr>
      <w:r w:rsidRPr="00C656A8">
        <w:rPr>
          <w:rFonts w:eastAsia="Times New Roman" w:cstheme="minorHAnsi"/>
          <w:sz w:val="20"/>
          <w:szCs w:val="20"/>
        </w:rPr>
        <w:t>załącznik nr 1</w:t>
      </w:r>
      <w:r w:rsidRPr="00C656A8">
        <w:rPr>
          <w:rFonts w:eastAsia="Times New Roman" w:cstheme="minorHAnsi"/>
          <w:sz w:val="20"/>
          <w:szCs w:val="20"/>
        </w:rPr>
        <w:tab/>
        <w:t>-  Opis przedmiotu zamówienia</w:t>
      </w:r>
    </w:p>
    <w:p w:rsidR="00E96B01" w:rsidRPr="00C656A8" w:rsidRDefault="00E96B01" w:rsidP="00623578">
      <w:pPr>
        <w:spacing w:after="0" w:line="360" w:lineRule="auto"/>
        <w:rPr>
          <w:rFonts w:eastAsia="Times New Roman" w:cstheme="minorHAnsi"/>
          <w:sz w:val="20"/>
          <w:szCs w:val="20"/>
          <w:u w:val="single"/>
        </w:rPr>
      </w:pPr>
    </w:p>
    <w:p w:rsidR="00E96B01" w:rsidRPr="00C656A8" w:rsidRDefault="00E96B01" w:rsidP="00623578">
      <w:pPr>
        <w:spacing w:after="0" w:line="240" w:lineRule="auto"/>
        <w:ind w:left="2160" w:hanging="720"/>
        <w:rPr>
          <w:rFonts w:eastAsia="Times New Roman" w:cstheme="minorHAnsi"/>
          <w:color w:val="0070C0"/>
          <w:sz w:val="20"/>
          <w:szCs w:val="20"/>
        </w:rPr>
      </w:pPr>
    </w:p>
    <w:p w:rsidR="00E96B01" w:rsidRPr="00C656A8" w:rsidRDefault="00E96B01" w:rsidP="00623578">
      <w:pPr>
        <w:tabs>
          <w:tab w:val="left" w:pos="1560"/>
        </w:tabs>
        <w:spacing w:after="0" w:line="240" w:lineRule="auto"/>
        <w:ind w:left="2520" w:hanging="2520"/>
        <w:rPr>
          <w:rFonts w:eastAsia="Times New Roman" w:cstheme="minorHAnsi"/>
          <w:color w:val="0070C0"/>
          <w:sz w:val="20"/>
          <w:szCs w:val="20"/>
        </w:rPr>
      </w:pPr>
    </w:p>
    <w:p w:rsidR="00E96B01" w:rsidRPr="00C656A8" w:rsidRDefault="00E96B01" w:rsidP="00623578">
      <w:pPr>
        <w:tabs>
          <w:tab w:val="left" w:pos="1560"/>
        </w:tabs>
        <w:spacing w:after="0" w:line="240" w:lineRule="auto"/>
        <w:ind w:left="2520" w:hanging="2520"/>
        <w:rPr>
          <w:rFonts w:eastAsia="Times New Roman" w:cstheme="minorHAnsi"/>
          <w:color w:val="0070C0"/>
          <w:sz w:val="20"/>
          <w:szCs w:val="20"/>
        </w:rPr>
      </w:pPr>
    </w:p>
    <w:p w:rsidR="00E96B01" w:rsidRPr="00C656A8" w:rsidRDefault="00E96B01" w:rsidP="00623578">
      <w:pPr>
        <w:tabs>
          <w:tab w:val="left" w:pos="1560"/>
        </w:tabs>
        <w:spacing w:after="0" w:line="240" w:lineRule="auto"/>
        <w:ind w:left="2520" w:hanging="2520"/>
        <w:rPr>
          <w:rFonts w:eastAsia="Times New Roman" w:cstheme="minorHAnsi"/>
          <w:sz w:val="20"/>
          <w:szCs w:val="20"/>
        </w:rPr>
      </w:pPr>
    </w:p>
    <w:p w:rsidR="00E96B01" w:rsidRPr="00C656A8" w:rsidRDefault="00E96B01" w:rsidP="00623578">
      <w:pPr>
        <w:tabs>
          <w:tab w:val="left" w:pos="1560"/>
        </w:tabs>
        <w:spacing w:after="0" w:line="240" w:lineRule="auto"/>
        <w:ind w:left="2520" w:hanging="2520"/>
        <w:rPr>
          <w:rFonts w:eastAsia="Times New Roman" w:cstheme="minorHAnsi"/>
          <w:sz w:val="20"/>
          <w:szCs w:val="20"/>
        </w:rPr>
      </w:pPr>
    </w:p>
    <w:p w:rsidR="00E96B01" w:rsidRPr="00C656A8" w:rsidRDefault="00E96B01" w:rsidP="00623578">
      <w:pPr>
        <w:tabs>
          <w:tab w:val="left" w:pos="1560"/>
        </w:tabs>
        <w:spacing w:after="0" w:line="240" w:lineRule="auto"/>
        <w:ind w:left="2520" w:hanging="2520"/>
        <w:rPr>
          <w:rFonts w:eastAsia="Times New Roman" w:cstheme="minorHAnsi"/>
          <w:sz w:val="20"/>
          <w:szCs w:val="20"/>
        </w:rPr>
      </w:pPr>
    </w:p>
    <w:p w:rsidR="00E96B01" w:rsidRPr="00C656A8" w:rsidRDefault="00E96B01" w:rsidP="00623578">
      <w:pPr>
        <w:tabs>
          <w:tab w:val="left" w:pos="1560"/>
        </w:tabs>
        <w:spacing w:after="0" w:line="240" w:lineRule="auto"/>
        <w:ind w:left="2520" w:hanging="2520"/>
        <w:rPr>
          <w:rFonts w:eastAsia="Times New Roman" w:cstheme="minorHAnsi"/>
          <w:sz w:val="20"/>
          <w:szCs w:val="20"/>
        </w:rPr>
      </w:pPr>
    </w:p>
    <w:p w:rsidR="00E96B01" w:rsidRPr="00C656A8" w:rsidRDefault="00E96B01" w:rsidP="00623578">
      <w:pPr>
        <w:tabs>
          <w:tab w:val="left" w:pos="1560"/>
        </w:tabs>
        <w:spacing w:after="0" w:line="240" w:lineRule="auto"/>
        <w:ind w:left="2520" w:hanging="2520"/>
        <w:rPr>
          <w:rFonts w:eastAsia="Times New Roman" w:cstheme="minorHAnsi"/>
          <w:sz w:val="20"/>
          <w:szCs w:val="20"/>
        </w:rPr>
      </w:pPr>
    </w:p>
    <w:p w:rsidR="00E96B01" w:rsidRPr="00C656A8" w:rsidRDefault="00E96B01" w:rsidP="00623578">
      <w:pPr>
        <w:tabs>
          <w:tab w:val="left" w:pos="1560"/>
        </w:tabs>
        <w:spacing w:after="0" w:line="240" w:lineRule="auto"/>
        <w:ind w:left="2520" w:hanging="2520"/>
        <w:rPr>
          <w:rFonts w:eastAsia="Times New Roman" w:cstheme="minorHAnsi"/>
          <w:sz w:val="20"/>
          <w:szCs w:val="20"/>
        </w:rPr>
      </w:pPr>
    </w:p>
    <w:p w:rsidR="00E96B01" w:rsidRPr="00C656A8" w:rsidRDefault="00E96B01" w:rsidP="00623578">
      <w:pPr>
        <w:keepNext/>
        <w:keepLines/>
        <w:spacing w:after="0" w:line="360" w:lineRule="auto"/>
        <w:ind w:right="638"/>
        <w:jc w:val="center"/>
        <w:outlineLvl w:val="1"/>
        <w:rPr>
          <w:rFonts w:eastAsia="Times New Roman" w:cstheme="minorHAnsi"/>
          <w:sz w:val="20"/>
          <w:szCs w:val="20"/>
        </w:rPr>
      </w:pPr>
      <w:r w:rsidRPr="00C656A8">
        <w:rPr>
          <w:rFonts w:eastAsia="Times New Roman" w:cstheme="minorHAnsi"/>
          <w:sz w:val="20"/>
          <w:szCs w:val="20"/>
        </w:rPr>
        <w:t>Postępowanie</w:t>
      </w:r>
      <w:r w:rsidRPr="00C656A8">
        <w:rPr>
          <w:rFonts w:eastAsia="Times New Roman" w:cstheme="minorHAnsi"/>
          <w:spacing w:val="-10"/>
          <w:sz w:val="20"/>
          <w:szCs w:val="20"/>
        </w:rPr>
        <w:t xml:space="preserve"> </w:t>
      </w:r>
      <w:r w:rsidRPr="00C656A8">
        <w:rPr>
          <w:rFonts w:eastAsia="Times New Roman" w:cstheme="minorHAnsi"/>
          <w:sz w:val="20"/>
          <w:szCs w:val="20"/>
        </w:rPr>
        <w:t>prowadzone</w:t>
      </w:r>
      <w:r w:rsidRPr="00C656A8">
        <w:rPr>
          <w:rFonts w:eastAsia="Times New Roman" w:cstheme="minorHAnsi"/>
          <w:spacing w:val="-10"/>
          <w:sz w:val="20"/>
          <w:szCs w:val="20"/>
        </w:rPr>
        <w:t xml:space="preserve"> </w:t>
      </w:r>
      <w:r w:rsidRPr="00C656A8">
        <w:rPr>
          <w:rFonts w:eastAsia="Times New Roman" w:cstheme="minorHAnsi"/>
          <w:spacing w:val="-1"/>
          <w:sz w:val="20"/>
          <w:szCs w:val="20"/>
        </w:rPr>
        <w:t>jest</w:t>
      </w:r>
      <w:r w:rsidRPr="00C656A8">
        <w:rPr>
          <w:rFonts w:eastAsia="Times New Roman" w:cstheme="minorHAnsi"/>
          <w:spacing w:val="-10"/>
          <w:sz w:val="20"/>
          <w:szCs w:val="20"/>
        </w:rPr>
        <w:t xml:space="preserve"> </w:t>
      </w:r>
      <w:r w:rsidRPr="00C656A8">
        <w:rPr>
          <w:rFonts w:eastAsia="Times New Roman" w:cstheme="minorHAnsi"/>
          <w:sz w:val="20"/>
          <w:szCs w:val="20"/>
        </w:rPr>
        <w:t>przy</w:t>
      </w:r>
      <w:r w:rsidRPr="00C656A8">
        <w:rPr>
          <w:rFonts w:eastAsia="Times New Roman" w:cstheme="minorHAnsi"/>
          <w:spacing w:val="-13"/>
          <w:sz w:val="20"/>
          <w:szCs w:val="20"/>
        </w:rPr>
        <w:t xml:space="preserve"> </w:t>
      </w:r>
      <w:r w:rsidRPr="00C656A8">
        <w:rPr>
          <w:rFonts w:eastAsia="Times New Roman" w:cstheme="minorHAnsi"/>
          <w:sz w:val="20"/>
          <w:szCs w:val="20"/>
        </w:rPr>
        <w:t>użyciu</w:t>
      </w:r>
      <w:r w:rsidRPr="00C656A8">
        <w:rPr>
          <w:rFonts w:eastAsia="Times New Roman" w:cstheme="minorHAnsi"/>
          <w:spacing w:val="-10"/>
          <w:sz w:val="20"/>
          <w:szCs w:val="20"/>
        </w:rPr>
        <w:t xml:space="preserve"> </w:t>
      </w:r>
      <w:r w:rsidRPr="00C656A8">
        <w:rPr>
          <w:rFonts w:eastAsia="Times New Roman" w:cstheme="minorHAnsi"/>
          <w:spacing w:val="-1"/>
          <w:sz w:val="20"/>
          <w:szCs w:val="20"/>
        </w:rPr>
        <w:t>środków</w:t>
      </w:r>
      <w:r w:rsidRPr="00C656A8">
        <w:rPr>
          <w:rFonts w:eastAsia="Times New Roman" w:cstheme="minorHAnsi"/>
          <w:spacing w:val="-12"/>
          <w:sz w:val="20"/>
          <w:szCs w:val="20"/>
        </w:rPr>
        <w:t xml:space="preserve"> </w:t>
      </w:r>
      <w:r w:rsidRPr="00C656A8">
        <w:rPr>
          <w:rFonts w:eastAsia="Times New Roman" w:cstheme="minorHAnsi"/>
          <w:sz w:val="20"/>
          <w:szCs w:val="20"/>
        </w:rPr>
        <w:t>komunikacji</w:t>
      </w:r>
      <w:r w:rsidRPr="00C656A8">
        <w:rPr>
          <w:rFonts w:eastAsia="Times New Roman" w:cstheme="minorHAnsi"/>
          <w:spacing w:val="-10"/>
          <w:sz w:val="20"/>
          <w:szCs w:val="20"/>
        </w:rPr>
        <w:t xml:space="preserve"> </w:t>
      </w:r>
      <w:r w:rsidRPr="00C656A8">
        <w:rPr>
          <w:rFonts w:eastAsia="Times New Roman" w:cstheme="minorHAnsi"/>
          <w:sz w:val="20"/>
          <w:szCs w:val="20"/>
        </w:rPr>
        <w:t>elektronicznej.</w:t>
      </w:r>
    </w:p>
    <w:p w:rsidR="00E96B01" w:rsidRPr="00C656A8" w:rsidRDefault="00E96B01" w:rsidP="00623578">
      <w:pPr>
        <w:keepNext/>
        <w:keepLines/>
        <w:spacing w:after="0" w:line="360" w:lineRule="auto"/>
        <w:ind w:right="638"/>
        <w:jc w:val="center"/>
        <w:outlineLvl w:val="1"/>
        <w:rPr>
          <w:rFonts w:eastAsia="Times New Roman" w:cstheme="minorHAnsi"/>
          <w:spacing w:val="85"/>
          <w:w w:val="99"/>
          <w:sz w:val="20"/>
          <w:szCs w:val="20"/>
        </w:rPr>
      </w:pPr>
      <w:r w:rsidRPr="00C656A8">
        <w:rPr>
          <w:rFonts w:eastAsia="Times New Roman" w:cstheme="minorHAnsi"/>
          <w:sz w:val="20"/>
          <w:szCs w:val="20"/>
        </w:rPr>
        <w:t>Składanie</w:t>
      </w:r>
      <w:r w:rsidRPr="00C656A8">
        <w:rPr>
          <w:rFonts w:eastAsia="Times New Roman" w:cstheme="minorHAnsi"/>
          <w:spacing w:val="-13"/>
          <w:sz w:val="20"/>
          <w:szCs w:val="20"/>
        </w:rPr>
        <w:t xml:space="preserve"> </w:t>
      </w:r>
      <w:r w:rsidRPr="00C656A8">
        <w:rPr>
          <w:rFonts w:eastAsia="Times New Roman" w:cstheme="minorHAnsi"/>
          <w:spacing w:val="-1"/>
          <w:sz w:val="20"/>
          <w:szCs w:val="20"/>
        </w:rPr>
        <w:t>ofert</w:t>
      </w:r>
      <w:r w:rsidRPr="00C656A8">
        <w:rPr>
          <w:rFonts w:eastAsia="Times New Roman" w:cstheme="minorHAnsi"/>
          <w:spacing w:val="-13"/>
          <w:sz w:val="20"/>
          <w:szCs w:val="20"/>
        </w:rPr>
        <w:t xml:space="preserve"> </w:t>
      </w:r>
      <w:r w:rsidRPr="00C656A8">
        <w:rPr>
          <w:rFonts w:eastAsia="Times New Roman" w:cstheme="minorHAnsi"/>
          <w:sz w:val="20"/>
          <w:szCs w:val="20"/>
        </w:rPr>
        <w:t>następuje</w:t>
      </w:r>
      <w:r w:rsidRPr="00C656A8">
        <w:rPr>
          <w:rFonts w:eastAsia="Times New Roman" w:cstheme="minorHAnsi"/>
          <w:spacing w:val="-13"/>
          <w:sz w:val="20"/>
          <w:szCs w:val="20"/>
        </w:rPr>
        <w:t xml:space="preserve"> </w:t>
      </w:r>
      <w:r w:rsidRPr="00C656A8">
        <w:rPr>
          <w:rFonts w:eastAsia="Times New Roman" w:cstheme="minorHAnsi"/>
          <w:sz w:val="20"/>
          <w:szCs w:val="20"/>
        </w:rPr>
        <w:t>za</w:t>
      </w:r>
      <w:r w:rsidRPr="00C656A8">
        <w:rPr>
          <w:rFonts w:eastAsia="Times New Roman" w:cstheme="minorHAnsi"/>
          <w:spacing w:val="-12"/>
          <w:sz w:val="20"/>
          <w:szCs w:val="20"/>
        </w:rPr>
        <w:t xml:space="preserve"> </w:t>
      </w:r>
      <w:r w:rsidRPr="00C656A8">
        <w:rPr>
          <w:rFonts w:eastAsia="Times New Roman" w:cstheme="minorHAnsi"/>
          <w:sz w:val="20"/>
          <w:szCs w:val="20"/>
        </w:rPr>
        <w:t>pośrednictwem</w:t>
      </w:r>
      <w:r w:rsidRPr="00C656A8">
        <w:rPr>
          <w:rFonts w:eastAsia="Times New Roman" w:cstheme="minorHAnsi"/>
          <w:spacing w:val="-7"/>
          <w:sz w:val="20"/>
          <w:szCs w:val="20"/>
        </w:rPr>
        <w:t xml:space="preserve"> </w:t>
      </w:r>
      <w:proofErr w:type="spellStart"/>
      <w:r w:rsidRPr="00C656A8">
        <w:rPr>
          <w:rFonts w:eastAsia="Times New Roman" w:cstheme="minorHAnsi"/>
          <w:spacing w:val="-1"/>
          <w:sz w:val="20"/>
          <w:szCs w:val="20"/>
        </w:rPr>
        <w:t>miniPortalu</w:t>
      </w:r>
      <w:proofErr w:type="spellEnd"/>
      <w:r w:rsidRPr="00C656A8">
        <w:rPr>
          <w:rFonts w:eastAsia="Times New Roman" w:cstheme="minorHAnsi"/>
          <w:spacing w:val="-1"/>
          <w:sz w:val="20"/>
          <w:szCs w:val="20"/>
        </w:rPr>
        <w:t xml:space="preserve"> </w:t>
      </w:r>
      <w:r w:rsidRPr="00C656A8">
        <w:rPr>
          <w:rFonts w:eastAsia="Times New Roman" w:cstheme="minorHAnsi"/>
          <w:color w:val="2E74B5"/>
          <w:spacing w:val="-13"/>
          <w:sz w:val="20"/>
          <w:szCs w:val="20"/>
        </w:rPr>
        <w:t xml:space="preserve"> </w:t>
      </w:r>
      <w:r w:rsidRPr="00C656A8">
        <w:rPr>
          <w:rFonts w:eastAsia="Times New Roman" w:cstheme="minorHAnsi"/>
          <w:color w:val="006FC0"/>
          <w:spacing w:val="-1"/>
          <w:sz w:val="20"/>
          <w:szCs w:val="20"/>
          <w:u w:val="single" w:color="006FC0"/>
        </w:rPr>
        <w:t xml:space="preserve">https://miniportal.uzp.gov.pl/ </w:t>
      </w:r>
      <w:r w:rsidRPr="00C656A8">
        <w:rPr>
          <w:rFonts w:eastAsia="Times New Roman" w:cstheme="minorHAnsi"/>
          <w:spacing w:val="-1"/>
          <w:sz w:val="20"/>
          <w:szCs w:val="20"/>
        </w:rPr>
        <w:t>oraz</w:t>
      </w:r>
      <w:r w:rsidRPr="00C656A8">
        <w:rPr>
          <w:rFonts w:eastAsia="Times New Roman" w:cstheme="minorHAnsi"/>
          <w:spacing w:val="85"/>
          <w:w w:val="99"/>
          <w:sz w:val="20"/>
          <w:szCs w:val="20"/>
        </w:rPr>
        <w:t xml:space="preserve"> </w:t>
      </w:r>
    </w:p>
    <w:p w:rsidR="00E96B01" w:rsidRPr="00C656A8" w:rsidRDefault="00E96B01" w:rsidP="00623578">
      <w:pPr>
        <w:keepNext/>
        <w:keepLines/>
        <w:spacing w:after="0" w:line="360" w:lineRule="auto"/>
        <w:ind w:right="638"/>
        <w:jc w:val="center"/>
        <w:outlineLvl w:val="1"/>
        <w:rPr>
          <w:rFonts w:eastAsia="Times New Roman" w:cstheme="minorHAnsi"/>
          <w:b/>
          <w:bCs/>
          <w:color w:val="2E74B5"/>
          <w:sz w:val="20"/>
          <w:szCs w:val="20"/>
        </w:rPr>
      </w:pPr>
      <w:proofErr w:type="spellStart"/>
      <w:r w:rsidRPr="00C656A8">
        <w:rPr>
          <w:rFonts w:eastAsia="Times New Roman" w:cstheme="minorHAnsi"/>
          <w:w w:val="95"/>
          <w:sz w:val="20"/>
          <w:szCs w:val="20"/>
        </w:rPr>
        <w:t>ePUAPu</w:t>
      </w:r>
      <w:proofErr w:type="spellEnd"/>
      <w:r w:rsidRPr="00C656A8">
        <w:rPr>
          <w:rFonts w:eastAsia="Times New Roman" w:cstheme="minorHAnsi"/>
          <w:color w:val="2E74B5"/>
          <w:w w:val="95"/>
          <w:sz w:val="20"/>
          <w:szCs w:val="20"/>
        </w:rPr>
        <w:t xml:space="preserve">   </w:t>
      </w:r>
      <w:r w:rsidRPr="00C656A8">
        <w:rPr>
          <w:rFonts w:eastAsia="Times New Roman" w:cstheme="minorHAnsi"/>
          <w:color w:val="2E74B5"/>
          <w:spacing w:val="7"/>
          <w:w w:val="95"/>
          <w:sz w:val="20"/>
          <w:szCs w:val="20"/>
        </w:rPr>
        <w:t xml:space="preserve"> </w:t>
      </w:r>
      <w:r w:rsidRPr="00C656A8">
        <w:rPr>
          <w:rFonts w:eastAsia="Times New Roman" w:cstheme="minorHAnsi"/>
          <w:color w:val="006FC0"/>
          <w:w w:val="95"/>
          <w:sz w:val="20"/>
          <w:szCs w:val="20"/>
          <w:u w:val="single" w:color="006FC0"/>
        </w:rPr>
        <w:t>https://epuap.gov.pl/wps/portal</w:t>
      </w:r>
    </w:p>
    <w:p w:rsidR="00E96B01" w:rsidRPr="00C656A8" w:rsidRDefault="00E96B01" w:rsidP="00623578">
      <w:pPr>
        <w:widowControl w:val="0"/>
        <w:tabs>
          <w:tab w:val="num" w:pos="0"/>
        </w:tabs>
        <w:autoSpaceDE w:val="0"/>
        <w:autoSpaceDN w:val="0"/>
        <w:adjustRightInd w:val="0"/>
        <w:spacing w:after="0" w:line="360" w:lineRule="auto"/>
        <w:ind w:right="-6"/>
        <w:rPr>
          <w:rFonts w:eastAsia="Times New Roman" w:cstheme="minorHAnsi"/>
          <w:b/>
          <w:sz w:val="20"/>
          <w:szCs w:val="20"/>
          <w:lang w:eastAsia="pl-PL"/>
        </w:rPr>
      </w:pPr>
    </w:p>
    <w:p w:rsidR="00E96B01" w:rsidRPr="00C656A8" w:rsidRDefault="00E96B01" w:rsidP="00623578">
      <w:pPr>
        <w:widowControl w:val="0"/>
        <w:tabs>
          <w:tab w:val="num" w:pos="0"/>
        </w:tabs>
        <w:autoSpaceDE w:val="0"/>
        <w:autoSpaceDN w:val="0"/>
        <w:adjustRightInd w:val="0"/>
        <w:spacing w:after="0" w:line="360" w:lineRule="auto"/>
        <w:ind w:right="-6"/>
        <w:rPr>
          <w:rFonts w:eastAsia="Times New Roman" w:cstheme="minorHAnsi"/>
          <w:b/>
          <w:sz w:val="20"/>
          <w:szCs w:val="20"/>
          <w:lang w:eastAsia="pl-PL"/>
        </w:rPr>
      </w:pPr>
    </w:p>
    <w:p w:rsidR="00E96B01" w:rsidRPr="00C656A8" w:rsidRDefault="00E96B01" w:rsidP="00623578">
      <w:pPr>
        <w:widowControl w:val="0"/>
        <w:autoSpaceDE w:val="0"/>
        <w:autoSpaceDN w:val="0"/>
        <w:adjustRightInd w:val="0"/>
        <w:spacing w:after="0" w:line="360" w:lineRule="auto"/>
        <w:ind w:right="-6" w:hanging="567"/>
        <w:jc w:val="center"/>
        <w:rPr>
          <w:rFonts w:eastAsia="Times New Roman" w:cstheme="minorHAnsi"/>
          <w:b/>
          <w:sz w:val="20"/>
          <w:szCs w:val="20"/>
          <w:lang w:eastAsia="pl-PL"/>
        </w:rPr>
      </w:pPr>
      <w:r w:rsidRPr="00C656A8">
        <w:rPr>
          <w:rFonts w:eastAsia="Times New Roman" w:cstheme="minorHAnsi"/>
          <w:b/>
          <w:sz w:val="20"/>
          <w:szCs w:val="20"/>
          <w:lang w:eastAsia="pl-PL"/>
        </w:rPr>
        <w:t>Tryb: tryb podstawowy nr DZP-361</w:t>
      </w:r>
      <w:r w:rsidR="008B4310" w:rsidRPr="00C656A8">
        <w:rPr>
          <w:rFonts w:eastAsia="Times New Roman" w:cstheme="minorHAnsi"/>
          <w:b/>
          <w:sz w:val="20"/>
          <w:szCs w:val="20"/>
          <w:lang w:eastAsia="pl-PL"/>
        </w:rPr>
        <w:t>/1</w:t>
      </w:r>
      <w:r w:rsidR="00764FB6">
        <w:rPr>
          <w:rFonts w:eastAsia="Times New Roman" w:cstheme="minorHAnsi"/>
          <w:b/>
          <w:sz w:val="20"/>
          <w:szCs w:val="20"/>
          <w:lang w:eastAsia="pl-PL"/>
        </w:rPr>
        <w:t>53</w:t>
      </w:r>
      <w:r w:rsidR="008B4310" w:rsidRPr="00C656A8">
        <w:rPr>
          <w:rFonts w:eastAsia="Times New Roman" w:cstheme="minorHAnsi"/>
          <w:b/>
          <w:sz w:val="20"/>
          <w:szCs w:val="20"/>
          <w:lang w:eastAsia="pl-PL"/>
        </w:rPr>
        <w:t>/</w:t>
      </w:r>
      <w:r w:rsidRPr="00C656A8">
        <w:rPr>
          <w:rFonts w:eastAsia="Times New Roman" w:cstheme="minorHAnsi"/>
          <w:b/>
          <w:sz w:val="20"/>
          <w:szCs w:val="20"/>
          <w:lang w:eastAsia="pl-PL"/>
        </w:rPr>
        <w:t>2021</w:t>
      </w:r>
    </w:p>
    <w:p w:rsidR="008B4310" w:rsidRPr="00C656A8" w:rsidRDefault="00B173DE" w:rsidP="00BE6B55">
      <w:pPr>
        <w:keepNext/>
        <w:autoSpaceDE w:val="0"/>
        <w:autoSpaceDN w:val="0"/>
        <w:adjustRightInd w:val="0"/>
        <w:spacing w:after="0" w:line="360" w:lineRule="auto"/>
        <w:jc w:val="center"/>
        <w:outlineLvl w:val="4"/>
        <w:rPr>
          <w:rFonts w:eastAsia="Times New Roman" w:cstheme="minorHAnsi"/>
          <w:b/>
          <w:bCs/>
          <w:sz w:val="20"/>
          <w:szCs w:val="20"/>
          <w:lang w:eastAsia="pl-PL"/>
        </w:rPr>
      </w:pPr>
      <w:r>
        <w:rPr>
          <w:rFonts w:eastAsia="Times New Roman" w:cstheme="minorHAnsi"/>
          <w:b/>
          <w:bCs/>
          <w:sz w:val="20"/>
          <w:szCs w:val="20"/>
          <w:lang w:eastAsia="pl-PL"/>
        </w:rPr>
        <w:br w:type="page"/>
      </w:r>
    </w:p>
    <w:p w:rsidR="00E96B01" w:rsidRPr="00C656A8" w:rsidRDefault="00E96B01" w:rsidP="00623578">
      <w:pPr>
        <w:keepNext/>
        <w:autoSpaceDE w:val="0"/>
        <w:autoSpaceDN w:val="0"/>
        <w:adjustRightInd w:val="0"/>
        <w:spacing w:after="0" w:line="360" w:lineRule="auto"/>
        <w:jc w:val="center"/>
        <w:outlineLvl w:val="4"/>
        <w:rPr>
          <w:rFonts w:eastAsia="Times New Roman" w:cstheme="minorHAnsi"/>
          <w:b/>
          <w:bCs/>
          <w:sz w:val="20"/>
          <w:szCs w:val="20"/>
          <w:lang w:eastAsia="pl-PL"/>
        </w:rPr>
      </w:pPr>
      <w:r w:rsidRPr="00C656A8">
        <w:rPr>
          <w:rFonts w:eastAsia="Times New Roman" w:cstheme="minorHAnsi"/>
          <w:b/>
          <w:bCs/>
          <w:sz w:val="20"/>
          <w:szCs w:val="20"/>
          <w:lang w:eastAsia="pl-PL"/>
        </w:rPr>
        <w:lastRenderedPageBreak/>
        <w:t>Rozdział I – INSTRUKCJA</w:t>
      </w:r>
    </w:p>
    <w:p w:rsidR="00E96B01" w:rsidRPr="00C656A8" w:rsidRDefault="00E96B01" w:rsidP="00623578">
      <w:pPr>
        <w:autoSpaceDE w:val="0"/>
        <w:autoSpaceDN w:val="0"/>
        <w:adjustRightInd w:val="0"/>
        <w:spacing w:after="0" w:line="360" w:lineRule="auto"/>
        <w:jc w:val="center"/>
        <w:rPr>
          <w:rFonts w:eastAsia="Times New Roman" w:cstheme="minorHAnsi"/>
          <w:b/>
          <w:sz w:val="20"/>
          <w:szCs w:val="20"/>
          <w:lang w:eastAsia="pl-PL"/>
        </w:rPr>
      </w:pPr>
      <w:r w:rsidRPr="00C656A8">
        <w:rPr>
          <w:rFonts w:eastAsia="Times New Roman" w:cstheme="minorHAnsi"/>
          <w:b/>
          <w:sz w:val="20"/>
          <w:szCs w:val="20"/>
          <w:lang w:eastAsia="pl-PL"/>
        </w:rPr>
        <w:t>art. 1</w:t>
      </w:r>
    </w:p>
    <w:p w:rsidR="00E96B01" w:rsidRPr="00C656A8" w:rsidRDefault="00E96B01" w:rsidP="00623578">
      <w:pPr>
        <w:autoSpaceDE w:val="0"/>
        <w:autoSpaceDN w:val="0"/>
        <w:adjustRightInd w:val="0"/>
        <w:spacing w:after="0" w:line="360" w:lineRule="auto"/>
        <w:jc w:val="center"/>
        <w:rPr>
          <w:rFonts w:eastAsia="Times New Roman" w:cstheme="minorHAnsi"/>
          <w:b/>
          <w:sz w:val="20"/>
          <w:szCs w:val="20"/>
          <w:lang w:eastAsia="pl-PL"/>
        </w:rPr>
      </w:pPr>
      <w:r w:rsidRPr="00C656A8">
        <w:rPr>
          <w:rFonts w:eastAsia="Times New Roman" w:cstheme="minorHAnsi"/>
          <w:b/>
          <w:sz w:val="20"/>
          <w:szCs w:val="20"/>
          <w:lang w:eastAsia="pl-PL"/>
        </w:rPr>
        <w:t>ZAMAWIAJĄCY</w:t>
      </w:r>
    </w:p>
    <w:p w:rsidR="00E96B01" w:rsidRPr="00C656A8" w:rsidRDefault="00E96B01" w:rsidP="00623578">
      <w:pPr>
        <w:numPr>
          <w:ilvl w:val="0"/>
          <w:numId w:val="24"/>
        </w:numPr>
        <w:spacing w:after="0" w:line="360" w:lineRule="auto"/>
        <w:contextualSpacing/>
        <w:jc w:val="both"/>
        <w:rPr>
          <w:rFonts w:eastAsia="Calibri" w:cstheme="minorHAnsi"/>
          <w:b/>
          <w:sz w:val="20"/>
          <w:szCs w:val="20"/>
        </w:rPr>
      </w:pPr>
      <w:r w:rsidRPr="00C656A8">
        <w:rPr>
          <w:rFonts w:eastAsia="Times New Roman" w:cstheme="minorHAnsi"/>
          <w:sz w:val="20"/>
          <w:szCs w:val="20"/>
          <w:lang w:eastAsia="pl-PL"/>
        </w:rPr>
        <w:t>Uniwersytet Warszawski, 00-927 Warszawa, ul. Krakowskie Przedmieście 26/28,</w:t>
      </w:r>
      <w:r w:rsidRPr="00C656A8">
        <w:rPr>
          <w:rFonts w:eastAsia="Times New Roman" w:cstheme="minorHAnsi"/>
          <w:sz w:val="20"/>
          <w:szCs w:val="20"/>
          <w:lang w:eastAsia="pl-PL"/>
        </w:rPr>
        <w:br/>
        <w:t>NIP: 525-001-12-66, REGON: 000001258.</w:t>
      </w:r>
    </w:p>
    <w:p w:rsidR="00E96B01" w:rsidRPr="00C656A8" w:rsidRDefault="00E96B01" w:rsidP="00623578">
      <w:pPr>
        <w:numPr>
          <w:ilvl w:val="0"/>
          <w:numId w:val="24"/>
        </w:numPr>
        <w:spacing w:after="0" w:line="360" w:lineRule="auto"/>
        <w:jc w:val="both"/>
        <w:rPr>
          <w:rFonts w:eastAsia="Times New Roman" w:cstheme="minorHAnsi"/>
          <w:sz w:val="20"/>
          <w:szCs w:val="20"/>
          <w:shd w:val="clear" w:color="auto" w:fill="FFFFFF"/>
          <w:lang w:eastAsia="pl-PL"/>
        </w:rPr>
      </w:pPr>
      <w:r w:rsidRPr="00C656A8">
        <w:rPr>
          <w:rFonts w:eastAsia="Calibri" w:cstheme="minorHAnsi"/>
          <w:sz w:val="20"/>
          <w:szCs w:val="20"/>
        </w:rPr>
        <w:t>Uniwersytet Warszawski posiada osobowość prawną i działa na podstawie Ustawy o szkolnictwie wyższym</w:t>
      </w:r>
      <w:r w:rsidR="003575CF">
        <w:rPr>
          <w:rFonts w:eastAsia="Calibri" w:cstheme="minorHAnsi"/>
          <w:sz w:val="20"/>
          <w:szCs w:val="20"/>
        </w:rPr>
        <w:t xml:space="preserve"> i nauce</w:t>
      </w:r>
      <w:r w:rsidRPr="00C656A8">
        <w:rPr>
          <w:rFonts w:eastAsia="Calibri" w:cstheme="minorHAnsi"/>
          <w:sz w:val="20"/>
          <w:szCs w:val="20"/>
        </w:rPr>
        <w:t xml:space="preserve"> z dnia 20 lipca 2018 r. </w:t>
      </w:r>
      <w:r w:rsidR="008B4310" w:rsidRPr="00C656A8">
        <w:rPr>
          <w:rFonts w:eastAsia="Calibri" w:cstheme="minorHAnsi"/>
          <w:sz w:val="20"/>
          <w:szCs w:val="20"/>
        </w:rPr>
        <w:t>(tekst jedn.: Dz. U. z 2021 r., poz. 478).</w:t>
      </w:r>
    </w:p>
    <w:p w:rsidR="008B4310" w:rsidRPr="00252E97" w:rsidRDefault="00E96B01" w:rsidP="00252E97">
      <w:pPr>
        <w:numPr>
          <w:ilvl w:val="0"/>
          <w:numId w:val="24"/>
        </w:numPr>
        <w:spacing w:after="0" w:line="360" w:lineRule="auto"/>
        <w:jc w:val="both"/>
        <w:rPr>
          <w:rFonts w:eastAsia="Times New Roman" w:cstheme="minorHAnsi"/>
          <w:sz w:val="20"/>
          <w:szCs w:val="20"/>
          <w:highlight w:val="white"/>
        </w:rPr>
      </w:pPr>
      <w:r w:rsidRPr="00C656A8">
        <w:rPr>
          <w:rFonts w:eastAsia="Times New Roman" w:cstheme="minorHAnsi"/>
          <w:sz w:val="20"/>
          <w:szCs w:val="20"/>
          <w:shd w:val="clear" w:color="auto" w:fill="FFFFFF"/>
          <w:lang w:eastAsia="pl-PL"/>
        </w:rPr>
        <w:t xml:space="preserve">Zamawiający zaprasza do ubiegania się o zamówienie publiczne w trybie art. 275 pkt 1 ustawy Prawo zamówień publicznych pn. </w:t>
      </w:r>
      <w:r w:rsidR="00764FB6" w:rsidRPr="00764FB6">
        <w:rPr>
          <w:rFonts w:eastAsia="Times New Roman" w:cstheme="minorHAnsi"/>
          <w:b/>
          <w:sz w:val="20"/>
          <w:szCs w:val="20"/>
          <w:shd w:val="clear" w:color="auto" w:fill="FFFFFF"/>
          <w:lang w:eastAsia="pl-PL"/>
        </w:rPr>
        <w:t>„Sprzedaż i sukcesywna dostawa artykułów pościelowych i dekoracyjnych dla obiektów nadzorowanych prze</w:t>
      </w:r>
      <w:r w:rsidR="00190B50">
        <w:rPr>
          <w:rFonts w:eastAsia="Times New Roman" w:cstheme="minorHAnsi"/>
          <w:b/>
          <w:sz w:val="20"/>
          <w:szCs w:val="20"/>
          <w:shd w:val="clear" w:color="auto" w:fill="FFFFFF"/>
          <w:lang w:eastAsia="pl-PL"/>
        </w:rPr>
        <w:t>z</w:t>
      </w:r>
      <w:r w:rsidR="00764FB6" w:rsidRPr="00764FB6">
        <w:rPr>
          <w:rFonts w:eastAsia="Times New Roman" w:cstheme="minorHAnsi"/>
          <w:b/>
          <w:sz w:val="20"/>
          <w:szCs w:val="20"/>
          <w:shd w:val="clear" w:color="auto" w:fill="FFFFFF"/>
          <w:lang w:eastAsia="pl-PL"/>
        </w:rPr>
        <w:t xml:space="preserve"> Biuro Spraw Socjalnych UW na okres 2 lat”.</w:t>
      </w:r>
    </w:p>
    <w:p w:rsidR="00E96B01" w:rsidRPr="00C656A8" w:rsidRDefault="00E96B01" w:rsidP="00623578">
      <w:pPr>
        <w:numPr>
          <w:ilvl w:val="0"/>
          <w:numId w:val="24"/>
        </w:numPr>
        <w:spacing w:after="0" w:line="360" w:lineRule="auto"/>
        <w:jc w:val="both"/>
        <w:rPr>
          <w:rFonts w:eastAsia="Times New Roman" w:cstheme="minorHAnsi"/>
          <w:sz w:val="20"/>
          <w:szCs w:val="20"/>
          <w:highlight w:val="white"/>
        </w:rPr>
      </w:pPr>
      <w:r w:rsidRPr="00C656A8">
        <w:rPr>
          <w:rFonts w:eastAsia="Times New Roman" w:cstheme="minorHAnsi"/>
          <w:sz w:val="20"/>
          <w:szCs w:val="20"/>
        </w:rPr>
        <w:t xml:space="preserve">Adres strony internetowej, na której jest prowadzony postępowanie i na której będą dostępne wszelkie dokumenty związane z prowadzoną procedurą: </w:t>
      </w:r>
      <w:hyperlink w:history="1">
        <w:r w:rsidRPr="00C656A8">
          <w:rPr>
            <w:rFonts w:eastAsia="Times New Roman" w:cstheme="minorHAnsi"/>
            <w:sz w:val="20"/>
            <w:szCs w:val="20"/>
            <w:u w:val="single"/>
          </w:rPr>
          <w:t>https://</w:t>
        </w:r>
      </w:hyperlink>
      <w:r w:rsidRPr="00C656A8">
        <w:rPr>
          <w:rFonts w:eastAsia="Times New Roman" w:cstheme="minorHAnsi"/>
          <w:sz w:val="20"/>
          <w:szCs w:val="20"/>
          <w:u w:val="single"/>
        </w:rPr>
        <w:t>dzp.uw.edu.pl/postepowania-przetargowe/</w:t>
      </w:r>
    </w:p>
    <w:p w:rsidR="00E96B01" w:rsidRPr="00C656A8" w:rsidRDefault="00E96B01" w:rsidP="00623578">
      <w:pPr>
        <w:autoSpaceDE w:val="0"/>
        <w:autoSpaceDN w:val="0"/>
        <w:adjustRightInd w:val="0"/>
        <w:spacing w:after="0" w:line="360" w:lineRule="auto"/>
        <w:jc w:val="center"/>
        <w:rPr>
          <w:rFonts w:eastAsia="Times New Roman" w:cstheme="minorHAnsi"/>
          <w:b/>
          <w:sz w:val="20"/>
          <w:szCs w:val="20"/>
          <w:lang w:eastAsia="pl-PL"/>
        </w:rPr>
      </w:pPr>
      <w:r w:rsidRPr="00C656A8">
        <w:rPr>
          <w:rFonts w:eastAsia="Times New Roman" w:cstheme="minorHAnsi"/>
          <w:b/>
          <w:sz w:val="20"/>
          <w:szCs w:val="20"/>
          <w:lang w:eastAsia="pl-PL"/>
        </w:rPr>
        <w:t>art. 2</w:t>
      </w:r>
    </w:p>
    <w:p w:rsidR="00E96B01" w:rsidRPr="00C656A8" w:rsidRDefault="00E96B01" w:rsidP="00623578">
      <w:pPr>
        <w:autoSpaceDE w:val="0"/>
        <w:autoSpaceDN w:val="0"/>
        <w:adjustRightInd w:val="0"/>
        <w:spacing w:after="0" w:line="360" w:lineRule="auto"/>
        <w:jc w:val="center"/>
        <w:rPr>
          <w:rFonts w:eastAsia="Times New Roman" w:cstheme="minorHAnsi"/>
          <w:b/>
          <w:sz w:val="20"/>
          <w:szCs w:val="20"/>
          <w:lang w:eastAsia="pl-PL"/>
        </w:rPr>
      </w:pPr>
      <w:r w:rsidRPr="00C656A8">
        <w:rPr>
          <w:rFonts w:eastAsia="Times New Roman" w:cstheme="minorHAnsi"/>
          <w:b/>
          <w:sz w:val="20"/>
          <w:szCs w:val="20"/>
          <w:lang w:eastAsia="pl-PL"/>
        </w:rPr>
        <w:t>INFORMACJE OGÓLNE</w:t>
      </w:r>
    </w:p>
    <w:p w:rsidR="00E96B01" w:rsidRPr="00C656A8" w:rsidRDefault="00E96B01" w:rsidP="00623578">
      <w:pPr>
        <w:tabs>
          <w:tab w:val="left" w:pos="0"/>
        </w:tabs>
        <w:overflowPunct w:val="0"/>
        <w:autoSpaceDE w:val="0"/>
        <w:autoSpaceDN w:val="0"/>
        <w:adjustRightInd w:val="0"/>
        <w:spacing w:after="0" w:line="360" w:lineRule="auto"/>
        <w:jc w:val="center"/>
        <w:rPr>
          <w:rFonts w:eastAsia="Times New Roman" w:cstheme="minorHAnsi"/>
          <w:b/>
          <w:sz w:val="20"/>
          <w:szCs w:val="20"/>
          <w:lang w:eastAsia="pl-PL"/>
        </w:rPr>
      </w:pPr>
      <w:r w:rsidRPr="00C656A8">
        <w:rPr>
          <w:rFonts w:eastAsia="Times New Roman" w:cstheme="minorHAnsi"/>
          <w:b/>
          <w:sz w:val="20"/>
          <w:szCs w:val="20"/>
          <w:lang w:eastAsia="pl-PL"/>
        </w:rPr>
        <w:t>§ 1</w:t>
      </w:r>
    </w:p>
    <w:p w:rsidR="00E96B01" w:rsidRPr="00C656A8" w:rsidRDefault="00E96B01" w:rsidP="00623578">
      <w:pPr>
        <w:tabs>
          <w:tab w:val="left" w:pos="0"/>
        </w:tabs>
        <w:overflowPunct w:val="0"/>
        <w:autoSpaceDE w:val="0"/>
        <w:autoSpaceDN w:val="0"/>
        <w:adjustRightInd w:val="0"/>
        <w:spacing w:after="0" w:line="360" w:lineRule="auto"/>
        <w:jc w:val="center"/>
        <w:rPr>
          <w:rFonts w:eastAsia="Times New Roman" w:cstheme="minorHAnsi"/>
          <w:b/>
          <w:sz w:val="20"/>
          <w:szCs w:val="20"/>
          <w:u w:val="single"/>
          <w:lang w:eastAsia="pl-PL"/>
        </w:rPr>
      </w:pPr>
      <w:r w:rsidRPr="00C656A8">
        <w:rPr>
          <w:rFonts w:eastAsia="Times New Roman" w:cstheme="minorHAnsi"/>
          <w:b/>
          <w:sz w:val="20"/>
          <w:szCs w:val="20"/>
          <w:u w:val="single"/>
          <w:lang w:eastAsia="pl-PL"/>
        </w:rPr>
        <w:t>Podstawa prawna</w:t>
      </w:r>
    </w:p>
    <w:p w:rsidR="00E96B01" w:rsidRPr="00C656A8" w:rsidRDefault="00E96B01" w:rsidP="00623578">
      <w:pPr>
        <w:numPr>
          <w:ilvl w:val="0"/>
          <w:numId w:val="32"/>
        </w:numPr>
        <w:spacing w:after="0" w:line="360" w:lineRule="auto"/>
        <w:jc w:val="both"/>
        <w:rPr>
          <w:rFonts w:eastAsia="Times New Roman" w:cstheme="minorHAnsi"/>
          <w:sz w:val="20"/>
          <w:szCs w:val="20"/>
        </w:rPr>
      </w:pPr>
      <w:r w:rsidRPr="00C656A8">
        <w:rPr>
          <w:rFonts w:eastAsia="Times New Roman" w:cstheme="minorHAnsi"/>
          <w:sz w:val="20"/>
          <w:szCs w:val="20"/>
          <w:lang w:eastAsia="pl-PL"/>
        </w:rPr>
        <w:t>Ustawa z dnia 11 września 2019 r. - Prawo zamówie</w:t>
      </w:r>
      <w:r w:rsidRPr="00C656A8">
        <w:rPr>
          <w:rFonts w:eastAsia="Arial Unicode MS" w:cstheme="minorHAnsi"/>
          <w:sz w:val="20"/>
          <w:szCs w:val="20"/>
          <w:lang w:eastAsia="pl-PL"/>
        </w:rPr>
        <w:t>ń publicznych  (Dz. U. z 2021 r. poz. 1129</w:t>
      </w:r>
      <w:r w:rsidRPr="00C656A8">
        <w:rPr>
          <w:rFonts w:eastAsia="Times New Roman" w:cstheme="minorHAnsi"/>
          <w:sz w:val="20"/>
          <w:szCs w:val="20"/>
        </w:rPr>
        <w:t>), zwana dalej ustawą, wraz z aktami wykonawczymi do tej ustawy.</w:t>
      </w:r>
    </w:p>
    <w:p w:rsidR="00E96B01" w:rsidRPr="00C656A8" w:rsidRDefault="00E96B01" w:rsidP="00623578">
      <w:pPr>
        <w:numPr>
          <w:ilvl w:val="0"/>
          <w:numId w:val="32"/>
        </w:numPr>
        <w:spacing w:after="0" w:line="360" w:lineRule="auto"/>
        <w:ind w:left="357" w:hanging="357"/>
        <w:jc w:val="both"/>
        <w:rPr>
          <w:rFonts w:eastAsia="Times New Roman" w:cstheme="minorHAnsi"/>
          <w:sz w:val="20"/>
          <w:szCs w:val="20"/>
        </w:rPr>
      </w:pPr>
      <w:r w:rsidRPr="00C656A8">
        <w:rPr>
          <w:rFonts w:eastAsia="Times New Roman" w:cstheme="minorHAnsi"/>
          <w:sz w:val="20"/>
          <w:szCs w:val="20"/>
        </w:rPr>
        <w:t>Tryb zamówienia publicznego – tryb podstawowy realizowany na podstawie art. 275 pkt 1 ustawy.</w:t>
      </w:r>
    </w:p>
    <w:p w:rsidR="00E96B01" w:rsidRPr="00C656A8" w:rsidRDefault="00E96B01" w:rsidP="00623578">
      <w:pPr>
        <w:numPr>
          <w:ilvl w:val="0"/>
          <w:numId w:val="32"/>
        </w:numPr>
        <w:spacing w:after="0" w:line="360" w:lineRule="auto"/>
        <w:ind w:left="357" w:hanging="357"/>
        <w:jc w:val="both"/>
        <w:rPr>
          <w:rFonts w:eastAsia="Times New Roman" w:cstheme="minorHAnsi"/>
          <w:sz w:val="20"/>
          <w:szCs w:val="20"/>
        </w:rPr>
      </w:pPr>
      <w:r w:rsidRPr="00C656A8">
        <w:rPr>
          <w:rFonts w:eastAsia="Times New Roman" w:cstheme="minorHAnsi"/>
          <w:sz w:val="20"/>
          <w:szCs w:val="20"/>
        </w:rPr>
        <w:t>Zamawiający nie przewiduje wyboru najkorzystniejszej oferty z możliwością prowadzenia negocjacji.</w:t>
      </w:r>
    </w:p>
    <w:p w:rsidR="00E96B01" w:rsidRPr="00C656A8" w:rsidRDefault="00E96B01" w:rsidP="00623578">
      <w:pPr>
        <w:numPr>
          <w:ilvl w:val="0"/>
          <w:numId w:val="32"/>
        </w:numPr>
        <w:spacing w:after="0" w:line="360" w:lineRule="auto"/>
        <w:ind w:left="357" w:hanging="357"/>
        <w:jc w:val="both"/>
        <w:rPr>
          <w:rFonts w:eastAsia="Times New Roman" w:cstheme="minorHAnsi"/>
          <w:sz w:val="20"/>
          <w:szCs w:val="20"/>
        </w:rPr>
      </w:pPr>
      <w:r w:rsidRPr="00C656A8">
        <w:rPr>
          <w:rFonts w:eastAsia="Times New Roman" w:cstheme="minorHAnsi"/>
          <w:sz w:val="20"/>
          <w:szCs w:val="20"/>
        </w:rPr>
        <w:t>Szacunkowa wartość przedmiotowego zamówienia nie przekracza progów unijnych o jakich mowa w art. 3 ustawy.</w:t>
      </w:r>
    </w:p>
    <w:p w:rsidR="00E96B01" w:rsidRPr="00C656A8" w:rsidRDefault="00E96B01" w:rsidP="00623578">
      <w:pPr>
        <w:tabs>
          <w:tab w:val="left" w:pos="0"/>
        </w:tabs>
        <w:spacing w:after="0" w:line="360" w:lineRule="auto"/>
        <w:jc w:val="center"/>
        <w:rPr>
          <w:rFonts w:eastAsia="Times New Roman" w:cstheme="minorHAnsi"/>
          <w:b/>
          <w:sz w:val="20"/>
          <w:szCs w:val="20"/>
        </w:rPr>
      </w:pPr>
      <w:r w:rsidRPr="00C656A8">
        <w:rPr>
          <w:rFonts w:eastAsia="Times New Roman" w:cstheme="minorHAnsi"/>
          <w:b/>
          <w:sz w:val="20"/>
          <w:szCs w:val="20"/>
        </w:rPr>
        <w:t>§ 2</w:t>
      </w:r>
    </w:p>
    <w:p w:rsidR="00E96B01" w:rsidRPr="00C656A8" w:rsidRDefault="00E96B01" w:rsidP="00623578">
      <w:pPr>
        <w:tabs>
          <w:tab w:val="left" w:pos="0"/>
        </w:tabs>
        <w:spacing w:after="0" w:line="360" w:lineRule="auto"/>
        <w:jc w:val="center"/>
        <w:rPr>
          <w:rFonts w:eastAsia="Times New Roman" w:cstheme="minorHAnsi"/>
          <w:b/>
          <w:sz w:val="20"/>
          <w:szCs w:val="20"/>
        </w:rPr>
      </w:pPr>
      <w:r w:rsidRPr="00C656A8">
        <w:rPr>
          <w:rFonts w:eastAsia="Times New Roman" w:cstheme="minorHAnsi"/>
          <w:b/>
          <w:sz w:val="20"/>
          <w:szCs w:val="20"/>
        </w:rPr>
        <w:t>Dopuszczenie Wykonawcy do ubiegania się o udzielenie  zamówienia publicznego</w:t>
      </w:r>
    </w:p>
    <w:p w:rsidR="00E96B01" w:rsidRPr="00C656A8" w:rsidRDefault="00E96B01" w:rsidP="00623578">
      <w:pPr>
        <w:numPr>
          <w:ilvl w:val="0"/>
          <w:numId w:val="46"/>
        </w:numPr>
        <w:suppressAutoHyphens/>
        <w:spacing w:after="0" w:line="360" w:lineRule="auto"/>
        <w:ind w:left="357" w:hanging="357"/>
        <w:jc w:val="both"/>
        <w:rPr>
          <w:rFonts w:eastAsia="Times New Roman" w:cstheme="minorHAnsi"/>
          <w:sz w:val="20"/>
          <w:szCs w:val="20"/>
        </w:rPr>
      </w:pPr>
      <w:r w:rsidRPr="00C656A8">
        <w:rPr>
          <w:rFonts w:eastAsia="Times New Roman" w:cstheme="minorHAnsi"/>
          <w:sz w:val="20"/>
          <w:szCs w:val="20"/>
        </w:rPr>
        <w:t>O udzielenie zamówienia mogą ubiegać się Wykonawcy, którzy:</w:t>
      </w:r>
    </w:p>
    <w:p w:rsidR="00E96B01" w:rsidRPr="00C656A8" w:rsidRDefault="00E96B01" w:rsidP="00623578">
      <w:pPr>
        <w:numPr>
          <w:ilvl w:val="0"/>
          <w:numId w:val="55"/>
        </w:numPr>
        <w:suppressAutoHyphens/>
        <w:spacing w:after="0" w:line="360" w:lineRule="auto"/>
        <w:contextualSpacing/>
        <w:rPr>
          <w:rFonts w:eastAsia="Times New Roman" w:cstheme="minorHAnsi"/>
          <w:sz w:val="20"/>
          <w:szCs w:val="20"/>
        </w:rPr>
      </w:pPr>
      <w:r w:rsidRPr="00C656A8">
        <w:rPr>
          <w:rFonts w:eastAsia="Times New Roman" w:cstheme="minorHAnsi"/>
          <w:sz w:val="20"/>
          <w:szCs w:val="20"/>
        </w:rPr>
        <w:t>nie podlegają wykluczeniu,</w:t>
      </w:r>
    </w:p>
    <w:p w:rsidR="00E96B01" w:rsidRPr="00C656A8" w:rsidRDefault="00E96B01" w:rsidP="00623578">
      <w:pPr>
        <w:numPr>
          <w:ilvl w:val="0"/>
          <w:numId w:val="55"/>
        </w:numPr>
        <w:suppressAutoHyphens/>
        <w:spacing w:after="0" w:line="360" w:lineRule="auto"/>
        <w:contextualSpacing/>
        <w:rPr>
          <w:rFonts w:eastAsia="Times New Roman" w:cstheme="minorHAnsi"/>
          <w:sz w:val="20"/>
          <w:szCs w:val="20"/>
        </w:rPr>
      </w:pPr>
      <w:r w:rsidRPr="00C656A8">
        <w:rPr>
          <w:rFonts w:eastAsia="Times New Roman" w:cstheme="minorHAnsi"/>
          <w:sz w:val="20"/>
          <w:szCs w:val="20"/>
        </w:rPr>
        <w:t>spełniają warunki udziału w postępowaniu określone przez Zamawiającego.</w:t>
      </w:r>
    </w:p>
    <w:p w:rsidR="00E96B01" w:rsidRPr="00C656A8" w:rsidRDefault="00E96B01" w:rsidP="00623578">
      <w:pPr>
        <w:numPr>
          <w:ilvl w:val="0"/>
          <w:numId w:val="56"/>
        </w:numPr>
        <w:autoSpaceDE w:val="0"/>
        <w:autoSpaceDN w:val="0"/>
        <w:adjustRightInd w:val="0"/>
        <w:spacing w:after="0" w:line="360" w:lineRule="auto"/>
        <w:ind w:left="357" w:hanging="357"/>
        <w:jc w:val="both"/>
        <w:rPr>
          <w:rFonts w:eastAsia="Times New Roman" w:cstheme="minorHAnsi"/>
          <w:sz w:val="20"/>
          <w:szCs w:val="20"/>
        </w:rPr>
      </w:pPr>
      <w:r w:rsidRPr="00C656A8">
        <w:rPr>
          <w:rFonts w:eastAsia="Times New Roman" w:cstheme="minorHAnsi"/>
          <w:sz w:val="20"/>
          <w:szCs w:val="20"/>
        </w:rPr>
        <w:t xml:space="preserve">Wykonawcy mogą ubiegać się o udzielenie zamówienia samodzielnie lub wspólnie. </w:t>
      </w:r>
    </w:p>
    <w:p w:rsidR="00E96B01" w:rsidRPr="00C656A8" w:rsidRDefault="00E96B01" w:rsidP="00623578">
      <w:pPr>
        <w:numPr>
          <w:ilvl w:val="0"/>
          <w:numId w:val="56"/>
        </w:numPr>
        <w:tabs>
          <w:tab w:val="num" w:pos="2204"/>
        </w:tabs>
        <w:autoSpaceDE w:val="0"/>
        <w:autoSpaceDN w:val="0"/>
        <w:adjustRightInd w:val="0"/>
        <w:spacing w:after="0" w:line="360" w:lineRule="auto"/>
        <w:ind w:left="357" w:hanging="357"/>
        <w:jc w:val="both"/>
        <w:rPr>
          <w:rFonts w:eastAsia="Times New Roman" w:cstheme="minorHAnsi"/>
          <w:sz w:val="20"/>
          <w:szCs w:val="20"/>
        </w:rPr>
      </w:pPr>
      <w:r w:rsidRPr="00C656A8">
        <w:rPr>
          <w:rFonts w:eastAsia="Times New Roman" w:cstheme="minorHAnsi"/>
          <w:sz w:val="20"/>
          <w:szCs w:val="20"/>
        </w:rPr>
        <w:t>W przypadku wspólnego ubiegania się o udzielenie zamówienia, Wykonawcy ustanawiają pełnomocnika do reprezentowania ich w postępowaniu o udzielenie zamówienia albo reprezentowania w postępowaniu i zawarcia umowy w sprawie zamówienia publicznego.</w:t>
      </w:r>
    </w:p>
    <w:p w:rsidR="00E96B01" w:rsidRPr="00C656A8" w:rsidRDefault="00E96B01" w:rsidP="00623578">
      <w:pPr>
        <w:numPr>
          <w:ilvl w:val="0"/>
          <w:numId w:val="56"/>
        </w:numPr>
        <w:tabs>
          <w:tab w:val="num" w:pos="2204"/>
        </w:tabs>
        <w:autoSpaceDE w:val="0"/>
        <w:autoSpaceDN w:val="0"/>
        <w:adjustRightInd w:val="0"/>
        <w:spacing w:after="0" w:line="360" w:lineRule="auto"/>
        <w:ind w:left="357" w:hanging="357"/>
        <w:jc w:val="both"/>
        <w:rPr>
          <w:rFonts w:eastAsia="Times New Roman" w:cstheme="minorHAnsi"/>
          <w:sz w:val="20"/>
          <w:szCs w:val="20"/>
        </w:rPr>
      </w:pPr>
      <w:r w:rsidRPr="00C656A8">
        <w:rPr>
          <w:rFonts w:eastAsia="Calibri" w:cstheme="minorHAnsi"/>
          <w:sz w:val="20"/>
          <w:szCs w:val="20"/>
          <w:shd w:val="clear" w:color="auto" w:fill="FFFFFF"/>
        </w:rPr>
        <w:t xml:space="preserve">Przepisy dotyczące wykonawcy stosuje się odpowiednio do wykonawców wspólnie ubiegających się o udzielenie zamówienia. </w:t>
      </w:r>
    </w:p>
    <w:p w:rsidR="00E96B01" w:rsidRPr="00C656A8" w:rsidRDefault="00E96B01" w:rsidP="00623578">
      <w:pPr>
        <w:tabs>
          <w:tab w:val="left" w:pos="0"/>
        </w:tabs>
        <w:spacing w:after="0" w:line="360" w:lineRule="auto"/>
        <w:jc w:val="center"/>
        <w:rPr>
          <w:rFonts w:eastAsia="Times New Roman" w:cstheme="minorHAnsi"/>
          <w:b/>
          <w:sz w:val="20"/>
          <w:szCs w:val="20"/>
        </w:rPr>
      </w:pPr>
      <w:r w:rsidRPr="00C656A8">
        <w:rPr>
          <w:rFonts w:eastAsia="Times New Roman" w:cstheme="minorHAnsi"/>
          <w:b/>
          <w:sz w:val="20"/>
          <w:szCs w:val="20"/>
        </w:rPr>
        <w:t>§ 3</w:t>
      </w:r>
    </w:p>
    <w:p w:rsidR="00E96B01" w:rsidRPr="00C656A8" w:rsidRDefault="00E96B01" w:rsidP="00623578">
      <w:pPr>
        <w:tabs>
          <w:tab w:val="left" w:pos="0"/>
        </w:tabs>
        <w:spacing w:after="0" w:line="360" w:lineRule="auto"/>
        <w:jc w:val="center"/>
        <w:rPr>
          <w:rFonts w:eastAsia="Times New Roman" w:cstheme="minorHAnsi"/>
          <w:b/>
          <w:sz w:val="20"/>
          <w:szCs w:val="20"/>
        </w:rPr>
      </w:pPr>
      <w:r w:rsidRPr="00C656A8">
        <w:rPr>
          <w:rFonts w:eastAsia="Times New Roman" w:cstheme="minorHAnsi"/>
          <w:b/>
          <w:sz w:val="20"/>
          <w:szCs w:val="20"/>
        </w:rPr>
        <w:t>Informacja o podwykonawstwie</w:t>
      </w:r>
    </w:p>
    <w:p w:rsidR="00E96B01" w:rsidRPr="00C656A8" w:rsidRDefault="00E96B01" w:rsidP="00623578">
      <w:pPr>
        <w:numPr>
          <w:ilvl w:val="0"/>
          <w:numId w:val="54"/>
        </w:numPr>
        <w:spacing w:after="0" w:line="360" w:lineRule="auto"/>
        <w:ind w:left="357" w:hanging="357"/>
        <w:jc w:val="both"/>
        <w:rPr>
          <w:rFonts w:eastAsia="Times New Roman" w:cstheme="minorHAnsi"/>
          <w:sz w:val="20"/>
          <w:szCs w:val="20"/>
        </w:rPr>
      </w:pPr>
      <w:r w:rsidRPr="00C656A8">
        <w:rPr>
          <w:rFonts w:eastAsia="Times New Roman" w:cstheme="minorHAnsi"/>
          <w:sz w:val="20"/>
          <w:szCs w:val="20"/>
        </w:rPr>
        <w:t>Wykonawca może powierzyć wykonanie części zamówienia podwykonawcom. Zamawiający nie zastrzega obowiązku osobistego wykonania przez Wykonawcę kluczowych części zamówienia.</w:t>
      </w:r>
    </w:p>
    <w:p w:rsidR="00E96B01" w:rsidRPr="00C656A8" w:rsidRDefault="00E96B01" w:rsidP="00623578">
      <w:pPr>
        <w:numPr>
          <w:ilvl w:val="0"/>
          <w:numId w:val="54"/>
        </w:numPr>
        <w:spacing w:after="0" w:line="360" w:lineRule="auto"/>
        <w:ind w:left="357" w:hanging="357"/>
        <w:jc w:val="both"/>
        <w:rPr>
          <w:rFonts w:eastAsia="Times New Roman" w:cstheme="minorHAnsi"/>
          <w:sz w:val="20"/>
          <w:szCs w:val="20"/>
        </w:rPr>
      </w:pPr>
      <w:r w:rsidRPr="00C656A8">
        <w:rPr>
          <w:rFonts w:eastAsia="Times New Roman" w:cstheme="minorHAnsi"/>
          <w:sz w:val="20"/>
          <w:szCs w:val="20"/>
        </w:rPr>
        <w:lastRenderedPageBreak/>
        <w:t>Zamawiający wymaga, aby w przypadku powierzenia części zamówienia podwykonawcom, Wykonawca wskazał w ofercie części zamówienia, których wykonanie zamierza powierzyć podwykonawcom oraz podał (o ile są mu wiadome na tym etapie) nazwy tych podwykonawców.</w:t>
      </w:r>
    </w:p>
    <w:p w:rsidR="00E96B01" w:rsidRPr="00C656A8" w:rsidRDefault="00E96B01" w:rsidP="00623578">
      <w:pPr>
        <w:widowControl w:val="0"/>
        <w:numPr>
          <w:ilvl w:val="0"/>
          <w:numId w:val="54"/>
        </w:numPr>
        <w:autoSpaceDE w:val="0"/>
        <w:autoSpaceDN w:val="0"/>
        <w:adjustRightInd w:val="0"/>
        <w:spacing w:after="0" w:line="360" w:lineRule="auto"/>
        <w:ind w:left="357" w:hanging="357"/>
        <w:jc w:val="both"/>
        <w:rPr>
          <w:rFonts w:eastAsia="Times New Roman" w:cstheme="minorHAnsi"/>
          <w:sz w:val="20"/>
          <w:szCs w:val="20"/>
        </w:rPr>
      </w:pPr>
      <w:r w:rsidRPr="00C656A8">
        <w:rPr>
          <w:rFonts w:eastAsia="Times New Roman" w:cstheme="minorHAnsi"/>
          <w:sz w:val="20"/>
          <w:szCs w:val="20"/>
        </w:rPr>
        <w:t>Zamawiający żąda, aby przed przystąpieniem do wykonania niniejszego zamówienia Wykonawca podał nazwy, dane kontaktowe oraz przedstawicieli, podwykonawców zaangażowanych, w usługi wykonywane w miejscu podlegającym bezpośredniemu nadzorowi Zamawiającego, jeżeli są już znani. Wykonawca zawiadomi Zamawiającego o wszelkich zmianach w odniesieniu do informacji, o których mowa w zdaniu pierwszym, w trakcie realizacji zamówienia, a także przekaże wymagane informacje na temat nowych podwykonawców, którym w późniejszym okresie zamierza powierzyć realizację usług.</w:t>
      </w:r>
    </w:p>
    <w:p w:rsidR="00E96B01" w:rsidRPr="00C656A8" w:rsidRDefault="00E96B01" w:rsidP="00623578">
      <w:pPr>
        <w:numPr>
          <w:ilvl w:val="0"/>
          <w:numId w:val="54"/>
        </w:numPr>
        <w:autoSpaceDE w:val="0"/>
        <w:autoSpaceDN w:val="0"/>
        <w:adjustRightInd w:val="0"/>
        <w:spacing w:after="0" w:line="360" w:lineRule="auto"/>
        <w:ind w:left="357" w:hanging="357"/>
        <w:jc w:val="both"/>
        <w:rPr>
          <w:rFonts w:eastAsia="Calibri" w:cstheme="minorHAnsi"/>
          <w:sz w:val="20"/>
          <w:szCs w:val="20"/>
        </w:rPr>
      </w:pPr>
      <w:r w:rsidRPr="00C656A8">
        <w:rPr>
          <w:rFonts w:eastAsia="Calibri" w:cstheme="minorHAnsi"/>
          <w:sz w:val="20"/>
          <w:szCs w:val="20"/>
        </w:rPr>
        <w:t>Jeżeli zmiana albo rezygnacja z podwykonawcy dotyczy podmiotu, na którego zasoby Wykonawca powoływał się, na zasadach określonych w art. 118  ust. 1 ustawy,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8B4310" w:rsidRPr="00C656A8" w:rsidRDefault="00E96B01" w:rsidP="00623578">
      <w:pPr>
        <w:numPr>
          <w:ilvl w:val="0"/>
          <w:numId w:val="54"/>
        </w:numPr>
        <w:autoSpaceDE w:val="0"/>
        <w:autoSpaceDN w:val="0"/>
        <w:adjustRightInd w:val="0"/>
        <w:spacing w:after="0" w:line="360" w:lineRule="auto"/>
        <w:ind w:left="357" w:hanging="357"/>
        <w:jc w:val="both"/>
        <w:rPr>
          <w:rFonts w:eastAsia="Calibri" w:cstheme="minorHAnsi"/>
          <w:sz w:val="20"/>
          <w:szCs w:val="20"/>
        </w:rPr>
      </w:pPr>
      <w:r w:rsidRPr="00C656A8">
        <w:rPr>
          <w:rFonts w:eastAsia="Calibri" w:cstheme="minorHAnsi"/>
          <w:sz w:val="20"/>
          <w:szCs w:val="20"/>
        </w:rPr>
        <w:t xml:space="preserve">Powierzenie wykonania części zamówienia podwykonawcom nie zwalnia Wykonawcy </w:t>
      </w:r>
      <w:r w:rsidRPr="00C656A8">
        <w:rPr>
          <w:rFonts w:eastAsia="Calibri" w:cstheme="minorHAnsi"/>
          <w:sz w:val="20"/>
          <w:szCs w:val="20"/>
        </w:rPr>
        <w:br/>
        <w:t>z odpowiedzialności za należyte wykonanie tego zamówienia.</w:t>
      </w:r>
    </w:p>
    <w:p w:rsidR="00E96B01" w:rsidRPr="00C656A8" w:rsidRDefault="00E96B01" w:rsidP="00623578">
      <w:pPr>
        <w:autoSpaceDE w:val="0"/>
        <w:autoSpaceDN w:val="0"/>
        <w:adjustRightInd w:val="0"/>
        <w:spacing w:after="0" w:line="240" w:lineRule="auto"/>
        <w:jc w:val="center"/>
        <w:rPr>
          <w:rFonts w:eastAsia="Times New Roman" w:cstheme="minorHAnsi"/>
          <w:b/>
          <w:sz w:val="20"/>
          <w:szCs w:val="20"/>
          <w:lang w:eastAsia="pl-PL"/>
        </w:rPr>
      </w:pPr>
      <w:r w:rsidRPr="00C656A8">
        <w:rPr>
          <w:rFonts w:eastAsia="Times New Roman" w:cstheme="minorHAnsi"/>
          <w:b/>
          <w:sz w:val="20"/>
          <w:szCs w:val="20"/>
          <w:lang w:eastAsia="pl-PL"/>
        </w:rPr>
        <w:t>art. 3</w:t>
      </w:r>
    </w:p>
    <w:p w:rsidR="00E96B01" w:rsidRPr="00C656A8" w:rsidRDefault="00E96B01" w:rsidP="00623578">
      <w:pPr>
        <w:autoSpaceDE w:val="0"/>
        <w:autoSpaceDN w:val="0"/>
        <w:adjustRightInd w:val="0"/>
        <w:spacing w:after="0" w:line="360" w:lineRule="auto"/>
        <w:jc w:val="center"/>
        <w:rPr>
          <w:rFonts w:eastAsia="Times New Roman" w:cstheme="minorHAnsi"/>
          <w:b/>
          <w:sz w:val="20"/>
          <w:szCs w:val="20"/>
          <w:lang w:eastAsia="pl-PL"/>
        </w:rPr>
      </w:pPr>
      <w:r w:rsidRPr="00C656A8">
        <w:rPr>
          <w:rFonts w:eastAsia="Times New Roman" w:cstheme="minorHAnsi"/>
          <w:b/>
          <w:sz w:val="20"/>
          <w:szCs w:val="20"/>
          <w:lang w:eastAsia="pl-PL"/>
        </w:rPr>
        <w:t>PRZEDMIOT ZAMÓWIENIA</w:t>
      </w:r>
    </w:p>
    <w:p w:rsidR="00E96B01" w:rsidRPr="00C656A8" w:rsidRDefault="00E96B01" w:rsidP="00623578">
      <w:pPr>
        <w:tabs>
          <w:tab w:val="left" w:pos="0"/>
        </w:tabs>
        <w:overflowPunct w:val="0"/>
        <w:autoSpaceDE w:val="0"/>
        <w:autoSpaceDN w:val="0"/>
        <w:adjustRightInd w:val="0"/>
        <w:spacing w:after="0" w:line="360" w:lineRule="auto"/>
        <w:jc w:val="center"/>
        <w:rPr>
          <w:rFonts w:eastAsia="Times New Roman" w:cstheme="minorHAnsi"/>
          <w:b/>
          <w:sz w:val="20"/>
          <w:szCs w:val="20"/>
          <w:lang w:eastAsia="pl-PL"/>
        </w:rPr>
      </w:pPr>
      <w:r w:rsidRPr="00C656A8">
        <w:rPr>
          <w:rFonts w:eastAsia="Times New Roman" w:cstheme="minorHAnsi"/>
          <w:b/>
          <w:sz w:val="20"/>
          <w:szCs w:val="20"/>
          <w:lang w:eastAsia="pl-PL"/>
        </w:rPr>
        <w:t>§ 1</w:t>
      </w:r>
    </w:p>
    <w:p w:rsidR="00E96B01" w:rsidRPr="00C656A8" w:rsidRDefault="00E96B01" w:rsidP="00623578">
      <w:pPr>
        <w:tabs>
          <w:tab w:val="left" w:pos="0"/>
        </w:tabs>
        <w:overflowPunct w:val="0"/>
        <w:autoSpaceDE w:val="0"/>
        <w:autoSpaceDN w:val="0"/>
        <w:adjustRightInd w:val="0"/>
        <w:spacing w:after="0" w:line="360" w:lineRule="auto"/>
        <w:jc w:val="center"/>
        <w:rPr>
          <w:rFonts w:eastAsia="Times New Roman" w:cstheme="minorHAnsi"/>
          <w:b/>
          <w:sz w:val="20"/>
          <w:szCs w:val="20"/>
          <w:u w:val="single"/>
          <w:lang w:eastAsia="pl-PL"/>
        </w:rPr>
      </w:pPr>
      <w:r w:rsidRPr="00C656A8">
        <w:rPr>
          <w:rFonts w:eastAsia="Times New Roman" w:cstheme="minorHAnsi"/>
          <w:b/>
          <w:sz w:val="20"/>
          <w:szCs w:val="20"/>
          <w:u w:val="single"/>
          <w:lang w:eastAsia="pl-PL"/>
        </w:rPr>
        <w:t>Opis przedmiotu zamówienia</w:t>
      </w:r>
    </w:p>
    <w:p w:rsidR="00E96B01" w:rsidRPr="00C656A8" w:rsidRDefault="008B4310" w:rsidP="00623578">
      <w:pPr>
        <w:pStyle w:val="Akapitzlist"/>
        <w:numPr>
          <w:ilvl w:val="0"/>
          <w:numId w:val="30"/>
        </w:numPr>
        <w:suppressAutoHyphens/>
        <w:spacing w:line="360" w:lineRule="auto"/>
        <w:jc w:val="both"/>
        <w:rPr>
          <w:rFonts w:asciiTheme="minorHAnsi" w:hAnsiTheme="minorHAnsi" w:cstheme="minorHAnsi"/>
          <w:sz w:val="20"/>
          <w:szCs w:val="20"/>
          <w:lang w:eastAsia="ar-SA"/>
        </w:rPr>
      </w:pPr>
      <w:r w:rsidRPr="00C656A8">
        <w:rPr>
          <w:rFonts w:asciiTheme="minorHAnsi" w:hAnsiTheme="minorHAnsi" w:cstheme="minorHAnsi"/>
          <w:sz w:val="20"/>
          <w:szCs w:val="20"/>
          <w:lang w:eastAsia="ar-SA"/>
        </w:rPr>
        <w:t>Nazwy i kody dotyczące przedmiotu zamówienia określone we Wspólnym Słowniku Zamówień Publicznych (CPV):</w:t>
      </w:r>
      <w:r w:rsidR="00190B50">
        <w:rPr>
          <w:rFonts w:asciiTheme="minorHAnsi" w:eastAsia="Calibri" w:hAnsiTheme="minorHAnsi" w:cstheme="minorHAnsi"/>
          <w:sz w:val="20"/>
          <w:szCs w:val="20"/>
        </w:rPr>
        <w:t>39510000-0</w:t>
      </w:r>
      <w:r w:rsidRPr="00C656A8">
        <w:rPr>
          <w:rFonts w:asciiTheme="minorHAnsi" w:eastAsia="Calibri" w:hAnsiTheme="minorHAnsi" w:cstheme="minorHAnsi"/>
          <w:sz w:val="20"/>
          <w:szCs w:val="20"/>
        </w:rPr>
        <w:t>.</w:t>
      </w:r>
    </w:p>
    <w:p w:rsidR="00BD6C08" w:rsidRDefault="00764FB6" w:rsidP="00764FB6">
      <w:pPr>
        <w:numPr>
          <w:ilvl w:val="0"/>
          <w:numId w:val="30"/>
        </w:numPr>
        <w:autoSpaceDE w:val="0"/>
        <w:autoSpaceDN w:val="0"/>
        <w:adjustRightInd w:val="0"/>
        <w:spacing w:after="0" w:line="360" w:lineRule="auto"/>
        <w:jc w:val="both"/>
        <w:rPr>
          <w:rFonts w:eastAsia="Times New Roman" w:cstheme="minorHAnsi"/>
          <w:sz w:val="20"/>
          <w:szCs w:val="20"/>
          <w:lang w:eastAsia="ar-SA"/>
        </w:rPr>
      </w:pPr>
      <w:r w:rsidRPr="00764FB6">
        <w:rPr>
          <w:rFonts w:eastAsia="Times New Roman" w:cstheme="minorHAnsi"/>
          <w:sz w:val="20"/>
          <w:szCs w:val="20"/>
          <w:lang w:eastAsia="ar-SA"/>
        </w:rPr>
        <w:t>Przedmiotem zamów</w:t>
      </w:r>
      <w:r w:rsidR="000F0990">
        <w:rPr>
          <w:rFonts w:eastAsia="Times New Roman" w:cstheme="minorHAnsi"/>
          <w:sz w:val="20"/>
          <w:szCs w:val="20"/>
          <w:lang w:eastAsia="ar-SA"/>
        </w:rPr>
        <w:t>ienia jest sprzedaż i sukcesywna dostawa</w:t>
      </w:r>
      <w:r w:rsidRPr="00764FB6">
        <w:rPr>
          <w:rFonts w:eastAsia="Times New Roman" w:cstheme="minorHAnsi"/>
          <w:sz w:val="20"/>
          <w:szCs w:val="20"/>
          <w:lang w:eastAsia="ar-SA"/>
        </w:rPr>
        <w:t xml:space="preserve"> artykułów pościelowych i dekoracyjnych dla Domów Studenta, DPN, obiektów świadczących usługi hotelarskie HERA i SOKRATES, Ośrodka Wczasowego w Łukęcinie oraz </w:t>
      </w:r>
      <w:proofErr w:type="spellStart"/>
      <w:r w:rsidRPr="00764FB6">
        <w:rPr>
          <w:rFonts w:eastAsia="Times New Roman" w:cstheme="minorHAnsi"/>
          <w:sz w:val="20"/>
          <w:szCs w:val="20"/>
          <w:lang w:eastAsia="ar-SA"/>
        </w:rPr>
        <w:t>DPTiW</w:t>
      </w:r>
      <w:proofErr w:type="spellEnd"/>
      <w:r w:rsidRPr="00764FB6">
        <w:rPr>
          <w:rFonts w:eastAsia="Times New Roman" w:cstheme="minorHAnsi"/>
          <w:sz w:val="20"/>
          <w:szCs w:val="20"/>
          <w:lang w:eastAsia="ar-SA"/>
        </w:rPr>
        <w:t xml:space="preserve"> </w:t>
      </w:r>
      <w:proofErr w:type="spellStart"/>
      <w:r w:rsidRPr="00764FB6">
        <w:rPr>
          <w:rFonts w:eastAsia="Times New Roman" w:cstheme="minorHAnsi"/>
          <w:sz w:val="20"/>
          <w:szCs w:val="20"/>
          <w:lang w:eastAsia="ar-SA"/>
        </w:rPr>
        <w:t>Szeligówce</w:t>
      </w:r>
      <w:proofErr w:type="spellEnd"/>
      <w:r w:rsidRPr="00764FB6">
        <w:rPr>
          <w:rFonts w:eastAsia="Times New Roman" w:cstheme="minorHAnsi"/>
          <w:sz w:val="20"/>
          <w:szCs w:val="20"/>
          <w:lang w:eastAsia="ar-SA"/>
        </w:rPr>
        <w:t xml:space="preserve"> Uniwersytetu Warszawskiego na okres </w:t>
      </w:r>
      <w:r w:rsidR="000F0990">
        <w:rPr>
          <w:rFonts w:eastAsia="Times New Roman" w:cstheme="minorHAnsi"/>
          <w:sz w:val="20"/>
          <w:szCs w:val="20"/>
          <w:lang w:eastAsia="ar-SA"/>
        </w:rPr>
        <w:t>24</w:t>
      </w:r>
      <w:r w:rsidRPr="00764FB6">
        <w:rPr>
          <w:rFonts w:eastAsia="Times New Roman" w:cstheme="minorHAnsi"/>
          <w:sz w:val="20"/>
          <w:szCs w:val="20"/>
          <w:lang w:eastAsia="ar-SA"/>
        </w:rPr>
        <w:t xml:space="preserve"> miesięcy, zwanych dalej jednostkami UW (wykaz jednostek zawiera opis przedmiotu zamówienia - za</w:t>
      </w:r>
      <w:r w:rsidR="00BD6C08">
        <w:rPr>
          <w:rFonts w:eastAsia="Times New Roman" w:cstheme="minorHAnsi"/>
          <w:sz w:val="20"/>
          <w:szCs w:val="20"/>
          <w:lang w:eastAsia="ar-SA"/>
        </w:rPr>
        <w:t>łącznik nr 1 do Specyfikacji Warunków Zamówienia).</w:t>
      </w:r>
    </w:p>
    <w:p w:rsidR="00764FB6" w:rsidRPr="00764FB6" w:rsidRDefault="00764FB6" w:rsidP="00764FB6">
      <w:pPr>
        <w:numPr>
          <w:ilvl w:val="0"/>
          <w:numId w:val="30"/>
        </w:numPr>
        <w:autoSpaceDE w:val="0"/>
        <w:autoSpaceDN w:val="0"/>
        <w:adjustRightInd w:val="0"/>
        <w:spacing w:after="0" w:line="360" w:lineRule="auto"/>
        <w:jc w:val="both"/>
        <w:rPr>
          <w:rFonts w:eastAsia="Times New Roman" w:cstheme="minorHAnsi"/>
          <w:sz w:val="20"/>
          <w:szCs w:val="20"/>
          <w:lang w:eastAsia="ar-SA"/>
        </w:rPr>
      </w:pPr>
      <w:r w:rsidRPr="00764FB6">
        <w:rPr>
          <w:rFonts w:eastAsia="Times New Roman" w:cstheme="minorHAnsi"/>
          <w:sz w:val="20"/>
          <w:szCs w:val="20"/>
          <w:lang w:eastAsia="ar-SA"/>
        </w:rPr>
        <w:t>Przedmiot z</w:t>
      </w:r>
      <w:r w:rsidR="00BD6C08">
        <w:rPr>
          <w:rFonts w:eastAsia="Times New Roman" w:cstheme="minorHAnsi"/>
          <w:sz w:val="20"/>
          <w:szCs w:val="20"/>
          <w:lang w:eastAsia="ar-SA"/>
        </w:rPr>
        <w:t xml:space="preserve">amówienia został podzielony na </w:t>
      </w:r>
      <w:r w:rsidRPr="00764FB6">
        <w:rPr>
          <w:rFonts w:eastAsia="Times New Roman" w:cstheme="minorHAnsi"/>
          <w:sz w:val="20"/>
          <w:szCs w:val="20"/>
          <w:lang w:eastAsia="ar-SA"/>
        </w:rPr>
        <w:t>3 części.</w:t>
      </w:r>
    </w:p>
    <w:p w:rsidR="00764FB6" w:rsidRPr="00764FB6" w:rsidRDefault="00764FB6" w:rsidP="00764FB6">
      <w:pPr>
        <w:numPr>
          <w:ilvl w:val="0"/>
          <w:numId w:val="30"/>
        </w:numPr>
        <w:autoSpaceDE w:val="0"/>
        <w:autoSpaceDN w:val="0"/>
        <w:adjustRightInd w:val="0"/>
        <w:spacing w:after="0" w:line="360" w:lineRule="auto"/>
        <w:jc w:val="both"/>
        <w:rPr>
          <w:rFonts w:eastAsia="Times New Roman" w:cstheme="minorHAnsi"/>
          <w:sz w:val="20"/>
          <w:szCs w:val="20"/>
          <w:lang w:eastAsia="ar-SA"/>
        </w:rPr>
      </w:pPr>
      <w:r w:rsidRPr="00764FB6">
        <w:rPr>
          <w:rFonts w:eastAsia="Times New Roman" w:cstheme="minorHAnsi"/>
          <w:sz w:val="20"/>
          <w:szCs w:val="20"/>
          <w:lang w:eastAsia="ar-SA"/>
        </w:rPr>
        <w:t xml:space="preserve">Wykaz części będących przedmiotem zamówienia:  </w:t>
      </w:r>
    </w:p>
    <w:p w:rsidR="00764FB6" w:rsidRPr="00883FFB" w:rsidRDefault="00883FFB" w:rsidP="00D80E65">
      <w:pPr>
        <w:pStyle w:val="Akapitzlist"/>
        <w:numPr>
          <w:ilvl w:val="0"/>
          <w:numId w:val="67"/>
        </w:numPr>
        <w:autoSpaceDE w:val="0"/>
        <w:autoSpaceDN w:val="0"/>
        <w:adjustRightInd w:val="0"/>
        <w:spacing w:line="360" w:lineRule="auto"/>
        <w:jc w:val="both"/>
        <w:rPr>
          <w:rFonts w:asciiTheme="minorHAnsi" w:hAnsiTheme="minorHAnsi" w:cstheme="minorHAnsi"/>
          <w:sz w:val="20"/>
          <w:szCs w:val="20"/>
          <w:lang w:eastAsia="ar-SA"/>
        </w:rPr>
      </w:pPr>
      <w:r>
        <w:rPr>
          <w:rFonts w:asciiTheme="minorHAnsi" w:hAnsiTheme="minorHAnsi" w:cstheme="minorHAnsi"/>
          <w:sz w:val="20"/>
          <w:szCs w:val="20"/>
          <w:lang w:eastAsia="ar-SA"/>
        </w:rPr>
        <w:t xml:space="preserve">Część 1  - Kołdry i </w:t>
      </w:r>
      <w:r w:rsidR="00BD6C08" w:rsidRPr="00883FFB">
        <w:rPr>
          <w:rFonts w:asciiTheme="minorHAnsi" w:hAnsiTheme="minorHAnsi" w:cstheme="minorHAnsi"/>
          <w:sz w:val="20"/>
          <w:szCs w:val="20"/>
          <w:lang w:eastAsia="ar-SA"/>
        </w:rPr>
        <w:t>poduszki</w:t>
      </w:r>
      <w:r>
        <w:rPr>
          <w:rFonts w:asciiTheme="minorHAnsi" w:hAnsiTheme="minorHAnsi" w:cstheme="minorHAnsi"/>
          <w:sz w:val="20"/>
          <w:szCs w:val="20"/>
          <w:lang w:eastAsia="ar-SA"/>
        </w:rPr>
        <w:t>,</w:t>
      </w:r>
    </w:p>
    <w:p w:rsidR="00BD6C08" w:rsidRPr="00883FFB" w:rsidRDefault="00BD6C08" w:rsidP="00D80E65">
      <w:pPr>
        <w:pStyle w:val="Akapitzlist"/>
        <w:numPr>
          <w:ilvl w:val="0"/>
          <w:numId w:val="67"/>
        </w:numPr>
        <w:autoSpaceDE w:val="0"/>
        <w:autoSpaceDN w:val="0"/>
        <w:adjustRightInd w:val="0"/>
        <w:spacing w:line="360" w:lineRule="auto"/>
        <w:jc w:val="both"/>
        <w:rPr>
          <w:rFonts w:asciiTheme="minorHAnsi" w:hAnsiTheme="minorHAnsi" w:cstheme="minorHAnsi"/>
          <w:sz w:val="20"/>
          <w:szCs w:val="20"/>
          <w:lang w:eastAsia="ar-SA"/>
        </w:rPr>
      </w:pPr>
      <w:r w:rsidRPr="00883FFB">
        <w:rPr>
          <w:rFonts w:asciiTheme="minorHAnsi" w:hAnsiTheme="minorHAnsi" w:cstheme="minorHAnsi"/>
          <w:sz w:val="20"/>
          <w:szCs w:val="20"/>
          <w:lang w:eastAsia="ar-SA"/>
        </w:rPr>
        <w:t>Część 2 –</w:t>
      </w:r>
      <w:r w:rsidR="00883FFB">
        <w:rPr>
          <w:rFonts w:asciiTheme="minorHAnsi" w:hAnsiTheme="minorHAnsi" w:cstheme="minorHAnsi"/>
          <w:sz w:val="20"/>
          <w:szCs w:val="20"/>
          <w:lang w:eastAsia="ar-SA"/>
        </w:rPr>
        <w:t xml:space="preserve"> A</w:t>
      </w:r>
      <w:r w:rsidRPr="00883FFB">
        <w:rPr>
          <w:rFonts w:asciiTheme="minorHAnsi" w:hAnsiTheme="minorHAnsi" w:cstheme="minorHAnsi"/>
          <w:sz w:val="20"/>
          <w:szCs w:val="20"/>
          <w:lang w:eastAsia="ar-SA"/>
        </w:rPr>
        <w:t>rtykuły pościelowe</w:t>
      </w:r>
      <w:r w:rsidR="00883FFB">
        <w:rPr>
          <w:rFonts w:asciiTheme="minorHAnsi" w:hAnsiTheme="minorHAnsi" w:cstheme="minorHAnsi"/>
          <w:sz w:val="20"/>
          <w:szCs w:val="20"/>
          <w:lang w:eastAsia="ar-SA"/>
        </w:rPr>
        <w:t xml:space="preserve"> ( prześcieradła, poszwy, koperty, powłoczki, ręczniki),</w:t>
      </w:r>
    </w:p>
    <w:p w:rsidR="00764FB6" w:rsidRPr="00883FFB" w:rsidRDefault="00883FFB" w:rsidP="00D80E65">
      <w:pPr>
        <w:pStyle w:val="Akapitzlist"/>
        <w:numPr>
          <w:ilvl w:val="0"/>
          <w:numId w:val="67"/>
        </w:numPr>
        <w:autoSpaceDE w:val="0"/>
        <w:autoSpaceDN w:val="0"/>
        <w:adjustRightInd w:val="0"/>
        <w:spacing w:line="360" w:lineRule="auto"/>
        <w:jc w:val="both"/>
        <w:rPr>
          <w:rFonts w:asciiTheme="minorHAnsi" w:hAnsiTheme="minorHAnsi" w:cstheme="minorHAnsi"/>
          <w:sz w:val="20"/>
          <w:szCs w:val="20"/>
          <w:lang w:eastAsia="ar-SA"/>
        </w:rPr>
      </w:pPr>
      <w:r>
        <w:rPr>
          <w:rFonts w:asciiTheme="minorHAnsi" w:hAnsiTheme="minorHAnsi" w:cstheme="minorHAnsi"/>
          <w:sz w:val="20"/>
          <w:szCs w:val="20"/>
          <w:lang w:eastAsia="ar-SA"/>
        </w:rPr>
        <w:t>Cześć 3  - A</w:t>
      </w:r>
      <w:r w:rsidR="00BD6C08" w:rsidRPr="00883FFB">
        <w:rPr>
          <w:rFonts w:asciiTheme="minorHAnsi" w:hAnsiTheme="minorHAnsi" w:cstheme="minorHAnsi"/>
          <w:sz w:val="20"/>
          <w:szCs w:val="20"/>
          <w:lang w:eastAsia="ar-SA"/>
        </w:rPr>
        <w:t>rtykuły dekoracyjne</w:t>
      </w:r>
      <w:r>
        <w:rPr>
          <w:rFonts w:asciiTheme="minorHAnsi" w:hAnsiTheme="minorHAnsi" w:cstheme="minorHAnsi"/>
          <w:sz w:val="20"/>
          <w:szCs w:val="20"/>
          <w:lang w:eastAsia="ar-SA"/>
        </w:rPr>
        <w:t xml:space="preserve"> (koce, narzuty, firany, zasłony, obrusy, nakładki na obrusy)</w:t>
      </w:r>
    </w:p>
    <w:p w:rsidR="00883FFB" w:rsidRPr="00764FB6" w:rsidRDefault="00883FFB" w:rsidP="00883FFB">
      <w:pPr>
        <w:numPr>
          <w:ilvl w:val="0"/>
          <w:numId w:val="30"/>
        </w:numPr>
        <w:autoSpaceDE w:val="0"/>
        <w:autoSpaceDN w:val="0"/>
        <w:adjustRightInd w:val="0"/>
        <w:spacing w:after="0" w:line="360" w:lineRule="auto"/>
        <w:jc w:val="both"/>
        <w:rPr>
          <w:rFonts w:eastAsia="Times New Roman" w:cstheme="minorHAnsi"/>
          <w:sz w:val="20"/>
          <w:szCs w:val="20"/>
          <w:lang w:eastAsia="ar-SA"/>
        </w:rPr>
      </w:pPr>
      <w:r w:rsidRPr="00764FB6">
        <w:rPr>
          <w:rFonts w:eastAsia="Times New Roman" w:cstheme="minorHAnsi"/>
          <w:sz w:val="20"/>
          <w:szCs w:val="20"/>
          <w:lang w:eastAsia="ar-SA"/>
        </w:rPr>
        <w:t xml:space="preserve">Zamawiający dopuszcza możliwość składania ofert częściowych. Oferty można składać w odniesieniu do wszystkich/kilku lub jednej części. </w:t>
      </w:r>
    </w:p>
    <w:p w:rsidR="00883FFB" w:rsidRPr="00764FB6" w:rsidRDefault="00883FFB" w:rsidP="00883FFB">
      <w:pPr>
        <w:numPr>
          <w:ilvl w:val="0"/>
          <w:numId w:val="30"/>
        </w:numPr>
        <w:autoSpaceDE w:val="0"/>
        <w:autoSpaceDN w:val="0"/>
        <w:adjustRightInd w:val="0"/>
        <w:spacing w:after="0" w:line="360" w:lineRule="auto"/>
        <w:jc w:val="both"/>
        <w:rPr>
          <w:rFonts w:eastAsia="Times New Roman" w:cstheme="minorHAnsi"/>
          <w:sz w:val="20"/>
          <w:szCs w:val="20"/>
          <w:lang w:eastAsia="ar-SA"/>
        </w:rPr>
      </w:pPr>
      <w:r w:rsidRPr="00764FB6">
        <w:rPr>
          <w:rFonts w:eastAsia="Times New Roman" w:cstheme="minorHAnsi"/>
          <w:sz w:val="20"/>
          <w:szCs w:val="20"/>
          <w:lang w:eastAsia="ar-SA"/>
        </w:rPr>
        <w:t>W związku z tym, każd</w:t>
      </w:r>
      <w:r>
        <w:rPr>
          <w:rFonts w:eastAsia="Times New Roman" w:cstheme="minorHAnsi"/>
          <w:sz w:val="20"/>
          <w:szCs w:val="20"/>
          <w:lang w:eastAsia="ar-SA"/>
        </w:rPr>
        <w:t>ą wyspecyfikowaną w SWZ część (</w:t>
      </w:r>
      <w:r w:rsidRPr="00764FB6">
        <w:rPr>
          <w:rFonts w:eastAsia="Times New Roman" w:cstheme="minorHAnsi"/>
          <w:sz w:val="20"/>
          <w:szCs w:val="20"/>
          <w:lang w:eastAsia="ar-SA"/>
        </w:rPr>
        <w:t>3 części) należy traktować jako oddzielny przedmiot zamówienia (oddzielne zamówienia), wszelkie zapisy znajdujące się w SWZ dotyczące oferty należy rozumieć jako oferty częściowej.</w:t>
      </w:r>
    </w:p>
    <w:p w:rsidR="00883FFB" w:rsidRDefault="00883FFB" w:rsidP="00883FFB">
      <w:pPr>
        <w:autoSpaceDE w:val="0"/>
        <w:autoSpaceDN w:val="0"/>
        <w:adjustRightInd w:val="0"/>
        <w:spacing w:after="0" w:line="360" w:lineRule="auto"/>
        <w:jc w:val="both"/>
        <w:rPr>
          <w:rFonts w:eastAsia="Times New Roman" w:cstheme="minorHAnsi"/>
          <w:sz w:val="20"/>
          <w:szCs w:val="20"/>
          <w:lang w:eastAsia="ar-SA"/>
        </w:rPr>
      </w:pPr>
    </w:p>
    <w:p w:rsidR="00764FB6" w:rsidRPr="00764FB6" w:rsidRDefault="00764FB6" w:rsidP="00764FB6">
      <w:pPr>
        <w:numPr>
          <w:ilvl w:val="0"/>
          <w:numId w:val="30"/>
        </w:numPr>
        <w:autoSpaceDE w:val="0"/>
        <w:autoSpaceDN w:val="0"/>
        <w:adjustRightInd w:val="0"/>
        <w:spacing w:after="0" w:line="360" w:lineRule="auto"/>
        <w:jc w:val="both"/>
        <w:rPr>
          <w:rFonts w:eastAsia="Times New Roman" w:cstheme="minorHAnsi"/>
          <w:sz w:val="20"/>
          <w:szCs w:val="20"/>
          <w:lang w:eastAsia="ar-SA"/>
        </w:rPr>
      </w:pPr>
      <w:r w:rsidRPr="00764FB6">
        <w:rPr>
          <w:rFonts w:eastAsia="Times New Roman" w:cstheme="minorHAnsi"/>
          <w:sz w:val="20"/>
          <w:szCs w:val="20"/>
          <w:lang w:eastAsia="ar-SA"/>
        </w:rPr>
        <w:lastRenderedPageBreak/>
        <w:t>Zamawiający wymaga dostarczania artykułów pościelowych i dekoracyjnych z materiałów dekatyzowanych.</w:t>
      </w:r>
    </w:p>
    <w:p w:rsidR="00764FB6" w:rsidRPr="00764FB6" w:rsidRDefault="00764FB6" w:rsidP="00764FB6">
      <w:pPr>
        <w:numPr>
          <w:ilvl w:val="0"/>
          <w:numId w:val="30"/>
        </w:numPr>
        <w:autoSpaceDE w:val="0"/>
        <w:autoSpaceDN w:val="0"/>
        <w:adjustRightInd w:val="0"/>
        <w:spacing w:after="0" w:line="360" w:lineRule="auto"/>
        <w:jc w:val="both"/>
        <w:rPr>
          <w:rFonts w:eastAsia="Times New Roman" w:cstheme="minorHAnsi"/>
          <w:sz w:val="20"/>
          <w:szCs w:val="20"/>
          <w:lang w:eastAsia="ar-SA"/>
        </w:rPr>
      </w:pPr>
      <w:r w:rsidRPr="00764FB6">
        <w:rPr>
          <w:rFonts w:eastAsia="Times New Roman" w:cstheme="minorHAnsi"/>
          <w:sz w:val="20"/>
          <w:szCs w:val="20"/>
          <w:lang w:eastAsia="ar-SA"/>
        </w:rPr>
        <w:t>Wykonawca zobowiązuje się do dostarczania zamówionych artykułów pod podany w zamówieniu adres jednostki UW (wykaz adresów zawiera opis przedmiotu zamówienia - załącznik nr 1 do SIWZ). Dokładne terminy realizacji dostaw artykuł</w:t>
      </w:r>
      <w:r w:rsidR="00883FFB">
        <w:rPr>
          <w:rFonts w:eastAsia="Times New Roman" w:cstheme="minorHAnsi"/>
          <w:sz w:val="20"/>
          <w:szCs w:val="20"/>
          <w:lang w:eastAsia="ar-SA"/>
        </w:rPr>
        <w:t>ów będą uzgadniane bezpośrednio</w:t>
      </w:r>
      <w:r w:rsidRPr="00764FB6">
        <w:rPr>
          <w:rFonts w:eastAsia="Times New Roman" w:cstheme="minorHAnsi"/>
          <w:sz w:val="20"/>
          <w:szCs w:val="20"/>
          <w:lang w:eastAsia="ar-SA"/>
        </w:rPr>
        <w:t xml:space="preserve"> z kierownikami poszczególnych jednostek UW.</w:t>
      </w:r>
    </w:p>
    <w:p w:rsidR="00764FB6" w:rsidRPr="003575CF" w:rsidRDefault="00764FB6" w:rsidP="00764FB6">
      <w:pPr>
        <w:numPr>
          <w:ilvl w:val="0"/>
          <w:numId w:val="30"/>
        </w:numPr>
        <w:autoSpaceDE w:val="0"/>
        <w:autoSpaceDN w:val="0"/>
        <w:adjustRightInd w:val="0"/>
        <w:spacing w:after="0" w:line="360" w:lineRule="auto"/>
        <w:jc w:val="both"/>
        <w:rPr>
          <w:rFonts w:eastAsia="Times New Roman" w:cstheme="minorHAnsi"/>
          <w:sz w:val="20"/>
          <w:szCs w:val="20"/>
          <w:lang w:eastAsia="ar-SA"/>
        </w:rPr>
      </w:pPr>
      <w:r w:rsidRPr="003575CF">
        <w:rPr>
          <w:rFonts w:eastAsia="Times New Roman" w:cstheme="minorHAnsi"/>
          <w:sz w:val="20"/>
          <w:szCs w:val="20"/>
          <w:lang w:eastAsia="ar-SA"/>
        </w:rPr>
        <w:t xml:space="preserve">Pisemne zamówienia będą przekazywane </w:t>
      </w:r>
      <w:r w:rsidR="00883FFB" w:rsidRPr="003575CF">
        <w:rPr>
          <w:rFonts w:eastAsia="Times New Roman" w:cstheme="minorHAnsi"/>
          <w:sz w:val="20"/>
          <w:szCs w:val="20"/>
          <w:lang w:eastAsia="ar-SA"/>
        </w:rPr>
        <w:t>e-mailem</w:t>
      </w:r>
      <w:r w:rsidR="000F0990" w:rsidRPr="003575CF">
        <w:rPr>
          <w:rFonts w:eastAsia="Times New Roman" w:cstheme="minorHAnsi"/>
          <w:sz w:val="20"/>
          <w:szCs w:val="20"/>
          <w:lang w:eastAsia="ar-SA"/>
        </w:rPr>
        <w:t xml:space="preserve"> </w:t>
      </w:r>
      <w:r w:rsidRPr="003575CF">
        <w:rPr>
          <w:rFonts w:eastAsia="Times New Roman" w:cstheme="minorHAnsi"/>
          <w:sz w:val="20"/>
          <w:szCs w:val="20"/>
          <w:lang w:eastAsia="ar-SA"/>
        </w:rPr>
        <w:t>do Wykonawcy</w:t>
      </w:r>
      <w:r w:rsidR="00883FFB" w:rsidRPr="003575CF">
        <w:rPr>
          <w:rFonts w:eastAsia="Times New Roman" w:cstheme="minorHAnsi"/>
          <w:sz w:val="20"/>
          <w:szCs w:val="20"/>
          <w:lang w:eastAsia="ar-SA"/>
        </w:rPr>
        <w:t xml:space="preserve"> na wskazany przez niego adres</w:t>
      </w:r>
      <w:r w:rsidRPr="003575CF">
        <w:rPr>
          <w:rFonts w:eastAsia="Times New Roman" w:cstheme="minorHAnsi"/>
          <w:sz w:val="20"/>
          <w:szCs w:val="20"/>
          <w:lang w:eastAsia="ar-SA"/>
        </w:rPr>
        <w:t xml:space="preserve">, który potwierdzi na </w:t>
      </w:r>
      <w:r w:rsidR="00883FFB" w:rsidRPr="003575CF">
        <w:rPr>
          <w:rFonts w:eastAsia="Times New Roman" w:cstheme="minorHAnsi"/>
          <w:sz w:val="20"/>
          <w:szCs w:val="20"/>
          <w:lang w:eastAsia="ar-SA"/>
        </w:rPr>
        <w:t>e-mailem</w:t>
      </w:r>
      <w:r w:rsidRPr="003575CF">
        <w:rPr>
          <w:rFonts w:eastAsia="Times New Roman" w:cstheme="minorHAnsi"/>
          <w:sz w:val="20"/>
          <w:szCs w:val="20"/>
          <w:lang w:eastAsia="ar-SA"/>
        </w:rPr>
        <w:t xml:space="preserve"> przyjęcie zamówienia. Zamówienie winno być każdorazowo zatwierdzane przez Kierownika Biura Spraw Socjalnych UW. </w:t>
      </w:r>
    </w:p>
    <w:p w:rsidR="00764FB6" w:rsidRPr="00764FB6" w:rsidRDefault="00764FB6" w:rsidP="00764FB6">
      <w:pPr>
        <w:numPr>
          <w:ilvl w:val="0"/>
          <w:numId w:val="30"/>
        </w:numPr>
        <w:autoSpaceDE w:val="0"/>
        <w:autoSpaceDN w:val="0"/>
        <w:adjustRightInd w:val="0"/>
        <w:spacing w:after="0" w:line="360" w:lineRule="auto"/>
        <w:jc w:val="both"/>
        <w:rPr>
          <w:rFonts w:eastAsia="Times New Roman" w:cstheme="minorHAnsi"/>
          <w:sz w:val="20"/>
          <w:szCs w:val="20"/>
          <w:lang w:eastAsia="ar-SA"/>
        </w:rPr>
      </w:pPr>
      <w:r w:rsidRPr="00764FB6">
        <w:rPr>
          <w:rFonts w:eastAsia="Times New Roman" w:cstheme="minorHAnsi"/>
          <w:sz w:val="20"/>
          <w:szCs w:val="20"/>
          <w:lang w:eastAsia="ar-SA"/>
        </w:rPr>
        <w:t>Artykuły będą dostarczane przez Wykonawcę własnym transportem, na jego koszt ryzyko, ryzyko według zamówienia Zamawiającego, zgodnie z załączonymi do umowy kartami produktu,  potwierdzającymi spełnianie postawionych przez Zamawiającego wymagań ujętych w OPZ.</w:t>
      </w:r>
    </w:p>
    <w:p w:rsidR="00764FB6" w:rsidRPr="00764FB6" w:rsidRDefault="00764FB6" w:rsidP="00764FB6">
      <w:pPr>
        <w:numPr>
          <w:ilvl w:val="0"/>
          <w:numId w:val="30"/>
        </w:numPr>
        <w:autoSpaceDE w:val="0"/>
        <w:autoSpaceDN w:val="0"/>
        <w:adjustRightInd w:val="0"/>
        <w:spacing w:after="0" w:line="360" w:lineRule="auto"/>
        <w:jc w:val="both"/>
        <w:rPr>
          <w:rFonts w:eastAsia="Times New Roman" w:cstheme="minorHAnsi"/>
          <w:sz w:val="20"/>
          <w:szCs w:val="20"/>
          <w:lang w:eastAsia="ar-SA"/>
        </w:rPr>
      </w:pPr>
      <w:r w:rsidRPr="00764FB6">
        <w:rPr>
          <w:rFonts w:eastAsia="Times New Roman" w:cstheme="minorHAnsi"/>
          <w:sz w:val="20"/>
          <w:szCs w:val="20"/>
          <w:lang w:eastAsia="ar-SA"/>
        </w:rPr>
        <w:t>Jeżeli dzień wydania artykułów jest dniem wolnym od pracy, wydanie zostanie zrealizowane pierwszego dnia roboczego następującego po wyznaczonym dniu wydania. Wraz z wydanymi artykułami Wykonawca przekazuje upoważnionemu pracownikowi fakturę za dostarczone artykuły.</w:t>
      </w:r>
    </w:p>
    <w:p w:rsidR="00764FB6" w:rsidRPr="00764FB6" w:rsidRDefault="00764FB6" w:rsidP="00764FB6">
      <w:pPr>
        <w:numPr>
          <w:ilvl w:val="0"/>
          <w:numId w:val="30"/>
        </w:numPr>
        <w:autoSpaceDE w:val="0"/>
        <w:autoSpaceDN w:val="0"/>
        <w:adjustRightInd w:val="0"/>
        <w:spacing w:after="0" w:line="360" w:lineRule="auto"/>
        <w:jc w:val="both"/>
        <w:rPr>
          <w:rFonts w:eastAsia="Times New Roman" w:cstheme="minorHAnsi"/>
          <w:sz w:val="20"/>
          <w:szCs w:val="20"/>
          <w:lang w:eastAsia="ar-SA"/>
        </w:rPr>
      </w:pPr>
      <w:r w:rsidRPr="00764FB6">
        <w:rPr>
          <w:rFonts w:eastAsia="Times New Roman" w:cstheme="minorHAnsi"/>
          <w:sz w:val="20"/>
          <w:szCs w:val="20"/>
          <w:lang w:eastAsia="ar-SA"/>
        </w:rPr>
        <w:t>Zamawiający dokona sprawdzenia ilościowego i jakościowego artykułów. W przypadku dostarczenia artykułów niezgodnie z zamówieniem powiadamia o tym fak</w:t>
      </w:r>
      <w:r w:rsidR="000F0990">
        <w:rPr>
          <w:rFonts w:eastAsia="Times New Roman" w:cstheme="minorHAnsi"/>
          <w:sz w:val="20"/>
          <w:szCs w:val="20"/>
          <w:lang w:eastAsia="ar-SA"/>
        </w:rPr>
        <w:t>cie Wykonawcę, telefonicznie,  faksem lub e-mailem.</w:t>
      </w:r>
    </w:p>
    <w:p w:rsidR="008B4310" w:rsidRPr="00C656A8" w:rsidRDefault="008B4310" w:rsidP="00623578">
      <w:pPr>
        <w:numPr>
          <w:ilvl w:val="0"/>
          <w:numId w:val="30"/>
        </w:numPr>
        <w:autoSpaceDE w:val="0"/>
        <w:autoSpaceDN w:val="0"/>
        <w:adjustRightInd w:val="0"/>
        <w:spacing w:after="0" w:line="360" w:lineRule="auto"/>
        <w:jc w:val="both"/>
        <w:rPr>
          <w:rFonts w:eastAsia="Times New Roman" w:cstheme="minorHAnsi"/>
          <w:sz w:val="20"/>
          <w:szCs w:val="20"/>
          <w:lang w:eastAsia="pl-PL"/>
        </w:rPr>
      </w:pPr>
      <w:r w:rsidRPr="00C656A8">
        <w:rPr>
          <w:rFonts w:eastAsia="Times New Roman" w:cstheme="minorHAnsi"/>
          <w:sz w:val="20"/>
          <w:szCs w:val="20"/>
          <w:lang w:eastAsia="pl-PL"/>
        </w:rPr>
        <w:t xml:space="preserve">Zamawiający nie dopuszcza składania ofert wariantowych oraz w postaci katalogów elektronicznych. </w:t>
      </w:r>
    </w:p>
    <w:p w:rsidR="008B4310" w:rsidRPr="00C656A8" w:rsidRDefault="008B4310" w:rsidP="00623578">
      <w:pPr>
        <w:numPr>
          <w:ilvl w:val="0"/>
          <w:numId w:val="30"/>
        </w:numPr>
        <w:autoSpaceDE w:val="0"/>
        <w:autoSpaceDN w:val="0"/>
        <w:adjustRightInd w:val="0"/>
        <w:spacing w:after="0" w:line="360" w:lineRule="auto"/>
        <w:jc w:val="both"/>
        <w:rPr>
          <w:rFonts w:eastAsia="Times New Roman" w:cstheme="minorHAnsi"/>
          <w:sz w:val="20"/>
          <w:szCs w:val="20"/>
          <w:lang w:eastAsia="pl-PL"/>
        </w:rPr>
      </w:pPr>
      <w:r w:rsidRPr="00C656A8">
        <w:rPr>
          <w:rFonts w:eastAsia="Times New Roman" w:cstheme="minorHAnsi"/>
          <w:sz w:val="20"/>
          <w:szCs w:val="20"/>
          <w:lang w:eastAsia="pl-PL"/>
        </w:rPr>
        <w:t>Zamawiający nie przewiduje aukcji elektronicznej.</w:t>
      </w:r>
    </w:p>
    <w:p w:rsidR="00E96B01" w:rsidRPr="00C656A8" w:rsidRDefault="00E96B01" w:rsidP="00623578">
      <w:pPr>
        <w:autoSpaceDE w:val="0"/>
        <w:autoSpaceDN w:val="0"/>
        <w:adjustRightInd w:val="0"/>
        <w:spacing w:after="0" w:line="360" w:lineRule="auto"/>
        <w:jc w:val="both"/>
        <w:rPr>
          <w:rFonts w:eastAsia="Times New Roman" w:cstheme="minorHAnsi"/>
          <w:sz w:val="20"/>
          <w:szCs w:val="20"/>
          <w:lang w:eastAsia="pl-PL"/>
        </w:rPr>
      </w:pPr>
    </w:p>
    <w:p w:rsidR="00E96B01" w:rsidRPr="00C656A8" w:rsidRDefault="00E96B01" w:rsidP="00623578">
      <w:pPr>
        <w:tabs>
          <w:tab w:val="left" w:pos="0"/>
        </w:tabs>
        <w:suppressAutoHyphens/>
        <w:overflowPunct w:val="0"/>
        <w:autoSpaceDE w:val="0"/>
        <w:spacing w:after="0" w:line="360" w:lineRule="auto"/>
        <w:contextualSpacing/>
        <w:jc w:val="center"/>
        <w:rPr>
          <w:rFonts w:eastAsia="Times New Roman" w:cstheme="minorHAnsi"/>
          <w:b/>
          <w:sz w:val="20"/>
          <w:szCs w:val="20"/>
          <w:lang w:eastAsia="ar-SA"/>
        </w:rPr>
      </w:pPr>
      <w:r w:rsidRPr="00C656A8">
        <w:rPr>
          <w:rFonts w:eastAsia="Times New Roman" w:cstheme="minorHAnsi"/>
          <w:b/>
          <w:sz w:val="20"/>
          <w:szCs w:val="20"/>
          <w:lang w:eastAsia="ar-SA"/>
        </w:rPr>
        <w:t>§ 2</w:t>
      </w:r>
    </w:p>
    <w:p w:rsidR="00E96B01" w:rsidRPr="00C656A8" w:rsidRDefault="00E96B01" w:rsidP="00623578">
      <w:pPr>
        <w:suppressAutoHyphens/>
        <w:spacing w:after="0" w:line="360" w:lineRule="auto"/>
        <w:contextualSpacing/>
        <w:jc w:val="center"/>
        <w:rPr>
          <w:rFonts w:eastAsia="Times New Roman" w:cstheme="minorHAnsi"/>
          <w:b/>
          <w:sz w:val="20"/>
          <w:szCs w:val="20"/>
          <w:u w:val="single"/>
          <w:lang w:eastAsia="ar-SA"/>
        </w:rPr>
      </w:pPr>
      <w:r w:rsidRPr="00C656A8">
        <w:rPr>
          <w:rFonts w:eastAsia="Times New Roman" w:cstheme="minorHAnsi"/>
          <w:b/>
          <w:sz w:val="20"/>
          <w:szCs w:val="20"/>
          <w:u w:val="single"/>
          <w:lang w:eastAsia="ar-SA"/>
        </w:rPr>
        <w:t xml:space="preserve">Informacja o przewidywanych zamówieniach, o których mowa w art. 214 ust. 1 pkt 7 ustawy  </w:t>
      </w:r>
    </w:p>
    <w:p w:rsidR="00E96B01" w:rsidRPr="00C656A8" w:rsidRDefault="00E96B01" w:rsidP="00623578">
      <w:pPr>
        <w:suppressAutoHyphens/>
        <w:overflowPunct w:val="0"/>
        <w:autoSpaceDE w:val="0"/>
        <w:spacing w:after="0" w:line="360" w:lineRule="auto"/>
        <w:jc w:val="both"/>
        <w:rPr>
          <w:rFonts w:eastAsia="Times New Roman" w:cstheme="minorHAnsi"/>
          <w:sz w:val="20"/>
          <w:szCs w:val="20"/>
          <w:lang w:eastAsia="pl-PL"/>
        </w:rPr>
      </w:pPr>
      <w:r w:rsidRPr="00C656A8">
        <w:rPr>
          <w:rFonts w:eastAsia="Times New Roman" w:cstheme="minorHAnsi"/>
          <w:sz w:val="20"/>
          <w:szCs w:val="20"/>
          <w:lang w:eastAsia="ar-SA"/>
        </w:rPr>
        <w:t xml:space="preserve">Zamawiający nie przewiduje możliwości udzielenia zamówień, o których mowa w art. 214 ust. 1 pkt 7 Ustawy. </w:t>
      </w:r>
    </w:p>
    <w:p w:rsidR="00E96B01" w:rsidRPr="00C656A8" w:rsidRDefault="00E96B01" w:rsidP="00623578">
      <w:pPr>
        <w:suppressAutoHyphens/>
        <w:overflowPunct w:val="0"/>
        <w:autoSpaceDE w:val="0"/>
        <w:spacing w:after="0" w:line="360" w:lineRule="auto"/>
        <w:ind w:left="425" w:hanging="425"/>
        <w:jc w:val="center"/>
        <w:rPr>
          <w:rFonts w:eastAsia="Times New Roman" w:cstheme="minorHAnsi"/>
          <w:b/>
          <w:sz w:val="20"/>
          <w:szCs w:val="20"/>
          <w:lang w:eastAsia="ar-SA"/>
        </w:rPr>
      </w:pPr>
      <w:r w:rsidRPr="00C656A8">
        <w:rPr>
          <w:rFonts w:eastAsia="Times New Roman" w:cstheme="minorHAnsi"/>
          <w:b/>
          <w:sz w:val="20"/>
          <w:szCs w:val="20"/>
          <w:lang w:eastAsia="ar-SA"/>
        </w:rPr>
        <w:t>§ 3</w:t>
      </w:r>
    </w:p>
    <w:p w:rsidR="00E96B01" w:rsidRPr="00C656A8" w:rsidRDefault="00E96B01" w:rsidP="00623578">
      <w:pPr>
        <w:tabs>
          <w:tab w:val="left" w:pos="0"/>
        </w:tabs>
        <w:suppressAutoHyphens/>
        <w:overflowPunct w:val="0"/>
        <w:autoSpaceDE w:val="0"/>
        <w:spacing w:after="0" w:line="360" w:lineRule="auto"/>
        <w:jc w:val="center"/>
        <w:rPr>
          <w:rFonts w:eastAsia="Times New Roman" w:cstheme="minorHAnsi"/>
          <w:b/>
          <w:sz w:val="20"/>
          <w:szCs w:val="20"/>
          <w:u w:val="single"/>
          <w:lang w:eastAsia="ar-SA"/>
        </w:rPr>
      </w:pPr>
      <w:r w:rsidRPr="00C656A8">
        <w:rPr>
          <w:rFonts w:eastAsia="Times New Roman" w:cstheme="minorHAnsi"/>
          <w:b/>
          <w:sz w:val="20"/>
          <w:szCs w:val="20"/>
          <w:u w:val="single"/>
          <w:lang w:eastAsia="ar-SA"/>
        </w:rPr>
        <w:t>Termin wykonania zamówienia</w:t>
      </w:r>
    </w:p>
    <w:p w:rsidR="00970AC5" w:rsidRPr="00970AC5" w:rsidRDefault="008B4310" w:rsidP="00970AC5">
      <w:pPr>
        <w:tabs>
          <w:tab w:val="left" w:pos="0"/>
        </w:tabs>
        <w:suppressAutoHyphens/>
        <w:overflowPunct w:val="0"/>
        <w:autoSpaceDE w:val="0"/>
        <w:spacing w:after="0" w:line="360" w:lineRule="auto"/>
        <w:jc w:val="both"/>
        <w:rPr>
          <w:rFonts w:eastAsia="Times New Roman" w:cstheme="minorHAnsi"/>
          <w:bCs/>
          <w:sz w:val="20"/>
          <w:szCs w:val="20"/>
          <w:lang w:eastAsia="ar-SA"/>
        </w:rPr>
      </w:pPr>
      <w:r w:rsidRPr="00C656A8">
        <w:rPr>
          <w:rFonts w:eastAsia="Times New Roman" w:cstheme="minorHAnsi"/>
          <w:sz w:val="20"/>
          <w:szCs w:val="20"/>
          <w:lang w:eastAsia="ar-SA"/>
        </w:rPr>
        <w:t xml:space="preserve">Umowa zostanie zawarta na okres </w:t>
      </w:r>
      <w:r w:rsidR="000F0990">
        <w:rPr>
          <w:rFonts w:eastAsia="Times New Roman" w:cstheme="minorHAnsi"/>
          <w:sz w:val="20"/>
          <w:szCs w:val="20"/>
          <w:lang w:eastAsia="ar-SA"/>
        </w:rPr>
        <w:t>24</w:t>
      </w:r>
      <w:r w:rsidRPr="00C656A8">
        <w:rPr>
          <w:rFonts w:eastAsia="Times New Roman" w:cstheme="minorHAnsi"/>
          <w:sz w:val="20"/>
          <w:szCs w:val="20"/>
          <w:lang w:eastAsia="ar-SA"/>
        </w:rPr>
        <w:t xml:space="preserve"> miesięcy od dnia podpisania umowy</w:t>
      </w:r>
      <w:r w:rsidR="000F0990">
        <w:rPr>
          <w:rFonts w:eastAsia="Times New Roman" w:cstheme="minorHAnsi"/>
          <w:sz w:val="20"/>
          <w:szCs w:val="20"/>
          <w:lang w:eastAsia="ar-SA"/>
        </w:rPr>
        <w:t xml:space="preserve"> </w:t>
      </w:r>
      <w:r w:rsidR="000F0990" w:rsidRPr="000F0990">
        <w:rPr>
          <w:rFonts w:eastAsia="Times New Roman" w:cstheme="minorHAnsi"/>
          <w:sz w:val="20"/>
          <w:szCs w:val="20"/>
          <w:lang w:eastAsia="ar-SA"/>
        </w:rPr>
        <w:t xml:space="preserve">lub do wyczerpania kwoty, </w:t>
      </w:r>
      <w:r w:rsidR="000F0990">
        <w:rPr>
          <w:rFonts w:eastAsia="Times New Roman" w:cstheme="minorHAnsi"/>
          <w:sz w:val="20"/>
          <w:szCs w:val="20"/>
          <w:lang w:eastAsia="ar-SA"/>
        </w:rPr>
        <w:t>na którą zostanie zawarta umowa</w:t>
      </w:r>
      <w:r w:rsidRPr="00C656A8">
        <w:rPr>
          <w:rFonts w:eastAsia="Times New Roman" w:cstheme="minorHAnsi"/>
          <w:sz w:val="20"/>
          <w:szCs w:val="20"/>
          <w:lang w:eastAsia="ar-SA"/>
        </w:rPr>
        <w:t>.</w:t>
      </w:r>
      <w:r w:rsidR="00120732" w:rsidRPr="00C656A8">
        <w:rPr>
          <w:rFonts w:eastAsia="Times New Roman" w:cstheme="minorHAnsi"/>
          <w:sz w:val="20"/>
          <w:szCs w:val="20"/>
          <w:lang w:eastAsia="ar-SA"/>
        </w:rPr>
        <w:t xml:space="preserve"> Zakupy będą dokonywane sukcesywnie w trakcie trwania umowy</w:t>
      </w:r>
      <w:r w:rsidR="00120732" w:rsidRPr="00925132">
        <w:rPr>
          <w:rFonts w:eastAsia="Times New Roman" w:cstheme="minorHAnsi"/>
          <w:sz w:val="20"/>
          <w:szCs w:val="20"/>
          <w:lang w:eastAsia="ar-SA"/>
        </w:rPr>
        <w:t xml:space="preserve">. </w:t>
      </w:r>
      <w:r w:rsidR="00970AC5" w:rsidRPr="00925132">
        <w:rPr>
          <w:rFonts w:eastAsia="Times New Roman" w:cstheme="minorHAnsi"/>
          <w:bCs/>
          <w:sz w:val="20"/>
          <w:szCs w:val="20"/>
          <w:lang w:eastAsia="ar-SA"/>
        </w:rPr>
        <w:t>Maksymalny termin realizacji pojedynczej dostawy to</w:t>
      </w:r>
      <w:r w:rsidR="00970AC5" w:rsidRPr="00925132">
        <w:rPr>
          <w:rFonts w:eastAsia="Times New Roman" w:cstheme="minorHAnsi"/>
          <w:b/>
          <w:bCs/>
          <w:sz w:val="20"/>
          <w:szCs w:val="20"/>
          <w:lang w:eastAsia="ar-SA"/>
        </w:rPr>
        <w:t xml:space="preserve"> 14 dni roboczych</w:t>
      </w:r>
      <w:r w:rsidR="00970AC5" w:rsidRPr="00925132">
        <w:rPr>
          <w:rFonts w:eastAsia="Times New Roman" w:cstheme="minorHAnsi"/>
          <w:bCs/>
          <w:sz w:val="20"/>
          <w:szCs w:val="20"/>
          <w:lang w:eastAsia="ar-SA"/>
        </w:rPr>
        <w:t xml:space="preserve"> licząc od dnia otrzymania zamówienia.</w:t>
      </w:r>
    </w:p>
    <w:p w:rsidR="008B4310" w:rsidRPr="00C656A8" w:rsidRDefault="008B4310" w:rsidP="00623578">
      <w:pPr>
        <w:tabs>
          <w:tab w:val="left" w:pos="0"/>
        </w:tabs>
        <w:suppressAutoHyphens/>
        <w:overflowPunct w:val="0"/>
        <w:autoSpaceDE w:val="0"/>
        <w:spacing w:after="0" w:line="360" w:lineRule="auto"/>
        <w:jc w:val="both"/>
        <w:rPr>
          <w:rFonts w:eastAsia="Times New Roman" w:cstheme="minorHAnsi"/>
          <w:sz w:val="20"/>
          <w:szCs w:val="20"/>
          <w:lang w:eastAsia="ar-SA"/>
        </w:rPr>
      </w:pPr>
    </w:p>
    <w:p w:rsidR="00E96B01" w:rsidRPr="00C656A8" w:rsidRDefault="00E96B01" w:rsidP="00623578">
      <w:pPr>
        <w:tabs>
          <w:tab w:val="left" w:pos="0"/>
        </w:tabs>
        <w:suppressAutoHyphens/>
        <w:overflowPunct w:val="0"/>
        <w:autoSpaceDE w:val="0"/>
        <w:spacing w:after="0" w:line="360" w:lineRule="auto"/>
        <w:jc w:val="center"/>
        <w:rPr>
          <w:rFonts w:eastAsia="Times New Roman" w:cstheme="minorHAnsi"/>
          <w:b/>
          <w:sz w:val="20"/>
          <w:szCs w:val="20"/>
          <w:lang w:eastAsia="ar-SA"/>
        </w:rPr>
      </w:pPr>
      <w:r w:rsidRPr="00C656A8">
        <w:rPr>
          <w:rFonts w:eastAsia="Times New Roman" w:cstheme="minorHAnsi"/>
          <w:b/>
          <w:sz w:val="20"/>
          <w:szCs w:val="20"/>
          <w:lang w:eastAsia="ar-SA"/>
        </w:rPr>
        <w:t>§ 4</w:t>
      </w:r>
    </w:p>
    <w:p w:rsidR="00E96B01" w:rsidRPr="00AE2500" w:rsidRDefault="00E96B01" w:rsidP="00623578">
      <w:pPr>
        <w:suppressAutoHyphens/>
        <w:overflowPunct w:val="0"/>
        <w:autoSpaceDE w:val="0"/>
        <w:spacing w:after="0" w:line="360" w:lineRule="auto"/>
        <w:jc w:val="center"/>
        <w:rPr>
          <w:rFonts w:eastAsia="Calibri" w:cstheme="minorHAnsi"/>
          <w:b/>
          <w:sz w:val="20"/>
          <w:szCs w:val="20"/>
          <w:u w:val="single"/>
          <w:lang w:eastAsia="pl-PL"/>
        </w:rPr>
      </w:pPr>
      <w:r w:rsidRPr="00AE2500">
        <w:rPr>
          <w:rFonts w:eastAsia="Calibri" w:cstheme="minorHAnsi"/>
          <w:b/>
          <w:sz w:val="20"/>
          <w:szCs w:val="20"/>
          <w:u w:val="single"/>
          <w:lang w:eastAsia="pl-PL"/>
        </w:rPr>
        <w:t>Okres gwarancji i rękojmi</w:t>
      </w:r>
    </w:p>
    <w:p w:rsidR="000F0990" w:rsidRPr="00AE2500" w:rsidRDefault="000F0990" w:rsidP="00C5573A">
      <w:pPr>
        <w:pStyle w:val="Akapitzlist"/>
        <w:numPr>
          <w:ilvl w:val="0"/>
          <w:numId w:val="68"/>
        </w:numPr>
        <w:spacing w:line="340" w:lineRule="exact"/>
        <w:jc w:val="both"/>
        <w:rPr>
          <w:rFonts w:asciiTheme="minorHAnsi" w:hAnsiTheme="minorHAnsi" w:cstheme="minorHAnsi"/>
          <w:sz w:val="20"/>
          <w:szCs w:val="20"/>
        </w:rPr>
      </w:pPr>
      <w:r w:rsidRPr="00AE2500">
        <w:rPr>
          <w:rFonts w:asciiTheme="minorHAnsi" w:hAnsiTheme="minorHAnsi" w:cstheme="minorHAnsi"/>
          <w:sz w:val="20"/>
          <w:szCs w:val="20"/>
        </w:rPr>
        <w:t>Wykonawca odpowiada za jakość dostarczonych artykułów. W przypadku dostarczenia artykułów nie spełniających wymogów Zamawiającego, zobowiązany jest do ich wymiany na własny koszt w terminie 5 dni roboczych od powzięcia o tym wiadomości.</w:t>
      </w:r>
    </w:p>
    <w:p w:rsidR="000F0990" w:rsidRPr="00AE2500" w:rsidRDefault="000F0990" w:rsidP="00C5573A">
      <w:pPr>
        <w:pStyle w:val="Akapitzlist"/>
        <w:numPr>
          <w:ilvl w:val="0"/>
          <w:numId w:val="68"/>
        </w:numPr>
        <w:spacing w:line="340" w:lineRule="exact"/>
        <w:jc w:val="both"/>
        <w:rPr>
          <w:rFonts w:asciiTheme="minorHAnsi" w:hAnsiTheme="minorHAnsi" w:cstheme="minorHAnsi"/>
          <w:sz w:val="20"/>
          <w:szCs w:val="20"/>
        </w:rPr>
      </w:pPr>
      <w:r w:rsidRPr="00AE2500">
        <w:rPr>
          <w:rFonts w:asciiTheme="minorHAnsi" w:hAnsiTheme="minorHAnsi" w:cstheme="minorHAnsi"/>
          <w:sz w:val="20"/>
          <w:szCs w:val="20"/>
        </w:rPr>
        <w:t>Gdyby dokonanie sprawdzenia w momencie wydania było utrudnione, Zamawiającego będzie miał prawo zgłaszania uwag dotyczących sprzedanych artykułów po odbiorze, nie później jednak niż w terminie 7 dni roboczych od dostarczenia przez Wykonawca prawidłowo wystawionej faktury.</w:t>
      </w:r>
    </w:p>
    <w:p w:rsidR="000F0990" w:rsidRPr="00AE2500" w:rsidRDefault="000F0990" w:rsidP="00C5573A">
      <w:pPr>
        <w:pStyle w:val="Akapitzlist"/>
        <w:numPr>
          <w:ilvl w:val="0"/>
          <w:numId w:val="68"/>
        </w:numPr>
        <w:spacing w:line="340" w:lineRule="exact"/>
        <w:jc w:val="both"/>
        <w:rPr>
          <w:rFonts w:asciiTheme="minorHAnsi" w:hAnsiTheme="minorHAnsi" w:cstheme="minorHAnsi"/>
          <w:sz w:val="20"/>
          <w:szCs w:val="20"/>
        </w:rPr>
      </w:pPr>
      <w:r w:rsidRPr="00AE2500">
        <w:rPr>
          <w:rFonts w:asciiTheme="minorHAnsi" w:hAnsiTheme="minorHAnsi" w:cstheme="minorHAnsi"/>
          <w:sz w:val="20"/>
          <w:szCs w:val="20"/>
        </w:rPr>
        <w:lastRenderedPageBreak/>
        <w:t>Wykonawca udziela gwarancji i rękojmi na dostarczane przez siebie artykuły na okres 12 miesięcy od daty ich odbioru.</w:t>
      </w:r>
    </w:p>
    <w:p w:rsidR="00E96B01" w:rsidRPr="00C656A8" w:rsidRDefault="00E96B01" w:rsidP="00623578">
      <w:pPr>
        <w:spacing w:after="0" w:line="340" w:lineRule="exact"/>
        <w:rPr>
          <w:rFonts w:eastAsia="Times New Roman" w:cstheme="minorHAnsi"/>
          <w:b/>
          <w:sz w:val="20"/>
          <w:szCs w:val="20"/>
          <w:lang w:eastAsia="pl-PL"/>
        </w:rPr>
      </w:pPr>
    </w:p>
    <w:p w:rsidR="00E96B01" w:rsidRPr="00C656A8" w:rsidRDefault="00E96B01" w:rsidP="00623578">
      <w:pPr>
        <w:spacing w:after="0" w:line="340" w:lineRule="exact"/>
        <w:jc w:val="center"/>
        <w:rPr>
          <w:rFonts w:eastAsia="Times New Roman" w:cstheme="minorHAnsi"/>
          <w:b/>
          <w:sz w:val="20"/>
          <w:szCs w:val="20"/>
          <w:lang w:eastAsia="pl-PL"/>
        </w:rPr>
      </w:pPr>
      <w:r w:rsidRPr="00C656A8">
        <w:rPr>
          <w:rFonts w:eastAsia="Times New Roman" w:cstheme="minorHAnsi"/>
          <w:b/>
          <w:sz w:val="20"/>
          <w:szCs w:val="20"/>
          <w:lang w:eastAsia="pl-PL"/>
        </w:rPr>
        <w:t>art. 4</w:t>
      </w:r>
    </w:p>
    <w:p w:rsidR="00E96B01" w:rsidRPr="00C656A8" w:rsidRDefault="00E96B01" w:rsidP="008C1B4A">
      <w:pPr>
        <w:spacing w:after="0" w:line="340" w:lineRule="exact"/>
        <w:jc w:val="center"/>
        <w:rPr>
          <w:rFonts w:eastAsia="Times New Roman" w:cstheme="minorHAnsi"/>
          <w:b/>
          <w:sz w:val="20"/>
          <w:szCs w:val="20"/>
          <w:lang w:eastAsia="pl-PL"/>
        </w:rPr>
      </w:pPr>
      <w:r w:rsidRPr="00C656A8">
        <w:rPr>
          <w:rFonts w:eastAsia="Times New Roman" w:cstheme="minorHAnsi"/>
          <w:b/>
          <w:sz w:val="20"/>
          <w:szCs w:val="20"/>
          <w:lang w:eastAsia="pl-PL"/>
        </w:rPr>
        <w:t xml:space="preserve">PODSTAWY WYKLUCZENIA Z </w:t>
      </w:r>
      <w:r w:rsidR="008C1B4A">
        <w:rPr>
          <w:rFonts w:eastAsia="Times New Roman" w:cstheme="minorHAnsi"/>
          <w:b/>
          <w:sz w:val="20"/>
          <w:szCs w:val="20"/>
          <w:lang w:eastAsia="pl-PL"/>
        </w:rPr>
        <w:t xml:space="preserve">POSTĘPOWANIA ORAZ INFORMACJE </w:t>
      </w:r>
      <w:r w:rsidR="008C1B4A">
        <w:rPr>
          <w:rFonts w:eastAsia="Times New Roman" w:cstheme="minorHAnsi"/>
          <w:b/>
          <w:sz w:val="20"/>
          <w:szCs w:val="20"/>
          <w:lang w:eastAsia="pl-PL"/>
        </w:rPr>
        <w:br/>
        <w:t xml:space="preserve">O </w:t>
      </w:r>
      <w:r w:rsidRPr="00C656A8">
        <w:rPr>
          <w:rFonts w:eastAsia="Times New Roman" w:cstheme="minorHAnsi"/>
          <w:b/>
          <w:sz w:val="20"/>
          <w:szCs w:val="20"/>
          <w:lang w:eastAsia="pl-PL"/>
        </w:rPr>
        <w:t>WARUNKACH UDZIAŁU W POSTĘPOWANIU O UD</w:t>
      </w:r>
      <w:r w:rsidR="008C1B4A">
        <w:rPr>
          <w:rFonts w:eastAsia="Times New Roman" w:cstheme="minorHAnsi"/>
          <w:b/>
          <w:sz w:val="20"/>
          <w:szCs w:val="20"/>
          <w:lang w:eastAsia="pl-PL"/>
        </w:rPr>
        <w:t>ZIELENIE</w:t>
      </w:r>
      <w:r w:rsidRPr="00C656A8">
        <w:rPr>
          <w:rFonts w:eastAsia="Times New Roman" w:cstheme="minorHAnsi"/>
          <w:b/>
          <w:sz w:val="20"/>
          <w:szCs w:val="20"/>
          <w:lang w:eastAsia="pl-PL"/>
        </w:rPr>
        <w:t xml:space="preserve"> ZAMÓWIENIA</w:t>
      </w:r>
    </w:p>
    <w:p w:rsidR="00E96B01" w:rsidRPr="00C656A8" w:rsidRDefault="00E96B01" w:rsidP="00623578">
      <w:pPr>
        <w:spacing w:after="0" w:line="340" w:lineRule="exact"/>
        <w:jc w:val="center"/>
        <w:rPr>
          <w:rFonts w:eastAsia="Times New Roman" w:cstheme="minorHAnsi"/>
          <w:b/>
          <w:sz w:val="20"/>
          <w:szCs w:val="20"/>
          <w:lang w:eastAsia="pl-PL"/>
        </w:rPr>
      </w:pPr>
      <w:r w:rsidRPr="00C656A8">
        <w:rPr>
          <w:rFonts w:eastAsia="Times New Roman" w:cstheme="minorHAnsi"/>
          <w:b/>
          <w:sz w:val="20"/>
          <w:szCs w:val="20"/>
          <w:lang w:eastAsia="pl-PL"/>
        </w:rPr>
        <w:t xml:space="preserve">§ 1 </w:t>
      </w:r>
    </w:p>
    <w:p w:rsidR="00E96B01" w:rsidRPr="00C656A8" w:rsidRDefault="00E96B01" w:rsidP="00623578">
      <w:pPr>
        <w:spacing w:after="0" w:line="340" w:lineRule="exact"/>
        <w:jc w:val="center"/>
        <w:rPr>
          <w:rFonts w:eastAsia="Times New Roman" w:cstheme="minorHAnsi"/>
          <w:b/>
          <w:sz w:val="20"/>
          <w:szCs w:val="20"/>
          <w:u w:val="single"/>
          <w:lang w:eastAsia="pl-PL"/>
        </w:rPr>
      </w:pPr>
      <w:r w:rsidRPr="00C656A8">
        <w:rPr>
          <w:rFonts w:eastAsia="Times New Roman" w:cstheme="minorHAnsi"/>
          <w:b/>
          <w:sz w:val="20"/>
          <w:szCs w:val="20"/>
          <w:u w:val="single"/>
          <w:lang w:eastAsia="pl-PL"/>
        </w:rPr>
        <w:t>Podstawy wykluczenia z postępowania</w:t>
      </w:r>
    </w:p>
    <w:p w:rsidR="00E96B01" w:rsidRPr="00C656A8" w:rsidRDefault="00E96B01" w:rsidP="00623578">
      <w:pPr>
        <w:numPr>
          <w:ilvl w:val="0"/>
          <w:numId w:val="48"/>
        </w:numPr>
        <w:spacing w:after="0" w:line="360" w:lineRule="auto"/>
        <w:ind w:left="357" w:hanging="357"/>
        <w:jc w:val="both"/>
        <w:rPr>
          <w:rFonts w:eastAsia="Times New Roman" w:cstheme="minorHAnsi"/>
          <w:sz w:val="20"/>
          <w:szCs w:val="20"/>
          <w:lang w:eastAsia="pl-PL"/>
        </w:rPr>
      </w:pPr>
      <w:r w:rsidRPr="00C656A8">
        <w:rPr>
          <w:rFonts w:eastAsia="Times New Roman" w:cstheme="minorHAnsi"/>
          <w:sz w:val="20"/>
          <w:szCs w:val="20"/>
          <w:lang w:eastAsia="pl-PL"/>
        </w:rPr>
        <w:t>Z postępowania o udzielenie  zamówienia wyklucza się Wykonawców, w stosunku do których zachodzą okoliczności wskazane w art. 108 ust. 1 ustawy oraz w art. 109  ust. 1 pkt 1 i pkt 4  ustawy.</w:t>
      </w:r>
    </w:p>
    <w:p w:rsidR="00E96B01" w:rsidRPr="00C656A8" w:rsidRDefault="00E96B01" w:rsidP="00623578">
      <w:pPr>
        <w:numPr>
          <w:ilvl w:val="0"/>
          <w:numId w:val="48"/>
        </w:numPr>
        <w:spacing w:after="0" w:line="360" w:lineRule="auto"/>
        <w:ind w:left="357" w:hanging="357"/>
        <w:jc w:val="both"/>
        <w:rPr>
          <w:rFonts w:eastAsia="Times New Roman" w:cstheme="minorHAnsi"/>
          <w:sz w:val="20"/>
          <w:szCs w:val="20"/>
          <w:lang w:eastAsia="pl-PL"/>
        </w:rPr>
      </w:pPr>
      <w:r w:rsidRPr="00C656A8">
        <w:rPr>
          <w:rFonts w:eastAsia="Times New Roman" w:cstheme="minorHAnsi"/>
          <w:sz w:val="20"/>
          <w:szCs w:val="20"/>
          <w:lang w:eastAsia="pl-PL"/>
        </w:rPr>
        <w:t>Zgodnie z art. 108 ust. 1 ustawy z  postępowania o udzielenie zamówienia Zamawiający wykluczy Wykonawcę:</w:t>
      </w:r>
    </w:p>
    <w:p w:rsidR="00E96B01" w:rsidRPr="00C656A8" w:rsidRDefault="00E96B01" w:rsidP="00623578">
      <w:pPr>
        <w:numPr>
          <w:ilvl w:val="0"/>
          <w:numId w:val="49"/>
        </w:numPr>
        <w:spacing w:after="0" w:line="360" w:lineRule="auto"/>
        <w:contextualSpacing/>
        <w:jc w:val="both"/>
        <w:rPr>
          <w:rFonts w:eastAsia="Times New Roman" w:cstheme="minorHAnsi"/>
          <w:sz w:val="20"/>
          <w:szCs w:val="20"/>
          <w:lang w:eastAsia="pl-PL"/>
        </w:rPr>
      </w:pPr>
      <w:r w:rsidRPr="00C656A8">
        <w:rPr>
          <w:rFonts w:eastAsia="Times New Roman" w:cstheme="minorHAnsi"/>
          <w:sz w:val="20"/>
          <w:szCs w:val="20"/>
          <w:lang w:eastAsia="pl-PL"/>
        </w:rPr>
        <w:t xml:space="preserve">będącego osobą fizyczną, którego prawomocnie skazano za przestępstwo: </w:t>
      </w:r>
    </w:p>
    <w:p w:rsidR="00E96B01" w:rsidRPr="00C656A8" w:rsidRDefault="00E96B01" w:rsidP="00623578">
      <w:pPr>
        <w:numPr>
          <w:ilvl w:val="0"/>
          <w:numId w:val="50"/>
        </w:numPr>
        <w:spacing w:after="0" w:line="360" w:lineRule="auto"/>
        <w:contextualSpacing/>
        <w:jc w:val="both"/>
        <w:rPr>
          <w:rFonts w:eastAsia="Times New Roman" w:cstheme="minorHAnsi"/>
          <w:sz w:val="20"/>
          <w:szCs w:val="20"/>
          <w:lang w:eastAsia="pl-PL"/>
        </w:rPr>
      </w:pPr>
      <w:r w:rsidRPr="00C656A8">
        <w:rPr>
          <w:rFonts w:eastAsia="Times New Roman" w:cstheme="minorHAnsi"/>
          <w:sz w:val="20"/>
          <w:szCs w:val="20"/>
          <w:lang w:eastAsia="pl-PL"/>
        </w:rPr>
        <w:t>udziału w zorganizowanej grupie przestępczej albo związku mającym na celu popełnienie przestępstwa lub przestępstwa skarbowego, o którym mowa w art. 258 Kodeksu karnego,</w:t>
      </w:r>
    </w:p>
    <w:p w:rsidR="00E96B01" w:rsidRPr="00C656A8" w:rsidRDefault="00E96B01" w:rsidP="00623578">
      <w:pPr>
        <w:numPr>
          <w:ilvl w:val="0"/>
          <w:numId w:val="50"/>
        </w:numPr>
        <w:spacing w:after="0" w:line="360" w:lineRule="auto"/>
        <w:contextualSpacing/>
        <w:jc w:val="both"/>
        <w:rPr>
          <w:rFonts w:eastAsia="Times New Roman" w:cstheme="minorHAnsi"/>
          <w:sz w:val="20"/>
          <w:szCs w:val="20"/>
          <w:lang w:eastAsia="pl-PL"/>
        </w:rPr>
      </w:pPr>
      <w:r w:rsidRPr="00C656A8">
        <w:rPr>
          <w:rFonts w:eastAsia="Times New Roman" w:cstheme="minorHAnsi"/>
          <w:sz w:val="20"/>
          <w:szCs w:val="20"/>
          <w:lang w:eastAsia="pl-PL"/>
        </w:rPr>
        <w:t xml:space="preserve">handlu ludźmi, o którym mowa w art. 189a Kodeksu karnego, </w:t>
      </w:r>
    </w:p>
    <w:p w:rsidR="00E96B01" w:rsidRPr="00C656A8" w:rsidRDefault="00E96B01" w:rsidP="00623578">
      <w:pPr>
        <w:numPr>
          <w:ilvl w:val="0"/>
          <w:numId w:val="50"/>
        </w:numPr>
        <w:spacing w:after="0" w:line="360" w:lineRule="auto"/>
        <w:contextualSpacing/>
        <w:jc w:val="both"/>
        <w:rPr>
          <w:rFonts w:eastAsia="Times New Roman" w:cstheme="minorHAnsi"/>
          <w:sz w:val="20"/>
          <w:szCs w:val="20"/>
          <w:lang w:eastAsia="pl-PL"/>
        </w:rPr>
      </w:pPr>
      <w:r w:rsidRPr="00C656A8">
        <w:rPr>
          <w:rFonts w:eastAsia="Times New Roman" w:cstheme="minorHAnsi"/>
          <w:sz w:val="20"/>
          <w:szCs w:val="20"/>
          <w:lang w:eastAsia="pl-PL"/>
        </w:rPr>
        <w:t xml:space="preserve">o którym mowa w art. 228–230a, art. 250a Kodeksu karnego lub w art. 46 lub art. 48 ustawy z dnia 25 czerwca 2010 r. o sporcie, </w:t>
      </w:r>
    </w:p>
    <w:p w:rsidR="00E96B01" w:rsidRPr="00C656A8" w:rsidRDefault="00E96B01" w:rsidP="00623578">
      <w:pPr>
        <w:numPr>
          <w:ilvl w:val="0"/>
          <w:numId w:val="50"/>
        </w:numPr>
        <w:spacing w:after="0" w:line="360" w:lineRule="auto"/>
        <w:contextualSpacing/>
        <w:jc w:val="both"/>
        <w:rPr>
          <w:rFonts w:eastAsia="Times New Roman" w:cstheme="minorHAnsi"/>
          <w:sz w:val="20"/>
          <w:szCs w:val="20"/>
          <w:lang w:eastAsia="pl-PL"/>
        </w:rPr>
      </w:pPr>
      <w:r w:rsidRPr="00C656A8">
        <w:rPr>
          <w:rFonts w:eastAsia="Times New Roman" w:cstheme="minorHAnsi"/>
          <w:sz w:val="20"/>
          <w:szCs w:val="20"/>
          <w:lang w:eastAsia="pl-PL"/>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rsidR="00E96B01" w:rsidRPr="00C656A8" w:rsidRDefault="00E96B01" w:rsidP="00623578">
      <w:pPr>
        <w:numPr>
          <w:ilvl w:val="0"/>
          <w:numId w:val="50"/>
        </w:numPr>
        <w:spacing w:after="0" w:line="360" w:lineRule="auto"/>
        <w:contextualSpacing/>
        <w:jc w:val="both"/>
        <w:rPr>
          <w:rFonts w:eastAsia="Times New Roman" w:cstheme="minorHAnsi"/>
          <w:sz w:val="20"/>
          <w:szCs w:val="20"/>
          <w:lang w:eastAsia="pl-PL"/>
        </w:rPr>
      </w:pPr>
      <w:r w:rsidRPr="00C656A8">
        <w:rPr>
          <w:rFonts w:eastAsia="Times New Roman" w:cstheme="minorHAnsi"/>
          <w:sz w:val="20"/>
          <w:szCs w:val="20"/>
          <w:lang w:eastAsia="pl-PL"/>
        </w:rPr>
        <w:t xml:space="preserve">o charakterze terrorystycznym, o którym mowa w art. 115 § 20 Kodeksu karnego, lub mające na celu popełnienie tego przestępstwa, </w:t>
      </w:r>
    </w:p>
    <w:p w:rsidR="00E96B01" w:rsidRPr="00C656A8" w:rsidRDefault="00E96B01" w:rsidP="00623578">
      <w:pPr>
        <w:numPr>
          <w:ilvl w:val="0"/>
          <w:numId w:val="50"/>
        </w:numPr>
        <w:spacing w:after="0" w:line="360" w:lineRule="auto"/>
        <w:contextualSpacing/>
        <w:jc w:val="both"/>
        <w:rPr>
          <w:rFonts w:eastAsia="Times New Roman" w:cstheme="minorHAnsi"/>
          <w:sz w:val="20"/>
          <w:szCs w:val="20"/>
          <w:lang w:eastAsia="pl-PL"/>
        </w:rPr>
      </w:pPr>
      <w:r w:rsidRPr="00C656A8">
        <w:rPr>
          <w:rFonts w:eastAsia="Times New Roman" w:cstheme="minorHAnsi"/>
          <w:sz w:val="20"/>
          <w:szCs w:val="20"/>
          <w:lang w:eastAsia="pl-PL"/>
        </w:rPr>
        <w:t xml:space="preserve">powierzenia wykonywania pracy małoletniemu cudzoziemcowi, o którym mowa w art. 9 ust. 2 ustawy z dnia 15 czerwca 2012 r. o skutkach powierzania wykonywania pracy cudzoziemcom przebywającym wbrew przepisom na terytorium Rzeczypospolitej Polskiej (Dz. U. poz. 769), </w:t>
      </w:r>
    </w:p>
    <w:p w:rsidR="00E96B01" w:rsidRPr="00C656A8" w:rsidRDefault="00E96B01" w:rsidP="00623578">
      <w:pPr>
        <w:numPr>
          <w:ilvl w:val="0"/>
          <w:numId w:val="50"/>
        </w:numPr>
        <w:spacing w:after="0" w:line="360" w:lineRule="auto"/>
        <w:contextualSpacing/>
        <w:jc w:val="both"/>
        <w:rPr>
          <w:rFonts w:eastAsia="Times New Roman" w:cstheme="minorHAnsi"/>
          <w:sz w:val="20"/>
          <w:szCs w:val="20"/>
          <w:lang w:eastAsia="pl-PL"/>
        </w:rPr>
      </w:pPr>
      <w:r w:rsidRPr="00C656A8">
        <w:rPr>
          <w:rFonts w:eastAsia="Times New Roman" w:cstheme="minorHAnsi"/>
          <w:sz w:val="20"/>
          <w:szCs w:val="20"/>
          <w:lang w:eastAsia="pl-PL"/>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rsidR="00E96B01" w:rsidRPr="00C656A8" w:rsidRDefault="00E96B01" w:rsidP="00623578">
      <w:pPr>
        <w:numPr>
          <w:ilvl w:val="0"/>
          <w:numId w:val="50"/>
        </w:numPr>
        <w:spacing w:after="0" w:line="360" w:lineRule="auto"/>
        <w:contextualSpacing/>
        <w:jc w:val="both"/>
        <w:rPr>
          <w:rFonts w:eastAsia="Times New Roman" w:cstheme="minorHAnsi"/>
          <w:sz w:val="20"/>
          <w:szCs w:val="20"/>
          <w:lang w:eastAsia="pl-PL"/>
        </w:rPr>
      </w:pPr>
      <w:r w:rsidRPr="00C656A8">
        <w:rPr>
          <w:rFonts w:eastAsia="Times New Roman" w:cstheme="minorHAnsi"/>
          <w:sz w:val="20"/>
          <w:szCs w:val="20"/>
          <w:lang w:eastAsia="pl-PL"/>
        </w:rPr>
        <w:t xml:space="preserve">o którym mowa w art. 9 ust. 1 i 3 lub art. 10 ustawy z dnia 15 czerwca 2012 r. o skutkach powierzania wykonywania pracy cudzoziemcom przebywającym wbrew przepisom na terytorium Rzeczypospolitej Polskiej </w:t>
      </w:r>
    </w:p>
    <w:p w:rsidR="00E96B01" w:rsidRPr="00C656A8" w:rsidRDefault="00E96B01" w:rsidP="00623578">
      <w:pPr>
        <w:spacing w:after="0" w:line="360" w:lineRule="auto"/>
        <w:ind w:left="717"/>
        <w:jc w:val="both"/>
        <w:rPr>
          <w:rFonts w:eastAsia="Times New Roman" w:cstheme="minorHAnsi"/>
          <w:sz w:val="20"/>
          <w:szCs w:val="20"/>
        </w:rPr>
      </w:pPr>
      <w:r w:rsidRPr="00C656A8">
        <w:rPr>
          <w:rFonts w:eastAsia="Calibri" w:cstheme="minorHAnsi"/>
          <w:sz w:val="20"/>
          <w:szCs w:val="20"/>
        </w:rPr>
        <w:t>– lub za odpowiedni czyn zabroniony określony w przepisach prawa obcego,</w:t>
      </w:r>
    </w:p>
    <w:p w:rsidR="00E96B01" w:rsidRPr="00C656A8" w:rsidRDefault="00E96B01" w:rsidP="00623578">
      <w:pPr>
        <w:numPr>
          <w:ilvl w:val="0"/>
          <w:numId w:val="49"/>
        </w:numPr>
        <w:spacing w:after="0" w:line="360" w:lineRule="auto"/>
        <w:contextualSpacing/>
        <w:jc w:val="both"/>
        <w:rPr>
          <w:rFonts w:eastAsia="Times New Roman" w:cstheme="minorHAnsi"/>
          <w:sz w:val="20"/>
          <w:szCs w:val="20"/>
          <w:lang w:eastAsia="pl-PL"/>
        </w:rPr>
      </w:pPr>
      <w:r w:rsidRPr="00C656A8">
        <w:rPr>
          <w:rFonts w:eastAsia="Times New Roman" w:cstheme="minorHAnsi"/>
          <w:sz w:val="20"/>
          <w:szCs w:val="20"/>
          <w:lang w:eastAsia="pl-PL"/>
        </w:rPr>
        <w:t xml:space="preserve">jeżeli urzędującego członka jego organu zarządzającego lub nadzorczego, wspólnika spółki </w:t>
      </w:r>
      <w:r w:rsidRPr="00C656A8">
        <w:rPr>
          <w:rFonts w:eastAsia="Times New Roman" w:cstheme="minorHAnsi"/>
          <w:sz w:val="20"/>
          <w:szCs w:val="20"/>
          <w:lang w:eastAsia="pl-PL"/>
        </w:rPr>
        <w:br/>
        <w:t xml:space="preserve">w spółce jawnej lub partnerskiej albo komplementariusza w spółce komandytowej lub komandytowo-akcyjnej lub prokurenta prawomocnie skazano za przestępstwo, o którym mowa w pkt 1, </w:t>
      </w:r>
    </w:p>
    <w:p w:rsidR="00E96B01" w:rsidRPr="00C656A8" w:rsidRDefault="00E96B01" w:rsidP="00623578">
      <w:pPr>
        <w:numPr>
          <w:ilvl w:val="0"/>
          <w:numId w:val="49"/>
        </w:numPr>
        <w:spacing w:after="0" w:line="360" w:lineRule="auto"/>
        <w:contextualSpacing/>
        <w:jc w:val="both"/>
        <w:rPr>
          <w:rFonts w:eastAsia="Times New Roman" w:cstheme="minorHAnsi"/>
          <w:sz w:val="20"/>
          <w:szCs w:val="20"/>
          <w:lang w:eastAsia="pl-PL"/>
        </w:rPr>
      </w:pPr>
      <w:r w:rsidRPr="00C656A8">
        <w:rPr>
          <w:rFonts w:eastAsia="Times New Roman" w:cstheme="minorHAnsi"/>
          <w:sz w:val="20"/>
          <w:szCs w:val="20"/>
          <w:lang w:eastAsia="pl-PL"/>
        </w:rPr>
        <w:t xml:space="preserve">wobec którego wydano prawomocny wyrok sądu lub ostateczną decyzję administracyjną </w:t>
      </w:r>
      <w:r w:rsidRPr="00C656A8">
        <w:rPr>
          <w:rFonts w:eastAsia="Times New Roman" w:cstheme="minorHAnsi"/>
          <w:sz w:val="20"/>
          <w:szCs w:val="20"/>
          <w:lang w:eastAsia="pl-PL"/>
        </w:rPr>
        <w:br/>
        <w:t xml:space="preserve">o zaleganiu z uiszczeniem podatków, opłat lub składek na ubezpieczenie społeczne lub zdrowotne, </w:t>
      </w:r>
      <w:r w:rsidRPr="00C656A8">
        <w:rPr>
          <w:rFonts w:eastAsia="Times New Roman" w:cstheme="minorHAnsi"/>
          <w:sz w:val="20"/>
          <w:szCs w:val="20"/>
          <w:lang w:eastAsia="pl-PL"/>
        </w:rPr>
        <w:lastRenderedPageBreak/>
        <w:t>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E96B01" w:rsidRPr="00C656A8" w:rsidRDefault="00E96B01" w:rsidP="00623578">
      <w:pPr>
        <w:numPr>
          <w:ilvl w:val="0"/>
          <w:numId w:val="49"/>
        </w:numPr>
        <w:spacing w:after="0" w:line="360" w:lineRule="auto"/>
        <w:contextualSpacing/>
        <w:jc w:val="both"/>
        <w:rPr>
          <w:rFonts w:eastAsia="Times New Roman" w:cstheme="minorHAnsi"/>
          <w:sz w:val="20"/>
          <w:szCs w:val="20"/>
          <w:lang w:eastAsia="pl-PL"/>
        </w:rPr>
      </w:pPr>
      <w:r w:rsidRPr="00C656A8">
        <w:rPr>
          <w:rFonts w:eastAsia="Times New Roman" w:cstheme="minorHAnsi"/>
          <w:sz w:val="20"/>
          <w:szCs w:val="20"/>
          <w:lang w:eastAsia="pl-PL"/>
        </w:rPr>
        <w:t>wobec którego prawomocnie orzeczono zakaz ubiegania się o zamówienia publiczne,</w:t>
      </w:r>
    </w:p>
    <w:p w:rsidR="00E96B01" w:rsidRPr="00C656A8" w:rsidRDefault="00E96B01" w:rsidP="00623578">
      <w:pPr>
        <w:numPr>
          <w:ilvl w:val="0"/>
          <w:numId w:val="49"/>
        </w:numPr>
        <w:spacing w:after="0" w:line="360" w:lineRule="auto"/>
        <w:contextualSpacing/>
        <w:jc w:val="both"/>
        <w:rPr>
          <w:rFonts w:eastAsia="Times New Roman" w:cstheme="minorHAnsi"/>
          <w:sz w:val="20"/>
          <w:szCs w:val="20"/>
          <w:lang w:eastAsia="pl-PL"/>
        </w:rPr>
      </w:pPr>
      <w:r w:rsidRPr="00C656A8">
        <w:rPr>
          <w:rFonts w:eastAsia="Times New Roman" w:cstheme="minorHAnsi"/>
          <w:sz w:val="20"/>
          <w:szCs w:val="20"/>
          <w:lang w:eastAsia="pl-PL"/>
        </w:rPr>
        <w:t xml:space="preserve">jeżeli zamawiający może stwierdzić, na podstawie wiarygodnych przesłanek, że wykonawca zawarł z innymi wykonawcami porozumienie mające na celu zakłócenie konkurencji, </w:t>
      </w:r>
      <w:r w:rsidRPr="00C656A8">
        <w:rPr>
          <w:rFonts w:eastAsia="Times New Roman" w:cstheme="minorHAnsi"/>
          <w:sz w:val="20"/>
          <w:szCs w:val="20"/>
          <w:lang w:eastAsia="pl-PL"/>
        </w:rPr>
        <w:br/>
        <w:t xml:space="preserve">w szczególności jeżeli należąc do tej samej grupy kapitałowej w rozumieniu ustawy z dnia 16 lutego 2007 r. o ochronie konkurencji i konsumentów, złożyli odrębne oferty, oferty częściowe </w:t>
      </w:r>
    </w:p>
    <w:p w:rsidR="00E96B01" w:rsidRPr="00C656A8" w:rsidRDefault="00E96B01" w:rsidP="00623578">
      <w:pPr>
        <w:spacing w:after="0" w:line="360" w:lineRule="auto"/>
        <w:ind w:left="717"/>
        <w:contextualSpacing/>
        <w:jc w:val="both"/>
        <w:rPr>
          <w:rFonts w:eastAsia="Times New Roman" w:cstheme="minorHAnsi"/>
          <w:sz w:val="20"/>
          <w:szCs w:val="20"/>
          <w:lang w:eastAsia="pl-PL"/>
        </w:rPr>
      </w:pPr>
      <w:r w:rsidRPr="00C656A8">
        <w:rPr>
          <w:rFonts w:eastAsia="Times New Roman" w:cstheme="minorHAnsi"/>
          <w:sz w:val="20"/>
          <w:szCs w:val="20"/>
          <w:lang w:eastAsia="pl-PL"/>
        </w:rPr>
        <w:t>lub wnioski o dopuszczenie do udziału w postępowaniu, chyba że wykażą, że przygotowali te oferty lub wnioski niezależnie od siebie,</w:t>
      </w:r>
    </w:p>
    <w:p w:rsidR="00E96B01" w:rsidRPr="00C656A8" w:rsidRDefault="00E96B01" w:rsidP="00623578">
      <w:pPr>
        <w:numPr>
          <w:ilvl w:val="0"/>
          <w:numId w:val="49"/>
        </w:numPr>
        <w:spacing w:after="0" w:line="360" w:lineRule="auto"/>
        <w:contextualSpacing/>
        <w:jc w:val="both"/>
        <w:rPr>
          <w:rFonts w:eastAsia="Times New Roman" w:cstheme="minorHAnsi"/>
          <w:sz w:val="20"/>
          <w:szCs w:val="20"/>
          <w:lang w:eastAsia="pl-PL"/>
        </w:rPr>
      </w:pPr>
      <w:r w:rsidRPr="00C656A8">
        <w:rPr>
          <w:rFonts w:eastAsia="Times New Roman" w:cstheme="minorHAnsi"/>
          <w:sz w:val="20"/>
          <w:szCs w:val="20"/>
          <w:lang w:eastAsia="pl-PL"/>
        </w:rPr>
        <w:t xml:space="preserve">jeżeli, w przypadkach, o których mowa w art. 85 ust. 1, doszło do zakłócenia konkurencji wynikającego z wcześniejszego zaangażowania tego wykonawcy lub podmiotu, który należy </w:t>
      </w:r>
      <w:r w:rsidRPr="00C656A8">
        <w:rPr>
          <w:rFonts w:eastAsia="Times New Roman" w:cstheme="minorHAnsi"/>
          <w:sz w:val="20"/>
          <w:szCs w:val="20"/>
          <w:lang w:eastAsia="pl-PL"/>
        </w:rPr>
        <w:br/>
        <w:t xml:space="preserve">z </w:t>
      </w:r>
      <w:r w:rsidR="00B173DE">
        <w:rPr>
          <w:rFonts w:eastAsia="Times New Roman" w:cstheme="minorHAnsi"/>
          <w:sz w:val="20"/>
          <w:szCs w:val="20"/>
          <w:lang w:eastAsia="pl-PL"/>
        </w:rPr>
        <w:t>W</w:t>
      </w:r>
      <w:r w:rsidRPr="00C656A8">
        <w:rPr>
          <w:rFonts w:eastAsia="Times New Roman" w:cstheme="minorHAnsi"/>
          <w:sz w:val="20"/>
          <w:szCs w:val="20"/>
          <w:lang w:eastAsia="pl-PL"/>
        </w:rPr>
        <w:t xml:space="preserve">ykonawcą do tej samej grupy kapitałowej w rozumieniu ustawy z dnia 16 lutego 2007 r. </w:t>
      </w:r>
      <w:r w:rsidRPr="00C656A8">
        <w:rPr>
          <w:rFonts w:eastAsia="Times New Roman" w:cstheme="minorHAnsi"/>
          <w:sz w:val="20"/>
          <w:szCs w:val="20"/>
          <w:lang w:eastAsia="pl-PL"/>
        </w:rPr>
        <w:br/>
        <w:t xml:space="preserve">o ochronie konkurencji i konsumentów, chyba że spowodowane tym zakłócenie konkurencji może być wyeliminowane w inny sposób niż przez wykluczenie wykonawcy z udziału </w:t>
      </w:r>
      <w:r w:rsidRPr="00C656A8">
        <w:rPr>
          <w:rFonts w:eastAsia="Times New Roman" w:cstheme="minorHAnsi"/>
          <w:sz w:val="20"/>
          <w:szCs w:val="20"/>
          <w:lang w:eastAsia="pl-PL"/>
        </w:rPr>
        <w:br/>
        <w:t>w postępowaniu o udzielenie zamówienia.</w:t>
      </w:r>
    </w:p>
    <w:p w:rsidR="00E96B01" w:rsidRPr="00C656A8" w:rsidRDefault="00E96B01" w:rsidP="00623578">
      <w:pPr>
        <w:numPr>
          <w:ilvl w:val="0"/>
          <w:numId w:val="51"/>
        </w:numPr>
        <w:spacing w:after="0" w:line="360" w:lineRule="auto"/>
        <w:ind w:left="357" w:hanging="357"/>
        <w:jc w:val="both"/>
        <w:rPr>
          <w:rFonts w:eastAsia="Calibri" w:cstheme="minorHAnsi"/>
          <w:sz w:val="20"/>
          <w:szCs w:val="20"/>
        </w:rPr>
      </w:pPr>
      <w:r w:rsidRPr="00C656A8">
        <w:rPr>
          <w:rFonts w:eastAsia="Times New Roman" w:cstheme="minorHAnsi"/>
          <w:sz w:val="20"/>
          <w:szCs w:val="20"/>
        </w:rPr>
        <w:t>Zgodnie z art. 109 ust. 1 pkt 1 i pkt 4 ustawy z  postępowania o udzielenie zamówienia Zamawiający wykluczy Wykonawcę:</w:t>
      </w:r>
    </w:p>
    <w:p w:rsidR="00E96B01" w:rsidRPr="00C656A8" w:rsidRDefault="00E96B01" w:rsidP="00623578">
      <w:pPr>
        <w:numPr>
          <w:ilvl w:val="0"/>
          <w:numId w:val="52"/>
        </w:numPr>
        <w:spacing w:after="0" w:line="360" w:lineRule="auto"/>
        <w:ind w:left="714" w:hanging="357"/>
        <w:jc w:val="both"/>
        <w:rPr>
          <w:rFonts w:eastAsia="Calibri" w:cstheme="minorHAnsi"/>
          <w:sz w:val="20"/>
          <w:szCs w:val="20"/>
        </w:rPr>
      </w:pPr>
      <w:r w:rsidRPr="00C656A8">
        <w:rPr>
          <w:rFonts w:eastAsia="Times New Roman" w:cstheme="minorHAnsi"/>
          <w:sz w:val="20"/>
          <w:szCs w:val="20"/>
        </w:rPr>
        <w:t>który naruszył obowiązki dotyczące płatności podatków, opłat lub składek na ubezpieczenia społeczne lub zdrowotne, z wyjątkiem przypadku, o którym mowa w art. 108 ust. 1 pkt 3 ustawy, chyba że Wykonawca przed upływem terminu składania ofert  dokonał płatności należnych podatków, opłat lub składek na ubezpieczenia społeczne lub zdrowotne wraz z odsetkami lub grzywnami lub zawarł wiążące porozumienie w sprawie spłaty tych należności,</w:t>
      </w:r>
    </w:p>
    <w:p w:rsidR="00E96B01" w:rsidRPr="00C656A8" w:rsidRDefault="00E96B01" w:rsidP="00623578">
      <w:pPr>
        <w:numPr>
          <w:ilvl w:val="0"/>
          <w:numId w:val="52"/>
        </w:numPr>
        <w:spacing w:after="0" w:line="360" w:lineRule="auto"/>
        <w:ind w:left="714" w:hanging="357"/>
        <w:jc w:val="both"/>
        <w:rPr>
          <w:rFonts w:eastAsia="Calibri" w:cstheme="minorHAnsi"/>
          <w:sz w:val="20"/>
          <w:szCs w:val="20"/>
        </w:rPr>
      </w:pPr>
      <w:r w:rsidRPr="00C656A8">
        <w:rPr>
          <w:rFonts w:eastAsia="Times New Roman" w:cstheme="minorHAnsi"/>
          <w:sz w:val="20"/>
          <w:szCs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E96B01" w:rsidRPr="00C656A8" w:rsidRDefault="00E96B01" w:rsidP="00623578">
      <w:pPr>
        <w:widowControl w:val="0"/>
        <w:numPr>
          <w:ilvl w:val="0"/>
          <w:numId w:val="53"/>
        </w:numPr>
        <w:tabs>
          <w:tab w:val="left" w:pos="555"/>
        </w:tabs>
        <w:spacing w:after="0" w:line="360" w:lineRule="auto"/>
        <w:jc w:val="both"/>
        <w:rPr>
          <w:rFonts w:eastAsia="Times New Roman" w:cstheme="minorHAnsi"/>
          <w:sz w:val="20"/>
          <w:szCs w:val="20"/>
          <w:lang w:eastAsia="pl-PL"/>
        </w:rPr>
      </w:pPr>
      <w:r w:rsidRPr="00C656A8">
        <w:rPr>
          <w:rFonts w:eastAsia="Times New Roman" w:cstheme="minorHAnsi"/>
          <w:sz w:val="20"/>
          <w:szCs w:val="20"/>
          <w:lang w:eastAsia="pl-PL"/>
        </w:rPr>
        <w:t xml:space="preserve">Wykonawca może zostać wykluczony przez Zamawiającego na każdym etapie postępowaniu </w:t>
      </w:r>
      <w:r w:rsidRPr="00C656A8">
        <w:rPr>
          <w:rFonts w:eastAsia="Times New Roman" w:cstheme="minorHAnsi"/>
          <w:sz w:val="20"/>
          <w:szCs w:val="20"/>
          <w:lang w:eastAsia="pl-PL"/>
        </w:rPr>
        <w:br/>
        <w:t xml:space="preserve">o udzielenie zamówienia. </w:t>
      </w:r>
    </w:p>
    <w:p w:rsidR="00E96B01" w:rsidRPr="00C656A8" w:rsidRDefault="00E96B01" w:rsidP="00623578">
      <w:pPr>
        <w:widowControl w:val="0"/>
        <w:numPr>
          <w:ilvl w:val="0"/>
          <w:numId w:val="53"/>
        </w:numPr>
        <w:tabs>
          <w:tab w:val="left" w:pos="555"/>
        </w:tabs>
        <w:spacing w:after="0" w:line="360" w:lineRule="auto"/>
        <w:ind w:left="357" w:hanging="357"/>
        <w:jc w:val="both"/>
        <w:rPr>
          <w:rFonts w:eastAsia="Times New Roman" w:cstheme="minorHAnsi"/>
          <w:sz w:val="20"/>
          <w:szCs w:val="20"/>
          <w:lang w:eastAsia="pl-PL"/>
        </w:rPr>
      </w:pPr>
      <w:r w:rsidRPr="00C656A8">
        <w:rPr>
          <w:rFonts w:eastAsia="Times New Roman" w:cstheme="minorHAnsi"/>
          <w:sz w:val="20"/>
          <w:szCs w:val="20"/>
          <w:lang w:eastAsia="pl-PL"/>
        </w:rPr>
        <w:t>Wykonawca</w:t>
      </w:r>
      <w:r w:rsidRPr="00C656A8">
        <w:rPr>
          <w:rFonts w:eastAsia="Times New Roman" w:cstheme="minorHAnsi"/>
          <w:spacing w:val="3"/>
          <w:sz w:val="20"/>
          <w:szCs w:val="20"/>
          <w:lang w:eastAsia="pl-PL"/>
        </w:rPr>
        <w:t xml:space="preserve"> </w:t>
      </w:r>
      <w:r w:rsidRPr="00C656A8">
        <w:rPr>
          <w:rFonts w:eastAsia="Times New Roman" w:cstheme="minorHAnsi"/>
          <w:spacing w:val="-1"/>
          <w:sz w:val="20"/>
          <w:szCs w:val="20"/>
          <w:lang w:eastAsia="pl-PL"/>
        </w:rPr>
        <w:t>nie</w:t>
      </w:r>
      <w:r w:rsidRPr="00C656A8">
        <w:rPr>
          <w:rFonts w:eastAsia="Times New Roman" w:cstheme="minorHAnsi"/>
          <w:sz w:val="20"/>
          <w:szCs w:val="20"/>
          <w:lang w:eastAsia="pl-PL"/>
        </w:rPr>
        <w:t xml:space="preserve"> podlega wykluczeniu</w:t>
      </w:r>
      <w:r w:rsidRPr="00C656A8">
        <w:rPr>
          <w:rFonts w:eastAsia="Times New Roman" w:cstheme="minorHAnsi"/>
          <w:spacing w:val="1"/>
          <w:sz w:val="20"/>
          <w:szCs w:val="20"/>
          <w:lang w:eastAsia="pl-PL"/>
        </w:rPr>
        <w:t xml:space="preserve"> </w:t>
      </w:r>
      <w:r w:rsidRPr="00C656A8">
        <w:rPr>
          <w:rFonts w:eastAsia="Times New Roman" w:cstheme="minorHAnsi"/>
          <w:sz w:val="20"/>
          <w:szCs w:val="20"/>
          <w:lang w:eastAsia="pl-PL"/>
        </w:rPr>
        <w:t>w okolicznościach</w:t>
      </w:r>
      <w:r w:rsidRPr="00C656A8">
        <w:rPr>
          <w:rFonts w:eastAsia="Times New Roman" w:cstheme="minorHAnsi"/>
          <w:spacing w:val="-1"/>
          <w:sz w:val="20"/>
          <w:szCs w:val="20"/>
          <w:lang w:eastAsia="pl-PL"/>
        </w:rPr>
        <w:t xml:space="preserve"> </w:t>
      </w:r>
      <w:r w:rsidRPr="00C656A8">
        <w:rPr>
          <w:rFonts w:eastAsia="Times New Roman" w:cstheme="minorHAnsi"/>
          <w:sz w:val="20"/>
          <w:szCs w:val="20"/>
          <w:lang w:eastAsia="pl-PL"/>
        </w:rPr>
        <w:t>określonych</w:t>
      </w:r>
      <w:r w:rsidRPr="00C656A8">
        <w:rPr>
          <w:rFonts w:eastAsia="Times New Roman" w:cstheme="minorHAnsi"/>
          <w:spacing w:val="1"/>
          <w:sz w:val="20"/>
          <w:szCs w:val="20"/>
          <w:lang w:eastAsia="pl-PL"/>
        </w:rPr>
        <w:t xml:space="preserve"> </w:t>
      </w:r>
      <w:r w:rsidRPr="00C656A8">
        <w:rPr>
          <w:rFonts w:eastAsia="Times New Roman" w:cstheme="minorHAnsi"/>
          <w:sz w:val="20"/>
          <w:szCs w:val="20"/>
          <w:lang w:eastAsia="pl-PL"/>
        </w:rPr>
        <w:t xml:space="preserve">w art. 108 </w:t>
      </w:r>
      <w:r w:rsidRPr="00C656A8">
        <w:rPr>
          <w:rFonts w:eastAsia="Times New Roman" w:cstheme="minorHAnsi"/>
          <w:spacing w:val="-1"/>
          <w:sz w:val="20"/>
          <w:szCs w:val="20"/>
          <w:lang w:eastAsia="pl-PL"/>
        </w:rPr>
        <w:t>ust.</w:t>
      </w:r>
      <w:r w:rsidRPr="00C656A8">
        <w:rPr>
          <w:rFonts w:eastAsia="Times New Roman" w:cstheme="minorHAnsi"/>
          <w:sz w:val="20"/>
          <w:szCs w:val="20"/>
          <w:lang w:eastAsia="pl-PL"/>
        </w:rPr>
        <w:t xml:space="preserve"> 1</w:t>
      </w:r>
      <w:r w:rsidRPr="00C656A8">
        <w:rPr>
          <w:rFonts w:eastAsia="Times New Roman" w:cstheme="minorHAnsi"/>
          <w:spacing w:val="1"/>
          <w:sz w:val="20"/>
          <w:szCs w:val="20"/>
          <w:lang w:eastAsia="pl-PL"/>
        </w:rPr>
        <w:t xml:space="preserve"> </w:t>
      </w:r>
      <w:r w:rsidRPr="00C656A8">
        <w:rPr>
          <w:rFonts w:eastAsia="Times New Roman" w:cstheme="minorHAnsi"/>
          <w:sz w:val="20"/>
          <w:szCs w:val="20"/>
          <w:lang w:eastAsia="pl-PL"/>
        </w:rPr>
        <w:t>pkt</w:t>
      </w:r>
      <w:r w:rsidRPr="00C656A8">
        <w:rPr>
          <w:rFonts w:eastAsia="Times New Roman" w:cstheme="minorHAnsi"/>
          <w:spacing w:val="-1"/>
          <w:sz w:val="20"/>
          <w:szCs w:val="20"/>
          <w:lang w:eastAsia="pl-PL"/>
        </w:rPr>
        <w:t xml:space="preserve"> </w:t>
      </w:r>
      <w:r w:rsidRPr="00C656A8">
        <w:rPr>
          <w:rFonts w:eastAsia="Times New Roman" w:cstheme="minorHAnsi"/>
          <w:sz w:val="20"/>
          <w:szCs w:val="20"/>
          <w:lang w:eastAsia="pl-PL"/>
        </w:rPr>
        <w:t>1, 2, 5 lub art. 109 ust. 1 pkt 4 ustawy jeżeli</w:t>
      </w:r>
      <w:r w:rsidRPr="00C656A8">
        <w:rPr>
          <w:rFonts w:eastAsia="Times New Roman" w:cstheme="minorHAnsi"/>
          <w:spacing w:val="-7"/>
          <w:sz w:val="20"/>
          <w:szCs w:val="20"/>
          <w:lang w:eastAsia="pl-PL"/>
        </w:rPr>
        <w:t xml:space="preserve"> </w:t>
      </w:r>
      <w:r w:rsidRPr="00C656A8">
        <w:rPr>
          <w:rFonts w:eastAsia="Times New Roman" w:cstheme="minorHAnsi"/>
          <w:sz w:val="20"/>
          <w:szCs w:val="20"/>
          <w:lang w:eastAsia="pl-PL"/>
        </w:rPr>
        <w:t>udowodni</w:t>
      </w:r>
      <w:r w:rsidRPr="00C656A8">
        <w:rPr>
          <w:rFonts w:eastAsia="Times New Roman" w:cstheme="minorHAnsi"/>
          <w:spacing w:val="-7"/>
          <w:sz w:val="20"/>
          <w:szCs w:val="20"/>
          <w:lang w:eastAsia="pl-PL"/>
        </w:rPr>
        <w:t xml:space="preserve"> </w:t>
      </w:r>
      <w:r w:rsidRPr="00C656A8">
        <w:rPr>
          <w:rFonts w:eastAsia="Times New Roman" w:cstheme="minorHAnsi"/>
          <w:sz w:val="20"/>
          <w:szCs w:val="20"/>
          <w:lang w:eastAsia="pl-PL"/>
        </w:rPr>
        <w:t>Zamawiającemu,</w:t>
      </w:r>
      <w:r w:rsidRPr="00C656A8">
        <w:rPr>
          <w:rFonts w:eastAsia="Times New Roman" w:cstheme="minorHAnsi"/>
          <w:spacing w:val="-6"/>
          <w:sz w:val="20"/>
          <w:szCs w:val="20"/>
          <w:lang w:eastAsia="pl-PL"/>
        </w:rPr>
        <w:t xml:space="preserve"> </w:t>
      </w:r>
      <w:r w:rsidRPr="00C656A8">
        <w:rPr>
          <w:rFonts w:eastAsia="Times New Roman" w:cstheme="minorHAnsi"/>
          <w:sz w:val="20"/>
          <w:szCs w:val="20"/>
          <w:lang w:eastAsia="pl-PL"/>
        </w:rPr>
        <w:t>że</w:t>
      </w:r>
      <w:r w:rsidRPr="00C656A8">
        <w:rPr>
          <w:rFonts w:eastAsia="Times New Roman" w:cstheme="minorHAnsi"/>
          <w:spacing w:val="-6"/>
          <w:sz w:val="20"/>
          <w:szCs w:val="20"/>
          <w:lang w:eastAsia="pl-PL"/>
        </w:rPr>
        <w:t xml:space="preserve"> </w:t>
      </w:r>
      <w:r w:rsidRPr="00C656A8">
        <w:rPr>
          <w:rFonts w:eastAsia="Times New Roman" w:cstheme="minorHAnsi"/>
          <w:spacing w:val="-1"/>
          <w:sz w:val="20"/>
          <w:szCs w:val="20"/>
          <w:lang w:eastAsia="pl-PL"/>
        </w:rPr>
        <w:t>spełnił</w:t>
      </w:r>
      <w:r w:rsidRPr="00C656A8">
        <w:rPr>
          <w:rFonts w:eastAsia="Times New Roman" w:cstheme="minorHAnsi"/>
          <w:spacing w:val="-7"/>
          <w:sz w:val="20"/>
          <w:szCs w:val="20"/>
          <w:lang w:eastAsia="pl-PL"/>
        </w:rPr>
        <w:t xml:space="preserve"> </w:t>
      </w:r>
      <w:r w:rsidRPr="00C656A8">
        <w:rPr>
          <w:rFonts w:eastAsia="Times New Roman" w:cstheme="minorHAnsi"/>
          <w:sz w:val="20"/>
          <w:szCs w:val="20"/>
          <w:lang w:eastAsia="pl-PL"/>
        </w:rPr>
        <w:t>łącznie odpowiednie</w:t>
      </w:r>
      <w:r w:rsidRPr="00C656A8">
        <w:rPr>
          <w:rFonts w:eastAsia="Times New Roman" w:cstheme="minorHAnsi"/>
          <w:spacing w:val="-6"/>
          <w:sz w:val="20"/>
          <w:szCs w:val="20"/>
          <w:lang w:eastAsia="pl-PL"/>
        </w:rPr>
        <w:t xml:space="preserve"> </w:t>
      </w:r>
      <w:r w:rsidRPr="00C656A8">
        <w:rPr>
          <w:rFonts w:eastAsia="Times New Roman" w:cstheme="minorHAnsi"/>
          <w:sz w:val="20"/>
          <w:szCs w:val="20"/>
          <w:lang w:eastAsia="pl-PL"/>
        </w:rPr>
        <w:t>przesłanki</w:t>
      </w:r>
      <w:r w:rsidRPr="00C656A8">
        <w:rPr>
          <w:rFonts w:eastAsia="Times New Roman" w:cstheme="minorHAnsi"/>
          <w:spacing w:val="-7"/>
          <w:sz w:val="20"/>
          <w:szCs w:val="20"/>
          <w:lang w:eastAsia="pl-PL"/>
        </w:rPr>
        <w:t xml:space="preserve"> określone w </w:t>
      </w:r>
      <w:r w:rsidRPr="00C656A8">
        <w:rPr>
          <w:rFonts w:eastAsia="Times New Roman" w:cstheme="minorHAnsi"/>
          <w:sz w:val="20"/>
          <w:szCs w:val="20"/>
          <w:lang w:eastAsia="pl-PL"/>
        </w:rPr>
        <w:t>art.</w:t>
      </w:r>
      <w:r w:rsidRPr="00C656A8">
        <w:rPr>
          <w:rFonts w:eastAsia="Times New Roman" w:cstheme="minorHAnsi"/>
          <w:spacing w:val="-5"/>
          <w:sz w:val="20"/>
          <w:szCs w:val="20"/>
          <w:lang w:eastAsia="pl-PL"/>
        </w:rPr>
        <w:t xml:space="preserve"> </w:t>
      </w:r>
      <w:r w:rsidRPr="00C656A8">
        <w:rPr>
          <w:rFonts w:eastAsia="Times New Roman" w:cstheme="minorHAnsi"/>
          <w:sz w:val="20"/>
          <w:szCs w:val="20"/>
          <w:lang w:eastAsia="pl-PL"/>
        </w:rPr>
        <w:t>110</w:t>
      </w:r>
      <w:r w:rsidRPr="00C656A8">
        <w:rPr>
          <w:rFonts w:eastAsia="Times New Roman" w:cstheme="minorHAnsi"/>
          <w:spacing w:val="-6"/>
          <w:sz w:val="20"/>
          <w:szCs w:val="20"/>
          <w:lang w:eastAsia="pl-PL"/>
        </w:rPr>
        <w:t xml:space="preserve"> </w:t>
      </w:r>
      <w:r w:rsidRPr="00C656A8">
        <w:rPr>
          <w:rFonts w:eastAsia="Times New Roman" w:cstheme="minorHAnsi"/>
          <w:spacing w:val="-1"/>
          <w:sz w:val="20"/>
          <w:szCs w:val="20"/>
          <w:lang w:eastAsia="pl-PL"/>
        </w:rPr>
        <w:t>ust.</w:t>
      </w:r>
      <w:r w:rsidRPr="00C656A8">
        <w:rPr>
          <w:rFonts w:eastAsia="Times New Roman" w:cstheme="minorHAnsi"/>
          <w:spacing w:val="-6"/>
          <w:sz w:val="20"/>
          <w:szCs w:val="20"/>
          <w:lang w:eastAsia="pl-PL"/>
        </w:rPr>
        <w:t xml:space="preserve"> </w:t>
      </w:r>
      <w:r w:rsidRPr="00C656A8">
        <w:rPr>
          <w:rFonts w:eastAsia="Times New Roman" w:cstheme="minorHAnsi"/>
          <w:sz w:val="20"/>
          <w:szCs w:val="20"/>
          <w:lang w:eastAsia="pl-PL"/>
        </w:rPr>
        <w:t>2</w:t>
      </w:r>
      <w:r w:rsidRPr="00C656A8">
        <w:rPr>
          <w:rFonts w:eastAsia="Times New Roman" w:cstheme="minorHAnsi"/>
          <w:spacing w:val="-5"/>
          <w:sz w:val="20"/>
          <w:szCs w:val="20"/>
          <w:lang w:eastAsia="pl-PL"/>
        </w:rPr>
        <w:t xml:space="preserve"> </w:t>
      </w:r>
      <w:r w:rsidRPr="00C656A8">
        <w:rPr>
          <w:rFonts w:eastAsia="Times New Roman" w:cstheme="minorHAnsi"/>
          <w:sz w:val="20"/>
          <w:szCs w:val="20"/>
          <w:lang w:eastAsia="pl-PL"/>
        </w:rPr>
        <w:t>ustawy.</w:t>
      </w:r>
    </w:p>
    <w:p w:rsidR="00E96B01" w:rsidRPr="00C656A8" w:rsidRDefault="00E96B01" w:rsidP="00623578">
      <w:pPr>
        <w:widowControl w:val="0"/>
        <w:numPr>
          <w:ilvl w:val="0"/>
          <w:numId w:val="53"/>
        </w:numPr>
        <w:tabs>
          <w:tab w:val="left" w:pos="555"/>
        </w:tabs>
        <w:spacing w:after="0" w:line="360" w:lineRule="auto"/>
        <w:ind w:left="357" w:hanging="357"/>
        <w:jc w:val="both"/>
        <w:rPr>
          <w:rFonts w:eastAsia="Times New Roman" w:cstheme="minorHAnsi"/>
          <w:sz w:val="20"/>
          <w:szCs w:val="20"/>
          <w:lang w:eastAsia="pl-PL"/>
        </w:rPr>
      </w:pPr>
      <w:r w:rsidRPr="00C656A8">
        <w:rPr>
          <w:rFonts w:eastAsia="Times New Roman" w:cstheme="minorHAnsi"/>
          <w:sz w:val="20"/>
          <w:szCs w:val="20"/>
          <w:lang w:eastAsia="pl-PL"/>
        </w:rPr>
        <w:t>Zamawiający</w:t>
      </w:r>
      <w:r w:rsidRPr="00C656A8">
        <w:rPr>
          <w:rFonts w:eastAsia="Times New Roman" w:cstheme="minorHAnsi"/>
          <w:spacing w:val="7"/>
          <w:sz w:val="20"/>
          <w:szCs w:val="20"/>
          <w:lang w:eastAsia="pl-PL"/>
        </w:rPr>
        <w:t xml:space="preserve"> </w:t>
      </w:r>
      <w:r w:rsidRPr="00C656A8">
        <w:rPr>
          <w:rFonts w:eastAsia="Times New Roman" w:cstheme="minorHAnsi"/>
          <w:sz w:val="20"/>
          <w:szCs w:val="20"/>
          <w:lang w:eastAsia="pl-PL"/>
        </w:rPr>
        <w:t>oceni</w:t>
      </w:r>
      <w:r w:rsidRPr="00C656A8">
        <w:rPr>
          <w:rFonts w:eastAsia="Times New Roman" w:cstheme="minorHAnsi"/>
          <w:spacing w:val="6"/>
          <w:sz w:val="20"/>
          <w:szCs w:val="20"/>
          <w:lang w:eastAsia="pl-PL"/>
        </w:rPr>
        <w:t xml:space="preserve"> </w:t>
      </w:r>
      <w:r w:rsidRPr="00C656A8">
        <w:rPr>
          <w:rFonts w:eastAsia="Times New Roman" w:cstheme="minorHAnsi"/>
          <w:sz w:val="20"/>
          <w:szCs w:val="20"/>
          <w:lang w:eastAsia="pl-PL"/>
        </w:rPr>
        <w:t>czy</w:t>
      </w:r>
      <w:r w:rsidRPr="00C656A8">
        <w:rPr>
          <w:rFonts w:eastAsia="Times New Roman" w:cstheme="minorHAnsi"/>
          <w:spacing w:val="7"/>
          <w:sz w:val="20"/>
          <w:szCs w:val="20"/>
          <w:lang w:eastAsia="pl-PL"/>
        </w:rPr>
        <w:t xml:space="preserve"> </w:t>
      </w:r>
      <w:r w:rsidRPr="00C656A8">
        <w:rPr>
          <w:rFonts w:eastAsia="Times New Roman" w:cstheme="minorHAnsi"/>
          <w:sz w:val="20"/>
          <w:szCs w:val="20"/>
          <w:lang w:eastAsia="pl-PL"/>
        </w:rPr>
        <w:t>podjęte</w:t>
      </w:r>
      <w:r w:rsidRPr="00C656A8">
        <w:rPr>
          <w:rFonts w:eastAsia="Times New Roman" w:cstheme="minorHAnsi"/>
          <w:spacing w:val="7"/>
          <w:sz w:val="20"/>
          <w:szCs w:val="20"/>
          <w:lang w:eastAsia="pl-PL"/>
        </w:rPr>
        <w:t xml:space="preserve"> </w:t>
      </w:r>
      <w:r w:rsidRPr="00C656A8">
        <w:rPr>
          <w:rFonts w:eastAsia="Times New Roman" w:cstheme="minorHAnsi"/>
          <w:sz w:val="20"/>
          <w:szCs w:val="20"/>
          <w:lang w:eastAsia="pl-PL"/>
        </w:rPr>
        <w:t>przez</w:t>
      </w:r>
      <w:r w:rsidRPr="00C656A8">
        <w:rPr>
          <w:rFonts w:eastAsia="Times New Roman" w:cstheme="minorHAnsi"/>
          <w:spacing w:val="8"/>
          <w:sz w:val="20"/>
          <w:szCs w:val="20"/>
          <w:lang w:eastAsia="pl-PL"/>
        </w:rPr>
        <w:t xml:space="preserve"> </w:t>
      </w:r>
      <w:r w:rsidRPr="00C656A8">
        <w:rPr>
          <w:rFonts w:eastAsia="Times New Roman" w:cstheme="minorHAnsi"/>
          <w:spacing w:val="-1"/>
          <w:sz w:val="20"/>
          <w:szCs w:val="20"/>
          <w:lang w:eastAsia="pl-PL"/>
        </w:rPr>
        <w:t>Wykonawcę</w:t>
      </w:r>
      <w:r w:rsidRPr="00C656A8">
        <w:rPr>
          <w:rFonts w:eastAsia="Times New Roman" w:cstheme="minorHAnsi"/>
          <w:spacing w:val="7"/>
          <w:sz w:val="20"/>
          <w:szCs w:val="20"/>
          <w:lang w:eastAsia="pl-PL"/>
        </w:rPr>
        <w:t xml:space="preserve"> </w:t>
      </w:r>
      <w:r w:rsidRPr="00C656A8">
        <w:rPr>
          <w:rFonts w:eastAsia="Times New Roman" w:cstheme="minorHAnsi"/>
          <w:sz w:val="20"/>
          <w:szCs w:val="20"/>
          <w:lang w:eastAsia="pl-PL"/>
        </w:rPr>
        <w:t>czynności,</w:t>
      </w:r>
      <w:r w:rsidRPr="00C656A8">
        <w:rPr>
          <w:rFonts w:eastAsia="Times New Roman" w:cstheme="minorHAnsi"/>
          <w:spacing w:val="8"/>
          <w:sz w:val="20"/>
          <w:szCs w:val="20"/>
          <w:lang w:eastAsia="pl-PL"/>
        </w:rPr>
        <w:t xml:space="preserve"> </w:t>
      </w:r>
      <w:r w:rsidRPr="00C656A8">
        <w:rPr>
          <w:rFonts w:eastAsia="Times New Roman" w:cstheme="minorHAnsi"/>
          <w:sz w:val="20"/>
          <w:szCs w:val="20"/>
          <w:lang w:eastAsia="pl-PL"/>
        </w:rPr>
        <w:t>o</w:t>
      </w:r>
      <w:r w:rsidRPr="00C656A8">
        <w:rPr>
          <w:rFonts w:eastAsia="Times New Roman" w:cstheme="minorHAnsi"/>
          <w:spacing w:val="6"/>
          <w:sz w:val="20"/>
          <w:szCs w:val="20"/>
          <w:lang w:eastAsia="pl-PL"/>
        </w:rPr>
        <w:t xml:space="preserve"> </w:t>
      </w:r>
      <w:r w:rsidRPr="00C656A8">
        <w:rPr>
          <w:rFonts w:eastAsia="Times New Roman" w:cstheme="minorHAnsi"/>
          <w:sz w:val="20"/>
          <w:szCs w:val="20"/>
          <w:lang w:eastAsia="pl-PL"/>
        </w:rPr>
        <w:t>których</w:t>
      </w:r>
      <w:r w:rsidRPr="00C656A8">
        <w:rPr>
          <w:rFonts w:eastAsia="Times New Roman" w:cstheme="minorHAnsi"/>
          <w:spacing w:val="6"/>
          <w:sz w:val="20"/>
          <w:szCs w:val="20"/>
          <w:lang w:eastAsia="pl-PL"/>
        </w:rPr>
        <w:t xml:space="preserve"> </w:t>
      </w:r>
      <w:r w:rsidRPr="00C656A8">
        <w:rPr>
          <w:rFonts w:eastAsia="Times New Roman" w:cstheme="minorHAnsi"/>
          <w:sz w:val="20"/>
          <w:szCs w:val="20"/>
          <w:lang w:eastAsia="pl-PL"/>
        </w:rPr>
        <w:t>mowa</w:t>
      </w:r>
      <w:r w:rsidRPr="00C656A8">
        <w:rPr>
          <w:rFonts w:eastAsia="Times New Roman" w:cstheme="minorHAnsi"/>
          <w:spacing w:val="15"/>
          <w:sz w:val="20"/>
          <w:szCs w:val="20"/>
          <w:lang w:eastAsia="pl-PL"/>
        </w:rPr>
        <w:t xml:space="preserve"> </w:t>
      </w:r>
      <w:r w:rsidRPr="00C656A8">
        <w:rPr>
          <w:rFonts w:eastAsia="Times New Roman" w:cstheme="minorHAnsi"/>
          <w:sz w:val="20"/>
          <w:szCs w:val="20"/>
          <w:lang w:eastAsia="pl-PL"/>
        </w:rPr>
        <w:t>w</w:t>
      </w:r>
      <w:r w:rsidRPr="00C656A8">
        <w:rPr>
          <w:rFonts w:eastAsia="Times New Roman" w:cstheme="minorHAnsi"/>
          <w:spacing w:val="6"/>
          <w:sz w:val="20"/>
          <w:szCs w:val="20"/>
          <w:lang w:eastAsia="pl-PL"/>
        </w:rPr>
        <w:t xml:space="preserve"> </w:t>
      </w:r>
      <w:r w:rsidRPr="00C656A8">
        <w:rPr>
          <w:rFonts w:eastAsia="Times New Roman" w:cstheme="minorHAnsi"/>
          <w:sz w:val="20"/>
          <w:szCs w:val="20"/>
          <w:lang w:eastAsia="pl-PL"/>
        </w:rPr>
        <w:t>art.</w:t>
      </w:r>
      <w:r w:rsidRPr="00C656A8">
        <w:rPr>
          <w:rFonts w:eastAsia="Times New Roman" w:cstheme="minorHAnsi"/>
          <w:spacing w:val="8"/>
          <w:sz w:val="20"/>
          <w:szCs w:val="20"/>
          <w:lang w:eastAsia="pl-PL"/>
        </w:rPr>
        <w:t xml:space="preserve"> </w:t>
      </w:r>
      <w:r w:rsidRPr="00C656A8">
        <w:rPr>
          <w:rFonts w:eastAsia="Times New Roman" w:cstheme="minorHAnsi"/>
          <w:spacing w:val="-1"/>
          <w:sz w:val="20"/>
          <w:szCs w:val="20"/>
          <w:lang w:eastAsia="pl-PL"/>
        </w:rPr>
        <w:t>110</w:t>
      </w:r>
      <w:r w:rsidRPr="00C656A8">
        <w:rPr>
          <w:rFonts w:eastAsia="Times New Roman" w:cstheme="minorHAnsi"/>
          <w:spacing w:val="8"/>
          <w:sz w:val="20"/>
          <w:szCs w:val="20"/>
          <w:lang w:eastAsia="pl-PL"/>
        </w:rPr>
        <w:t xml:space="preserve"> </w:t>
      </w:r>
      <w:r w:rsidRPr="00C656A8">
        <w:rPr>
          <w:rFonts w:eastAsia="Times New Roman" w:cstheme="minorHAnsi"/>
          <w:spacing w:val="-1"/>
          <w:sz w:val="20"/>
          <w:szCs w:val="20"/>
          <w:lang w:eastAsia="pl-PL"/>
        </w:rPr>
        <w:t>ust.</w:t>
      </w:r>
      <w:r w:rsidRPr="00C656A8">
        <w:rPr>
          <w:rFonts w:eastAsia="Times New Roman" w:cstheme="minorHAnsi"/>
          <w:spacing w:val="5"/>
          <w:sz w:val="20"/>
          <w:szCs w:val="20"/>
          <w:lang w:eastAsia="pl-PL"/>
        </w:rPr>
        <w:t xml:space="preserve"> </w:t>
      </w:r>
      <w:r w:rsidRPr="00C656A8">
        <w:rPr>
          <w:rFonts w:eastAsia="Times New Roman" w:cstheme="minorHAnsi"/>
          <w:sz w:val="20"/>
          <w:szCs w:val="20"/>
          <w:lang w:eastAsia="pl-PL"/>
        </w:rPr>
        <w:t>2</w:t>
      </w:r>
      <w:r w:rsidRPr="00C656A8">
        <w:rPr>
          <w:rFonts w:eastAsia="Times New Roman" w:cstheme="minorHAnsi"/>
          <w:spacing w:val="8"/>
          <w:sz w:val="20"/>
          <w:szCs w:val="20"/>
          <w:lang w:eastAsia="pl-PL"/>
        </w:rPr>
        <w:t xml:space="preserve"> </w:t>
      </w:r>
      <w:r w:rsidRPr="00C656A8">
        <w:rPr>
          <w:rFonts w:eastAsia="Times New Roman" w:cstheme="minorHAnsi"/>
          <w:sz w:val="20"/>
          <w:szCs w:val="20"/>
          <w:lang w:eastAsia="pl-PL"/>
        </w:rPr>
        <w:t>ustawy,</w:t>
      </w:r>
      <w:r w:rsidRPr="00C656A8">
        <w:rPr>
          <w:rFonts w:eastAsia="Times New Roman" w:cstheme="minorHAnsi"/>
          <w:spacing w:val="6"/>
          <w:sz w:val="20"/>
          <w:szCs w:val="20"/>
          <w:lang w:eastAsia="pl-PL"/>
        </w:rPr>
        <w:t xml:space="preserve"> </w:t>
      </w:r>
      <w:r w:rsidRPr="00C656A8">
        <w:rPr>
          <w:rFonts w:eastAsia="Times New Roman" w:cstheme="minorHAnsi"/>
          <w:spacing w:val="-2"/>
          <w:sz w:val="20"/>
          <w:szCs w:val="20"/>
          <w:lang w:eastAsia="pl-PL"/>
        </w:rPr>
        <w:t>są</w:t>
      </w:r>
      <w:r w:rsidRPr="00C656A8">
        <w:rPr>
          <w:rFonts w:eastAsia="Times New Roman" w:cstheme="minorHAnsi"/>
          <w:spacing w:val="38"/>
          <w:w w:val="99"/>
          <w:sz w:val="20"/>
          <w:szCs w:val="20"/>
          <w:lang w:eastAsia="pl-PL"/>
        </w:rPr>
        <w:t xml:space="preserve"> </w:t>
      </w:r>
      <w:r w:rsidRPr="00C656A8">
        <w:rPr>
          <w:rFonts w:eastAsia="Times New Roman" w:cstheme="minorHAnsi"/>
          <w:sz w:val="20"/>
          <w:szCs w:val="20"/>
          <w:lang w:eastAsia="pl-PL"/>
        </w:rPr>
        <w:t>wystarczające</w:t>
      </w:r>
      <w:r w:rsidRPr="00C656A8">
        <w:rPr>
          <w:rFonts w:eastAsia="Times New Roman" w:cstheme="minorHAnsi"/>
          <w:spacing w:val="43"/>
          <w:sz w:val="20"/>
          <w:szCs w:val="20"/>
          <w:lang w:eastAsia="pl-PL"/>
        </w:rPr>
        <w:t xml:space="preserve"> </w:t>
      </w:r>
      <w:r w:rsidRPr="00C656A8">
        <w:rPr>
          <w:rFonts w:eastAsia="Times New Roman" w:cstheme="minorHAnsi"/>
          <w:sz w:val="20"/>
          <w:szCs w:val="20"/>
          <w:lang w:eastAsia="pl-PL"/>
        </w:rPr>
        <w:t>do</w:t>
      </w:r>
      <w:r w:rsidRPr="00C656A8">
        <w:rPr>
          <w:rFonts w:eastAsia="Times New Roman" w:cstheme="minorHAnsi"/>
          <w:spacing w:val="41"/>
          <w:sz w:val="20"/>
          <w:szCs w:val="20"/>
          <w:lang w:eastAsia="pl-PL"/>
        </w:rPr>
        <w:t xml:space="preserve"> </w:t>
      </w:r>
      <w:r w:rsidRPr="00C656A8">
        <w:rPr>
          <w:rFonts w:eastAsia="Times New Roman" w:cstheme="minorHAnsi"/>
          <w:sz w:val="20"/>
          <w:szCs w:val="20"/>
          <w:lang w:eastAsia="pl-PL"/>
        </w:rPr>
        <w:t>wykazania</w:t>
      </w:r>
      <w:r w:rsidRPr="00C656A8">
        <w:rPr>
          <w:rFonts w:eastAsia="Times New Roman" w:cstheme="minorHAnsi"/>
          <w:spacing w:val="44"/>
          <w:sz w:val="20"/>
          <w:szCs w:val="20"/>
          <w:lang w:eastAsia="pl-PL"/>
        </w:rPr>
        <w:t xml:space="preserve"> </w:t>
      </w:r>
      <w:r w:rsidRPr="00C656A8">
        <w:rPr>
          <w:rFonts w:eastAsia="Times New Roman" w:cstheme="minorHAnsi"/>
          <w:sz w:val="20"/>
          <w:szCs w:val="20"/>
          <w:lang w:eastAsia="pl-PL"/>
        </w:rPr>
        <w:t>jego</w:t>
      </w:r>
      <w:r w:rsidRPr="00C656A8">
        <w:rPr>
          <w:rFonts w:eastAsia="Times New Roman" w:cstheme="minorHAnsi"/>
          <w:spacing w:val="41"/>
          <w:sz w:val="20"/>
          <w:szCs w:val="20"/>
          <w:lang w:eastAsia="pl-PL"/>
        </w:rPr>
        <w:t xml:space="preserve"> </w:t>
      </w:r>
      <w:r w:rsidRPr="00C656A8">
        <w:rPr>
          <w:rFonts w:eastAsia="Times New Roman" w:cstheme="minorHAnsi"/>
          <w:sz w:val="20"/>
          <w:szCs w:val="20"/>
          <w:lang w:eastAsia="pl-PL"/>
        </w:rPr>
        <w:t>rzetelności,</w:t>
      </w:r>
      <w:r w:rsidRPr="00C656A8">
        <w:rPr>
          <w:rFonts w:eastAsia="Times New Roman" w:cstheme="minorHAnsi"/>
          <w:spacing w:val="43"/>
          <w:sz w:val="20"/>
          <w:szCs w:val="20"/>
          <w:lang w:eastAsia="pl-PL"/>
        </w:rPr>
        <w:t xml:space="preserve"> </w:t>
      </w:r>
      <w:r w:rsidRPr="00C656A8">
        <w:rPr>
          <w:rFonts w:eastAsia="Times New Roman" w:cstheme="minorHAnsi"/>
          <w:sz w:val="20"/>
          <w:szCs w:val="20"/>
          <w:lang w:eastAsia="pl-PL"/>
        </w:rPr>
        <w:t>uwzględniając</w:t>
      </w:r>
      <w:r w:rsidRPr="00C656A8">
        <w:rPr>
          <w:rFonts w:eastAsia="Times New Roman" w:cstheme="minorHAnsi"/>
          <w:spacing w:val="43"/>
          <w:sz w:val="20"/>
          <w:szCs w:val="20"/>
          <w:lang w:eastAsia="pl-PL"/>
        </w:rPr>
        <w:t xml:space="preserve"> </w:t>
      </w:r>
      <w:r w:rsidRPr="00C656A8">
        <w:rPr>
          <w:rFonts w:eastAsia="Times New Roman" w:cstheme="minorHAnsi"/>
          <w:sz w:val="20"/>
          <w:szCs w:val="20"/>
          <w:lang w:eastAsia="pl-PL"/>
        </w:rPr>
        <w:t>wagę</w:t>
      </w:r>
      <w:r w:rsidRPr="00C656A8">
        <w:rPr>
          <w:rFonts w:eastAsia="Times New Roman" w:cstheme="minorHAnsi"/>
          <w:spacing w:val="43"/>
          <w:sz w:val="20"/>
          <w:szCs w:val="20"/>
          <w:lang w:eastAsia="pl-PL"/>
        </w:rPr>
        <w:t xml:space="preserve"> </w:t>
      </w:r>
      <w:r w:rsidRPr="00C656A8">
        <w:rPr>
          <w:rFonts w:eastAsia="Times New Roman" w:cstheme="minorHAnsi"/>
          <w:sz w:val="20"/>
          <w:szCs w:val="20"/>
          <w:lang w:eastAsia="pl-PL"/>
        </w:rPr>
        <w:t>i</w:t>
      </w:r>
      <w:r w:rsidRPr="00C656A8">
        <w:rPr>
          <w:rFonts w:eastAsia="Times New Roman" w:cstheme="minorHAnsi"/>
          <w:spacing w:val="44"/>
          <w:sz w:val="20"/>
          <w:szCs w:val="20"/>
          <w:lang w:eastAsia="pl-PL"/>
        </w:rPr>
        <w:t xml:space="preserve"> </w:t>
      </w:r>
      <w:r w:rsidRPr="00C656A8">
        <w:rPr>
          <w:rFonts w:eastAsia="Times New Roman" w:cstheme="minorHAnsi"/>
          <w:sz w:val="20"/>
          <w:szCs w:val="20"/>
          <w:lang w:eastAsia="pl-PL"/>
        </w:rPr>
        <w:t>szczególne</w:t>
      </w:r>
      <w:r w:rsidRPr="00C656A8">
        <w:rPr>
          <w:rFonts w:eastAsia="Times New Roman" w:cstheme="minorHAnsi"/>
          <w:spacing w:val="44"/>
          <w:sz w:val="20"/>
          <w:szCs w:val="20"/>
          <w:lang w:eastAsia="pl-PL"/>
        </w:rPr>
        <w:t xml:space="preserve"> </w:t>
      </w:r>
      <w:r w:rsidRPr="00C656A8">
        <w:rPr>
          <w:rFonts w:eastAsia="Times New Roman" w:cstheme="minorHAnsi"/>
          <w:sz w:val="20"/>
          <w:szCs w:val="20"/>
          <w:lang w:eastAsia="pl-PL"/>
        </w:rPr>
        <w:t>okoliczności</w:t>
      </w:r>
      <w:r w:rsidRPr="00C656A8">
        <w:rPr>
          <w:rFonts w:eastAsia="Times New Roman" w:cstheme="minorHAnsi"/>
          <w:spacing w:val="42"/>
          <w:sz w:val="20"/>
          <w:szCs w:val="20"/>
          <w:lang w:eastAsia="pl-PL"/>
        </w:rPr>
        <w:t xml:space="preserve"> </w:t>
      </w:r>
      <w:r w:rsidRPr="00C656A8">
        <w:rPr>
          <w:rFonts w:eastAsia="Times New Roman" w:cstheme="minorHAnsi"/>
          <w:sz w:val="20"/>
          <w:szCs w:val="20"/>
          <w:lang w:eastAsia="pl-PL"/>
        </w:rPr>
        <w:t>czynu</w:t>
      </w:r>
      <w:r w:rsidRPr="00C656A8">
        <w:rPr>
          <w:rFonts w:eastAsia="Times New Roman" w:cstheme="minorHAnsi"/>
          <w:spacing w:val="29"/>
          <w:w w:val="99"/>
          <w:sz w:val="20"/>
          <w:szCs w:val="20"/>
          <w:lang w:eastAsia="pl-PL"/>
        </w:rPr>
        <w:t xml:space="preserve"> </w:t>
      </w:r>
      <w:r w:rsidRPr="00C656A8">
        <w:rPr>
          <w:rFonts w:eastAsia="Times New Roman" w:cstheme="minorHAnsi"/>
          <w:sz w:val="20"/>
          <w:szCs w:val="20"/>
          <w:lang w:eastAsia="pl-PL"/>
        </w:rPr>
        <w:t>wykonawcy.</w:t>
      </w:r>
      <w:r w:rsidRPr="00C656A8">
        <w:rPr>
          <w:rFonts w:eastAsia="Times New Roman" w:cstheme="minorHAnsi"/>
          <w:spacing w:val="5"/>
          <w:sz w:val="20"/>
          <w:szCs w:val="20"/>
          <w:lang w:eastAsia="pl-PL"/>
        </w:rPr>
        <w:t xml:space="preserve"> </w:t>
      </w:r>
      <w:r w:rsidRPr="00C656A8">
        <w:rPr>
          <w:rFonts w:eastAsia="Times New Roman" w:cstheme="minorHAnsi"/>
          <w:sz w:val="20"/>
          <w:szCs w:val="20"/>
          <w:lang w:eastAsia="pl-PL"/>
        </w:rPr>
        <w:t>Jeżeli</w:t>
      </w:r>
      <w:r w:rsidRPr="00C656A8">
        <w:rPr>
          <w:rFonts w:eastAsia="Times New Roman" w:cstheme="minorHAnsi"/>
          <w:spacing w:val="5"/>
          <w:sz w:val="20"/>
          <w:szCs w:val="20"/>
          <w:lang w:eastAsia="pl-PL"/>
        </w:rPr>
        <w:t xml:space="preserve"> </w:t>
      </w:r>
      <w:r w:rsidRPr="00C656A8">
        <w:rPr>
          <w:rFonts w:eastAsia="Times New Roman" w:cstheme="minorHAnsi"/>
          <w:sz w:val="20"/>
          <w:szCs w:val="20"/>
          <w:lang w:eastAsia="pl-PL"/>
        </w:rPr>
        <w:t>podjęte</w:t>
      </w:r>
      <w:r w:rsidRPr="00C656A8">
        <w:rPr>
          <w:rFonts w:eastAsia="Times New Roman" w:cstheme="minorHAnsi"/>
          <w:spacing w:val="6"/>
          <w:sz w:val="20"/>
          <w:szCs w:val="20"/>
          <w:lang w:eastAsia="pl-PL"/>
        </w:rPr>
        <w:t xml:space="preserve"> </w:t>
      </w:r>
      <w:r w:rsidRPr="00C656A8">
        <w:rPr>
          <w:rFonts w:eastAsia="Times New Roman" w:cstheme="minorHAnsi"/>
          <w:sz w:val="20"/>
          <w:szCs w:val="20"/>
          <w:lang w:eastAsia="pl-PL"/>
        </w:rPr>
        <w:t>przez</w:t>
      </w:r>
      <w:r w:rsidRPr="00C656A8">
        <w:rPr>
          <w:rFonts w:eastAsia="Times New Roman" w:cstheme="minorHAnsi"/>
          <w:spacing w:val="7"/>
          <w:sz w:val="20"/>
          <w:szCs w:val="20"/>
          <w:lang w:eastAsia="pl-PL"/>
        </w:rPr>
        <w:t xml:space="preserve"> </w:t>
      </w:r>
      <w:r w:rsidRPr="00C656A8">
        <w:rPr>
          <w:rFonts w:eastAsia="Times New Roman" w:cstheme="minorHAnsi"/>
          <w:spacing w:val="-1"/>
          <w:sz w:val="20"/>
          <w:szCs w:val="20"/>
          <w:lang w:eastAsia="pl-PL"/>
        </w:rPr>
        <w:t>Wykonawcę</w:t>
      </w:r>
      <w:r w:rsidRPr="00C656A8">
        <w:rPr>
          <w:rFonts w:eastAsia="Times New Roman" w:cstheme="minorHAnsi"/>
          <w:spacing w:val="6"/>
          <w:sz w:val="20"/>
          <w:szCs w:val="20"/>
          <w:lang w:eastAsia="pl-PL"/>
        </w:rPr>
        <w:t xml:space="preserve"> </w:t>
      </w:r>
      <w:r w:rsidRPr="00C656A8">
        <w:rPr>
          <w:rFonts w:eastAsia="Times New Roman" w:cstheme="minorHAnsi"/>
          <w:sz w:val="20"/>
          <w:szCs w:val="20"/>
          <w:lang w:eastAsia="pl-PL"/>
        </w:rPr>
        <w:t>czynności</w:t>
      </w:r>
      <w:r w:rsidRPr="00C656A8">
        <w:rPr>
          <w:rFonts w:eastAsia="Times New Roman" w:cstheme="minorHAnsi"/>
          <w:spacing w:val="5"/>
          <w:sz w:val="20"/>
          <w:szCs w:val="20"/>
          <w:lang w:eastAsia="pl-PL"/>
        </w:rPr>
        <w:t xml:space="preserve"> </w:t>
      </w:r>
      <w:r w:rsidRPr="00C656A8">
        <w:rPr>
          <w:rFonts w:eastAsia="Times New Roman" w:cstheme="minorHAnsi"/>
          <w:spacing w:val="-1"/>
          <w:sz w:val="20"/>
          <w:szCs w:val="20"/>
          <w:lang w:eastAsia="pl-PL"/>
        </w:rPr>
        <w:t>nie</w:t>
      </w:r>
      <w:r w:rsidRPr="00C656A8">
        <w:rPr>
          <w:rFonts w:eastAsia="Times New Roman" w:cstheme="minorHAnsi"/>
          <w:spacing w:val="5"/>
          <w:sz w:val="20"/>
          <w:szCs w:val="20"/>
          <w:lang w:eastAsia="pl-PL"/>
        </w:rPr>
        <w:t xml:space="preserve"> </w:t>
      </w:r>
      <w:r w:rsidRPr="00C656A8">
        <w:rPr>
          <w:rFonts w:eastAsia="Times New Roman" w:cstheme="minorHAnsi"/>
          <w:sz w:val="20"/>
          <w:szCs w:val="20"/>
          <w:lang w:eastAsia="pl-PL"/>
        </w:rPr>
        <w:t>są</w:t>
      </w:r>
      <w:r w:rsidRPr="00C656A8">
        <w:rPr>
          <w:rFonts w:eastAsia="Times New Roman" w:cstheme="minorHAnsi"/>
          <w:spacing w:val="6"/>
          <w:sz w:val="20"/>
          <w:szCs w:val="20"/>
          <w:lang w:eastAsia="pl-PL"/>
        </w:rPr>
        <w:t xml:space="preserve"> </w:t>
      </w:r>
      <w:r w:rsidRPr="00C656A8">
        <w:rPr>
          <w:rFonts w:eastAsia="Times New Roman" w:cstheme="minorHAnsi"/>
          <w:sz w:val="20"/>
          <w:szCs w:val="20"/>
          <w:lang w:eastAsia="pl-PL"/>
        </w:rPr>
        <w:t>wystarczające</w:t>
      </w:r>
      <w:r w:rsidRPr="00C656A8">
        <w:rPr>
          <w:rFonts w:eastAsia="Times New Roman" w:cstheme="minorHAnsi"/>
          <w:spacing w:val="7"/>
          <w:sz w:val="20"/>
          <w:szCs w:val="20"/>
          <w:lang w:eastAsia="pl-PL"/>
        </w:rPr>
        <w:t xml:space="preserve"> </w:t>
      </w:r>
      <w:r w:rsidRPr="00C656A8">
        <w:rPr>
          <w:rFonts w:eastAsia="Times New Roman" w:cstheme="minorHAnsi"/>
          <w:sz w:val="20"/>
          <w:szCs w:val="20"/>
          <w:lang w:eastAsia="pl-PL"/>
        </w:rPr>
        <w:t>do</w:t>
      </w:r>
      <w:r w:rsidRPr="00C656A8">
        <w:rPr>
          <w:rFonts w:eastAsia="Times New Roman" w:cstheme="minorHAnsi"/>
          <w:spacing w:val="4"/>
          <w:sz w:val="20"/>
          <w:szCs w:val="20"/>
          <w:lang w:eastAsia="pl-PL"/>
        </w:rPr>
        <w:t xml:space="preserve"> </w:t>
      </w:r>
      <w:r w:rsidRPr="00C656A8">
        <w:rPr>
          <w:rFonts w:eastAsia="Times New Roman" w:cstheme="minorHAnsi"/>
          <w:sz w:val="20"/>
          <w:szCs w:val="20"/>
          <w:lang w:eastAsia="pl-PL"/>
        </w:rPr>
        <w:t>wykazania</w:t>
      </w:r>
      <w:r w:rsidRPr="00C656A8">
        <w:rPr>
          <w:rFonts w:eastAsia="Times New Roman" w:cstheme="minorHAnsi"/>
          <w:spacing w:val="6"/>
          <w:sz w:val="20"/>
          <w:szCs w:val="20"/>
          <w:lang w:eastAsia="pl-PL"/>
        </w:rPr>
        <w:t xml:space="preserve"> </w:t>
      </w:r>
      <w:r w:rsidRPr="00C656A8">
        <w:rPr>
          <w:rFonts w:eastAsia="Times New Roman" w:cstheme="minorHAnsi"/>
          <w:spacing w:val="-1"/>
          <w:sz w:val="20"/>
          <w:szCs w:val="20"/>
          <w:lang w:eastAsia="pl-PL"/>
        </w:rPr>
        <w:t>jego</w:t>
      </w:r>
      <w:r w:rsidRPr="00C656A8">
        <w:rPr>
          <w:rFonts w:eastAsia="Times New Roman" w:cstheme="minorHAnsi"/>
          <w:spacing w:val="40"/>
          <w:w w:val="99"/>
          <w:sz w:val="20"/>
          <w:szCs w:val="20"/>
          <w:lang w:eastAsia="pl-PL"/>
        </w:rPr>
        <w:t xml:space="preserve"> </w:t>
      </w:r>
      <w:r w:rsidRPr="00C656A8">
        <w:rPr>
          <w:rFonts w:eastAsia="Times New Roman" w:cstheme="minorHAnsi"/>
          <w:spacing w:val="-1"/>
          <w:sz w:val="20"/>
          <w:szCs w:val="20"/>
          <w:lang w:eastAsia="pl-PL"/>
        </w:rPr>
        <w:t>rzetelności,</w:t>
      </w:r>
      <w:r w:rsidRPr="00C656A8">
        <w:rPr>
          <w:rFonts w:eastAsia="Times New Roman" w:cstheme="minorHAnsi"/>
          <w:spacing w:val="-13"/>
          <w:sz w:val="20"/>
          <w:szCs w:val="20"/>
          <w:lang w:eastAsia="pl-PL"/>
        </w:rPr>
        <w:t xml:space="preserve"> </w:t>
      </w:r>
      <w:r w:rsidRPr="00C656A8">
        <w:rPr>
          <w:rFonts w:eastAsia="Times New Roman" w:cstheme="minorHAnsi"/>
          <w:sz w:val="20"/>
          <w:szCs w:val="20"/>
          <w:lang w:eastAsia="pl-PL"/>
        </w:rPr>
        <w:t>Zamawiający</w:t>
      </w:r>
      <w:r w:rsidRPr="00C656A8">
        <w:rPr>
          <w:rFonts w:eastAsia="Times New Roman" w:cstheme="minorHAnsi"/>
          <w:spacing w:val="-13"/>
          <w:sz w:val="20"/>
          <w:szCs w:val="20"/>
          <w:lang w:eastAsia="pl-PL"/>
        </w:rPr>
        <w:t xml:space="preserve"> </w:t>
      </w:r>
      <w:r w:rsidRPr="00C656A8">
        <w:rPr>
          <w:rFonts w:eastAsia="Times New Roman" w:cstheme="minorHAnsi"/>
          <w:sz w:val="20"/>
          <w:szCs w:val="20"/>
          <w:lang w:eastAsia="pl-PL"/>
        </w:rPr>
        <w:t>wyklucza</w:t>
      </w:r>
      <w:r w:rsidRPr="00C656A8">
        <w:rPr>
          <w:rFonts w:eastAsia="Times New Roman" w:cstheme="minorHAnsi"/>
          <w:spacing w:val="-13"/>
          <w:sz w:val="20"/>
          <w:szCs w:val="20"/>
          <w:lang w:eastAsia="pl-PL"/>
        </w:rPr>
        <w:t xml:space="preserve"> </w:t>
      </w:r>
      <w:r w:rsidRPr="00C656A8">
        <w:rPr>
          <w:rFonts w:eastAsia="Times New Roman" w:cstheme="minorHAnsi"/>
          <w:sz w:val="20"/>
          <w:szCs w:val="20"/>
          <w:lang w:eastAsia="pl-PL"/>
        </w:rPr>
        <w:t xml:space="preserve">Wykonawcę. </w:t>
      </w:r>
    </w:p>
    <w:p w:rsidR="00E96B01" w:rsidRPr="00C656A8" w:rsidRDefault="00E96B01" w:rsidP="00623578">
      <w:pPr>
        <w:numPr>
          <w:ilvl w:val="0"/>
          <w:numId w:val="53"/>
        </w:numPr>
        <w:spacing w:after="0" w:line="360" w:lineRule="auto"/>
        <w:ind w:left="357" w:hanging="357"/>
        <w:jc w:val="both"/>
        <w:rPr>
          <w:rFonts w:eastAsia="Times New Roman" w:cstheme="minorHAnsi"/>
          <w:sz w:val="20"/>
          <w:szCs w:val="20"/>
          <w:lang w:eastAsia="pl-PL"/>
        </w:rPr>
      </w:pPr>
      <w:r w:rsidRPr="00C656A8">
        <w:rPr>
          <w:rFonts w:eastAsia="Times New Roman" w:cstheme="minorHAnsi"/>
          <w:sz w:val="20"/>
          <w:szCs w:val="20"/>
          <w:lang w:eastAsia="pl-PL"/>
        </w:rPr>
        <w:t>Wykluczenie Wykonawcy następuje zgodnie z art. 111 ustawy.</w:t>
      </w:r>
    </w:p>
    <w:p w:rsidR="00623578" w:rsidRDefault="00623578" w:rsidP="00623578">
      <w:pPr>
        <w:spacing w:after="0" w:line="240" w:lineRule="auto"/>
        <w:jc w:val="center"/>
        <w:rPr>
          <w:rFonts w:eastAsia="Times New Roman" w:cstheme="minorHAnsi"/>
          <w:b/>
          <w:sz w:val="20"/>
          <w:szCs w:val="20"/>
          <w:lang w:eastAsia="pl-PL"/>
        </w:rPr>
      </w:pPr>
    </w:p>
    <w:p w:rsidR="001929EF" w:rsidRDefault="001929EF" w:rsidP="00623578">
      <w:pPr>
        <w:spacing w:after="0" w:line="240" w:lineRule="auto"/>
        <w:jc w:val="center"/>
        <w:rPr>
          <w:rFonts w:eastAsia="Times New Roman" w:cstheme="minorHAnsi"/>
          <w:b/>
          <w:sz w:val="20"/>
          <w:szCs w:val="20"/>
          <w:lang w:eastAsia="pl-PL"/>
        </w:rPr>
      </w:pPr>
    </w:p>
    <w:p w:rsidR="001929EF" w:rsidRPr="00C656A8" w:rsidRDefault="001929EF" w:rsidP="00623578">
      <w:pPr>
        <w:spacing w:after="0" w:line="240" w:lineRule="auto"/>
        <w:jc w:val="center"/>
        <w:rPr>
          <w:rFonts w:eastAsia="Times New Roman" w:cstheme="minorHAnsi"/>
          <w:b/>
          <w:sz w:val="20"/>
          <w:szCs w:val="20"/>
          <w:lang w:eastAsia="pl-PL"/>
        </w:rPr>
      </w:pPr>
    </w:p>
    <w:p w:rsidR="00E96B01" w:rsidRPr="00C656A8" w:rsidRDefault="00E96B01" w:rsidP="00623578">
      <w:pPr>
        <w:spacing w:after="0" w:line="240" w:lineRule="auto"/>
        <w:jc w:val="center"/>
        <w:rPr>
          <w:rFonts w:eastAsia="Times New Roman" w:cstheme="minorHAnsi"/>
          <w:b/>
          <w:sz w:val="20"/>
          <w:szCs w:val="20"/>
          <w:lang w:eastAsia="pl-PL"/>
        </w:rPr>
      </w:pPr>
      <w:bookmarkStart w:id="0" w:name="_Hlk77243754"/>
      <w:r w:rsidRPr="00C656A8">
        <w:rPr>
          <w:rFonts w:eastAsia="Times New Roman" w:cstheme="minorHAnsi"/>
          <w:b/>
          <w:sz w:val="20"/>
          <w:szCs w:val="20"/>
          <w:lang w:eastAsia="pl-PL"/>
        </w:rPr>
        <w:t>§</w:t>
      </w:r>
      <w:bookmarkEnd w:id="0"/>
      <w:r w:rsidRPr="00C656A8">
        <w:rPr>
          <w:rFonts w:eastAsia="Times New Roman" w:cstheme="minorHAnsi"/>
          <w:b/>
          <w:sz w:val="20"/>
          <w:szCs w:val="20"/>
          <w:lang w:eastAsia="pl-PL"/>
        </w:rPr>
        <w:t xml:space="preserve"> 2</w:t>
      </w:r>
    </w:p>
    <w:p w:rsidR="00E96B01" w:rsidRPr="00C656A8" w:rsidRDefault="00E96B01" w:rsidP="00623578">
      <w:pPr>
        <w:spacing w:after="0" w:line="240" w:lineRule="auto"/>
        <w:jc w:val="center"/>
        <w:rPr>
          <w:rFonts w:eastAsia="Times New Roman" w:cstheme="minorHAnsi"/>
          <w:b/>
          <w:sz w:val="20"/>
          <w:szCs w:val="20"/>
          <w:u w:val="single"/>
          <w:lang w:eastAsia="pl-PL"/>
        </w:rPr>
      </w:pPr>
      <w:r w:rsidRPr="00C656A8">
        <w:rPr>
          <w:rFonts w:eastAsia="Times New Roman" w:cstheme="minorHAnsi"/>
          <w:b/>
          <w:sz w:val="20"/>
          <w:szCs w:val="20"/>
          <w:u w:val="single"/>
          <w:lang w:eastAsia="pl-PL"/>
        </w:rPr>
        <w:t>Informacje o warunkach udziału w postępowaniu</w:t>
      </w:r>
    </w:p>
    <w:p w:rsidR="00E96B01" w:rsidRPr="00C656A8" w:rsidRDefault="00E96B01" w:rsidP="00623578">
      <w:pPr>
        <w:spacing w:after="0" w:line="240" w:lineRule="auto"/>
        <w:jc w:val="center"/>
        <w:rPr>
          <w:rFonts w:eastAsia="Times New Roman" w:cstheme="minorHAnsi"/>
          <w:b/>
          <w:sz w:val="20"/>
          <w:szCs w:val="20"/>
          <w:u w:val="single"/>
          <w:lang w:eastAsia="pl-PL"/>
        </w:rPr>
      </w:pPr>
    </w:p>
    <w:p w:rsidR="00E96B01" w:rsidRPr="00C656A8" w:rsidRDefault="00E96B01" w:rsidP="00623578">
      <w:pPr>
        <w:numPr>
          <w:ilvl w:val="0"/>
          <w:numId w:val="15"/>
        </w:numPr>
        <w:suppressAutoHyphens/>
        <w:spacing w:after="0" w:line="360" w:lineRule="auto"/>
        <w:contextualSpacing/>
        <w:rPr>
          <w:rFonts w:eastAsia="Times New Roman" w:cstheme="minorHAnsi"/>
          <w:sz w:val="20"/>
          <w:szCs w:val="20"/>
          <w:lang w:eastAsia="pl-PL"/>
        </w:rPr>
      </w:pPr>
      <w:r w:rsidRPr="00C656A8">
        <w:rPr>
          <w:rFonts w:eastAsia="Times New Roman" w:cstheme="minorHAnsi"/>
          <w:sz w:val="20"/>
          <w:szCs w:val="20"/>
          <w:lang w:eastAsia="pl-PL"/>
        </w:rPr>
        <w:t>O udzielenie zamówienia mogą ubiegać się Wykonawcy, którzy:</w:t>
      </w:r>
    </w:p>
    <w:p w:rsidR="00E96B01" w:rsidRPr="00C656A8" w:rsidRDefault="00E96B01" w:rsidP="00623578">
      <w:pPr>
        <w:suppressAutoHyphens/>
        <w:spacing w:after="0" w:line="360" w:lineRule="auto"/>
        <w:ind w:left="255"/>
        <w:contextualSpacing/>
        <w:rPr>
          <w:rFonts w:eastAsia="Times New Roman" w:cstheme="minorHAnsi"/>
          <w:sz w:val="20"/>
          <w:szCs w:val="20"/>
          <w:lang w:eastAsia="pl-PL"/>
        </w:rPr>
      </w:pPr>
      <w:r w:rsidRPr="00C656A8">
        <w:rPr>
          <w:rFonts w:eastAsia="Times New Roman" w:cstheme="minorHAnsi"/>
          <w:sz w:val="20"/>
          <w:szCs w:val="20"/>
          <w:lang w:eastAsia="pl-PL"/>
        </w:rPr>
        <w:t>1) nie podlegają wykluczeniu na zasadach określonych w § 1 oraz</w:t>
      </w:r>
    </w:p>
    <w:p w:rsidR="00E96B01" w:rsidRPr="00C656A8" w:rsidRDefault="00E96B01" w:rsidP="00623578">
      <w:pPr>
        <w:suppressAutoHyphens/>
        <w:spacing w:after="0" w:line="360" w:lineRule="auto"/>
        <w:ind w:left="255"/>
        <w:contextualSpacing/>
        <w:rPr>
          <w:rFonts w:eastAsia="Times New Roman" w:cstheme="minorHAnsi"/>
          <w:sz w:val="20"/>
          <w:szCs w:val="20"/>
          <w:lang w:eastAsia="pl-PL"/>
        </w:rPr>
      </w:pPr>
      <w:r w:rsidRPr="00C656A8">
        <w:rPr>
          <w:rFonts w:eastAsia="Times New Roman" w:cstheme="minorHAnsi"/>
          <w:sz w:val="20"/>
          <w:szCs w:val="20"/>
          <w:lang w:eastAsia="pl-PL"/>
        </w:rPr>
        <w:t>2) spełniają określone przez Zamawiającego w ust. 2 warunki udziału w postępowaniu.</w:t>
      </w:r>
    </w:p>
    <w:p w:rsidR="00E96B01" w:rsidRPr="00C656A8" w:rsidRDefault="00E96B01" w:rsidP="00623578">
      <w:pPr>
        <w:numPr>
          <w:ilvl w:val="0"/>
          <w:numId w:val="15"/>
        </w:numPr>
        <w:suppressAutoHyphens/>
        <w:spacing w:after="0" w:line="360" w:lineRule="auto"/>
        <w:contextualSpacing/>
        <w:rPr>
          <w:rFonts w:eastAsia="Times New Roman" w:cstheme="minorHAnsi"/>
          <w:sz w:val="20"/>
          <w:szCs w:val="20"/>
          <w:lang w:eastAsia="pl-PL"/>
        </w:rPr>
      </w:pPr>
      <w:r w:rsidRPr="00C656A8">
        <w:rPr>
          <w:rFonts w:eastAsia="Times New Roman" w:cstheme="minorHAnsi"/>
          <w:sz w:val="20"/>
          <w:szCs w:val="20"/>
          <w:lang w:eastAsia="pl-PL"/>
        </w:rPr>
        <w:t>O udzielenie zamówienia mogą ubiegać się Wykonawcy, którzy spełniają warunki dotyczące:</w:t>
      </w:r>
    </w:p>
    <w:p w:rsidR="00E96B01" w:rsidRPr="00C656A8" w:rsidRDefault="00E96B01" w:rsidP="00623578">
      <w:pPr>
        <w:numPr>
          <w:ilvl w:val="0"/>
          <w:numId w:val="33"/>
        </w:numPr>
        <w:suppressAutoHyphens/>
        <w:spacing w:after="0" w:line="360" w:lineRule="auto"/>
        <w:contextualSpacing/>
        <w:rPr>
          <w:rFonts w:eastAsia="Times New Roman" w:cstheme="minorHAnsi"/>
          <w:sz w:val="20"/>
          <w:szCs w:val="20"/>
          <w:lang w:eastAsia="pl-PL"/>
        </w:rPr>
      </w:pPr>
      <w:r w:rsidRPr="00C656A8">
        <w:rPr>
          <w:rFonts w:eastAsia="Times New Roman" w:cstheme="minorHAnsi"/>
          <w:sz w:val="20"/>
          <w:szCs w:val="20"/>
          <w:lang w:eastAsia="pl-PL"/>
        </w:rPr>
        <w:t>zdolności do występowania w obrocie gospodarczym</w:t>
      </w:r>
    </w:p>
    <w:p w:rsidR="00E96B01" w:rsidRPr="00C656A8" w:rsidRDefault="00E96B01" w:rsidP="00623578">
      <w:pPr>
        <w:suppressAutoHyphens/>
        <w:spacing w:after="0" w:line="360" w:lineRule="auto"/>
        <w:ind w:left="360"/>
        <w:contextualSpacing/>
        <w:jc w:val="both"/>
        <w:rPr>
          <w:rFonts w:eastAsia="Times New Roman" w:cstheme="minorHAnsi"/>
          <w:sz w:val="20"/>
          <w:szCs w:val="20"/>
          <w:lang w:eastAsia="pl-PL"/>
        </w:rPr>
      </w:pPr>
      <w:r w:rsidRPr="00C656A8">
        <w:rPr>
          <w:rFonts w:eastAsia="Times New Roman" w:cstheme="minorHAnsi"/>
          <w:sz w:val="20"/>
          <w:szCs w:val="20"/>
          <w:lang w:eastAsia="pl-PL"/>
        </w:rPr>
        <w:t xml:space="preserve">     Zamawiający nie określa takich warunków;</w:t>
      </w:r>
    </w:p>
    <w:p w:rsidR="00E96B01" w:rsidRPr="00C656A8" w:rsidRDefault="00E96B01" w:rsidP="00623578">
      <w:pPr>
        <w:numPr>
          <w:ilvl w:val="0"/>
          <w:numId w:val="33"/>
        </w:numPr>
        <w:suppressAutoHyphens/>
        <w:spacing w:after="0" w:line="360" w:lineRule="auto"/>
        <w:contextualSpacing/>
        <w:jc w:val="both"/>
        <w:rPr>
          <w:rFonts w:eastAsia="Times New Roman" w:cstheme="minorHAnsi"/>
          <w:sz w:val="20"/>
          <w:szCs w:val="20"/>
          <w:lang w:eastAsia="pl-PL"/>
        </w:rPr>
      </w:pPr>
      <w:r w:rsidRPr="00C656A8">
        <w:rPr>
          <w:rFonts w:eastAsia="Times New Roman" w:cstheme="minorHAnsi"/>
          <w:sz w:val="20"/>
          <w:szCs w:val="20"/>
          <w:lang w:eastAsia="pl-PL"/>
        </w:rPr>
        <w:t>uprawnień do prowadzenia określonej działalności gospodarczej lub zawodowej, o ile wynika to z odrębnych przepisów</w:t>
      </w:r>
    </w:p>
    <w:p w:rsidR="00E96B01" w:rsidRPr="00C656A8" w:rsidRDefault="00E96B01" w:rsidP="00623578">
      <w:pPr>
        <w:suppressAutoHyphens/>
        <w:spacing w:after="0" w:line="360" w:lineRule="auto"/>
        <w:ind w:left="360"/>
        <w:contextualSpacing/>
        <w:jc w:val="both"/>
        <w:rPr>
          <w:rFonts w:eastAsia="Times New Roman" w:cstheme="minorHAnsi"/>
          <w:sz w:val="20"/>
          <w:szCs w:val="20"/>
          <w:lang w:eastAsia="pl-PL"/>
        </w:rPr>
      </w:pPr>
      <w:r w:rsidRPr="00C656A8">
        <w:rPr>
          <w:rFonts w:eastAsia="Times New Roman" w:cstheme="minorHAnsi"/>
          <w:sz w:val="20"/>
          <w:szCs w:val="20"/>
          <w:lang w:eastAsia="pl-PL"/>
        </w:rPr>
        <w:t xml:space="preserve">    Zamawiający nie określa takich warunków;</w:t>
      </w:r>
    </w:p>
    <w:p w:rsidR="00E96B01" w:rsidRPr="00C656A8" w:rsidRDefault="00E96B01" w:rsidP="00623578">
      <w:pPr>
        <w:numPr>
          <w:ilvl w:val="0"/>
          <w:numId w:val="33"/>
        </w:numPr>
        <w:suppressAutoHyphens/>
        <w:spacing w:after="0" w:line="360" w:lineRule="auto"/>
        <w:contextualSpacing/>
        <w:jc w:val="both"/>
        <w:rPr>
          <w:rFonts w:eastAsia="Times New Roman" w:cstheme="minorHAnsi"/>
          <w:sz w:val="20"/>
          <w:szCs w:val="20"/>
          <w:lang w:eastAsia="pl-PL"/>
        </w:rPr>
      </w:pPr>
      <w:r w:rsidRPr="00C656A8">
        <w:rPr>
          <w:rFonts w:eastAsia="Times New Roman" w:cstheme="minorHAnsi"/>
          <w:sz w:val="20"/>
          <w:szCs w:val="20"/>
          <w:lang w:eastAsia="pl-PL"/>
        </w:rPr>
        <w:t>sytuacji ekonomicznej lub finansowej</w:t>
      </w:r>
    </w:p>
    <w:p w:rsidR="00E96B01" w:rsidRPr="00C656A8" w:rsidRDefault="00E96B01" w:rsidP="00623578">
      <w:pPr>
        <w:suppressAutoHyphens/>
        <w:spacing w:after="0" w:line="360" w:lineRule="auto"/>
        <w:ind w:left="720"/>
        <w:contextualSpacing/>
        <w:jc w:val="both"/>
        <w:rPr>
          <w:rFonts w:eastAsia="Times New Roman" w:cstheme="minorHAnsi"/>
          <w:sz w:val="20"/>
          <w:szCs w:val="20"/>
          <w:lang w:eastAsia="pl-PL"/>
        </w:rPr>
      </w:pPr>
      <w:r w:rsidRPr="00C656A8">
        <w:rPr>
          <w:rFonts w:eastAsia="Times New Roman" w:cstheme="minorHAnsi"/>
          <w:sz w:val="20"/>
          <w:szCs w:val="20"/>
          <w:lang w:eastAsia="pl-PL"/>
        </w:rPr>
        <w:t>Zamawiający nie określa takich warunków</w:t>
      </w:r>
    </w:p>
    <w:p w:rsidR="00E96B01" w:rsidRDefault="00E96B01" w:rsidP="00623578">
      <w:pPr>
        <w:numPr>
          <w:ilvl w:val="0"/>
          <w:numId w:val="33"/>
        </w:numPr>
        <w:suppressAutoHyphens/>
        <w:spacing w:after="0" w:line="360" w:lineRule="auto"/>
        <w:contextualSpacing/>
        <w:jc w:val="both"/>
        <w:rPr>
          <w:rFonts w:eastAsia="Times New Roman" w:cstheme="minorHAnsi"/>
          <w:sz w:val="20"/>
          <w:szCs w:val="20"/>
          <w:lang w:eastAsia="pl-PL"/>
        </w:rPr>
      </w:pPr>
      <w:bookmarkStart w:id="1" w:name="_Hlk89164076"/>
      <w:r w:rsidRPr="00C656A8">
        <w:rPr>
          <w:rFonts w:eastAsia="Times New Roman" w:cstheme="minorHAnsi"/>
          <w:sz w:val="20"/>
          <w:szCs w:val="20"/>
          <w:lang w:eastAsia="pl-PL"/>
        </w:rPr>
        <w:t>zdolności technicznej lub zawodowej</w:t>
      </w:r>
    </w:p>
    <w:p w:rsidR="00905EB1" w:rsidRPr="00905EB1" w:rsidRDefault="00905EB1" w:rsidP="00905EB1">
      <w:pPr>
        <w:suppressAutoHyphens/>
        <w:spacing w:after="0" w:line="360" w:lineRule="auto"/>
        <w:ind w:left="720"/>
        <w:contextualSpacing/>
        <w:jc w:val="both"/>
        <w:rPr>
          <w:rFonts w:eastAsia="Times New Roman" w:cstheme="minorHAnsi"/>
          <w:b/>
          <w:sz w:val="20"/>
          <w:szCs w:val="20"/>
          <w:u w:val="single"/>
          <w:lang w:eastAsia="pl-PL"/>
        </w:rPr>
      </w:pPr>
      <w:r w:rsidRPr="00905EB1">
        <w:rPr>
          <w:rFonts w:eastAsia="Times New Roman" w:cstheme="minorHAnsi"/>
          <w:b/>
          <w:sz w:val="20"/>
          <w:szCs w:val="20"/>
          <w:u w:val="single"/>
          <w:lang w:eastAsia="pl-PL"/>
        </w:rPr>
        <w:t>Dotyczy Części 1, Części 2 i Części 3</w:t>
      </w:r>
      <w:r w:rsidR="00842FE5">
        <w:rPr>
          <w:rFonts w:eastAsia="Times New Roman" w:cstheme="minorHAnsi"/>
          <w:b/>
          <w:sz w:val="20"/>
          <w:szCs w:val="20"/>
          <w:u w:val="single"/>
          <w:lang w:eastAsia="pl-PL"/>
        </w:rPr>
        <w:t>:</w:t>
      </w:r>
    </w:p>
    <w:p w:rsidR="008C1B4A" w:rsidRPr="008C1B4A" w:rsidRDefault="008C1B4A" w:rsidP="008C1B4A">
      <w:pPr>
        <w:pStyle w:val="Akapitzlist"/>
        <w:autoSpaceDE w:val="0"/>
        <w:autoSpaceDN w:val="0"/>
        <w:adjustRightInd w:val="0"/>
        <w:spacing w:line="360" w:lineRule="auto"/>
        <w:ind w:left="709"/>
        <w:jc w:val="both"/>
        <w:rPr>
          <w:rFonts w:asciiTheme="minorHAnsi" w:hAnsiTheme="minorHAnsi" w:cstheme="minorHAnsi"/>
          <w:sz w:val="20"/>
          <w:szCs w:val="20"/>
        </w:rPr>
      </w:pPr>
      <w:r w:rsidRPr="008C1B4A">
        <w:rPr>
          <w:rFonts w:asciiTheme="minorHAnsi" w:hAnsiTheme="minorHAnsi" w:cstheme="minorHAnsi"/>
          <w:sz w:val="20"/>
          <w:szCs w:val="20"/>
        </w:rPr>
        <w:t xml:space="preserve">Wykonawca wykaże, że wykonał, a w przypadku świadczeń okresowych lub ciągłych również wykonuje, w okresie ostatnich 3 lat przed upływem terminu składania ofert, a jeżeli okres prowadzenia działalności jest krótszy - w tym okresie, co najmniej 2 dostawy wykonane lub wykonywane, polegające </w:t>
      </w:r>
      <w:r w:rsidRPr="008C1B4A">
        <w:rPr>
          <w:rFonts w:asciiTheme="minorHAnsi" w:hAnsiTheme="minorHAnsi" w:cstheme="minorHAnsi"/>
          <w:b/>
          <w:sz w:val="20"/>
          <w:szCs w:val="20"/>
        </w:rPr>
        <w:t>na sprzedaży i dostawach artykułów pościelowych i dekoracyjnych</w:t>
      </w:r>
      <w:r w:rsidRPr="008C1B4A">
        <w:rPr>
          <w:rFonts w:asciiTheme="minorHAnsi" w:hAnsiTheme="minorHAnsi" w:cstheme="minorHAnsi"/>
          <w:sz w:val="20"/>
          <w:szCs w:val="20"/>
        </w:rPr>
        <w:t xml:space="preserve">,  o wartości umowy brutto nie mniejszej niż   </w:t>
      </w:r>
      <w:r w:rsidRPr="008C1B4A">
        <w:rPr>
          <w:rFonts w:asciiTheme="minorHAnsi" w:hAnsiTheme="minorHAnsi" w:cstheme="minorHAnsi"/>
          <w:b/>
          <w:sz w:val="20"/>
          <w:szCs w:val="20"/>
        </w:rPr>
        <w:t>50.000,00</w:t>
      </w:r>
      <w:r w:rsidRPr="008C1B4A">
        <w:rPr>
          <w:rFonts w:asciiTheme="minorHAnsi" w:hAnsiTheme="minorHAnsi" w:cstheme="minorHAnsi"/>
          <w:sz w:val="20"/>
          <w:szCs w:val="20"/>
        </w:rPr>
        <w:t xml:space="preserve"> zł każda. </w:t>
      </w:r>
    </w:p>
    <w:p w:rsidR="008C1B4A" w:rsidRPr="008C1B4A" w:rsidRDefault="008C1B4A" w:rsidP="008C1B4A">
      <w:pPr>
        <w:pStyle w:val="Akapitzlist"/>
        <w:autoSpaceDE w:val="0"/>
        <w:autoSpaceDN w:val="0"/>
        <w:adjustRightInd w:val="0"/>
        <w:spacing w:line="360" w:lineRule="auto"/>
        <w:ind w:left="709"/>
        <w:jc w:val="both"/>
        <w:rPr>
          <w:rFonts w:asciiTheme="minorHAnsi" w:hAnsiTheme="minorHAnsi" w:cstheme="minorHAnsi"/>
          <w:sz w:val="20"/>
          <w:szCs w:val="20"/>
        </w:rPr>
      </w:pPr>
      <w:r>
        <w:rPr>
          <w:rFonts w:asciiTheme="minorHAnsi" w:hAnsiTheme="minorHAnsi" w:cstheme="minorHAnsi"/>
          <w:sz w:val="20"/>
          <w:szCs w:val="20"/>
        </w:rPr>
        <w:t xml:space="preserve">W </w:t>
      </w:r>
      <w:r w:rsidRPr="008C1B4A">
        <w:rPr>
          <w:rFonts w:asciiTheme="minorHAnsi" w:hAnsiTheme="minorHAnsi" w:cstheme="minorHAnsi"/>
          <w:sz w:val="20"/>
          <w:szCs w:val="20"/>
        </w:rPr>
        <w:t>przypadku świadczeń okresowych lub ciągłych każda z wykazanych dostaw musi trwać co najmniej 12 miesięcy i posiadać wartość brutto nie mniejszą niż 50.000,00 zł. (Do dnia otwarcia ofert Wykonawca musi realizować każdą z wykazanych dostaw co najmniej przez 12 miesięcy).</w:t>
      </w:r>
    </w:p>
    <w:p w:rsidR="008C1B4A" w:rsidRDefault="008C1B4A" w:rsidP="008C1B4A">
      <w:pPr>
        <w:pStyle w:val="Akapitzlist"/>
        <w:autoSpaceDE w:val="0"/>
        <w:autoSpaceDN w:val="0"/>
        <w:adjustRightInd w:val="0"/>
        <w:spacing w:line="360" w:lineRule="auto"/>
        <w:ind w:left="709"/>
        <w:jc w:val="both"/>
        <w:rPr>
          <w:rFonts w:asciiTheme="minorHAnsi" w:hAnsiTheme="minorHAnsi" w:cstheme="minorHAnsi"/>
          <w:sz w:val="20"/>
          <w:szCs w:val="20"/>
        </w:rPr>
      </w:pPr>
      <w:r w:rsidRPr="008C1B4A">
        <w:rPr>
          <w:rFonts w:asciiTheme="minorHAnsi" w:hAnsiTheme="minorHAnsi" w:cstheme="minorHAnsi"/>
          <w:sz w:val="20"/>
          <w:szCs w:val="20"/>
        </w:rPr>
        <w:t>Uwaga: termin 12 miesięcy nie będzie liczony w niniejszym postępowaniu zgodnie z art. 112 KC, czyli 12 miesięcy będzie oznaczało np. od dnia 05.01.2018 r. do dnia 04.01.2019 r. (nie do 05.01.2019r. jak byłoby to liczone zgodnie z KC)</w:t>
      </w:r>
      <w:r w:rsidR="00ED12CF">
        <w:rPr>
          <w:rFonts w:asciiTheme="minorHAnsi" w:hAnsiTheme="minorHAnsi" w:cstheme="minorHAnsi"/>
          <w:sz w:val="20"/>
          <w:szCs w:val="20"/>
        </w:rPr>
        <w:t>.</w:t>
      </w:r>
    </w:p>
    <w:p w:rsidR="00ED12CF" w:rsidRPr="008C1B4A" w:rsidRDefault="00B36F93" w:rsidP="008C1B4A">
      <w:pPr>
        <w:pStyle w:val="Akapitzlist"/>
        <w:autoSpaceDE w:val="0"/>
        <w:autoSpaceDN w:val="0"/>
        <w:adjustRightInd w:val="0"/>
        <w:spacing w:line="360" w:lineRule="auto"/>
        <w:ind w:left="709"/>
        <w:jc w:val="both"/>
        <w:rPr>
          <w:rFonts w:asciiTheme="minorHAnsi" w:hAnsiTheme="minorHAnsi" w:cstheme="minorHAnsi"/>
          <w:sz w:val="20"/>
          <w:szCs w:val="20"/>
        </w:rPr>
      </w:pPr>
      <w:bookmarkStart w:id="2" w:name="_Hlk89948792"/>
      <w:r w:rsidRPr="005F70E1">
        <w:rPr>
          <w:rFonts w:asciiTheme="minorHAnsi" w:hAnsiTheme="minorHAnsi" w:cstheme="minorHAnsi"/>
          <w:sz w:val="20"/>
          <w:szCs w:val="20"/>
        </w:rPr>
        <w:t xml:space="preserve">Zamawiający dopuszcza, aby </w:t>
      </w:r>
      <w:r w:rsidR="00ED12CF" w:rsidRPr="005F70E1">
        <w:rPr>
          <w:rFonts w:asciiTheme="minorHAnsi" w:hAnsiTheme="minorHAnsi" w:cstheme="minorHAnsi"/>
          <w:sz w:val="20"/>
          <w:szCs w:val="20"/>
        </w:rPr>
        <w:t xml:space="preserve">Wykonawca, który </w:t>
      </w:r>
      <w:r w:rsidRPr="005F70E1">
        <w:rPr>
          <w:rFonts w:asciiTheme="minorHAnsi" w:hAnsiTheme="minorHAnsi" w:cstheme="minorHAnsi"/>
          <w:sz w:val="20"/>
          <w:szCs w:val="20"/>
        </w:rPr>
        <w:t>składa ofertę na więcej niż jedną część wykazał te same dwie dostawy dla każdej z części, na którą składa ofertę.</w:t>
      </w:r>
      <w:r>
        <w:rPr>
          <w:rFonts w:asciiTheme="minorHAnsi" w:hAnsiTheme="minorHAnsi" w:cstheme="minorHAnsi"/>
          <w:sz w:val="20"/>
          <w:szCs w:val="20"/>
        </w:rPr>
        <w:t xml:space="preserve"> </w:t>
      </w:r>
    </w:p>
    <w:bookmarkEnd w:id="1"/>
    <w:bookmarkEnd w:id="2"/>
    <w:p w:rsidR="00E96B01" w:rsidRPr="00C656A8" w:rsidRDefault="00814AD5" w:rsidP="00623578">
      <w:pPr>
        <w:numPr>
          <w:ilvl w:val="0"/>
          <w:numId w:val="15"/>
        </w:numPr>
        <w:spacing w:after="0" w:line="360" w:lineRule="auto"/>
        <w:contextualSpacing/>
        <w:jc w:val="both"/>
        <w:rPr>
          <w:rFonts w:eastAsia="Times New Roman" w:cstheme="minorHAnsi"/>
          <w:sz w:val="20"/>
          <w:szCs w:val="20"/>
          <w:lang w:eastAsia="pl-PL"/>
        </w:rPr>
      </w:pPr>
      <w:r w:rsidRPr="00496FED">
        <w:rPr>
          <w:rFonts w:eastAsia="Times New Roman" w:cstheme="minorHAnsi"/>
          <w:sz w:val="20"/>
          <w:szCs w:val="20"/>
          <w:u w:val="single"/>
          <w:lang w:eastAsia="ar-SA"/>
        </w:rPr>
        <w:t>W przypadku Wykonawców wspólnie ubiegających się o udzielenie zamówienia wymagana ilość dostaw nie sumuje się.</w:t>
      </w:r>
      <w:r w:rsidRPr="00C656A8">
        <w:rPr>
          <w:rFonts w:eastAsia="Times New Roman" w:cstheme="minorHAnsi"/>
          <w:sz w:val="20"/>
          <w:szCs w:val="20"/>
          <w:lang w:eastAsia="ar-SA"/>
        </w:rPr>
        <w:t xml:space="preserve"> </w:t>
      </w:r>
      <w:r w:rsidR="00E96B01" w:rsidRPr="00C656A8">
        <w:rPr>
          <w:rFonts w:eastAsia="Times New Roman" w:cstheme="minorHAnsi"/>
          <w:sz w:val="20"/>
          <w:szCs w:val="20"/>
          <w:lang w:eastAsia="pl-PL"/>
        </w:rPr>
        <w:t xml:space="preserve">Potwierdzenie spełnienia przez Wykonawcę warunków, o których mowa w ust. 2 pkt 4, nastąpi na podstawie przedłożonych przez Wykonawcę WYKAZU DOSTAW wraz z podaniem ich wartości, przedmiotu, dat wykonania i podmiotów, na rzecz których dostawy zostały wykonane, oraz załączy dowody określające czy te dostawy zostały wykonane lub są wykonywane należycie, przy czym dowodami, o których mowa, są referencje bądź inne dokumenty wystawione przez podmiot, na rzecz którego dostawy były wykonywane, a w przypadku świadczeń okresowych lub ciągłych są wykonywane, a jeżeli z uzasadnionej przyczyny o obiektywnym charakterze wykonawca nie jest w stanie uzyskać tych dokumentów – oświadczenie </w:t>
      </w:r>
      <w:r w:rsidRPr="00C656A8">
        <w:rPr>
          <w:rFonts w:eastAsia="Times New Roman" w:cstheme="minorHAnsi"/>
          <w:sz w:val="20"/>
          <w:szCs w:val="20"/>
          <w:lang w:eastAsia="pl-PL"/>
        </w:rPr>
        <w:lastRenderedPageBreak/>
        <w:t>W</w:t>
      </w:r>
      <w:r w:rsidR="00E96B01" w:rsidRPr="00C656A8">
        <w:rPr>
          <w:rFonts w:eastAsia="Times New Roman" w:cstheme="minorHAnsi"/>
          <w:sz w:val="20"/>
          <w:szCs w:val="20"/>
          <w:lang w:eastAsia="pl-PL"/>
        </w:rPr>
        <w:t xml:space="preserve">ykonawcy; w przypadku świadczeń okresowych lub ciągłych nadal wykonywanych referencje bądź inne dokumenty potwierdzające ich należyte wykonywanie powinny być wydane nie wcześniej niż 3 miesiące przed upływem terminu składania ofert. Ocena dokumentów i oświadczeń, wymienionych w </w:t>
      </w:r>
      <w:r w:rsidR="001213BC" w:rsidRPr="00C656A8">
        <w:rPr>
          <w:rFonts w:eastAsia="Times New Roman" w:cstheme="minorHAnsi"/>
          <w:sz w:val="20"/>
          <w:szCs w:val="20"/>
          <w:lang w:eastAsia="pl-PL"/>
        </w:rPr>
        <w:t>niniejszym ustępie</w:t>
      </w:r>
      <w:r w:rsidR="00E96B01" w:rsidRPr="00C656A8">
        <w:rPr>
          <w:rFonts w:eastAsia="Times New Roman" w:cstheme="minorHAnsi"/>
          <w:sz w:val="20"/>
          <w:szCs w:val="20"/>
          <w:lang w:eastAsia="pl-PL"/>
        </w:rPr>
        <w:t xml:space="preserve"> oparta będzie na zasadzie TAK/NIE (spełnia /nie spełnia).</w:t>
      </w:r>
    </w:p>
    <w:p w:rsidR="00E96B01" w:rsidRPr="00C656A8" w:rsidRDefault="00E96B01" w:rsidP="00623578">
      <w:pPr>
        <w:numPr>
          <w:ilvl w:val="0"/>
          <w:numId w:val="15"/>
        </w:numPr>
        <w:suppressAutoHyphens/>
        <w:spacing w:after="0" w:line="360" w:lineRule="auto"/>
        <w:contextualSpacing/>
        <w:jc w:val="both"/>
        <w:rPr>
          <w:rFonts w:eastAsia="Times New Roman" w:cstheme="minorHAnsi"/>
          <w:sz w:val="20"/>
          <w:szCs w:val="20"/>
          <w:lang w:eastAsia="pl-PL"/>
        </w:rPr>
      </w:pPr>
      <w:r w:rsidRPr="00C656A8">
        <w:rPr>
          <w:rFonts w:eastAsia="Times New Roman" w:cstheme="minorHAnsi"/>
          <w:sz w:val="20"/>
          <w:szCs w:val="20"/>
          <w:lang w:eastAsia="pl-PL"/>
        </w:rPr>
        <w:t>W przypadku Wykonawców wspólnie ubiegających się o udzielenie zamówienia wymagany WYKAZ DOSTAW sumuje się. Ta sama zasada dotyczy podmiotów udostępniających zasoby.</w:t>
      </w:r>
    </w:p>
    <w:p w:rsidR="00E96B01" w:rsidRPr="00C656A8" w:rsidRDefault="00E96B01" w:rsidP="00623578">
      <w:pPr>
        <w:numPr>
          <w:ilvl w:val="0"/>
          <w:numId w:val="15"/>
        </w:numPr>
        <w:spacing w:after="0" w:line="360" w:lineRule="auto"/>
        <w:contextualSpacing/>
        <w:jc w:val="both"/>
        <w:rPr>
          <w:rFonts w:eastAsia="Times New Roman" w:cstheme="minorHAnsi"/>
          <w:sz w:val="20"/>
          <w:szCs w:val="20"/>
          <w:lang w:eastAsia="pl-PL"/>
        </w:rPr>
      </w:pPr>
      <w:r w:rsidRPr="00C656A8">
        <w:rPr>
          <w:rFonts w:eastAsia="Times New Roman" w:cstheme="minorHAnsi"/>
          <w:sz w:val="20"/>
          <w:szCs w:val="20"/>
          <w:lang w:eastAsia="pl-PL"/>
        </w:rPr>
        <w:t xml:space="preserve">W celu przeliczenia </w:t>
      </w:r>
      <w:r w:rsidRPr="00C656A8">
        <w:rPr>
          <w:rFonts w:eastAsia="Times New Roman" w:cstheme="minorHAnsi"/>
          <w:sz w:val="20"/>
          <w:szCs w:val="20"/>
          <w:lang w:eastAsia="ar-SA"/>
        </w:rPr>
        <w:t>na PLN wszystkich wartości i danych finansowych podanych w innych walutach Zamawiający zastosuje średni kurs Narodowego Banku Polskiego aktualny na dzień zamieszczenia ogłoszenia o zamówieniu w Biuletynie Zamówień Publicznych.</w:t>
      </w:r>
    </w:p>
    <w:p w:rsidR="00E96B01" w:rsidRPr="00C656A8" w:rsidRDefault="00E96B01" w:rsidP="00623578">
      <w:pPr>
        <w:numPr>
          <w:ilvl w:val="0"/>
          <w:numId w:val="15"/>
        </w:numPr>
        <w:spacing w:after="0" w:line="360" w:lineRule="auto"/>
        <w:contextualSpacing/>
        <w:jc w:val="both"/>
        <w:rPr>
          <w:rFonts w:eastAsia="Times New Roman" w:cstheme="minorHAnsi"/>
          <w:sz w:val="20"/>
          <w:szCs w:val="20"/>
          <w:lang w:eastAsia="pl-PL"/>
        </w:rPr>
      </w:pPr>
      <w:r w:rsidRPr="00C656A8">
        <w:rPr>
          <w:rFonts w:eastAsia="Times New Roman" w:cstheme="minorHAnsi"/>
          <w:sz w:val="20"/>
          <w:szCs w:val="20"/>
          <w:lang w:eastAsia="pl-PL"/>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rsidR="00E96B01" w:rsidRPr="00C656A8" w:rsidRDefault="00E96B01" w:rsidP="00623578">
      <w:pPr>
        <w:spacing w:after="0" w:line="360" w:lineRule="auto"/>
        <w:jc w:val="center"/>
        <w:rPr>
          <w:rFonts w:eastAsia="Calibri" w:cstheme="minorHAnsi"/>
          <w:b/>
          <w:bCs/>
          <w:sz w:val="20"/>
          <w:szCs w:val="20"/>
        </w:rPr>
      </w:pPr>
      <w:r w:rsidRPr="00C656A8">
        <w:rPr>
          <w:rFonts w:eastAsia="Calibri" w:cstheme="minorHAnsi"/>
          <w:b/>
          <w:bCs/>
          <w:sz w:val="20"/>
          <w:szCs w:val="20"/>
        </w:rPr>
        <w:t>§  3</w:t>
      </w:r>
    </w:p>
    <w:p w:rsidR="00E96B01" w:rsidRPr="00C656A8" w:rsidRDefault="00E96B01" w:rsidP="00623578">
      <w:pPr>
        <w:spacing w:after="0" w:line="360" w:lineRule="auto"/>
        <w:jc w:val="center"/>
        <w:rPr>
          <w:rFonts w:eastAsia="Calibri" w:cstheme="minorHAnsi"/>
          <w:b/>
          <w:bCs/>
          <w:sz w:val="20"/>
          <w:szCs w:val="20"/>
          <w:u w:val="single"/>
        </w:rPr>
      </w:pPr>
      <w:r w:rsidRPr="00C656A8">
        <w:rPr>
          <w:rFonts w:eastAsia="Calibri" w:cstheme="minorHAnsi"/>
          <w:b/>
          <w:bCs/>
          <w:sz w:val="20"/>
          <w:szCs w:val="20"/>
          <w:u w:val="single"/>
        </w:rPr>
        <w:t>Poleganie na zasobach innych podmiotów</w:t>
      </w:r>
    </w:p>
    <w:p w:rsidR="00E96B01" w:rsidRPr="00C656A8" w:rsidRDefault="00E96B01" w:rsidP="00AE2500">
      <w:pPr>
        <w:spacing w:after="0" w:line="360" w:lineRule="auto"/>
        <w:ind w:left="360" w:hanging="502"/>
        <w:jc w:val="both"/>
        <w:rPr>
          <w:rFonts w:eastAsia="Times New Roman" w:cstheme="minorHAnsi"/>
          <w:sz w:val="20"/>
          <w:szCs w:val="20"/>
          <w:lang w:eastAsia="pl-PL"/>
        </w:rPr>
      </w:pPr>
      <w:r w:rsidRPr="00C656A8">
        <w:rPr>
          <w:rFonts w:eastAsia="Times New Roman" w:cstheme="minorHAnsi"/>
          <w:sz w:val="20"/>
          <w:szCs w:val="20"/>
          <w:lang w:eastAsia="pl-PL"/>
        </w:rPr>
        <w:t xml:space="preserve">1. </w:t>
      </w:r>
      <w:r w:rsidR="00AE2500">
        <w:rPr>
          <w:rFonts w:eastAsia="Times New Roman" w:cstheme="minorHAnsi"/>
          <w:sz w:val="20"/>
          <w:szCs w:val="20"/>
          <w:lang w:eastAsia="pl-PL"/>
        </w:rPr>
        <w:tab/>
      </w:r>
      <w:r w:rsidRPr="00C656A8">
        <w:rPr>
          <w:rFonts w:eastAsia="Times New Roman" w:cstheme="minorHAnsi"/>
          <w:sz w:val="20"/>
          <w:szCs w:val="20"/>
          <w:lang w:eastAsia="pl-PL"/>
        </w:rPr>
        <w:t>Wykonawca może w celu potwierdzenia spełniania warunków udziału w postępowaniu, polegać na zdolnościach technicznych lub zawodowych podmiotów udostępniających zasoby, niezależnie od charakteru prawnego łączących go z nim stosunków prawnych.</w:t>
      </w:r>
    </w:p>
    <w:p w:rsidR="00E96B01" w:rsidRPr="00C656A8" w:rsidRDefault="00E96B01" w:rsidP="00623578">
      <w:pPr>
        <w:numPr>
          <w:ilvl w:val="0"/>
          <w:numId w:val="39"/>
        </w:numPr>
        <w:spacing w:after="0" w:line="360" w:lineRule="auto"/>
        <w:ind w:left="357" w:hanging="357"/>
        <w:jc w:val="both"/>
        <w:rPr>
          <w:rFonts w:eastAsia="Times New Roman" w:cstheme="minorHAnsi"/>
          <w:sz w:val="20"/>
          <w:szCs w:val="20"/>
          <w:lang w:eastAsia="pl-PL"/>
        </w:rPr>
      </w:pPr>
      <w:r w:rsidRPr="00C656A8">
        <w:rPr>
          <w:rFonts w:eastAsia="Times New Roman" w:cstheme="minorHAnsi"/>
          <w:sz w:val="20"/>
          <w:szCs w:val="20"/>
          <w:lang w:eastAsia="pl-PL"/>
        </w:rPr>
        <w:t>W odniesieniu do warunków dotyczących doświadczenia, Wykonawcy mogą polegać na zdolnościach podmiotów udostępniających zasoby, jeśli podmioty te wykonają świadczenie do realizacji którego te zdolności są wymagane.</w:t>
      </w:r>
    </w:p>
    <w:p w:rsidR="00E96B01" w:rsidRPr="00C656A8" w:rsidRDefault="00E96B01" w:rsidP="00623578">
      <w:pPr>
        <w:numPr>
          <w:ilvl w:val="0"/>
          <w:numId w:val="39"/>
        </w:numPr>
        <w:spacing w:after="0" w:line="360" w:lineRule="auto"/>
        <w:ind w:left="357" w:hanging="357"/>
        <w:jc w:val="both"/>
        <w:rPr>
          <w:rFonts w:eastAsia="Times New Roman" w:cstheme="minorHAnsi"/>
          <w:sz w:val="20"/>
          <w:szCs w:val="20"/>
          <w:lang w:eastAsia="pl-PL"/>
        </w:rPr>
      </w:pPr>
      <w:r w:rsidRPr="00C656A8">
        <w:rPr>
          <w:rFonts w:eastAsia="Times New Roman" w:cstheme="minorHAnsi"/>
          <w:sz w:val="20"/>
          <w:szCs w:val="20"/>
          <w:lang w:eastAsia="pl-PL"/>
        </w:rPr>
        <w:t>Wykonawca, który polega na zdolnościach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(zobowiązanie) stanowi Formularz nr 3</w:t>
      </w:r>
      <w:r w:rsidRPr="00C656A8">
        <w:rPr>
          <w:rFonts w:eastAsia="Times New Roman" w:cstheme="minorHAnsi"/>
          <w:b/>
          <w:sz w:val="20"/>
          <w:szCs w:val="20"/>
          <w:lang w:eastAsia="pl-PL"/>
        </w:rPr>
        <w:t>.</w:t>
      </w:r>
    </w:p>
    <w:p w:rsidR="00E96B01" w:rsidRPr="00C656A8" w:rsidRDefault="00E96B01" w:rsidP="00623578">
      <w:pPr>
        <w:numPr>
          <w:ilvl w:val="0"/>
          <w:numId w:val="39"/>
        </w:numPr>
        <w:spacing w:after="0" w:line="360" w:lineRule="auto"/>
        <w:ind w:left="357" w:hanging="357"/>
        <w:jc w:val="both"/>
        <w:rPr>
          <w:rFonts w:eastAsia="Times New Roman" w:cstheme="minorHAnsi"/>
          <w:sz w:val="20"/>
          <w:szCs w:val="20"/>
          <w:lang w:eastAsia="pl-PL"/>
        </w:rPr>
      </w:pPr>
      <w:r w:rsidRPr="00C656A8">
        <w:rPr>
          <w:rFonts w:eastAsia="Times New Roman" w:cstheme="minorHAnsi"/>
          <w:sz w:val="20"/>
          <w:szCs w:val="20"/>
          <w:lang w:eastAsia="pl-PL"/>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rsidR="00E96B01" w:rsidRPr="00C656A8" w:rsidRDefault="00E96B01" w:rsidP="00623578">
      <w:pPr>
        <w:numPr>
          <w:ilvl w:val="0"/>
          <w:numId w:val="39"/>
        </w:numPr>
        <w:tabs>
          <w:tab w:val="num" w:pos="1437"/>
        </w:tabs>
        <w:spacing w:after="0" w:line="360" w:lineRule="auto"/>
        <w:contextualSpacing/>
        <w:rPr>
          <w:rFonts w:eastAsia="Times New Roman" w:cstheme="minorHAnsi"/>
          <w:sz w:val="20"/>
          <w:szCs w:val="20"/>
          <w:lang w:eastAsia="pl-PL"/>
        </w:rPr>
      </w:pPr>
      <w:r w:rsidRPr="00C656A8">
        <w:rPr>
          <w:rFonts w:eastAsia="Times New Roman" w:cstheme="minorHAnsi"/>
          <w:sz w:val="20"/>
          <w:szCs w:val="20"/>
          <w:lang w:eastAsia="pl-PL"/>
        </w:rPr>
        <w:t>Jeżeli zdolności techniczne lub zawodowe podmiotu udostępniającego zasoby, nie potwierdzają spełnienia przez Wykonawcę warunków udziału w postępowaniu lub zachodzą wobec tego podmiotu podstawy wykluczenia, Zamawiający żąda, aby Wykonawca w terminie określonym przez Zamawiającego:</w:t>
      </w:r>
    </w:p>
    <w:p w:rsidR="00E96B01" w:rsidRPr="00C656A8" w:rsidRDefault="00E96B01" w:rsidP="00623578">
      <w:pPr>
        <w:numPr>
          <w:ilvl w:val="0"/>
          <w:numId w:val="1"/>
        </w:numPr>
        <w:spacing w:after="0" w:line="360" w:lineRule="auto"/>
        <w:jc w:val="both"/>
        <w:rPr>
          <w:rFonts w:eastAsia="Times New Roman" w:cstheme="minorHAnsi"/>
          <w:sz w:val="20"/>
          <w:szCs w:val="20"/>
          <w:lang w:eastAsia="pl-PL"/>
        </w:rPr>
      </w:pPr>
      <w:r w:rsidRPr="00C656A8">
        <w:rPr>
          <w:rFonts w:eastAsia="Times New Roman" w:cstheme="minorHAnsi"/>
          <w:sz w:val="20"/>
          <w:szCs w:val="20"/>
          <w:lang w:eastAsia="pl-PL"/>
        </w:rPr>
        <w:t>zastąpił ten podmiot innym podmiotem lub podmiotami albo</w:t>
      </w:r>
    </w:p>
    <w:p w:rsidR="00E96B01" w:rsidRPr="00C656A8" w:rsidRDefault="00E96B01" w:rsidP="00623578">
      <w:pPr>
        <w:numPr>
          <w:ilvl w:val="0"/>
          <w:numId w:val="1"/>
        </w:numPr>
        <w:spacing w:after="0" w:line="360" w:lineRule="auto"/>
        <w:jc w:val="both"/>
        <w:rPr>
          <w:rFonts w:eastAsia="Times New Roman" w:cstheme="minorHAnsi"/>
          <w:sz w:val="20"/>
          <w:szCs w:val="20"/>
          <w:lang w:eastAsia="pl-PL"/>
        </w:rPr>
      </w:pPr>
      <w:r w:rsidRPr="00C656A8">
        <w:rPr>
          <w:rFonts w:eastAsia="Times New Roman" w:cstheme="minorHAnsi"/>
          <w:sz w:val="20"/>
          <w:szCs w:val="20"/>
          <w:lang w:eastAsia="pl-PL"/>
        </w:rPr>
        <w:t>wykazał, że samodzielnie spełnia warunki udziału w postępowaniu.</w:t>
      </w:r>
    </w:p>
    <w:p w:rsidR="00E96B01" w:rsidRPr="00C656A8" w:rsidRDefault="00E96B01" w:rsidP="00623578">
      <w:pPr>
        <w:numPr>
          <w:ilvl w:val="0"/>
          <w:numId w:val="39"/>
        </w:numPr>
        <w:spacing w:after="0" w:line="360" w:lineRule="auto"/>
        <w:contextualSpacing/>
        <w:jc w:val="both"/>
        <w:rPr>
          <w:rFonts w:eastAsia="Times New Roman" w:cstheme="minorHAnsi"/>
          <w:sz w:val="20"/>
          <w:szCs w:val="20"/>
          <w:lang w:eastAsia="pl-PL"/>
        </w:rPr>
      </w:pPr>
      <w:r w:rsidRPr="00C656A8">
        <w:rPr>
          <w:rFonts w:eastAsia="Times New Roman" w:cstheme="minorHAnsi"/>
          <w:b/>
          <w:sz w:val="20"/>
          <w:szCs w:val="20"/>
          <w:lang w:eastAsia="pl-PL"/>
        </w:rPr>
        <w:t>UWAGA:</w:t>
      </w:r>
      <w:r w:rsidRPr="00C656A8">
        <w:rPr>
          <w:rFonts w:eastAsia="Times New Roman" w:cstheme="minorHAnsi"/>
          <w:sz w:val="20"/>
          <w:szCs w:val="20"/>
          <w:lang w:eastAsia="pl-PL"/>
        </w:rPr>
        <w:t xml:space="preserve"> Wykonawca nie może, po upływie terminu składania ofert, powoływać się na zdolności podmiotów udostępniających zasoby, jeżeli na etapie składania ofert nie polegał on w danym zakresie na zdolnościach podmiotów udostępniających zasoby.</w:t>
      </w:r>
    </w:p>
    <w:p w:rsidR="00E96B01" w:rsidRPr="00C656A8" w:rsidRDefault="00E96B01" w:rsidP="00623578">
      <w:pPr>
        <w:numPr>
          <w:ilvl w:val="0"/>
          <w:numId w:val="39"/>
        </w:numPr>
        <w:spacing w:after="0" w:line="360" w:lineRule="auto"/>
        <w:contextualSpacing/>
        <w:jc w:val="both"/>
        <w:rPr>
          <w:rFonts w:eastAsia="Times New Roman" w:cstheme="minorHAnsi"/>
          <w:sz w:val="20"/>
          <w:szCs w:val="20"/>
          <w:lang w:eastAsia="pl-PL"/>
        </w:rPr>
      </w:pPr>
      <w:r w:rsidRPr="00C656A8">
        <w:rPr>
          <w:rFonts w:eastAsia="Times New Roman" w:cstheme="minorHAnsi"/>
          <w:sz w:val="20"/>
          <w:szCs w:val="20"/>
          <w:lang w:eastAsia="pl-PL"/>
        </w:rPr>
        <w:lastRenderedPageBreak/>
        <w:t xml:space="preserve">Wykonawca, </w:t>
      </w:r>
      <w:r w:rsidRPr="00C656A8">
        <w:rPr>
          <w:rFonts w:eastAsia="Times New Roman" w:cstheme="minorHAnsi"/>
          <w:bCs/>
          <w:sz w:val="20"/>
          <w:szCs w:val="20"/>
          <w:lang w:eastAsia="pl-PL"/>
        </w:rPr>
        <w:t>w przypadku polegania na zdolnościach podmiotów udostępniających zasoby, przedstawia wraz z oświadczeniem, o którym mowa w art. 5 § 1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art. 5 § 3 i § 4 SWZ.</w:t>
      </w:r>
    </w:p>
    <w:p w:rsidR="00E96B01" w:rsidRPr="00C656A8" w:rsidRDefault="00E96B01" w:rsidP="00623578">
      <w:pPr>
        <w:numPr>
          <w:ilvl w:val="0"/>
          <w:numId w:val="39"/>
        </w:numPr>
        <w:spacing w:after="0" w:line="360" w:lineRule="auto"/>
        <w:contextualSpacing/>
        <w:jc w:val="both"/>
        <w:rPr>
          <w:rFonts w:eastAsia="Times New Roman" w:cstheme="minorHAnsi"/>
          <w:sz w:val="20"/>
          <w:szCs w:val="20"/>
          <w:lang w:eastAsia="pl-PL"/>
        </w:rPr>
      </w:pPr>
      <w:r w:rsidRPr="00C656A8">
        <w:rPr>
          <w:rFonts w:eastAsia="Times New Roman" w:cstheme="minorHAnsi"/>
          <w:sz w:val="20"/>
          <w:szCs w:val="20"/>
          <w:lang w:eastAsia="pl-PL"/>
        </w:rPr>
        <w:t>Zobowiązanie podmiotu udostępniającego zasoby, o którym mowa w ust. 3, potwierdza, że stosunek łączący wykonawcę z podmiotami udostępniającymi zasoby gwarantuje rzeczywisty dostęp do tych zasobów oraz określa w szczególności:</w:t>
      </w:r>
    </w:p>
    <w:p w:rsidR="00E96B01" w:rsidRPr="00C656A8" w:rsidRDefault="00E96B01" w:rsidP="00623578">
      <w:pPr>
        <w:numPr>
          <w:ilvl w:val="0"/>
          <w:numId w:val="34"/>
        </w:numPr>
        <w:spacing w:after="0" w:line="360" w:lineRule="auto"/>
        <w:contextualSpacing/>
        <w:jc w:val="both"/>
        <w:rPr>
          <w:rFonts w:eastAsia="Times New Roman" w:cstheme="minorHAnsi"/>
          <w:sz w:val="20"/>
          <w:szCs w:val="20"/>
          <w:lang w:eastAsia="pl-PL"/>
        </w:rPr>
      </w:pPr>
      <w:r w:rsidRPr="00C656A8">
        <w:rPr>
          <w:rFonts w:eastAsia="Times New Roman" w:cstheme="minorHAnsi"/>
          <w:sz w:val="20"/>
          <w:szCs w:val="20"/>
          <w:lang w:eastAsia="pl-PL"/>
        </w:rPr>
        <w:t>zakres dostępnych wykonawcy zasobów podmiotu udostępniającego zasoby;</w:t>
      </w:r>
    </w:p>
    <w:p w:rsidR="00E96B01" w:rsidRPr="00C656A8" w:rsidRDefault="00E96B01" w:rsidP="00623578">
      <w:pPr>
        <w:numPr>
          <w:ilvl w:val="0"/>
          <w:numId w:val="34"/>
        </w:numPr>
        <w:spacing w:after="0" w:line="360" w:lineRule="auto"/>
        <w:contextualSpacing/>
        <w:jc w:val="both"/>
        <w:rPr>
          <w:rFonts w:eastAsia="Times New Roman" w:cstheme="minorHAnsi"/>
          <w:sz w:val="20"/>
          <w:szCs w:val="20"/>
          <w:lang w:eastAsia="pl-PL"/>
        </w:rPr>
      </w:pPr>
      <w:r w:rsidRPr="00C656A8">
        <w:rPr>
          <w:rFonts w:eastAsia="Times New Roman" w:cstheme="minorHAnsi"/>
          <w:sz w:val="20"/>
          <w:szCs w:val="20"/>
          <w:lang w:eastAsia="pl-PL"/>
        </w:rPr>
        <w:t>sposób i okres udostępnienia wykonawcy i wykorzystania przez niego zasobów podmiotu udostępniającego te zasoby przy wykonywaniu zamówienia;</w:t>
      </w:r>
    </w:p>
    <w:p w:rsidR="00E96B01" w:rsidRPr="00C656A8" w:rsidRDefault="00E96B01" w:rsidP="00623578">
      <w:pPr>
        <w:numPr>
          <w:ilvl w:val="0"/>
          <w:numId w:val="34"/>
        </w:numPr>
        <w:spacing w:after="0" w:line="360" w:lineRule="auto"/>
        <w:contextualSpacing/>
        <w:jc w:val="both"/>
        <w:rPr>
          <w:rFonts w:eastAsia="Times New Roman" w:cstheme="minorHAnsi"/>
          <w:sz w:val="20"/>
          <w:szCs w:val="20"/>
          <w:lang w:eastAsia="pl-PL"/>
        </w:rPr>
      </w:pPr>
      <w:r w:rsidRPr="00C656A8">
        <w:rPr>
          <w:rFonts w:eastAsia="Times New Roman" w:cstheme="minorHAnsi"/>
          <w:sz w:val="20"/>
          <w:szCs w:val="20"/>
          <w:lang w:eastAsia="pl-PL"/>
        </w:rPr>
        <w:t>czy i w jakim zakresie podmiot udostępniający zasoby, na zdolnościach którego wykonawca polega w odniesieniu do warunków udziału w postępowaniu dotyczących wykształcenia, kwalifikacji zawodowych lub doświadczenia, zrealizuje roboty budowlane, których wskazane zdolności dotyczą.</w:t>
      </w:r>
    </w:p>
    <w:p w:rsidR="00E96B01" w:rsidRPr="00C656A8" w:rsidRDefault="00E96B01" w:rsidP="00623578">
      <w:pPr>
        <w:tabs>
          <w:tab w:val="left" w:pos="-2268"/>
          <w:tab w:val="left" w:pos="0"/>
        </w:tabs>
        <w:spacing w:after="0" w:line="360" w:lineRule="auto"/>
        <w:jc w:val="center"/>
        <w:rPr>
          <w:rFonts w:eastAsia="Times New Roman" w:cstheme="minorHAnsi"/>
          <w:b/>
          <w:sz w:val="20"/>
          <w:szCs w:val="20"/>
        </w:rPr>
      </w:pPr>
      <w:r w:rsidRPr="00C656A8">
        <w:rPr>
          <w:rFonts w:eastAsia="Times New Roman" w:cstheme="minorHAnsi"/>
          <w:b/>
          <w:sz w:val="20"/>
          <w:szCs w:val="20"/>
        </w:rPr>
        <w:t>§ 4</w:t>
      </w:r>
    </w:p>
    <w:p w:rsidR="00E96B01" w:rsidRPr="00C656A8" w:rsidRDefault="00E96B01" w:rsidP="00623578">
      <w:pPr>
        <w:tabs>
          <w:tab w:val="left" w:pos="0"/>
        </w:tabs>
        <w:spacing w:after="0" w:line="360" w:lineRule="auto"/>
        <w:jc w:val="center"/>
        <w:rPr>
          <w:rFonts w:eastAsia="Times New Roman" w:cstheme="minorHAnsi"/>
          <w:b/>
          <w:sz w:val="20"/>
          <w:szCs w:val="20"/>
          <w:u w:val="single"/>
        </w:rPr>
      </w:pPr>
      <w:r w:rsidRPr="00C656A8">
        <w:rPr>
          <w:rFonts w:eastAsia="Times New Roman" w:cstheme="minorHAnsi"/>
          <w:b/>
          <w:sz w:val="20"/>
          <w:szCs w:val="20"/>
          <w:u w:val="single"/>
        </w:rPr>
        <w:t>Informacje dotyczące Wykonawców wspólnie ubiegających się o udzielenie zamówienia</w:t>
      </w:r>
      <w:r w:rsidRPr="00C656A8">
        <w:rPr>
          <w:rFonts w:eastAsia="Times New Roman" w:cstheme="minorHAnsi"/>
          <w:b/>
          <w:sz w:val="20"/>
          <w:szCs w:val="20"/>
          <w:u w:val="single"/>
        </w:rPr>
        <w:br/>
        <w:t>(spółki cywilne/konsorcja)</w:t>
      </w:r>
    </w:p>
    <w:p w:rsidR="00E96B01" w:rsidRPr="00C656A8" w:rsidRDefault="00E96B01" w:rsidP="00623578">
      <w:pPr>
        <w:widowControl w:val="0"/>
        <w:numPr>
          <w:ilvl w:val="0"/>
          <w:numId w:val="40"/>
        </w:numPr>
        <w:spacing w:after="0" w:line="360" w:lineRule="auto"/>
        <w:ind w:left="357" w:hanging="357"/>
        <w:jc w:val="both"/>
        <w:rPr>
          <w:rFonts w:eastAsia="Times New Roman" w:cstheme="minorHAnsi"/>
          <w:sz w:val="20"/>
          <w:szCs w:val="20"/>
          <w:lang w:eastAsia="pl-PL"/>
        </w:rPr>
      </w:pPr>
      <w:r w:rsidRPr="00C656A8">
        <w:rPr>
          <w:rFonts w:eastAsia="Times New Roman" w:cstheme="minorHAnsi"/>
          <w:sz w:val="20"/>
          <w:szCs w:val="20"/>
          <w:lang w:eastAsia="pl-PL"/>
        </w:rPr>
        <w:t>Wykonawcy</w:t>
      </w:r>
      <w:r w:rsidRPr="00C656A8">
        <w:rPr>
          <w:rFonts w:eastAsia="Times New Roman" w:cstheme="minorHAnsi"/>
          <w:spacing w:val="43"/>
          <w:sz w:val="20"/>
          <w:szCs w:val="20"/>
          <w:lang w:eastAsia="pl-PL"/>
        </w:rPr>
        <w:t xml:space="preserve"> </w:t>
      </w:r>
      <w:r w:rsidRPr="00C656A8">
        <w:rPr>
          <w:rFonts w:eastAsia="Times New Roman" w:cstheme="minorHAnsi"/>
          <w:sz w:val="20"/>
          <w:szCs w:val="20"/>
          <w:lang w:eastAsia="pl-PL"/>
        </w:rPr>
        <w:t>mogą</w:t>
      </w:r>
      <w:r w:rsidRPr="00C656A8">
        <w:rPr>
          <w:rFonts w:eastAsia="Times New Roman" w:cstheme="minorHAnsi"/>
          <w:spacing w:val="43"/>
          <w:sz w:val="20"/>
          <w:szCs w:val="20"/>
          <w:lang w:eastAsia="pl-PL"/>
        </w:rPr>
        <w:t xml:space="preserve"> </w:t>
      </w:r>
      <w:r w:rsidRPr="00C656A8">
        <w:rPr>
          <w:rFonts w:eastAsia="Times New Roman" w:cstheme="minorHAnsi"/>
          <w:sz w:val="20"/>
          <w:szCs w:val="20"/>
          <w:lang w:eastAsia="pl-PL"/>
        </w:rPr>
        <w:t>wspólnie</w:t>
      </w:r>
      <w:r w:rsidRPr="00C656A8">
        <w:rPr>
          <w:rFonts w:eastAsia="Times New Roman" w:cstheme="minorHAnsi"/>
          <w:spacing w:val="43"/>
          <w:sz w:val="20"/>
          <w:szCs w:val="20"/>
          <w:lang w:eastAsia="pl-PL"/>
        </w:rPr>
        <w:t xml:space="preserve"> </w:t>
      </w:r>
      <w:r w:rsidRPr="00C656A8">
        <w:rPr>
          <w:rFonts w:eastAsia="Times New Roman" w:cstheme="minorHAnsi"/>
          <w:sz w:val="20"/>
          <w:szCs w:val="20"/>
          <w:lang w:eastAsia="pl-PL"/>
        </w:rPr>
        <w:t>ubiegać</w:t>
      </w:r>
      <w:r w:rsidRPr="00C656A8">
        <w:rPr>
          <w:rFonts w:eastAsia="Times New Roman" w:cstheme="minorHAnsi"/>
          <w:spacing w:val="44"/>
          <w:sz w:val="20"/>
          <w:szCs w:val="20"/>
          <w:lang w:eastAsia="pl-PL"/>
        </w:rPr>
        <w:t xml:space="preserve"> </w:t>
      </w:r>
      <w:r w:rsidRPr="00C656A8">
        <w:rPr>
          <w:rFonts w:eastAsia="Times New Roman" w:cstheme="minorHAnsi"/>
          <w:spacing w:val="-1"/>
          <w:sz w:val="20"/>
          <w:szCs w:val="20"/>
          <w:lang w:eastAsia="pl-PL"/>
        </w:rPr>
        <w:t>się</w:t>
      </w:r>
      <w:r w:rsidRPr="00C656A8">
        <w:rPr>
          <w:rFonts w:eastAsia="Times New Roman" w:cstheme="minorHAnsi"/>
          <w:spacing w:val="44"/>
          <w:sz w:val="20"/>
          <w:szCs w:val="20"/>
          <w:lang w:eastAsia="pl-PL"/>
        </w:rPr>
        <w:t xml:space="preserve"> </w:t>
      </w:r>
      <w:r w:rsidRPr="00C656A8">
        <w:rPr>
          <w:rFonts w:eastAsia="Times New Roman" w:cstheme="minorHAnsi"/>
          <w:sz w:val="20"/>
          <w:szCs w:val="20"/>
          <w:lang w:eastAsia="pl-PL"/>
        </w:rPr>
        <w:t>o</w:t>
      </w:r>
      <w:r w:rsidRPr="00C656A8">
        <w:rPr>
          <w:rFonts w:eastAsia="Times New Roman" w:cstheme="minorHAnsi"/>
          <w:spacing w:val="45"/>
          <w:sz w:val="20"/>
          <w:szCs w:val="20"/>
          <w:lang w:eastAsia="pl-PL"/>
        </w:rPr>
        <w:t xml:space="preserve"> </w:t>
      </w:r>
      <w:r w:rsidRPr="00C656A8">
        <w:rPr>
          <w:rFonts w:eastAsia="Times New Roman" w:cstheme="minorHAnsi"/>
          <w:sz w:val="20"/>
          <w:szCs w:val="20"/>
          <w:lang w:eastAsia="pl-PL"/>
        </w:rPr>
        <w:t>udzielenie</w:t>
      </w:r>
      <w:r w:rsidRPr="00C656A8">
        <w:rPr>
          <w:rFonts w:eastAsia="Times New Roman" w:cstheme="minorHAnsi"/>
          <w:spacing w:val="44"/>
          <w:sz w:val="20"/>
          <w:szCs w:val="20"/>
          <w:lang w:eastAsia="pl-PL"/>
        </w:rPr>
        <w:t xml:space="preserve"> </w:t>
      </w:r>
      <w:r w:rsidRPr="00C656A8">
        <w:rPr>
          <w:rFonts w:eastAsia="Times New Roman" w:cstheme="minorHAnsi"/>
          <w:sz w:val="20"/>
          <w:szCs w:val="20"/>
          <w:lang w:eastAsia="pl-PL"/>
        </w:rPr>
        <w:t>zamówienia.</w:t>
      </w:r>
      <w:r w:rsidRPr="00C656A8">
        <w:rPr>
          <w:rFonts w:eastAsia="Times New Roman" w:cstheme="minorHAnsi"/>
          <w:spacing w:val="44"/>
          <w:sz w:val="20"/>
          <w:szCs w:val="20"/>
          <w:lang w:eastAsia="pl-PL"/>
        </w:rPr>
        <w:t xml:space="preserve"> </w:t>
      </w:r>
      <w:r w:rsidRPr="00C656A8">
        <w:rPr>
          <w:rFonts w:eastAsia="Times New Roman" w:cstheme="minorHAnsi"/>
          <w:sz w:val="20"/>
          <w:szCs w:val="20"/>
          <w:lang w:eastAsia="pl-PL"/>
        </w:rPr>
        <w:t>W</w:t>
      </w:r>
      <w:r w:rsidRPr="00C656A8">
        <w:rPr>
          <w:rFonts w:eastAsia="Times New Roman" w:cstheme="minorHAnsi"/>
          <w:spacing w:val="43"/>
          <w:sz w:val="20"/>
          <w:szCs w:val="20"/>
          <w:lang w:eastAsia="pl-PL"/>
        </w:rPr>
        <w:t xml:space="preserve"> </w:t>
      </w:r>
      <w:r w:rsidRPr="00C656A8">
        <w:rPr>
          <w:rFonts w:eastAsia="Times New Roman" w:cstheme="minorHAnsi"/>
          <w:sz w:val="20"/>
          <w:szCs w:val="20"/>
          <w:lang w:eastAsia="pl-PL"/>
        </w:rPr>
        <w:t>takim</w:t>
      </w:r>
      <w:r w:rsidRPr="00C656A8">
        <w:rPr>
          <w:rFonts w:eastAsia="Times New Roman" w:cstheme="minorHAnsi"/>
          <w:spacing w:val="45"/>
          <w:sz w:val="20"/>
          <w:szCs w:val="20"/>
          <w:lang w:eastAsia="pl-PL"/>
        </w:rPr>
        <w:t xml:space="preserve"> </w:t>
      </w:r>
      <w:r w:rsidRPr="00C656A8">
        <w:rPr>
          <w:rFonts w:eastAsia="Times New Roman" w:cstheme="minorHAnsi"/>
          <w:sz w:val="20"/>
          <w:szCs w:val="20"/>
          <w:lang w:eastAsia="pl-PL"/>
        </w:rPr>
        <w:t>przypadku</w:t>
      </w:r>
      <w:r w:rsidRPr="00C656A8">
        <w:rPr>
          <w:rFonts w:eastAsia="Times New Roman" w:cstheme="minorHAnsi"/>
          <w:spacing w:val="43"/>
          <w:sz w:val="20"/>
          <w:szCs w:val="20"/>
          <w:lang w:eastAsia="pl-PL"/>
        </w:rPr>
        <w:t xml:space="preserve"> </w:t>
      </w:r>
      <w:r w:rsidRPr="00C656A8">
        <w:rPr>
          <w:rFonts w:eastAsia="Times New Roman" w:cstheme="minorHAnsi"/>
          <w:sz w:val="20"/>
          <w:szCs w:val="20"/>
          <w:lang w:eastAsia="pl-PL"/>
        </w:rPr>
        <w:t>Wykonawcy</w:t>
      </w:r>
      <w:r w:rsidRPr="00C656A8">
        <w:rPr>
          <w:rFonts w:eastAsia="Times New Roman" w:cstheme="minorHAnsi"/>
          <w:spacing w:val="29"/>
          <w:w w:val="99"/>
          <w:sz w:val="20"/>
          <w:szCs w:val="20"/>
          <w:lang w:eastAsia="pl-PL"/>
        </w:rPr>
        <w:t xml:space="preserve"> </w:t>
      </w:r>
      <w:r w:rsidRPr="00C656A8">
        <w:rPr>
          <w:rFonts w:eastAsia="Times New Roman" w:cstheme="minorHAnsi"/>
          <w:sz w:val="20"/>
          <w:szCs w:val="20"/>
          <w:lang w:eastAsia="pl-PL"/>
        </w:rPr>
        <w:t>ustanawiają</w:t>
      </w:r>
      <w:r w:rsidRPr="00C656A8">
        <w:rPr>
          <w:rFonts w:eastAsia="Times New Roman" w:cstheme="minorHAnsi"/>
          <w:spacing w:val="3"/>
          <w:sz w:val="20"/>
          <w:szCs w:val="20"/>
          <w:lang w:eastAsia="pl-PL"/>
        </w:rPr>
        <w:t xml:space="preserve"> </w:t>
      </w:r>
      <w:r w:rsidRPr="00C656A8">
        <w:rPr>
          <w:rFonts w:eastAsia="Times New Roman" w:cstheme="minorHAnsi"/>
          <w:spacing w:val="-1"/>
          <w:sz w:val="20"/>
          <w:szCs w:val="20"/>
          <w:lang w:eastAsia="pl-PL"/>
        </w:rPr>
        <w:t>pełnomocnika</w:t>
      </w:r>
      <w:r w:rsidRPr="00C656A8">
        <w:rPr>
          <w:rFonts w:eastAsia="Times New Roman" w:cstheme="minorHAnsi"/>
          <w:spacing w:val="4"/>
          <w:sz w:val="20"/>
          <w:szCs w:val="20"/>
          <w:lang w:eastAsia="pl-PL"/>
        </w:rPr>
        <w:t xml:space="preserve"> </w:t>
      </w:r>
      <w:r w:rsidRPr="00C656A8">
        <w:rPr>
          <w:rFonts w:eastAsia="Times New Roman" w:cstheme="minorHAnsi"/>
          <w:sz w:val="20"/>
          <w:szCs w:val="20"/>
          <w:lang w:eastAsia="pl-PL"/>
        </w:rPr>
        <w:t>do</w:t>
      </w:r>
      <w:r w:rsidRPr="00C656A8">
        <w:rPr>
          <w:rFonts w:eastAsia="Times New Roman" w:cstheme="minorHAnsi"/>
          <w:spacing w:val="1"/>
          <w:sz w:val="20"/>
          <w:szCs w:val="20"/>
          <w:lang w:eastAsia="pl-PL"/>
        </w:rPr>
        <w:t xml:space="preserve"> </w:t>
      </w:r>
      <w:r w:rsidRPr="00C656A8">
        <w:rPr>
          <w:rFonts w:eastAsia="Times New Roman" w:cstheme="minorHAnsi"/>
          <w:sz w:val="20"/>
          <w:szCs w:val="20"/>
          <w:lang w:eastAsia="pl-PL"/>
        </w:rPr>
        <w:t>reprezentowania</w:t>
      </w:r>
      <w:r w:rsidRPr="00C656A8">
        <w:rPr>
          <w:rFonts w:eastAsia="Times New Roman" w:cstheme="minorHAnsi"/>
          <w:spacing w:val="4"/>
          <w:sz w:val="20"/>
          <w:szCs w:val="20"/>
          <w:lang w:eastAsia="pl-PL"/>
        </w:rPr>
        <w:t xml:space="preserve"> </w:t>
      </w:r>
      <w:r w:rsidRPr="00C656A8">
        <w:rPr>
          <w:rFonts w:eastAsia="Times New Roman" w:cstheme="minorHAnsi"/>
          <w:sz w:val="20"/>
          <w:szCs w:val="20"/>
          <w:lang w:eastAsia="pl-PL"/>
        </w:rPr>
        <w:t>ich</w:t>
      </w:r>
      <w:r w:rsidRPr="00C656A8">
        <w:rPr>
          <w:rFonts w:eastAsia="Times New Roman" w:cstheme="minorHAnsi"/>
          <w:spacing w:val="2"/>
          <w:sz w:val="20"/>
          <w:szCs w:val="20"/>
          <w:lang w:eastAsia="pl-PL"/>
        </w:rPr>
        <w:t xml:space="preserve"> </w:t>
      </w:r>
      <w:r w:rsidRPr="00C656A8">
        <w:rPr>
          <w:rFonts w:eastAsia="Times New Roman" w:cstheme="minorHAnsi"/>
          <w:sz w:val="20"/>
          <w:szCs w:val="20"/>
          <w:lang w:eastAsia="pl-PL"/>
        </w:rPr>
        <w:t>w</w:t>
      </w:r>
      <w:r w:rsidRPr="00C656A8">
        <w:rPr>
          <w:rFonts w:eastAsia="Times New Roman" w:cstheme="minorHAnsi"/>
          <w:spacing w:val="4"/>
          <w:sz w:val="20"/>
          <w:szCs w:val="20"/>
          <w:lang w:eastAsia="pl-PL"/>
        </w:rPr>
        <w:t xml:space="preserve"> </w:t>
      </w:r>
      <w:r w:rsidRPr="00C656A8">
        <w:rPr>
          <w:rFonts w:eastAsia="Times New Roman" w:cstheme="minorHAnsi"/>
          <w:sz w:val="20"/>
          <w:szCs w:val="20"/>
          <w:lang w:eastAsia="pl-PL"/>
        </w:rPr>
        <w:t>postępowaniu</w:t>
      </w:r>
      <w:r w:rsidRPr="00C656A8">
        <w:rPr>
          <w:rFonts w:eastAsia="Times New Roman" w:cstheme="minorHAnsi"/>
          <w:spacing w:val="3"/>
          <w:sz w:val="20"/>
          <w:szCs w:val="20"/>
          <w:lang w:eastAsia="pl-PL"/>
        </w:rPr>
        <w:t xml:space="preserve"> </w:t>
      </w:r>
      <w:r w:rsidRPr="00C656A8">
        <w:rPr>
          <w:rFonts w:eastAsia="Times New Roman" w:cstheme="minorHAnsi"/>
          <w:sz w:val="20"/>
          <w:szCs w:val="20"/>
          <w:lang w:eastAsia="pl-PL"/>
        </w:rPr>
        <w:t>albo</w:t>
      </w:r>
      <w:r w:rsidRPr="00C656A8">
        <w:rPr>
          <w:rFonts w:eastAsia="Times New Roman" w:cstheme="minorHAnsi"/>
          <w:spacing w:val="2"/>
          <w:sz w:val="20"/>
          <w:szCs w:val="20"/>
          <w:lang w:eastAsia="pl-PL"/>
        </w:rPr>
        <w:t xml:space="preserve"> </w:t>
      </w:r>
      <w:r w:rsidRPr="00C656A8">
        <w:rPr>
          <w:rFonts w:eastAsia="Times New Roman" w:cstheme="minorHAnsi"/>
          <w:spacing w:val="1"/>
          <w:sz w:val="20"/>
          <w:szCs w:val="20"/>
          <w:lang w:eastAsia="pl-PL"/>
        </w:rPr>
        <w:t>do</w:t>
      </w:r>
      <w:r w:rsidRPr="00C656A8">
        <w:rPr>
          <w:rFonts w:eastAsia="Times New Roman" w:cstheme="minorHAnsi"/>
          <w:spacing w:val="2"/>
          <w:sz w:val="20"/>
          <w:szCs w:val="20"/>
          <w:lang w:eastAsia="pl-PL"/>
        </w:rPr>
        <w:t xml:space="preserve"> </w:t>
      </w:r>
      <w:r w:rsidRPr="00C656A8">
        <w:rPr>
          <w:rFonts w:eastAsia="Times New Roman" w:cstheme="minorHAnsi"/>
          <w:sz w:val="20"/>
          <w:szCs w:val="20"/>
          <w:lang w:eastAsia="pl-PL"/>
        </w:rPr>
        <w:t>reprezentowana</w:t>
      </w:r>
      <w:r w:rsidRPr="00C656A8">
        <w:rPr>
          <w:rFonts w:eastAsia="Times New Roman" w:cstheme="minorHAnsi"/>
          <w:spacing w:val="3"/>
          <w:sz w:val="20"/>
          <w:szCs w:val="20"/>
          <w:lang w:eastAsia="pl-PL"/>
        </w:rPr>
        <w:t xml:space="preserve"> </w:t>
      </w:r>
      <w:r w:rsidRPr="00C656A8">
        <w:rPr>
          <w:rFonts w:eastAsia="Times New Roman" w:cstheme="minorHAnsi"/>
          <w:sz w:val="20"/>
          <w:szCs w:val="20"/>
          <w:lang w:eastAsia="pl-PL"/>
        </w:rPr>
        <w:t>i</w:t>
      </w:r>
      <w:r w:rsidRPr="00C656A8">
        <w:rPr>
          <w:rFonts w:eastAsia="Times New Roman" w:cstheme="minorHAnsi"/>
          <w:spacing w:val="3"/>
          <w:sz w:val="20"/>
          <w:szCs w:val="20"/>
          <w:lang w:eastAsia="pl-PL"/>
        </w:rPr>
        <w:t xml:space="preserve"> </w:t>
      </w:r>
      <w:r w:rsidRPr="00C656A8">
        <w:rPr>
          <w:rFonts w:eastAsia="Times New Roman" w:cstheme="minorHAnsi"/>
          <w:sz w:val="20"/>
          <w:szCs w:val="20"/>
          <w:lang w:eastAsia="pl-PL"/>
        </w:rPr>
        <w:t>zawarcia</w:t>
      </w:r>
      <w:r w:rsidRPr="00C656A8">
        <w:rPr>
          <w:rFonts w:eastAsia="Times New Roman" w:cstheme="minorHAnsi"/>
          <w:spacing w:val="3"/>
          <w:sz w:val="20"/>
          <w:szCs w:val="20"/>
          <w:lang w:eastAsia="pl-PL"/>
        </w:rPr>
        <w:t xml:space="preserve"> </w:t>
      </w:r>
      <w:r w:rsidRPr="00C656A8">
        <w:rPr>
          <w:rFonts w:eastAsia="Times New Roman" w:cstheme="minorHAnsi"/>
          <w:sz w:val="20"/>
          <w:szCs w:val="20"/>
          <w:lang w:eastAsia="pl-PL"/>
        </w:rPr>
        <w:t>i</w:t>
      </w:r>
      <w:r w:rsidRPr="00C656A8">
        <w:rPr>
          <w:rFonts w:eastAsia="Times New Roman" w:cstheme="minorHAnsi"/>
          <w:spacing w:val="40"/>
          <w:w w:val="99"/>
          <w:sz w:val="20"/>
          <w:szCs w:val="20"/>
          <w:lang w:eastAsia="pl-PL"/>
        </w:rPr>
        <w:t xml:space="preserve"> </w:t>
      </w:r>
      <w:r w:rsidRPr="00C656A8">
        <w:rPr>
          <w:rFonts w:eastAsia="Times New Roman" w:cstheme="minorHAnsi"/>
          <w:sz w:val="20"/>
          <w:szCs w:val="20"/>
          <w:lang w:eastAsia="pl-PL"/>
        </w:rPr>
        <w:t xml:space="preserve">zawarcia </w:t>
      </w:r>
      <w:r w:rsidRPr="00C656A8">
        <w:rPr>
          <w:rFonts w:eastAsia="Times New Roman" w:cstheme="minorHAnsi"/>
          <w:spacing w:val="-1"/>
          <w:sz w:val="20"/>
          <w:szCs w:val="20"/>
          <w:lang w:eastAsia="pl-PL"/>
        </w:rPr>
        <w:t>umowy</w:t>
      </w:r>
      <w:r w:rsidRPr="00C656A8">
        <w:rPr>
          <w:rFonts w:eastAsia="Times New Roman" w:cstheme="minorHAnsi"/>
          <w:spacing w:val="3"/>
          <w:sz w:val="20"/>
          <w:szCs w:val="20"/>
          <w:lang w:eastAsia="pl-PL"/>
        </w:rPr>
        <w:t xml:space="preserve"> </w:t>
      </w:r>
      <w:r w:rsidRPr="00C656A8">
        <w:rPr>
          <w:rFonts w:eastAsia="Times New Roman" w:cstheme="minorHAnsi"/>
          <w:sz w:val="20"/>
          <w:szCs w:val="20"/>
          <w:lang w:eastAsia="pl-PL"/>
        </w:rPr>
        <w:t>w</w:t>
      </w:r>
      <w:r w:rsidRPr="00C656A8">
        <w:rPr>
          <w:rFonts w:eastAsia="Times New Roman" w:cstheme="minorHAnsi"/>
          <w:spacing w:val="-1"/>
          <w:sz w:val="20"/>
          <w:szCs w:val="20"/>
          <w:lang w:eastAsia="pl-PL"/>
        </w:rPr>
        <w:t xml:space="preserve"> </w:t>
      </w:r>
      <w:r w:rsidRPr="00C656A8">
        <w:rPr>
          <w:rFonts w:eastAsia="Times New Roman" w:cstheme="minorHAnsi"/>
          <w:sz w:val="20"/>
          <w:szCs w:val="20"/>
          <w:lang w:eastAsia="pl-PL"/>
        </w:rPr>
        <w:t>sprawie</w:t>
      </w:r>
      <w:r w:rsidRPr="00C656A8">
        <w:rPr>
          <w:rFonts w:eastAsia="Times New Roman" w:cstheme="minorHAnsi"/>
          <w:spacing w:val="1"/>
          <w:sz w:val="20"/>
          <w:szCs w:val="20"/>
          <w:lang w:eastAsia="pl-PL"/>
        </w:rPr>
        <w:t xml:space="preserve"> </w:t>
      </w:r>
      <w:r w:rsidRPr="00C656A8">
        <w:rPr>
          <w:rFonts w:eastAsia="Times New Roman" w:cstheme="minorHAnsi"/>
          <w:sz w:val="20"/>
          <w:szCs w:val="20"/>
          <w:lang w:eastAsia="pl-PL"/>
        </w:rPr>
        <w:t>zamówienia</w:t>
      </w:r>
      <w:r w:rsidRPr="00C656A8">
        <w:rPr>
          <w:rFonts w:eastAsia="Times New Roman" w:cstheme="minorHAnsi"/>
          <w:spacing w:val="1"/>
          <w:sz w:val="20"/>
          <w:szCs w:val="20"/>
          <w:lang w:eastAsia="pl-PL"/>
        </w:rPr>
        <w:t xml:space="preserve"> </w:t>
      </w:r>
      <w:r w:rsidRPr="00C656A8">
        <w:rPr>
          <w:rFonts w:eastAsia="Times New Roman" w:cstheme="minorHAnsi"/>
          <w:sz w:val="20"/>
          <w:szCs w:val="20"/>
          <w:lang w:eastAsia="pl-PL"/>
        </w:rPr>
        <w:t>publicznego.</w:t>
      </w:r>
    </w:p>
    <w:p w:rsidR="00E96B01" w:rsidRPr="00C656A8" w:rsidRDefault="00E96B01" w:rsidP="00623578">
      <w:pPr>
        <w:numPr>
          <w:ilvl w:val="0"/>
          <w:numId w:val="40"/>
        </w:numPr>
        <w:tabs>
          <w:tab w:val="left" w:pos="-2268"/>
          <w:tab w:val="left" w:pos="0"/>
        </w:tabs>
        <w:spacing w:after="0" w:line="360" w:lineRule="auto"/>
        <w:ind w:left="357" w:hanging="357"/>
        <w:jc w:val="both"/>
        <w:rPr>
          <w:rFonts w:eastAsia="Calibri" w:cstheme="minorHAnsi"/>
          <w:sz w:val="20"/>
          <w:szCs w:val="20"/>
        </w:rPr>
      </w:pPr>
      <w:r w:rsidRPr="00C656A8">
        <w:rPr>
          <w:rFonts w:eastAsia="Times New Roman" w:cstheme="minorHAnsi"/>
          <w:sz w:val="20"/>
          <w:szCs w:val="20"/>
        </w:rPr>
        <w:t>W przypadku wspólnego ubiegania się o zamówienie przez Wykonawców (w tym spółka cywilna) do oferty należy dołączyć dodatkowo:</w:t>
      </w:r>
    </w:p>
    <w:p w:rsidR="00E96B01" w:rsidRPr="00C656A8" w:rsidRDefault="00E96B01" w:rsidP="00623578">
      <w:pPr>
        <w:numPr>
          <w:ilvl w:val="1"/>
          <w:numId w:val="40"/>
        </w:numPr>
        <w:tabs>
          <w:tab w:val="left" w:pos="-2268"/>
        </w:tabs>
        <w:spacing w:after="0" w:line="360" w:lineRule="auto"/>
        <w:ind w:left="714" w:hanging="357"/>
        <w:jc w:val="both"/>
        <w:rPr>
          <w:rFonts w:eastAsia="Times New Roman" w:cstheme="minorHAnsi"/>
          <w:sz w:val="20"/>
          <w:szCs w:val="20"/>
        </w:rPr>
      </w:pPr>
      <w:r w:rsidRPr="00C656A8">
        <w:rPr>
          <w:rFonts w:eastAsia="Times New Roman" w:cstheme="minorHAnsi"/>
          <w:sz w:val="20"/>
          <w:szCs w:val="20"/>
        </w:rPr>
        <w:t xml:space="preserve">pełnomocnictwo dla pełnomocnika do reprezentowania Wykonawców występujących wspólnie w postępowaniu o udzielenie zamówienia albo reprezentowania w postępowaniu i do zawarcia umowy w sprawie zamówienia publicznego. Pełnomocnictwo musi jednoznacznie wynikać z umowy lub z innej czynności prawnej, mieć formę zgodną z określoną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poz. 2452), musi w swej treści zawierać wskazanie niniejszego postępowania. </w:t>
      </w:r>
    </w:p>
    <w:p w:rsidR="00E96B01" w:rsidRPr="00C656A8" w:rsidRDefault="00E96B01" w:rsidP="00623578">
      <w:pPr>
        <w:tabs>
          <w:tab w:val="left" w:pos="-2268"/>
        </w:tabs>
        <w:spacing w:after="0" w:line="360" w:lineRule="auto"/>
        <w:ind w:left="714"/>
        <w:jc w:val="both"/>
        <w:rPr>
          <w:rFonts w:eastAsia="Times New Roman" w:cstheme="minorHAnsi"/>
          <w:sz w:val="20"/>
          <w:szCs w:val="20"/>
        </w:rPr>
      </w:pPr>
      <w:r w:rsidRPr="00C656A8">
        <w:rPr>
          <w:rFonts w:eastAsia="Times New Roman" w:cstheme="minorHAnsi"/>
          <w:sz w:val="20"/>
          <w:szCs w:val="20"/>
        </w:rPr>
        <w:t>Wykonawcy wspólnie ubiegający się o udzielenie zamówienia dołączają  ww. pełnomocnictwo lub umowę regulującą współpracę konsorcjum, z której wynika ustanowione pełnomocnictwo.</w:t>
      </w:r>
    </w:p>
    <w:p w:rsidR="00E96B01" w:rsidRPr="00C656A8" w:rsidRDefault="00E96B01" w:rsidP="00623578">
      <w:pPr>
        <w:tabs>
          <w:tab w:val="left" w:pos="-2268"/>
        </w:tabs>
        <w:spacing w:after="0" w:line="360" w:lineRule="auto"/>
        <w:ind w:left="714"/>
        <w:jc w:val="both"/>
        <w:rPr>
          <w:rFonts w:eastAsia="Times New Roman" w:cstheme="minorHAnsi"/>
          <w:sz w:val="20"/>
          <w:szCs w:val="20"/>
        </w:rPr>
      </w:pPr>
      <w:r w:rsidRPr="00C656A8">
        <w:rPr>
          <w:rFonts w:eastAsia="Times New Roman" w:cstheme="minorHAnsi"/>
          <w:sz w:val="20"/>
          <w:szCs w:val="20"/>
        </w:rPr>
        <w:t>Spółka cywilna dołącza ww. pełnomocnictwo lub dokument, z którego wynika ww. pełnomocnictwo.</w:t>
      </w:r>
    </w:p>
    <w:p w:rsidR="00E96B01" w:rsidRPr="00C656A8" w:rsidRDefault="00E96B01" w:rsidP="00623578">
      <w:pPr>
        <w:numPr>
          <w:ilvl w:val="0"/>
          <w:numId w:val="41"/>
        </w:numPr>
        <w:spacing w:after="0" w:line="360" w:lineRule="auto"/>
        <w:ind w:left="714" w:hanging="357"/>
        <w:jc w:val="both"/>
        <w:rPr>
          <w:rFonts w:eastAsia="Times New Roman" w:cstheme="minorHAnsi"/>
          <w:sz w:val="20"/>
          <w:szCs w:val="20"/>
          <w:lang w:eastAsia="pl-PL"/>
        </w:rPr>
      </w:pPr>
      <w:r w:rsidRPr="00C656A8">
        <w:rPr>
          <w:rFonts w:eastAsia="Times New Roman" w:cstheme="minorHAnsi"/>
          <w:sz w:val="20"/>
          <w:szCs w:val="20"/>
          <w:lang w:eastAsia="pl-PL"/>
        </w:rPr>
        <w:t xml:space="preserve">Oświadczenie, o którym mowa w art. 117 ust. 4 ustawy, z którego wynika, które dostawy wykonają poszczególni </w:t>
      </w:r>
      <w:r w:rsidR="001213BC" w:rsidRPr="00C656A8">
        <w:rPr>
          <w:rFonts w:eastAsia="Times New Roman" w:cstheme="minorHAnsi"/>
          <w:sz w:val="20"/>
          <w:szCs w:val="20"/>
          <w:lang w:eastAsia="pl-PL"/>
        </w:rPr>
        <w:t>W</w:t>
      </w:r>
      <w:r w:rsidRPr="00C656A8">
        <w:rPr>
          <w:rFonts w:eastAsia="Times New Roman" w:cstheme="minorHAnsi"/>
          <w:sz w:val="20"/>
          <w:szCs w:val="20"/>
          <w:lang w:eastAsia="pl-PL"/>
        </w:rPr>
        <w:t xml:space="preserve">ykonawcy. Wzór oświadczenia stanowi </w:t>
      </w:r>
      <w:r w:rsidRPr="00C656A8">
        <w:rPr>
          <w:rFonts w:eastAsia="Times New Roman" w:cstheme="minorHAnsi"/>
          <w:b/>
          <w:sz w:val="20"/>
          <w:szCs w:val="20"/>
          <w:lang w:eastAsia="pl-PL"/>
        </w:rPr>
        <w:t>Formularz nr 4</w:t>
      </w:r>
      <w:r w:rsidRPr="00C656A8">
        <w:rPr>
          <w:rFonts w:eastAsia="Times New Roman" w:cstheme="minorHAnsi"/>
          <w:sz w:val="20"/>
          <w:szCs w:val="20"/>
          <w:lang w:eastAsia="pl-PL"/>
        </w:rPr>
        <w:t>.</w:t>
      </w:r>
    </w:p>
    <w:p w:rsidR="00E96B01" w:rsidRPr="00C656A8" w:rsidRDefault="00E96B01" w:rsidP="00623578">
      <w:pPr>
        <w:numPr>
          <w:ilvl w:val="0"/>
          <w:numId w:val="41"/>
        </w:numPr>
        <w:spacing w:after="0" w:line="360" w:lineRule="auto"/>
        <w:ind w:left="714" w:hanging="357"/>
        <w:jc w:val="both"/>
        <w:rPr>
          <w:rFonts w:eastAsia="Times New Roman" w:cstheme="minorHAnsi"/>
          <w:sz w:val="20"/>
          <w:szCs w:val="20"/>
          <w:lang w:eastAsia="pl-PL"/>
        </w:rPr>
      </w:pPr>
      <w:r w:rsidRPr="00C656A8">
        <w:rPr>
          <w:rFonts w:eastAsia="Times New Roman" w:cstheme="minorHAnsi"/>
          <w:sz w:val="20"/>
          <w:szCs w:val="20"/>
          <w:lang w:eastAsia="pl-PL"/>
        </w:rPr>
        <w:t xml:space="preserve">Oświadczenie, o którym mowa w art. 5 § 1 ust. 1, składa każdy z </w:t>
      </w:r>
      <w:r w:rsidR="00814AD5" w:rsidRPr="00C656A8">
        <w:rPr>
          <w:rFonts w:eastAsia="Times New Roman" w:cstheme="minorHAnsi"/>
          <w:sz w:val="20"/>
          <w:szCs w:val="20"/>
          <w:lang w:eastAsia="pl-PL"/>
        </w:rPr>
        <w:t>W</w:t>
      </w:r>
      <w:r w:rsidRPr="00C656A8">
        <w:rPr>
          <w:rFonts w:eastAsia="Times New Roman" w:cstheme="minorHAnsi"/>
          <w:sz w:val="20"/>
          <w:szCs w:val="20"/>
          <w:lang w:eastAsia="pl-PL"/>
        </w:rPr>
        <w:t xml:space="preserve">ykonawców wspólnie ubiegających się o zamówienie. Oświadczenia te potwierdzają brak podstaw wykluczenia oraz spełnianie warunków </w:t>
      </w:r>
      <w:r w:rsidRPr="00C656A8">
        <w:rPr>
          <w:rFonts w:eastAsia="Times New Roman" w:cstheme="minorHAnsi"/>
          <w:sz w:val="20"/>
          <w:szCs w:val="20"/>
          <w:lang w:eastAsia="pl-PL"/>
        </w:rPr>
        <w:lastRenderedPageBreak/>
        <w:t xml:space="preserve">udziału w zakresie, w jakim każdy z </w:t>
      </w:r>
      <w:r w:rsidR="00814AD5" w:rsidRPr="00C656A8">
        <w:rPr>
          <w:rFonts w:eastAsia="Times New Roman" w:cstheme="minorHAnsi"/>
          <w:sz w:val="20"/>
          <w:szCs w:val="20"/>
          <w:lang w:eastAsia="pl-PL"/>
        </w:rPr>
        <w:t>W</w:t>
      </w:r>
      <w:r w:rsidRPr="00C656A8">
        <w:rPr>
          <w:rFonts w:eastAsia="Times New Roman" w:cstheme="minorHAnsi"/>
          <w:sz w:val="20"/>
          <w:szCs w:val="20"/>
          <w:lang w:eastAsia="pl-PL"/>
        </w:rPr>
        <w:t>ykonawców wykazuje spełnianie warunków udziału w postępowaniu.</w:t>
      </w:r>
    </w:p>
    <w:p w:rsidR="00E96B01" w:rsidRPr="00C656A8" w:rsidRDefault="00E96B01" w:rsidP="00623578">
      <w:pPr>
        <w:numPr>
          <w:ilvl w:val="0"/>
          <w:numId w:val="42"/>
        </w:numPr>
        <w:tabs>
          <w:tab w:val="left" w:pos="-2268"/>
        </w:tabs>
        <w:spacing w:after="0" w:line="360" w:lineRule="auto"/>
        <w:ind w:left="357" w:hanging="357"/>
        <w:jc w:val="both"/>
        <w:rPr>
          <w:rFonts w:eastAsia="Times New Roman" w:cstheme="minorHAnsi"/>
          <w:sz w:val="20"/>
          <w:szCs w:val="20"/>
          <w:lang w:eastAsia="pl-PL"/>
        </w:rPr>
      </w:pPr>
      <w:r w:rsidRPr="00C656A8">
        <w:rPr>
          <w:rFonts w:eastAsia="Times New Roman" w:cstheme="minorHAnsi"/>
          <w:sz w:val="20"/>
          <w:szCs w:val="20"/>
          <w:lang w:eastAsia="pl-PL"/>
        </w:rPr>
        <w:t>Formularz oferty podpisuje pełnomocnik Wykonawców wspólnie ubiegających się  udzielnie zamówienia  lub wszyscy Wykonawcy. Na pierwszej stronie formularza oferty należy wpisać informacje dotyczące wszystkich Wykonawców wspólnie ubiegających się o udzielenie zamówienia.</w:t>
      </w:r>
    </w:p>
    <w:p w:rsidR="00E96B01" w:rsidRPr="00C656A8" w:rsidRDefault="00E96B01" w:rsidP="00623578">
      <w:pPr>
        <w:numPr>
          <w:ilvl w:val="0"/>
          <w:numId w:val="42"/>
        </w:numPr>
        <w:spacing w:after="0" w:line="360" w:lineRule="auto"/>
        <w:ind w:left="357" w:hanging="357"/>
        <w:jc w:val="both"/>
        <w:rPr>
          <w:rFonts w:eastAsia="Times New Roman" w:cstheme="minorHAnsi"/>
          <w:sz w:val="20"/>
          <w:szCs w:val="20"/>
          <w:lang w:eastAsia="pl-PL"/>
        </w:rPr>
      </w:pPr>
      <w:r w:rsidRPr="00C656A8">
        <w:rPr>
          <w:rFonts w:eastAsia="Times New Roman" w:cstheme="minorHAnsi"/>
          <w:sz w:val="20"/>
          <w:szCs w:val="20"/>
          <w:lang w:eastAsia="pl-PL"/>
        </w:rPr>
        <w:t>Dowód wniesienia wadium – dotyczy wszystkich Wykonawców wspólnie ubiegających się o udzielenie zamówienia. Wadium może być wniesione poprzez złożenie oddzielnych dokumentów wadialnych przez poszczególnych Wykonawców wspólnie ubiegających się o udzielenie zamówienia.  Wadium wnoszone w pieniądzu może być wnoszone w częściach przez poszczególnych Wykonawców wspólnie ubiegających się o udzielenie zamówienia, przez jednego z nich lub przez pełnomocnika. Sumy poszczególnych dokumentów wadialnych muszą składać się na wadium w wysokości określonej w niniejszej SWZ.</w:t>
      </w:r>
    </w:p>
    <w:p w:rsidR="00E96B01" w:rsidRPr="00C656A8" w:rsidRDefault="00E96B01" w:rsidP="00623578">
      <w:pPr>
        <w:numPr>
          <w:ilvl w:val="0"/>
          <w:numId w:val="42"/>
        </w:numPr>
        <w:tabs>
          <w:tab w:val="left" w:pos="-2268"/>
        </w:tabs>
        <w:spacing w:after="0" w:line="360" w:lineRule="auto"/>
        <w:ind w:left="357" w:hanging="357"/>
        <w:jc w:val="both"/>
        <w:rPr>
          <w:rFonts w:eastAsia="Times New Roman" w:cstheme="minorHAnsi"/>
          <w:sz w:val="20"/>
          <w:szCs w:val="20"/>
          <w:lang w:eastAsia="pl-PL"/>
        </w:rPr>
      </w:pPr>
      <w:r w:rsidRPr="00C656A8">
        <w:rPr>
          <w:rFonts w:eastAsia="Times New Roman" w:cstheme="minorHAnsi"/>
          <w:sz w:val="20"/>
          <w:szCs w:val="20"/>
          <w:lang w:eastAsia="pl-PL"/>
        </w:rPr>
        <w:t>Wykonawcy występujący wspólnie ponoszą solidarną odpowiedzialność za niewykonanie lub nienależyte wykonanie zamówienia.</w:t>
      </w:r>
    </w:p>
    <w:p w:rsidR="00E96B01" w:rsidRPr="00C656A8" w:rsidRDefault="00E96B01" w:rsidP="00623578">
      <w:pPr>
        <w:numPr>
          <w:ilvl w:val="0"/>
          <w:numId w:val="42"/>
        </w:numPr>
        <w:spacing w:after="0" w:line="360" w:lineRule="auto"/>
        <w:ind w:left="357" w:hanging="357"/>
        <w:jc w:val="both"/>
        <w:rPr>
          <w:rFonts w:eastAsia="Times New Roman" w:cstheme="minorHAnsi"/>
          <w:sz w:val="20"/>
          <w:szCs w:val="20"/>
        </w:rPr>
      </w:pPr>
      <w:r w:rsidRPr="00C656A8">
        <w:rPr>
          <w:rFonts w:eastAsia="Times New Roman" w:cstheme="minorHAnsi"/>
          <w:sz w:val="20"/>
          <w:szCs w:val="20"/>
        </w:rPr>
        <w:t>Oferta podpisana przez pełnomocnika musi być prawnie wiążąca, łącznie i z osobna dla wszystkich podmiotów składających ofertę.</w:t>
      </w:r>
    </w:p>
    <w:p w:rsidR="00E96B01" w:rsidRPr="00C656A8" w:rsidRDefault="00E96B01" w:rsidP="00623578">
      <w:pPr>
        <w:numPr>
          <w:ilvl w:val="0"/>
          <w:numId w:val="42"/>
        </w:numPr>
        <w:spacing w:after="0" w:line="360" w:lineRule="auto"/>
        <w:ind w:left="357" w:hanging="357"/>
        <w:jc w:val="both"/>
        <w:rPr>
          <w:rFonts w:eastAsia="Times New Roman" w:cstheme="minorHAnsi"/>
          <w:sz w:val="20"/>
          <w:szCs w:val="20"/>
        </w:rPr>
      </w:pPr>
      <w:r w:rsidRPr="00C656A8">
        <w:rPr>
          <w:rFonts w:eastAsia="Times New Roman" w:cstheme="minorHAnsi"/>
          <w:sz w:val="20"/>
          <w:szCs w:val="20"/>
        </w:rPr>
        <w:t>Realizacja całości kontraktu łącznie z płatnościami będzie dokonywana wyłącznie przez pełnomocnika reprezentującego podmioty występujące wspólnie.</w:t>
      </w:r>
    </w:p>
    <w:p w:rsidR="00E96B01" w:rsidRPr="00C656A8" w:rsidRDefault="00E96B01" w:rsidP="00623578">
      <w:pPr>
        <w:numPr>
          <w:ilvl w:val="0"/>
          <w:numId w:val="42"/>
        </w:numPr>
        <w:spacing w:after="0" w:line="360" w:lineRule="auto"/>
        <w:ind w:left="357" w:hanging="357"/>
        <w:jc w:val="both"/>
        <w:rPr>
          <w:rFonts w:eastAsia="Times New Roman" w:cstheme="minorHAnsi"/>
          <w:sz w:val="20"/>
          <w:szCs w:val="20"/>
        </w:rPr>
      </w:pPr>
      <w:r w:rsidRPr="00C656A8">
        <w:rPr>
          <w:rFonts w:eastAsia="Times New Roman" w:cstheme="minorHAnsi"/>
          <w:sz w:val="20"/>
          <w:szCs w:val="20"/>
        </w:rPr>
        <w:t xml:space="preserve">Wszystkie podmioty składające wspólną ofertę będą odpowiedzialne na zasadach określonych </w:t>
      </w:r>
      <w:r w:rsidRPr="00C656A8">
        <w:rPr>
          <w:rFonts w:eastAsia="Times New Roman" w:cstheme="minorHAnsi"/>
          <w:sz w:val="20"/>
          <w:szCs w:val="20"/>
        </w:rPr>
        <w:br/>
        <w:t>w Kodeksie cywilnym.</w:t>
      </w:r>
    </w:p>
    <w:p w:rsidR="00E96B01" w:rsidRPr="00C656A8" w:rsidRDefault="00E96B01" w:rsidP="00623578">
      <w:pPr>
        <w:spacing w:after="0" w:line="360" w:lineRule="auto"/>
        <w:jc w:val="both"/>
        <w:rPr>
          <w:rFonts w:eastAsia="Times New Roman" w:cstheme="minorHAnsi"/>
          <w:b/>
          <w:sz w:val="20"/>
          <w:szCs w:val="20"/>
          <w:lang w:eastAsia="pl-PL"/>
        </w:rPr>
      </w:pPr>
    </w:p>
    <w:p w:rsidR="00E96B01" w:rsidRPr="00C656A8" w:rsidRDefault="00E96B01" w:rsidP="00623578">
      <w:pPr>
        <w:spacing w:after="0"/>
        <w:jc w:val="center"/>
        <w:rPr>
          <w:rFonts w:eastAsia="Times New Roman" w:cstheme="minorHAnsi"/>
          <w:b/>
          <w:sz w:val="20"/>
          <w:szCs w:val="20"/>
          <w:lang w:eastAsia="pl-PL"/>
        </w:rPr>
      </w:pPr>
      <w:r w:rsidRPr="00C656A8">
        <w:rPr>
          <w:rFonts w:eastAsia="Times New Roman" w:cstheme="minorHAnsi"/>
          <w:b/>
          <w:sz w:val="20"/>
          <w:szCs w:val="20"/>
          <w:lang w:eastAsia="pl-PL"/>
        </w:rPr>
        <w:t>art. 5</w:t>
      </w:r>
    </w:p>
    <w:p w:rsidR="00E96B01" w:rsidRPr="00C656A8" w:rsidRDefault="00E96B01" w:rsidP="00623578">
      <w:pPr>
        <w:spacing w:after="0"/>
        <w:jc w:val="center"/>
        <w:rPr>
          <w:rFonts w:eastAsia="Times New Roman" w:cstheme="minorHAnsi"/>
          <w:b/>
          <w:sz w:val="20"/>
          <w:szCs w:val="20"/>
          <w:lang w:eastAsia="pl-PL"/>
        </w:rPr>
      </w:pPr>
      <w:r w:rsidRPr="00C656A8">
        <w:rPr>
          <w:rFonts w:eastAsia="Times New Roman" w:cstheme="minorHAnsi"/>
          <w:b/>
          <w:sz w:val="20"/>
          <w:szCs w:val="20"/>
          <w:lang w:eastAsia="pl-PL"/>
        </w:rPr>
        <w:t xml:space="preserve">OŚWIADCZENIA I DOKUMENTY WYMAGANE DO ZŁOŻENIA WRAZ Z OFERTĄ, WYKAZ PODMIOTOWYCH ŚRODKÓW DOWODOWYCH POTWIERDZAJĄCYCH BRAK PODSTAW WYKLUCZENIA ORAZ SPEŁNIANIE WARUNKÓW UDZIAŁU </w:t>
      </w:r>
      <w:r w:rsidRPr="00C656A8">
        <w:rPr>
          <w:rFonts w:eastAsia="Times New Roman" w:cstheme="minorHAnsi"/>
          <w:b/>
          <w:sz w:val="20"/>
          <w:szCs w:val="20"/>
          <w:lang w:eastAsia="pl-PL"/>
        </w:rPr>
        <w:br/>
        <w:t xml:space="preserve">W POSTĘPOWANIU  </w:t>
      </w:r>
    </w:p>
    <w:p w:rsidR="00E96B01" w:rsidRPr="00C656A8" w:rsidRDefault="00E96B01" w:rsidP="00623578">
      <w:pPr>
        <w:spacing w:after="0" w:line="360" w:lineRule="auto"/>
        <w:jc w:val="center"/>
        <w:rPr>
          <w:rFonts w:eastAsia="Times New Roman" w:cstheme="minorHAnsi"/>
          <w:b/>
          <w:sz w:val="20"/>
          <w:szCs w:val="20"/>
          <w:lang w:eastAsia="pl-PL"/>
        </w:rPr>
      </w:pPr>
    </w:p>
    <w:p w:rsidR="00E96B01" w:rsidRPr="00C656A8" w:rsidRDefault="00E96B01" w:rsidP="00623578">
      <w:pPr>
        <w:spacing w:after="0" w:line="360" w:lineRule="auto"/>
        <w:jc w:val="center"/>
        <w:rPr>
          <w:rFonts w:eastAsia="Times New Roman" w:cstheme="minorHAnsi"/>
          <w:b/>
          <w:sz w:val="20"/>
          <w:szCs w:val="20"/>
          <w:lang w:eastAsia="pl-PL"/>
        </w:rPr>
      </w:pPr>
      <w:r w:rsidRPr="00C656A8">
        <w:rPr>
          <w:rFonts w:eastAsia="Times New Roman" w:cstheme="minorHAnsi"/>
          <w:b/>
          <w:sz w:val="20"/>
          <w:szCs w:val="20"/>
          <w:lang w:eastAsia="pl-PL"/>
        </w:rPr>
        <w:t>§ 1</w:t>
      </w:r>
    </w:p>
    <w:p w:rsidR="00E96B01" w:rsidRPr="00C656A8" w:rsidRDefault="00E96B01" w:rsidP="00623578">
      <w:pPr>
        <w:spacing w:after="0" w:line="360" w:lineRule="auto"/>
        <w:jc w:val="center"/>
        <w:rPr>
          <w:rFonts w:eastAsia="Times New Roman" w:cstheme="minorHAnsi"/>
          <w:b/>
          <w:sz w:val="20"/>
          <w:szCs w:val="20"/>
          <w:u w:val="single"/>
          <w:lang w:eastAsia="pl-PL"/>
        </w:rPr>
      </w:pPr>
      <w:r w:rsidRPr="00C656A8">
        <w:rPr>
          <w:rFonts w:eastAsia="Times New Roman" w:cstheme="minorHAnsi"/>
          <w:b/>
          <w:sz w:val="20"/>
          <w:szCs w:val="20"/>
          <w:u w:val="single"/>
          <w:lang w:eastAsia="pl-PL"/>
        </w:rPr>
        <w:t xml:space="preserve">Wykaz podmiotowych środków dowodowych składanych przez Wykonawcę w celu tymczasowego potwierdzenia braku podstaw wykluczenia z postępowania oraz spełniania warunków udziału </w:t>
      </w:r>
      <w:r w:rsidRPr="00C656A8">
        <w:rPr>
          <w:rFonts w:eastAsia="Times New Roman" w:cstheme="minorHAnsi"/>
          <w:b/>
          <w:sz w:val="20"/>
          <w:szCs w:val="20"/>
          <w:u w:val="single"/>
          <w:lang w:eastAsia="pl-PL"/>
        </w:rPr>
        <w:br/>
        <w:t>w postepowaniu oraz inne dokumenty wymagane do złożenia wraz z ofertą</w:t>
      </w:r>
    </w:p>
    <w:p w:rsidR="00E96B01" w:rsidRPr="00C656A8" w:rsidRDefault="00E96B01" w:rsidP="00623578">
      <w:pPr>
        <w:numPr>
          <w:ilvl w:val="0"/>
          <w:numId w:val="16"/>
        </w:numPr>
        <w:suppressAutoHyphens/>
        <w:spacing w:after="0" w:line="360" w:lineRule="auto"/>
        <w:jc w:val="both"/>
        <w:rPr>
          <w:rFonts w:eastAsia="Calibri" w:cstheme="minorHAnsi"/>
          <w:sz w:val="20"/>
          <w:szCs w:val="20"/>
        </w:rPr>
      </w:pPr>
      <w:r w:rsidRPr="00C656A8">
        <w:rPr>
          <w:rFonts w:eastAsia="Calibri" w:cstheme="minorHAnsi"/>
          <w:sz w:val="20"/>
          <w:szCs w:val="20"/>
        </w:rPr>
        <w:t xml:space="preserve">Wykonawca do oferty zobowiązany jest dołączyć aktualne na dzień składania ofert oświadczenie </w:t>
      </w:r>
      <w:r w:rsidRPr="00C656A8">
        <w:rPr>
          <w:rFonts w:eastAsia="Calibri" w:cstheme="minorHAnsi"/>
          <w:sz w:val="20"/>
          <w:szCs w:val="20"/>
        </w:rPr>
        <w:br/>
        <w:t xml:space="preserve">o spełnianiu warunków udziału w postępowaniu oraz braku podstaw do wykluczenia z postępowania – zgodnie z </w:t>
      </w:r>
      <w:r w:rsidRPr="00C656A8">
        <w:rPr>
          <w:rFonts w:eastAsia="Calibri" w:cstheme="minorHAnsi"/>
          <w:b/>
          <w:sz w:val="20"/>
          <w:szCs w:val="20"/>
        </w:rPr>
        <w:t>Formularzem nr 1</w:t>
      </w:r>
      <w:r w:rsidRPr="00C656A8">
        <w:rPr>
          <w:rFonts w:eastAsia="Calibri" w:cstheme="minorHAnsi"/>
          <w:sz w:val="20"/>
          <w:szCs w:val="20"/>
        </w:rPr>
        <w:t xml:space="preserve">.  </w:t>
      </w:r>
    </w:p>
    <w:p w:rsidR="00E96B01" w:rsidRPr="00C656A8" w:rsidRDefault="00E96B01" w:rsidP="00623578">
      <w:pPr>
        <w:numPr>
          <w:ilvl w:val="0"/>
          <w:numId w:val="16"/>
        </w:numPr>
        <w:suppressAutoHyphens/>
        <w:spacing w:after="0" w:line="360" w:lineRule="auto"/>
        <w:jc w:val="both"/>
        <w:rPr>
          <w:rFonts w:eastAsia="Calibri" w:cstheme="minorHAnsi"/>
          <w:sz w:val="20"/>
          <w:szCs w:val="20"/>
        </w:rPr>
      </w:pPr>
      <w:r w:rsidRPr="00C656A8">
        <w:rPr>
          <w:rFonts w:eastAsia="Calibri" w:cstheme="minorHAnsi"/>
          <w:sz w:val="20"/>
          <w:szCs w:val="20"/>
        </w:rPr>
        <w:t>Oświadczenie, o którym mowa w ust. 1, stanowi dowód potwierdzający brak podstaw wykluczenia oraz spełnianie warunków udziału w postępowaniu, na dzień składania ofert oraz stanowi dowód tymczasowo zastępujący wymagane przez Zamawiającego podmiotowe środki dowodowe.</w:t>
      </w:r>
    </w:p>
    <w:p w:rsidR="00E96B01" w:rsidRPr="00C656A8" w:rsidRDefault="00E96B01" w:rsidP="00623578">
      <w:pPr>
        <w:numPr>
          <w:ilvl w:val="0"/>
          <w:numId w:val="16"/>
        </w:numPr>
        <w:suppressAutoHyphens/>
        <w:spacing w:after="0" w:line="360" w:lineRule="auto"/>
        <w:jc w:val="both"/>
        <w:rPr>
          <w:rFonts w:eastAsia="Times New Roman" w:cstheme="minorHAnsi"/>
          <w:sz w:val="20"/>
          <w:szCs w:val="20"/>
          <w:lang w:eastAsia="pl-PL"/>
        </w:rPr>
      </w:pPr>
      <w:r w:rsidRPr="00C656A8">
        <w:rPr>
          <w:rFonts w:eastAsia="Times New Roman" w:cstheme="minorHAnsi"/>
          <w:sz w:val="20"/>
          <w:szCs w:val="20"/>
          <w:lang w:eastAsia="pl-PL"/>
        </w:rPr>
        <w:t xml:space="preserve">W przypadku Wykonawców wspólnie ubiegających się o udzielenie zamówienia, ww. oświadczenia składa każdy z wykonawców. Oświadczenia te potwierdzają spełnianie warunków udziału </w:t>
      </w:r>
      <w:r w:rsidRPr="00C656A8">
        <w:rPr>
          <w:rFonts w:eastAsia="Times New Roman" w:cstheme="minorHAnsi"/>
          <w:sz w:val="20"/>
          <w:szCs w:val="20"/>
          <w:lang w:eastAsia="pl-PL"/>
        </w:rPr>
        <w:br/>
      </w:r>
      <w:r w:rsidRPr="00C656A8">
        <w:rPr>
          <w:rFonts w:eastAsia="Times New Roman" w:cstheme="minorHAnsi"/>
          <w:sz w:val="20"/>
          <w:szCs w:val="20"/>
          <w:lang w:eastAsia="pl-PL"/>
        </w:rPr>
        <w:lastRenderedPageBreak/>
        <w:t xml:space="preserve">w postępowaniu oraz brak podstaw wykluczenia w zakresie, w jakim każdy z Wykonawców wykazuje spełnianie warunków udziału w postępowaniu oraz brak podstaw wykluczenia.  </w:t>
      </w:r>
    </w:p>
    <w:p w:rsidR="00E96B01" w:rsidRPr="00E774D0" w:rsidRDefault="00E96B01" w:rsidP="00623578">
      <w:pPr>
        <w:numPr>
          <w:ilvl w:val="0"/>
          <w:numId w:val="16"/>
        </w:numPr>
        <w:suppressAutoHyphens/>
        <w:spacing w:after="0" w:line="360" w:lineRule="auto"/>
        <w:jc w:val="both"/>
        <w:rPr>
          <w:rFonts w:eastAsia="Calibri" w:cstheme="minorHAnsi"/>
          <w:sz w:val="20"/>
          <w:szCs w:val="20"/>
        </w:rPr>
      </w:pPr>
      <w:r w:rsidRPr="00C656A8">
        <w:rPr>
          <w:rFonts w:eastAsia="Calibri" w:cstheme="minorHAnsi"/>
          <w:sz w:val="20"/>
          <w:szCs w:val="20"/>
        </w:rPr>
        <w:t xml:space="preserve">Wykonawca, w przypadku polegania na zdolnościach podmiotów udostępniających zasoby, przedstawia wraz z oświadczeniem, o którym mowa w ust. 1, także oświadczenie podmiotu udostępniającego zasoby,  potwierdzające brak podstaw wykluczenia tego podmiotu oraz odpowiednio spełnianie warunków udziału w </w:t>
      </w:r>
      <w:r w:rsidRPr="00E774D0">
        <w:rPr>
          <w:rFonts w:eastAsia="Calibri" w:cstheme="minorHAnsi"/>
          <w:sz w:val="20"/>
          <w:szCs w:val="20"/>
        </w:rPr>
        <w:t xml:space="preserve">postępowaniu  w zakresie, w jakim Wykonawca powołuje się na jego zasoby. </w:t>
      </w:r>
    </w:p>
    <w:p w:rsidR="001C412B" w:rsidRPr="00496FED" w:rsidRDefault="00D86ED9" w:rsidP="001C412B">
      <w:pPr>
        <w:numPr>
          <w:ilvl w:val="0"/>
          <w:numId w:val="16"/>
        </w:numPr>
        <w:suppressAutoHyphens/>
        <w:spacing w:after="0" w:line="360" w:lineRule="auto"/>
        <w:jc w:val="both"/>
        <w:rPr>
          <w:rFonts w:eastAsia="Calibri" w:cstheme="minorHAnsi"/>
          <w:b/>
          <w:sz w:val="20"/>
          <w:szCs w:val="20"/>
          <w:u w:val="single"/>
        </w:rPr>
      </w:pPr>
      <w:r w:rsidRPr="00496FED">
        <w:rPr>
          <w:rFonts w:eastAsia="Calibri" w:cstheme="minorHAnsi"/>
          <w:b/>
          <w:sz w:val="20"/>
          <w:szCs w:val="20"/>
          <w:u w:val="single"/>
        </w:rPr>
        <w:t>Zamawiający żąda, na podstawie art. 106 ustawy, przedmiotowych środków dowodowych na potwierdzenie, że oferowane dostawy, spełniają określone przez Zamawiającego wymagania, cechy lub kryteria, gdyż są one niezbędne do przeprowadzenia postępowania, tj.</w:t>
      </w:r>
      <w:r w:rsidR="001C412B" w:rsidRPr="00496FED">
        <w:rPr>
          <w:b/>
          <w:u w:val="single"/>
          <w:lang w:eastAsia="pl-PL"/>
        </w:rPr>
        <w:t xml:space="preserve"> </w:t>
      </w:r>
    </w:p>
    <w:p w:rsidR="001C412B" w:rsidRPr="00496FED" w:rsidRDefault="001C412B" w:rsidP="001C412B">
      <w:pPr>
        <w:pStyle w:val="Akapitzlist"/>
        <w:numPr>
          <w:ilvl w:val="0"/>
          <w:numId w:val="75"/>
        </w:numPr>
        <w:suppressAutoHyphens/>
        <w:spacing w:line="360" w:lineRule="auto"/>
        <w:ind w:left="709" w:hanging="283"/>
        <w:jc w:val="both"/>
        <w:rPr>
          <w:rFonts w:asciiTheme="minorHAnsi" w:eastAsia="Calibri" w:hAnsiTheme="minorHAnsi" w:cstheme="minorHAnsi"/>
          <w:b/>
          <w:sz w:val="20"/>
          <w:szCs w:val="20"/>
        </w:rPr>
      </w:pPr>
      <w:r w:rsidRPr="00496FED">
        <w:rPr>
          <w:rFonts w:asciiTheme="minorHAnsi" w:eastAsia="Calibri" w:hAnsiTheme="minorHAnsi" w:cstheme="minorHAnsi"/>
          <w:b/>
          <w:sz w:val="20"/>
          <w:szCs w:val="20"/>
        </w:rPr>
        <w:t xml:space="preserve">po   1   sztuce  próbek/wzorników  artykułów  zaproponowanych  w  ofercie.  Jedna  z dołączonych do oferty próbek musi mieć wszyte przykładowe logo. Zamawiający wymaga, aby dostarczone próbki Wykonawca opisał/ponumerował w sposób pozwalający na ich identyfikację. </w:t>
      </w:r>
    </w:p>
    <w:p w:rsidR="00D86ED9" w:rsidRPr="00496FED" w:rsidRDefault="001C412B" w:rsidP="001C412B">
      <w:pPr>
        <w:pStyle w:val="Akapitzlist"/>
        <w:numPr>
          <w:ilvl w:val="0"/>
          <w:numId w:val="75"/>
        </w:numPr>
        <w:suppressAutoHyphens/>
        <w:spacing w:line="360" w:lineRule="auto"/>
        <w:ind w:left="709" w:hanging="283"/>
        <w:jc w:val="both"/>
        <w:rPr>
          <w:rFonts w:asciiTheme="minorHAnsi" w:eastAsia="Calibri" w:hAnsiTheme="minorHAnsi" w:cstheme="minorHAnsi"/>
          <w:b/>
          <w:sz w:val="20"/>
          <w:szCs w:val="20"/>
        </w:rPr>
      </w:pPr>
      <w:r w:rsidRPr="00496FED">
        <w:rPr>
          <w:rFonts w:asciiTheme="minorHAnsi" w:eastAsia="Calibri" w:hAnsiTheme="minorHAnsi" w:cstheme="minorHAnsi"/>
          <w:b/>
          <w:sz w:val="20"/>
          <w:szCs w:val="20"/>
        </w:rPr>
        <w:t>dokumentów (np. kart produktu, świadectw jakości) potwierdzających spełnianie wymagań ujętych w opisie przedmiotu zamówienia (dot. m. in. wypełnienia, składu, gramatury, gęstości materiałów).</w:t>
      </w:r>
    </w:p>
    <w:p w:rsidR="001C412B" w:rsidRDefault="001C412B" w:rsidP="001C412B">
      <w:pPr>
        <w:pStyle w:val="Akapitzlist"/>
        <w:suppressAutoHyphens/>
        <w:spacing w:line="360" w:lineRule="auto"/>
        <w:ind w:left="709"/>
        <w:jc w:val="both"/>
        <w:rPr>
          <w:rFonts w:asciiTheme="minorHAnsi" w:eastAsia="Calibri" w:hAnsiTheme="minorHAnsi" w:cstheme="minorHAnsi"/>
          <w:b/>
          <w:sz w:val="20"/>
          <w:szCs w:val="20"/>
        </w:rPr>
      </w:pPr>
      <w:r w:rsidRPr="00496FED">
        <w:rPr>
          <w:rFonts w:asciiTheme="minorHAnsi" w:eastAsia="Calibri" w:hAnsiTheme="minorHAnsi" w:cstheme="minorHAnsi"/>
          <w:b/>
          <w:sz w:val="20"/>
          <w:szCs w:val="20"/>
        </w:rPr>
        <w:t>Zamawiający przewiduje uzupełnienie przedmiotowych środków dowodowych.</w:t>
      </w:r>
    </w:p>
    <w:p w:rsidR="004C2209" w:rsidRPr="00043410" w:rsidRDefault="004C2209" w:rsidP="004C2209">
      <w:pPr>
        <w:spacing w:after="0" w:line="360" w:lineRule="auto"/>
        <w:ind w:left="709"/>
        <w:jc w:val="both"/>
        <w:rPr>
          <w:rFonts w:eastAsia="Calibri" w:cstheme="minorHAnsi"/>
          <w:sz w:val="20"/>
          <w:szCs w:val="20"/>
          <w:lang w:eastAsia="ar-SA"/>
        </w:rPr>
      </w:pPr>
      <w:r w:rsidRPr="00043410">
        <w:rPr>
          <w:rFonts w:eastAsia="Calibri" w:cstheme="minorHAnsi"/>
          <w:sz w:val="20"/>
          <w:szCs w:val="20"/>
          <w:lang w:eastAsia="ar-SA"/>
        </w:rPr>
        <w:t>Próbki</w:t>
      </w:r>
      <w:r w:rsidR="00E87F3F" w:rsidRPr="00043410">
        <w:rPr>
          <w:rFonts w:eastAsia="Calibri" w:cstheme="minorHAnsi"/>
          <w:sz w:val="20"/>
          <w:szCs w:val="20"/>
          <w:lang w:eastAsia="ar-SA"/>
        </w:rPr>
        <w:t>/ wzorniki</w:t>
      </w:r>
      <w:r w:rsidRPr="00043410">
        <w:rPr>
          <w:rFonts w:eastAsia="Calibri" w:cstheme="minorHAnsi"/>
          <w:sz w:val="20"/>
          <w:szCs w:val="20"/>
          <w:lang w:eastAsia="ar-SA"/>
        </w:rPr>
        <w:t xml:space="preserve"> należy złożyć w opakowaniu w sposób gwarantujący zachowanie poufności oraz zabezpieczający jej nienaruszalność do terminu otwarcia ofert. Zaleca się, aby próbki stanowiące załącznik do oferty zostały oznaczone nazwą Wykonawcy oraz nazwą i numerem postępowania.</w:t>
      </w:r>
    </w:p>
    <w:p w:rsidR="004C2209" w:rsidRPr="004C2209" w:rsidRDefault="004C2209" w:rsidP="004C2209">
      <w:pPr>
        <w:spacing w:after="0" w:line="360" w:lineRule="auto"/>
        <w:ind w:left="709"/>
        <w:jc w:val="both"/>
        <w:rPr>
          <w:rFonts w:eastAsia="Calibri" w:cstheme="minorHAnsi"/>
          <w:sz w:val="20"/>
          <w:szCs w:val="20"/>
        </w:rPr>
      </w:pPr>
      <w:r w:rsidRPr="00043410">
        <w:rPr>
          <w:rFonts w:eastAsia="Calibri" w:cstheme="minorHAnsi"/>
          <w:sz w:val="20"/>
          <w:szCs w:val="20"/>
          <w:lang w:eastAsia="ar-SA"/>
        </w:rPr>
        <w:t xml:space="preserve">Próbki ww. postaci </w:t>
      </w:r>
      <w:r w:rsidRPr="00043410">
        <w:rPr>
          <w:rFonts w:eastAsia="Calibri" w:cstheme="minorHAnsi"/>
          <w:sz w:val="20"/>
          <w:szCs w:val="20"/>
          <w:u w:val="single"/>
        </w:rPr>
        <w:t xml:space="preserve">należy złożyć w  siedzibie prowadzącego postępowanie tj. w Dziale Zamówień Publicznych Uniwersytetu Warszawskiego – </w:t>
      </w:r>
      <w:r w:rsidRPr="00043410">
        <w:rPr>
          <w:rFonts w:eastAsia="Calibri" w:cstheme="minorHAnsi"/>
          <w:sz w:val="20"/>
          <w:szCs w:val="20"/>
        </w:rPr>
        <w:t xml:space="preserve">Oficyna Pałacu Tyszkiewiczów - Potockich, ul. Krakowskie Przedmieście 26/28, 00-927 Warszawa, klatka E, parter, </w:t>
      </w:r>
      <w:r w:rsidRPr="00043410">
        <w:rPr>
          <w:rFonts w:eastAsia="Calibri" w:cstheme="minorHAnsi"/>
          <w:sz w:val="20"/>
          <w:szCs w:val="20"/>
          <w:u w:val="single"/>
        </w:rPr>
        <w:t xml:space="preserve">w nieprzekraczalnym terminie określonym w </w:t>
      </w:r>
      <w:r w:rsidRPr="00043410">
        <w:rPr>
          <w:rFonts w:eastAsia="Calibri" w:cstheme="minorHAnsi"/>
          <w:b/>
          <w:sz w:val="20"/>
          <w:szCs w:val="20"/>
          <w:u w:val="single"/>
        </w:rPr>
        <w:t>art. 12 § 1 ust. 1 SWZ,</w:t>
      </w:r>
      <w:r w:rsidRPr="00043410">
        <w:rPr>
          <w:rFonts w:eastAsia="Calibri" w:cstheme="minorHAnsi"/>
          <w:b/>
          <w:sz w:val="20"/>
          <w:szCs w:val="20"/>
        </w:rPr>
        <w:t xml:space="preserve"> </w:t>
      </w:r>
      <w:r w:rsidRPr="00043410">
        <w:rPr>
          <w:rFonts w:eastAsia="Calibri" w:cstheme="minorHAnsi"/>
          <w:sz w:val="20"/>
          <w:szCs w:val="20"/>
        </w:rPr>
        <w:t>za pośrednictwem operatora pocztowego w rozumieniu ustawy - Prawo pocztowe, osobiście lub za pośrednictwem posłańca.</w:t>
      </w:r>
    </w:p>
    <w:p w:rsidR="00E96B01" w:rsidRPr="00C656A8" w:rsidRDefault="00E96B01" w:rsidP="00623578">
      <w:pPr>
        <w:numPr>
          <w:ilvl w:val="0"/>
          <w:numId w:val="16"/>
        </w:numPr>
        <w:suppressAutoHyphens/>
        <w:spacing w:after="0" w:line="360" w:lineRule="auto"/>
        <w:jc w:val="both"/>
        <w:rPr>
          <w:rFonts w:eastAsia="Times New Roman" w:cstheme="minorHAnsi"/>
          <w:sz w:val="20"/>
          <w:szCs w:val="20"/>
          <w:lang w:eastAsia="pl-PL"/>
        </w:rPr>
      </w:pPr>
      <w:r w:rsidRPr="00C656A8">
        <w:rPr>
          <w:rFonts w:eastAsia="Times New Roman" w:cstheme="minorHAnsi"/>
          <w:sz w:val="20"/>
          <w:szCs w:val="20"/>
          <w:lang w:eastAsia="pl-PL"/>
        </w:rPr>
        <w:t>Oświadczenia i dokumenty potwierdzające brak podstaw do wykluczenia z postępowania składa każdy z Wykonawców wspólnie ubiegających się o zamówienie.</w:t>
      </w:r>
    </w:p>
    <w:p w:rsidR="00E96B01" w:rsidRPr="00C656A8" w:rsidRDefault="00E96B01" w:rsidP="00623578">
      <w:pPr>
        <w:numPr>
          <w:ilvl w:val="0"/>
          <w:numId w:val="16"/>
        </w:numPr>
        <w:suppressAutoHyphens/>
        <w:spacing w:after="0" w:line="360" w:lineRule="auto"/>
        <w:jc w:val="both"/>
        <w:rPr>
          <w:rFonts w:eastAsia="Times New Roman" w:cstheme="minorHAnsi"/>
          <w:sz w:val="20"/>
          <w:szCs w:val="20"/>
          <w:lang w:eastAsia="pl-PL"/>
        </w:rPr>
      </w:pPr>
      <w:r w:rsidRPr="00C656A8">
        <w:rPr>
          <w:rFonts w:eastAsia="Times New Roman" w:cstheme="minorHAnsi"/>
          <w:sz w:val="20"/>
          <w:szCs w:val="20"/>
          <w:lang w:eastAsia="pl-PL"/>
        </w:rPr>
        <w:t xml:space="preserve">Ponadto Wykonawca złoży wraz z ofertą: </w:t>
      </w:r>
    </w:p>
    <w:p w:rsidR="00E96B01" w:rsidRPr="00C656A8" w:rsidRDefault="00E96B01" w:rsidP="00623578">
      <w:pPr>
        <w:numPr>
          <w:ilvl w:val="3"/>
          <w:numId w:val="2"/>
        </w:numPr>
        <w:suppressAutoHyphens/>
        <w:overflowPunct w:val="0"/>
        <w:autoSpaceDE w:val="0"/>
        <w:spacing w:after="0" w:line="360" w:lineRule="auto"/>
        <w:ind w:left="714" w:hanging="357"/>
        <w:jc w:val="both"/>
        <w:rPr>
          <w:rFonts w:eastAsia="Times New Roman" w:cstheme="minorHAnsi"/>
          <w:sz w:val="20"/>
          <w:szCs w:val="20"/>
          <w:lang w:eastAsia="ar-SA"/>
        </w:rPr>
      </w:pPr>
      <w:r w:rsidRPr="00C656A8">
        <w:rPr>
          <w:rFonts w:eastAsia="Times New Roman" w:cstheme="minorHAnsi"/>
          <w:sz w:val="20"/>
          <w:szCs w:val="20"/>
          <w:lang w:eastAsia="ar-SA"/>
        </w:rPr>
        <w:t xml:space="preserve">pełnomocnictwo lub inne dokumenty, z których wynika prawo potwierdzające umocowanie do reprezentowania Wykonawcy w niniejszym postępowaniu – do podpisania oferty lub do podpisania umowy, </w:t>
      </w:r>
    </w:p>
    <w:p w:rsidR="00E96B01" w:rsidRPr="00C656A8" w:rsidRDefault="00E96B01" w:rsidP="00623578">
      <w:pPr>
        <w:numPr>
          <w:ilvl w:val="3"/>
          <w:numId w:val="2"/>
        </w:numPr>
        <w:suppressAutoHyphens/>
        <w:overflowPunct w:val="0"/>
        <w:autoSpaceDE w:val="0"/>
        <w:spacing w:after="0" w:line="360" w:lineRule="auto"/>
        <w:ind w:left="714" w:hanging="357"/>
        <w:jc w:val="both"/>
        <w:rPr>
          <w:rFonts w:eastAsia="Times New Roman" w:cstheme="minorHAnsi"/>
          <w:sz w:val="20"/>
          <w:szCs w:val="20"/>
          <w:lang w:eastAsia="ar-SA"/>
        </w:rPr>
      </w:pPr>
      <w:r w:rsidRPr="00C656A8">
        <w:rPr>
          <w:rFonts w:eastAsia="Times New Roman" w:cstheme="minorHAnsi"/>
          <w:sz w:val="20"/>
          <w:szCs w:val="20"/>
          <w:lang w:eastAsia="ar-SA"/>
        </w:rPr>
        <w:t xml:space="preserve">dowód wniesienia wadium.  </w:t>
      </w:r>
      <w:r w:rsidRPr="00C656A8">
        <w:rPr>
          <w:rFonts w:eastAsia="Times New Roman" w:cstheme="minorHAnsi"/>
          <w:sz w:val="20"/>
          <w:szCs w:val="20"/>
          <w:lang w:eastAsia="pl-PL"/>
        </w:rPr>
        <w:t>Wysokość wadium została określona w art. 7 SWZ,</w:t>
      </w:r>
    </w:p>
    <w:p w:rsidR="00E96B01" w:rsidRPr="00C656A8" w:rsidRDefault="00E96B01" w:rsidP="00623578">
      <w:pPr>
        <w:numPr>
          <w:ilvl w:val="0"/>
          <w:numId w:val="21"/>
        </w:numPr>
        <w:suppressAutoHyphens/>
        <w:overflowPunct w:val="0"/>
        <w:autoSpaceDE w:val="0"/>
        <w:spacing w:after="0" w:line="360" w:lineRule="auto"/>
        <w:contextualSpacing/>
        <w:jc w:val="both"/>
        <w:rPr>
          <w:rFonts w:eastAsia="Times New Roman" w:cstheme="minorHAnsi"/>
          <w:sz w:val="20"/>
          <w:szCs w:val="20"/>
          <w:lang w:eastAsia="ar-SA"/>
        </w:rPr>
      </w:pPr>
      <w:r w:rsidRPr="00C656A8">
        <w:rPr>
          <w:rFonts w:eastAsia="Times New Roman" w:cstheme="minorHAnsi"/>
          <w:sz w:val="20"/>
          <w:szCs w:val="20"/>
          <w:lang w:eastAsia="ar-SA"/>
        </w:rPr>
        <w:t xml:space="preserve">informację/oświadczenie o częściach zamówienia, których  wykonanie wykonawca zamierza powierzyć podwykonawcom lub wykonaniu przedmiotu zamówienia siłami własnymi  –  zgodnie z  </w:t>
      </w:r>
      <w:r w:rsidRPr="00C656A8">
        <w:rPr>
          <w:rFonts w:eastAsia="Times New Roman" w:cstheme="minorHAnsi"/>
          <w:b/>
          <w:sz w:val="20"/>
          <w:szCs w:val="20"/>
          <w:lang w:eastAsia="ar-SA"/>
        </w:rPr>
        <w:t>Formularzem nr 2</w:t>
      </w:r>
    </w:p>
    <w:p w:rsidR="00E96B01" w:rsidRPr="00C656A8" w:rsidRDefault="00E96B01" w:rsidP="00623578">
      <w:pPr>
        <w:numPr>
          <w:ilvl w:val="0"/>
          <w:numId w:val="21"/>
        </w:numPr>
        <w:suppressAutoHyphens/>
        <w:overflowPunct w:val="0"/>
        <w:autoSpaceDE w:val="0"/>
        <w:spacing w:after="0" w:line="360" w:lineRule="auto"/>
        <w:contextualSpacing/>
        <w:jc w:val="both"/>
        <w:rPr>
          <w:rFonts w:eastAsia="Times New Roman" w:cstheme="minorHAnsi"/>
          <w:sz w:val="20"/>
          <w:szCs w:val="20"/>
          <w:lang w:eastAsia="ar-SA"/>
        </w:rPr>
      </w:pPr>
      <w:r w:rsidRPr="00C656A8">
        <w:rPr>
          <w:rFonts w:eastAsia="Times New Roman" w:cstheme="minorHAnsi"/>
          <w:sz w:val="20"/>
          <w:szCs w:val="20"/>
          <w:lang w:eastAsia="ar-SA"/>
        </w:rPr>
        <w:t>zobowiązanie podmiotu udostępniającego zasoby do oddania mu do dyspozycji niezbędnych zasobów na potrzeby realizacji zamówienia lub inny podmiotowy środek dowodowy potwierdzający, że wykonawca realizując zamówienie, będzie dysponował niezbędnymi zasobami tych podmiotów, (jeżeli dotyczy)</w:t>
      </w:r>
    </w:p>
    <w:p w:rsidR="00E96B01" w:rsidRDefault="00E96B01" w:rsidP="00623578">
      <w:pPr>
        <w:numPr>
          <w:ilvl w:val="0"/>
          <w:numId w:val="21"/>
        </w:numPr>
        <w:suppressAutoHyphens/>
        <w:overflowPunct w:val="0"/>
        <w:autoSpaceDE w:val="0"/>
        <w:spacing w:after="0" w:line="360" w:lineRule="auto"/>
        <w:contextualSpacing/>
        <w:jc w:val="both"/>
        <w:rPr>
          <w:rFonts w:eastAsia="Times New Roman" w:cstheme="minorHAnsi"/>
          <w:sz w:val="20"/>
          <w:szCs w:val="20"/>
          <w:lang w:eastAsia="ar-SA"/>
        </w:rPr>
      </w:pPr>
      <w:r w:rsidRPr="00AE2500">
        <w:rPr>
          <w:rFonts w:eastAsia="Times New Roman" w:cstheme="minorHAnsi"/>
          <w:sz w:val="20"/>
          <w:szCs w:val="20"/>
          <w:lang w:eastAsia="ar-SA"/>
        </w:rPr>
        <w:t xml:space="preserve">Formularz cenowy - według wzoru stanowiącego </w:t>
      </w:r>
      <w:r w:rsidR="008C1B4A" w:rsidRPr="00AE2500">
        <w:rPr>
          <w:rFonts w:eastAsia="Times New Roman" w:cstheme="minorHAnsi"/>
          <w:b/>
          <w:sz w:val="20"/>
          <w:szCs w:val="20"/>
          <w:lang w:eastAsia="ar-SA"/>
        </w:rPr>
        <w:t>załącznik nr 5 do SWZ.</w:t>
      </w:r>
      <w:r w:rsidRPr="00AE2500">
        <w:rPr>
          <w:rFonts w:eastAsia="Times New Roman" w:cstheme="minorHAnsi"/>
          <w:sz w:val="20"/>
          <w:szCs w:val="20"/>
          <w:lang w:eastAsia="ar-SA"/>
        </w:rPr>
        <w:t xml:space="preserve"> </w:t>
      </w:r>
    </w:p>
    <w:p w:rsidR="001C412B" w:rsidRPr="00E774D0" w:rsidRDefault="001C412B" w:rsidP="001C412B">
      <w:pPr>
        <w:pStyle w:val="Akapitzlist"/>
        <w:numPr>
          <w:ilvl w:val="0"/>
          <w:numId w:val="16"/>
        </w:numPr>
        <w:tabs>
          <w:tab w:val="left" w:pos="284"/>
        </w:tabs>
        <w:suppressAutoHyphens/>
        <w:spacing w:line="360" w:lineRule="auto"/>
        <w:jc w:val="both"/>
        <w:rPr>
          <w:rFonts w:asciiTheme="minorHAnsi" w:hAnsiTheme="minorHAnsi" w:cstheme="minorHAnsi"/>
          <w:sz w:val="20"/>
          <w:szCs w:val="20"/>
        </w:rPr>
      </w:pPr>
      <w:r w:rsidRPr="00E774D0">
        <w:rPr>
          <w:rFonts w:asciiTheme="minorHAnsi" w:hAnsiTheme="minorHAnsi" w:cstheme="minorHAnsi"/>
          <w:sz w:val="20"/>
          <w:szCs w:val="20"/>
        </w:rPr>
        <w:lastRenderedPageBreak/>
        <w:t xml:space="preserve">Jeżeli Wykonawca nie złożył przedmiotowych środków dowodowych, o których mowa w ust. 5 niniejszego paragrafu  lub złożone przedmiotowe środki dowodowe są niekompletne, </w:t>
      </w:r>
      <w:r w:rsidRPr="00E774D0">
        <w:rPr>
          <w:rFonts w:asciiTheme="minorHAnsi" w:hAnsiTheme="minorHAnsi" w:cstheme="minorHAnsi"/>
          <w:sz w:val="20"/>
          <w:szCs w:val="20"/>
          <w:u w:val="single"/>
        </w:rPr>
        <w:t>Zamawiający</w:t>
      </w:r>
      <w:r w:rsidRPr="00E774D0">
        <w:rPr>
          <w:rFonts w:asciiTheme="minorHAnsi" w:hAnsiTheme="minorHAnsi" w:cstheme="minorHAnsi"/>
          <w:sz w:val="20"/>
          <w:szCs w:val="20"/>
        </w:rPr>
        <w:t xml:space="preserve"> </w:t>
      </w:r>
      <w:r w:rsidRPr="00E774D0">
        <w:rPr>
          <w:rFonts w:asciiTheme="minorHAnsi" w:hAnsiTheme="minorHAnsi" w:cstheme="minorHAnsi"/>
          <w:sz w:val="20"/>
          <w:szCs w:val="20"/>
          <w:u w:val="single"/>
        </w:rPr>
        <w:t>przewiduje możliwość wezwania do ich złożenia lub uzupełnienia w wyznaczonym terminie</w:t>
      </w:r>
      <w:r w:rsidRPr="00E774D0">
        <w:rPr>
          <w:rFonts w:asciiTheme="minorHAnsi" w:hAnsiTheme="minorHAnsi" w:cstheme="minorHAnsi"/>
          <w:sz w:val="20"/>
          <w:szCs w:val="20"/>
        </w:rPr>
        <w:t>.</w:t>
      </w:r>
    </w:p>
    <w:p w:rsidR="001C412B" w:rsidRPr="001C412B" w:rsidRDefault="001C412B" w:rsidP="001C412B">
      <w:pPr>
        <w:pStyle w:val="Akapitzlist"/>
        <w:suppressAutoHyphens/>
        <w:overflowPunct w:val="0"/>
        <w:autoSpaceDE w:val="0"/>
        <w:spacing w:line="360" w:lineRule="auto"/>
        <w:ind w:left="255"/>
        <w:jc w:val="both"/>
        <w:rPr>
          <w:rFonts w:cstheme="minorHAnsi"/>
          <w:sz w:val="20"/>
          <w:szCs w:val="20"/>
          <w:lang w:eastAsia="ar-SA"/>
        </w:rPr>
      </w:pPr>
    </w:p>
    <w:p w:rsidR="00E96B01" w:rsidRPr="00C656A8" w:rsidRDefault="00E96B01" w:rsidP="00623578">
      <w:pPr>
        <w:autoSpaceDE w:val="0"/>
        <w:autoSpaceDN w:val="0"/>
        <w:spacing w:after="0" w:line="360" w:lineRule="auto"/>
        <w:ind w:left="360"/>
        <w:jc w:val="center"/>
        <w:rPr>
          <w:rFonts w:eastAsia="Times New Roman" w:cstheme="minorHAnsi"/>
          <w:b/>
          <w:sz w:val="20"/>
          <w:szCs w:val="20"/>
          <w:lang w:eastAsia="pl-PL"/>
        </w:rPr>
      </w:pPr>
      <w:r w:rsidRPr="00C656A8">
        <w:rPr>
          <w:rFonts w:eastAsia="Times New Roman" w:cstheme="minorHAnsi"/>
          <w:b/>
          <w:sz w:val="20"/>
          <w:szCs w:val="20"/>
          <w:lang w:eastAsia="pl-PL"/>
        </w:rPr>
        <w:t>§ 2</w:t>
      </w:r>
    </w:p>
    <w:p w:rsidR="00E96B01" w:rsidRPr="00C656A8" w:rsidRDefault="00E96B01" w:rsidP="00623578">
      <w:pPr>
        <w:autoSpaceDE w:val="0"/>
        <w:autoSpaceDN w:val="0"/>
        <w:spacing w:after="0" w:line="360" w:lineRule="auto"/>
        <w:ind w:left="360"/>
        <w:jc w:val="center"/>
        <w:rPr>
          <w:rFonts w:eastAsia="Times New Roman" w:cstheme="minorHAnsi"/>
          <w:b/>
          <w:sz w:val="20"/>
          <w:szCs w:val="20"/>
          <w:u w:val="single"/>
          <w:lang w:eastAsia="pl-PL"/>
        </w:rPr>
      </w:pPr>
      <w:r w:rsidRPr="00C656A8">
        <w:rPr>
          <w:rFonts w:eastAsia="Times New Roman" w:cstheme="minorHAnsi"/>
          <w:b/>
          <w:sz w:val="20"/>
          <w:szCs w:val="20"/>
          <w:u w:val="single"/>
          <w:lang w:eastAsia="pl-PL"/>
        </w:rPr>
        <w:t>Kwalifikacja podmiotowa Wykonawców - dokumenty i oświadczania wymagane przed udzieleniem zamówienia</w:t>
      </w:r>
    </w:p>
    <w:p w:rsidR="00E96B01" w:rsidRPr="00C656A8" w:rsidRDefault="00E96B01" w:rsidP="00623578">
      <w:pPr>
        <w:numPr>
          <w:ilvl w:val="0"/>
          <w:numId w:val="12"/>
        </w:numPr>
        <w:spacing w:after="0" w:line="360" w:lineRule="auto"/>
        <w:jc w:val="both"/>
        <w:rPr>
          <w:rFonts w:eastAsia="Times New Roman" w:cstheme="minorHAnsi"/>
          <w:sz w:val="20"/>
          <w:szCs w:val="20"/>
          <w:lang w:eastAsia="pl-PL"/>
        </w:rPr>
      </w:pPr>
      <w:r w:rsidRPr="00C656A8">
        <w:rPr>
          <w:rFonts w:eastAsia="Times New Roman" w:cstheme="minorHAnsi"/>
          <w:sz w:val="20"/>
          <w:szCs w:val="20"/>
          <w:lang w:eastAsia="pl-PL"/>
        </w:rPr>
        <w:t>Zgodnie z art. 274 ust. 1 ustawy,  Zamawiający wezwie Wykonawcę, którego oferta została najwyżej oceniona, do złożenia w wyznaczonym, nie krótszym niż 5 dni od dnia wezwania, aktualnych na dzień złożenia podmiotowych środków dowodowych, o których mowa w § 3</w:t>
      </w:r>
      <w:r w:rsidR="000A4369" w:rsidRPr="00C656A8">
        <w:rPr>
          <w:rFonts w:eastAsia="Times New Roman" w:cstheme="minorHAnsi"/>
          <w:sz w:val="20"/>
          <w:szCs w:val="20"/>
          <w:lang w:eastAsia="pl-PL"/>
        </w:rPr>
        <w:t xml:space="preserve"> i</w:t>
      </w:r>
      <w:r w:rsidRPr="00C656A8">
        <w:rPr>
          <w:rFonts w:eastAsia="Times New Roman" w:cstheme="minorHAnsi"/>
          <w:sz w:val="20"/>
          <w:szCs w:val="20"/>
          <w:lang w:eastAsia="pl-PL"/>
        </w:rPr>
        <w:t xml:space="preserve"> § </w:t>
      </w:r>
      <w:r w:rsidR="000A4369" w:rsidRPr="00C656A8">
        <w:rPr>
          <w:rFonts w:eastAsia="Times New Roman" w:cstheme="minorHAnsi"/>
          <w:sz w:val="20"/>
          <w:szCs w:val="20"/>
          <w:lang w:eastAsia="pl-PL"/>
        </w:rPr>
        <w:t>4</w:t>
      </w:r>
      <w:r w:rsidRPr="00C656A8">
        <w:rPr>
          <w:rFonts w:eastAsia="Times New Roman" w:cstheme="minorHAnsi"/>
          <w:sz w:val="20"/>
          <w:szCs w:val="20"/>
          <w:lang w:eastAsia="pl-PL"/>
        </w:rPr>
        <w:t xml:space="preserve"> niniejszego artykułu.</w:t>
      </w:r>
    </w:p>
    <w:p w:rsidR="00E96B01" w:rsidRPr="00C656A8" w:rsidRDefault="00E96B01" w:rsidP="00623578">
      <w:pPr>
        <w:numPr>
          <w:ilvl w:val="0"/>
          <w:numId w:val="12"/>
        </w:numPr>
        <w:spacing w:after="0" w:line="360" w:lineRule="auto"/>
        <w:jc w:val="both"/>
        <w:rPr>
          <w:rFonts w:eastAsia="Times New Roman" w:cstheme="minorHAnsi"/>
          <w:sz w:val="20"/>
          <w:szCs w:val="20"/>
          <w:lang w:eastAsia="pl-PL"/>
        </w:rPr>
      </w:pPr>
      <w:r w:rsidRPr="00C656A8">
        <w:rPr>
          <w:rFonts w:eastAsia="Times New Roman" w:cstheme="minorHAnsi"/>
          <w:sz w:val="20"/>
          <w:szCs w:val="20"/>
          <w:lang w:eastAsia="pl-PL"/>
        </w:rPr>
        <w:t>Zgodnie z art. 274 ust. 2 ustawy, jeżeli jest to niezbędne do zapewnienia odpowiedniego</w:t>
      </w:r>
      <w:r w:rsidR="000A4369" w:rsidRPr="00C656A8">
        <w:rPr>
          <w:rFonts w:eastAsia="Times New Roman" w:cstheme="minorHAnsi"/>
          <w:sz w:val="20"/>
          <w:szCs w:val="20"/>
          <w:lang w:eastAsia="pl-PL"/>
        </w:rPr>
        <w:t xml:space="preserve"> </w:t>
      </w:r>
      <w:r w:rsidRPr="00C656A8">
        <w:rPr>
          <w:rFonts w:eastAsia="Times New Roman" w:cstheme="minorHAnsi"/>
          <w:sz w:val="20"/>
          <w:szCs w:val="20"/>
          <w:lang w:eastAsia="pl-PL"/>
        </w:rPr>
        <w:t xml:space="preserve">przebiegu postępowania o udzielenie zamówienia, Zamawiający może na każdym etapie postępowania wezwać Wykonawców do złożenia wszystkich lub niektórych środków dowodowych aktualnych na dzień ich złożenia. </w:t>
      </w:r>
    </w:p>
    <w:p w:rsidR="00E96B01" w:rsidRPr="00C656A8" w:rsidRDefault="00E96B01" w:rsidP="00623578">
      <w:pPr>
        <w:numPr>
          <w:ilvl w:val="0"/>
          <w:numId w:val="12"/>
        </w:numPr>
        <w:spacing w:after="0" w:line="360" w:lineRule="auto"/>
        <w:rPr>
          <w:rFonts w:eastAsia="Times New Roman" w:cstheme="minorHAnsi"/>
          <w:sz w:val="20"/>
          <w:szCs w:val="20"/>
          <w:lang w:eastAsia="pl-PL"/>
        </w:rPr>
      </w:pPr>
      <w:r w:rsidRPr="00C656A8">
        <w:rPr>
          <w:rFonts w:eastAsia="Times New Roman" w:cstheme="minorHAnsi"/>
          <w:sz w:val="20"/>
          <w:szCs w:val="20"/>
          <w:lang w:eastAsia="pl-PL"/>
        </w:rPr>
        <w:t xml:space="preserve">Jeżeli </w:t>
      </w:r>
      <w:r w:rsidRPr="00C656A8">
        <w:rPr>
          <w:rFonts w:eastAsia="Times New Roman" w:cstheme="minorHAnsi"/>
          <w:sz w:val="20"/>
          <w:szCs w:val="20"/>
        </w:rPr>
        <w:t>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rsidR="00BE6B55" w:rsidRDefault="00BE6B55" w:rsidP="00623578">
      <w:pPr>
        <w:tabs>
          <w:tab w:val="left" w:pos="0"/>
        </w:tabs>
        <w:overflowPunct w:val="0"/>
        <w:autoSpaceDE w:val="0"/>
        <w:autoSpaceDN w:val="0"/>
        <w:adjustRightInd w:val="0"/>
        <w:spacing w:after="0" w:line="360" w:lineRule="auto"/>
        <w:ind w:left="360"/>
        <w:jc w:val="center"/>
        <w:rPr>
          <w:rFonts w:eastAsia="Times New Roman" w:cstheme="minorHAnsi"/>
          <w:b/>
          <w:sz w:val="20"/>
          <w:szCs w:val="20"/>
          <w:lang w:eastAsia="pl-PL"/>
        </w:rPr>
      </w:pPr>
    </w:p>
    <w:p w:rsidR="00E96B01" w:rsidRPr="00C656A8" w:rsidRDefault="00E96B01" w:rsidP="00623578">
      <w:pPr>
        <w:tabs>
          <w:tab w:val="left" w:pos="0"/>
        </w:tabs>
        <w:overflowPunct w:val="0"/>
        <w:autoSpaceDE w:val="0"/>
        <w:autoSpaceDN w:val="0"/>
        <w:adjustRightInd w:val="0"/>
        <w:spacing w:after="0" w:line="360" w:lineRule="auto"/>
        <w:ind w:left="360"/>
        <w:jc w:val="center"/>
        <w:rPr>
          <w:rFonts w:eastAsia="Times New Roman" w:cstheme="minorHAnsi"/>
          <w:b/>
          <w:sz w:val="20"/>
          <w:szCs w:val="20"/>
          <w:lang w:eastAsia="pl-PL"/>
        </w:rPr>
      </w:pPr>
      <w:r w:rsidRPr="00C656A8">
        <w:rPr>
          <w:rFonts w:eastAsia="Times New Roman" w:cstheme="minorHAnsi"/>
          <w:b/>
          <w:sz w:val="20"/>
          <w:szCs w:val="20"/>
          <w:lang w:eastAsia="pl-PL"/>
        </w:rPr>
        <w:t>§ 3</w:t>
      </w:r>
    </w:p>
    <w:p w:rsidR="00E96B01" w:rsidRPr="00C656A8" w:rsidRDefault="00E96B01" w:rsidP="00623578">
      <w:pPr>
        <w:tabs>
          <w:tab w:val="left" w:pos="0"/>
        </w:tabs>
        <w:overflowPunct w:val="0"/>
        <w:autoSpaceDE w:val="0"/>
        <w:autoSpaceDN w:val="0"/>
        <w:adjustRightInd w:val="0"/>
        <w:spacing w:after="0" w:line="360" w:lineRule="auto"/>
        <w:ind w:left="360"/>
        <w:jc w:val="center"/>
        <w:rPr>
          <w:rFonts w:eastAsia="Times New Roman" w:cstheme="minorHAnsi"/>
          <w:b/>
          <w:sz w:val="20"/>
          <w:szCs w:val="20"/>
          <w:u w:val="single"/>
          <w:lang w:eastAsia="pl-PL"/>
        </w:rPr>
      </w:pPr>
      <w:r w:rsidRPr="00C656A8">
        <w:rPr>
          <w:rFonts w:eastAsia="Times New Roman" w:cstheme="minorHAnsi"/>
          <w:b/>
          <w:sz w:val="20"/>
          <w:szCs w:val="20"/>
          <w:u w:val="single"/>
          <w:lang w:eastAsia="pl-PL"/>
        </w:rPr>
        <w:t>Wykaz podmiotowych środków dowodowych składanych przez Wykonawcę na wezwanie Zamawiającego w celu potwierdzenia braku podstaw wykluczenia Wykonawcy z udziału w postępowaniu</w:t>
      </w:r>
    </w:p>
    <w:p w:rsidR="00E96B01" w:rsidRPr="00C656A8" w:rsidRDefault="00E96B01" w:rsidP="00623578">
      <w:pPr>
        <w:numPr>
          <w:ilvl w:val="0"/>
          <w:numId w:val="13"/>
        </w:numPr>
        <w:spacing w:after="0" w:line="360" w:lineRule="auto"/>
        <w:jc w:val="both"/>
        <w:rPr>
          <w:rFonts w:eastAsia="Times New Roman" w:cstheme="minorHAnsi"/>
          <w:strike/>
          <w:sz w:val="20"/>
          <w:szCs w:val="20"/>
          <w:lang w:eastAsia="pl-PL"/>
        </w:rPr>
      </w:pPr>
      <w:r w:rsidRPr="00C656A8">
        <w:rPr>
          <w:rFonts w:eastAsia="Times New Roman" w:cstheme="minorHAnsi"/>
          <w:sz w:val="20"/>
          <w:szCs w:val="20"/>
          <w:lang w:eastAsia="pl-PL"/>
        </w:rPr>
        <w:t>W celu potwierdzenia braku podstaw wykluczenia Wykonawcy z udziału w postępowaniu w zakresie podstaw wykluczenia z postępowania wskazanych w art. 108 ust. 1 ustawy zamiast podmiotowych środków dowodowych, o których mowa w § 2 ust. 1 pkt 1, 2 lub 4-6 Rozporządzenia Ministra Rozwoju, Pracy i Technologii z dnia 23 grudnia 2020 r. w sprawie podmiotowych środków dowodowych oraz innych dokumentów lub oświadczeń, jakich może żądać zamawiający od wykonawcy (DZ. U. z dnia 30 grudnia 2020 r. poz. 2415), Zamawiający żąda oświadczenia Wykonawcy o aktualności informacji zawartych w oświadczeniu, o którym mowa w art. 125 ust. 1 ustawy (art. 5 § 1 SWZ).</w:t>
      </w:r>
    </w:p>
    <w:p w:rsidR="00E96B01" w:rsidRPr="00C656A8" w:rsidRDefault="00E96B01" w:rsidP="00623578">
      <w:pPr>
        <w:numPr>
          <w:ilvl w:val="0"/>
          <w:numId w:val="13"/>
        </w:numPr>
        <w:spacing w:after="0" w:line="360" w:lineRule="auto"/>
        <w:jc w:val="both"/>
        <w:rPr>
          <w:rFonts w:eastAsia="Times New Roman" w:cstheme="minorHAnsi"/>
          <w:sz w:val="20"/>
          <w:szCs w:val="20"/>
          <w:lang w:eastAsia="pl-PL"/>
        </w:rPr>
      </w:pPr>
      <w:r w:rsidRPr="00C656A8">
        <w:rPr>
          <w:rFonts w:eastAsia="Times New Roman" w:cstheme="minorHAnsi"/>
          <w:sz w:val="20"/>
          <w:szCs w:val="20"/>
          <w:lang w:eastAsia="pl-PL"/>
        </w:rPr>
        <w:t xml:space="preserve">W celu potwierdzenia braku podstaw wykluczenia Wykonawcy z udziału w postępowaniu w zakresie podstaw wykluczenia z postępowania wskazanych w art. 109 ust. 1 pkt 1 i pkt 4 ustawy Zamawiający żąda: </w:t>
      </w:r>
    </w:p>
    <w:p w:rsidR="00E96B01" w:rsidRPr="00C656A8" w:rsidRDefault="00E96B01" w:rsidP="00623578">
      <w:pPr>
        <w:numPr>
          <w:ilvl w:val="1"/>
          <w:numId w:val="14"/>
        </w:numPr>
        <w:suppressAutoHyphens/>
        <w:autoSpaceDN w:val="0"/>
        <w:spacing w:after="0" w:line="360" w:lineRule="auto"/>
        <w:jc w:val="both"/>
        <w:rPr>
          <w:rFonts w:eastAsia="Times New Roman" w:cstheme="minorHAnsi"/>
          <w:sz w:val="20"/>
          <w:szCs w:val="20"/>
          <w:lang w:eastAsia="ar-SA"/>
        </w:rPr>
      </w:pPr>
      <w:r w:rsidRPr="00C656A8">
        <w:rPr>
          <w:rFonts w:eastAsia="Calibri" w:cstheme="minorHAnsi"/>
          <w:sz w:val="20"/>
          <w:szCs w:val="20"/>
        </w:rPr>
        <w:t>zaświadczenia właściwego naczelnika urzędu skarbowego potwierdzającego, że wykonawca nie zalega z opłacaniem podatków i opłat, w zakresie art. 109 ust. 1 pkt 1 ustawy, wystawionego nie wcześniej niż 3 miesiące przed jego złożeniem, a w przypadku zalegania z opłacaniem podatków lub opłat wraz z zaświadczeniem zamawiający żąda złożenia dokumentów potwierdzających,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w:t>
      </w:r>
      <w:r w:rsidRPr="00C656A8">
        <w:rPr>
          <w:rFonts w:eastAsia="Times New Roman" w:cstheme="minorHAnsi"/>
          <w:sz w:val="20"/>
          <w:szCs w:val="20"/>
          <w:lang w:eastAsia="ar-SA"/>
        </w:rPr>
        <w:t>,</w:t>
      </w:r>
    </w:p>
    <w:p w:rsidR="00E96B01" w:rsidRPr="00C656A8" w:rsidRDefault="00E96B01" w:rsidP="00623578">
      <w:pPr>
        <w:numPr>
          <w:ilvl w:val="1"/>
          <w:numId w:val="14"/>
        </w:numPr>
        <w:suppressAutoHyphens/>
        <w:autoSpaceDN w:val="0"/>
        <w:spacing w:after="0" w:line="360" w:lineRule="auto"/>
        <w:jc w:val="both"/>
        <w:rPr>
          <w:rFonts w:eastAsia="Times New Roman" w:cstheme="minorHAnsi"/>
          <w:sz w:val="20"/>
          <w:szCs w:val="20"/>
          <w:lang w:eastAsia="ar-SA"/>
        </w:rPr>
      </w:pPr>
      <w:r w:rsidRPr="00C656A8">
        <w:rPr>
          <w:rFonts w:eastAsia="Calibri" w:cstheme="minorHAnsi"/>
          <w:sz w:val="20"/>
          <w:szCs w:val="20"/>
        </w:rPr>
        <w:lastRenderedPageBreak/>
        <w:t>zaświadczenia albo innego dokumentu właściwej terenowej jednostki organizacyjnej Zakładu Ubezpieczeń Społecznych lub właściwego oddziału regionalnego lub właściwej placówki terenowej Kasy Rolniczego Ubezpieczenia Społecznego potwierdzającego, że wykonawca nie zalega z opłacaniem składek na ubezpieczenia społeczne i zdrowotne, w zakresie art. 109 ust. 1 pkt 1 ustawy, wystawionego nie wcześniej niż 3 miesiące przed jego złożeniem, a w przypadku zalegania z opłacaniem składek na ubezpieczenia społeczne lub zdrowotne wraz z zaświadczeniem albo innym dokumentem zamawiający żąda złożenia dokumentów potwierdzających, że odpowiednio przed upływem terminu składania wniosków o dopuszczenie do udziału w postępowaniu albo przed upływem terminu składania ofert wykonawca dokonał płatności należnych składek na ubezpieczenia społeczne lub zdrowotne wraz z odsetkami lub grzywnami lub zawarł wiążące porozumienie w sprawie spłat tych należności</w:t>
      </w:r>
      <w:r w:rsidRPr="00C656A8">
        <w:rPr>
          <w:rFonts w:eastAsia="Times New Roman" w:cstheme="minorHAnsi"/>
          <w:sz w:val="20"/>
          <w:szCs w:val="20"/>
          <w:lang w:eastAsia="ar-SA"/>
        </w:rPr>
        <w:t>,</w:t>
      </w:r>
    </w:p>
    <w:p w:rsidR="00E96B01" w:rsidRPr="00C656A8" w:rsidRDefault="00E96B01" w:rsidP="00623578">
      <w:pPr>
        <w:numPr>
          <w:ilvl w:val="1"/>
          <w:numId w:val="14"/>
        </w:numPr>
        <w:suppressAutoHyphens/>
        <w:autoSpaceDN w:val="0"/>
        <w:spacing w:after="0" w:line="360" w:lineRule="auto"/>
        <w:jc w:val="both"/>
        <w:rPr>
          <w:rFonts w:eastAsia="Times New Roman" w:cstheme="minorHAnsi"/>
          <w:sz w:val="20"/>
          <w:szCs w:val="20"/>
          <w:lang w:eastAsia="ar-SA"/>
        </w:rPr>
      </w:pPr>
      <w:r w:rsidRPr="00C656A8">
        <w:rPr>
          <w:rFonts w:eastAsia="Calibri" w:cstheme="minorHAnsi"/>
          <w:sz w:val="20"/>
          <w:szCs w:val="20"/>
        </w:rPr>
        <w:t xml:space="preserve">odpisu lub informacji z Krajowego Rejestru Sądowego lub z Centralnej Ewidencji i Informacji </w:t>
      </w:r>
      <w:r w:rsidRPr="00C656A8">
        <w:rPr>
          <w:rFonts w:eastAsia="Calibri" w:cstheme="minorHAnsi"/>
          <w:sz w:val="20"/>
          <w:szCs w:val="20"/>
        </w:rPr>
        <w:br/>
        <w:t>o Działalności Gospodarczej, w zakresie art. 109 ust. 1 pkt 4 ustawy, sporządzonych nie wcześniej niż 3 miesiące przed jej złożeniem, jeżeli odrębne przepisy wymagają wpisu do rejestru lub ewidencji</w:t>
      </w:r>
      <w:r w:rsidRPr="00C656A8">
        <w:rPr>
          <w:rFonts w:eastAsia="Times New Roman" w:cstheme="minorHAnsi"/>
          <w:sz w:val="20"/>
          <w:szCs w:val="20"/>
          <w:lang w:eastAsia="ar-SA"/>
        </w:rPr>
        <w:t xml:space="preserve">, </w:t>
      </w:r>
    </w:p>
    <w:p w:rsidR="00E96B01" w:rsidRPr="00C656A8" w:rsidRDefault="00E96B01" w:rsidP="00623578">
      <w:pPr>
        <w:numPr>
          <w:ilvl w:val="1"/>
          <w:numId w:val="14"/>
        </w:numPr>
        <w:spacing w:after="0" w:line="360" w:lineRule="auto"/>
        <w:jc w:val="both"/>
        <w:rPr>
          <w:rFonts w:eastAsia="Times New Roman" w:cstheme="minorHAnsi"/>
          <w:sz w:val="20"/>
          <w:szCs w:val="20"/>
        </w:rPr>
      </w:pPr>
      <w:r w:rsidRPr="00C656A8">
        <w:rPr>
          <w:rFonts w:eastAsia="Times New Roman" w:cstheme="minorHAnsi"/>
          <w:sz w:val="20"/>
          <w:szCs w:val="20"/>
        </w:rPr>
        <w:t xml:space="preserve">oświadczenia Wykonawcy o aktualności informacji zawartych w oświadczeniu, o którym mowa w art. 125 ust. 1 ustawy, w zakresie podstaw wykluczenia z postępowania wskazanych przez Zamawiającego, o których mowa w art. 109 ust. 1 pkt 1 ustawy odnośnie do naruszenia obowiązków dotyczących płatności podatków i opłat lokalnych, o których mowa w ustawie </w:t>
      </w:r>
      <w:r w:rsidRPr="00C656A8">
        <w:rPr>
          <w:rFonts w:eastAsia="Times New Roman" w:cstheme="minorHAnsi"/>
          <w:sz w:val="20"/>
          <w:szCs w:val="20"/>
        </w:rPr>
        <w:br/>
        <w:t>z dnia 12 stycznia 1991 r. o podatkach i opłatach lokalnych (Dz.U. z 2019 r. poz. 1170).</w:t>
      </w:r>
    </w:p>
    <w:p w:rsidR="00E96B01" w:rsidRPr="00C656A8" w:rsidRDefault="00E96B01" w:rsidP="00623578">
      <w:pPr>
        <w:widowControl w:val="0"/>
        <w:numPr>
          <w:ilvl w:val="0"/>
          <w:numId w:val="45"/>
        </w:numPr>
        <w:spacing w:after="0" w:line="360" w:lineRule="auto"/>
        <w:jc w:val="both"/>
        <w:rPr>
          <w:rFonts w:eastAsia="Calibri" w:cstheme="minorHAnsi"/>
          <w:sz w:val="20"/>
          <w:szCs w:val="20"/>
        </w:rPr>
      </w:pPr>
      <w:r w:rsidRPr="00C656A8">
        <w:rPr>
          <w:rFonts w:eastAsia="Times New Roman" w:cstheme="minorHAnsi"/>
          <w:sz w:val="20"/>
          <w:szCs w:val="20"/>
        </w:rPr>
        <w:t xml:space="preserve">Jeżeli Wykonawca ma siedzibę lub miejsce zamieszkania poza granicami Rzeczypospolitej Polskiej, zamiast dokumentów, o których mowa w ust. 2 pkt 1 – 3, – składa dokument lub dokumenty wystawione w kraju, w którym Wykonawca ma siedzibę lub miejsce zamieszkania, potwierdzające odpowiednio, że: </w:t>
      </w:r>
    </w:p>
    <w:p w:rsidR="00E96B01" w:rsidRPr="00C656A8" w:rsidRDefault="00E96B01" w:rsidP="00623578">
      <w:pPr>
        <w:widowControl w:val="0"/>
        <w:numPr>
          <w:ilvl w:val="0"/>
          <w:numId w:val="43"/>
        </w:numPr>
        <w:spacing w:after="0" w:line="360" w:lineRule="auto"/>
        <w:rPr>
          <w:rFonts w:eastAsia="Times New Roman" w:cstheme="minorHAnsi"/>
          <w:sz w:val="20"/>
          <w:szCs w:val="20"/>
        </w:rPr>
      </w:pPr>
      <w:r w:rsidRPr="00C656A8">
        <w:rPr>
          <w:rFonts w:eastAsia="Times New Roman" w:cstheme="minorHAnsi"/>
          <w:sz w:val="20"/>
          <w:szCs w:val="20"/>
        </w:rPr>
        <w:t xml:space="preserve">nie naruszył obowiązków dotyczących płatności podatków, opłat lub składek na ubezpieczenie społeczne lub zdrowotne, </w:t>
      </w:r>
    </w:p>
    <w:p w:rsidR="00E96B01" w:rsidRPr="00C656A8" w:rsidRDefault="00E96B01" w:rsidP="00623578">
      <w:pPr>
        <w:widowControl w:val="0"/>
        <w:numPr>
          <w:ilvl w:val="0"/>
          <w:numId w:val="43"/>
        </w:numPr>
        <w:spacing w:after="0" w:line="360" w:lineRule="auto"/>
        <w:rPr>
          <w:rFonts w:eastAsia="Times New Roman" w:cstheme="minorHAnsi"/>
          <w:sz w:val="20"/>
          <w:szCs w:val="20"/>
        </w:rPr>
      </w:pPr>
      <w:r w:rsidRPr="00C656A8">
        <w:rPr>
          <w:rFonts w:eastAsia="Times New Roman" w:cstheme="minorHAnsi"/>
          <w:sz w:val="20"/>
          <w:szCs w:val="20"/>
        </w:rPr>
        <w:t>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rsidR="00E96B01" w:rsidRPr="00C656A8" w:rsidRDefault="00E96B01" w:rsidP="00623578">
      <w:pPr>
        <w:widowControl w:val="0"/>
        <w:numPr>
          <w:ilvl w:val="0"/>
          <w:numId w:val="44"/>
        </w:numPr>
        <w:spacing w:after="0" w:line="360" w:lineRule="auto"/>
        <w:ind w:left="357" w:hanging="357"/>
        <w:jc w:val="both"/>
        <w:rPr>
          <w:rFonts w:eastAsia="Calibri" w:cstheme="minorHAnsi"/>
          <w:sz w:val="20"/>
          <w:szCs w:val="20"/>
        </w:rPr>
      </w:pPr>
      <w:r w:rsidRPr="00C656A8">
        <w:rPr>
          <w:rFonts w:eastAsia="Times New Roman" w:cstheme="minorHAnsi"/>
          <w:sz w:val="20"/>
          <w:szCs w:val="20"/>
        </w:rPr>
        <w:t>Dokumenty, o których mowa w ust. 3, powinny być wystawione nie wcześniej niż 3 miesiące przed ich złożeniem.</w:t>
      </w:r>
    </w:p>
    <w:p w:rsidR="00E96B01" w:rsidRPr="00C656A8" w:rsidRDefault="00E96B01" w:rsidP="00623578">
      <w:pPr>
        <w:widowControl w:val="0"/>
        <w:numPr>
          <w:ilvl w:val="0"/>
          <w:numId w:val="44"/>
        </w:numPr>
        <w:spacing w:after="0" w:line="360" w:lineRule="auto"/>
        <w:ind w:left="357" w:hanging="357"/>
        <w:jc w:val="both"/>
        <w:rPr>
          <w:rFonts w:eastAsia="Calibri" w:cstheme="minorHAnsi"/>
          <w:sz w:val="20"/>
          <w:szCs w:val="20"/>
        </w:rPr>
      </w:pPr>
      <w:r w:rsidRPr="00C656A8">
        <w:rPr>
          <w:rFonts w:eastAsia="Times New Roman" w:cstheme="minorHAnsi"/>
          <w:sz w:val="20"/>
          <w:szCs w:val="20"/>
        </w:rPr>
        <w:t xml:space="preserve">Jeżeli w kraju, w którym Wykonawca ma siedzibę lub miejsce zamieszkania, nie wydaje się dokumentów, o których mowa w ust. 3, lub gdy dokumenty te nie odnoszą się do wszystkich przypadków, o których mowa w art. 108 ust. 1 pkt 1, 2 i 4, art. 109 ust. 1 pkt 1 ustawy,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Przepis ust. 4 stosuje się. </w:t>
      </w:r>
    </w:p>
    <w:p w:rsidR="00E96B01" w:rsidRPr="00C656A8" w:rsidRDefault="00E96B01" w:rsidP="00623578">
      <w:pPr>
        <w:widowControl w:val="0"/>
        <w:numPr>
          <w:ilvl w:val="0"/>
          <w:numId w:val="44"/>
        </w:numPr>
        <w:spacing w:after="0" w:line="360" w:lineRule="auto"/>
        <w:ind w:left="357" w:hanging="357"/>
        <w:jc w:val="both"/>
        <w:rPr>
          <w:rFonts w:eastAsia="Calibri" w:cstheme="minorHAnsi"/>
          <w:sz w:val="20"/>
          <w:szCs w:val="20"/>
        </w:rPr>
      </w:pPr>
      <w:r w:rsidRPr="00C656A8">
        <w:rPr>
          <w:rFonts w:eastAsia="Calibri" w:cstheme="minorHAnsi"/>
          <w:sz w:val="20"/>
          <w:szCs w:val="20"/>
        </w:rPr>
        <w:lastRenderedPageBreak/>
        <w:t>Wykonawca nie jest zobowiązany do złożenia podmiotowych środków dowodowych, które Zamawiający posiada, jeżeli Wykonawca wskaże te środki oraz potwierdzi ich prawidłowość i aktualność. 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dane umożliwiające dostęp do tych środków.</w:t>
      </w:r>
    </w:p>
    <w:p w:rsidR="00E96B01" w:rsidRPr="00C656A8" w:rsidRDefault="00E96B01" w:rsidP="00623578">
      <w:pPr>
        <w:widowControl w:val="0"/>
        <w:numPr>
          <w:ilvl w:val="0"/>
          <w:numId w:val="44"/>
        </w:numPr>
        <w:spacing w:after="0" w:line="360" w:lineRule="auto"/>
        <w:contextualSpacing/>
        <w:jc w:val="both"/>
        <w:rPr>
          <w:rFonts w:eastAsia="Times New Roman" w:cstheme="minorHAnsi"/>
          <w:bCs/>
          <w:sz w:val="20"/>
          <w:szCs w:val="20"/>
          <w:lang w:eastAsia="pl-PL"/>
        </w:rPr>
      </w:pPr>
      <w:r w:rsidRPr="00C656A8">
        <w:rPr>
          <w:rFonts w:eastAsia="Times New Roman" w:cstheme="minorHAnsi"/>
          <w:bCs/>
          <w:sz w:val="20"/>
          <w:szCs w:val="20"/>
          <w:lang w:eastAsia="pl-PL"/>
        </w:rPr>
        <w:t>Zamawiający będzie żądał od Wykonawcy, który polega na zdolnościach technicznych lub zawodowych podmiotów udostępniających zasoby na zasadach określonych w art. 118 ustawy przedstawienia w odniesieniu do tych podmiotów oświadczenia o aktualności informacji zawartych w oświadczeniu, o którym mowa w art. 125 ust. 1 ustawy oraz podmiotowych środków dowodowych potwierdzających brak podstaw do wykluczenia z postępowania.</w:t>
      </w:r>
    </w:p>
    <w:p w:rsidR="00E96B01" w:rsidRPr="00C656A8" w:rsidRDefault="00E96B01" w:rsidP="00623578">
      <w:pPr>
        <w:widowControl w:val="0"/>
        <w:numPr>
          <w:ilvl w:val="0"/>
          <w:numId w:val="44"/>
        </w:numPr>
        <w:pBdr>
          <w:top w:val="nil"/>
          <w:left w:val="nil"/>
          <w:bottom w:val="nil"/>
          <w:right w:val="nil"/>
          <w:between w:val="nil"/>
        </w:pBdr>
        <w:spacing w:after="0" w:line="360" w:lineRule="auto"/>
        <w:jc w:val="both"/>
        <w:rPr>
          <w:rFonts w:eastAsia="Times New Roman" w:cstheme="minorHAnsi"/>
          <w:sz w:val="20"/>
          <w:szCs w:val="20"/>
          <w:lang w:eastAsia="pl-PL"/>
        </w:rPr>
      </w:pPr>
      <w:r w:rsidRPr="00C656A8">
        <w:rPr>
          <w:rFonts w:eastAsia="Times New Roman" w:cstheme="minorHAnsi"/>
          <w:sz w:val="20"/>
          <w:szCs w:val="20"/>
          <w:lang w:eastAsia="pl-PL"/>
        </w:rPr>
        <w:t>W przypadku Wykonawców wspólnie ubiegających się o udzielenie zamówienia oświadczenie Wykonawcy o aktualności informacji zawartych w oświadczeniu, o którym mowa w art. 125 ust. 1 ustawy oraz  środki  dowodowe potwierdzające brak podstaw do wykluczenia z postępowania, składa oddzielnie każdy z Wykonawców wspólnie ubiegających się o zamówienie.</w:t>
      </w:r>
    </w:p>
    <w:p w:rsidR="00E96B01" w:rsidRPr="00C656A8" w:rsidRDefault="00E96B01" w:rsidP="00623578">
      <w:pPr>
        <w:widowControl w:val="0"/>
        <w:numPr>
          <w:ilvl w:val="0"/>
          <w:numId w:val="44"/>
        </w:numPr>
        <w:spacing w:after="0" w:line="360" w:lineRule="auto"/>
        <w:ind w:left="357" w:hanging="357"/>
        <w:jc w:val="both"/>
        <w:rPr>
          <w:rFonts w:eastAsia="Times New Roman" w:cstheme="minorHAnsi"/>
          <w:sz w:val="20"/>
          <w:szCs w:val="20"/>
          <w:lang w:eastAsia="pl-PL"/>
        </w:rPr>
      </w:pPr>
      <w:r w:rsidRPr="00C656A8">
        <w:rPr>
          <w:rFonts w:eastAsia="Times New Roman" w:cstheme="minorHAnsi"/>
          <w:sz w:val="20"/>
          <w:szCs w:val="20"/>
          <w:lang w:eastAsia="pl-PL"/>
        </w:rPr>
        <w:t xml:space="preserve">W zakresie nieuregulowanym ustawą lub niniejszą SWZ do oświadczeń i dokumentów składanych przez Wykonawcę w postępowaniu, zastosowanie mają przepisy Ministra Rozwoju, Pracy i Technologii z dnia 23 grudnia 2020 r. w sprawie podmiotowych środków dowodowych oraz innych dokumentów lub oświadczeń, jakich może żądać Zamawiający od Wykonawcy (Dz.U. z 2020 r. poz. 2415; zwanym dalej </w:t>
      </w:r>
      <w:r w:rsidRPr="00C656A8">
        <w:rPr>
          <w:rFonts w:eastAsia="Times New Roman" w:cstheme="minorHAnsi"/>
          <w:b/>
          <w:sz w:val="20"/>
          <w:szCs w:val="20"/>
          <w:lang w:eastAsia="pl-PL"/>
        </w:rPr>
        <w:t>„RPŚD”</w:t>
      </w:r>
      <w:r w:rsidRPr="00C656A8">
        <w:rPr>
          <w:rFonts w:eastAsia="Times New Roman" w:cstheme="minorHAnsi"/>
          <w:sz w:val="20"/>
          <w:szCs w:val="20"/>
          <w:lang w:eastAsia="pl-PL"/>
        </w:rPr>
        <w:t xml:space="preserve">) oraz przepisy rozporządzenia Prezesa Rady Ministrów z dnia 30 </w:t>
      </w:r>
    </w:p>
    <w:p w:rsidR="00E96B01" w:rsidRPr="00C656A8" w:rsidRDefault="00E96B01" w:rsidP="00623578">
      <w:pPr>
        <w:widowControl w:val="0"/>
        <w:spacing w:after="0" w:line="360" w:lineRule="auto"/>
        <w:ind w:left="357"/>
        <w:jc w:val="both"/>
        <w:rPr>
          <w:rFonts w:eastAsia="Times New Roman" w:cstheme="minorHAnsi"/>
          <w:sz w:val="20"/>
          <w:szCs w:val="20"/>
          <w:lang w:eastAsia="pl-PL"/>
        </w:rPr>
      </w:pPr>
      <w:r w:rsidRPr="00C656A8">
        <w:rPr>
          <w:rFonts w:eastAsia="Times New Roman" w:cstheme="minorHAnsi"/>
          <w:sz w:val="20"/>
          <w:szCs w:val="20"/>
          <w:lang w:eastAsia="pl-PL"/>
        </w:rPr>
        <w:t>grudnia 2020 r. w sprawie sposobu sporządzania i przekazywania informacji oraz wymagań technicznych dla dokumentów elektronicznych oraz środków komunikacji elektronicznej w postepowaniu o udzielenie zamówienia publicznego lub konkursie (Dz. U. z 2020 r. poz. 2542) zwanym dalej „</w:t>
      </w:r>
      <w:r w:rsidRPr="00C656A8">
        <w:rPr>
          <w:rFonts w:eastAsia="Times New Roman" w:cstheme="minorHAnsi"/>
          <w:b/>
          <w:sz w:val="20"/>
          <w:szCs w:val="20"/>
          <w:lang w:eastAsia="pl-PL"/>
        </w:rPr>
        <w:t>RDE”</w:t>
      </w:r>
      <w:r w:rsidRPr="00C656A8">
        <w:rPr>
          <w:rFonts w:eastAsia="Times New Roman" w:cstheme="minorHAnsi"/>
          <w:sz w:val="20"/>
          <w:szCs w:val="20"/>
          <w:lang w:eastAsia="pl-PL"/>
        </w:rPr>
        <w:t>.</w:t>
      </w:r>
    </w:p>
    <w:p w:rsidR="00AE2500" w:rsidRDefault="00AE2500" w:rsidP="00623578">
      <w:pPr>
        <w:tabs>
          <w:tab w:val="left" w:pos="0"/>
          <w:tab w:val="left" w:pos="720"/>
        </w:tabs>
        <w:overflowPunct w:val="0"/>
        <w:autoSpaceDE w:val="0"/>
        <w:autoSpaceDN w:val="0"/>
        <w:adjustRightInd w:val="0"/>
        <w:spacing w:after="0" w:line="360" w:lineRule="auto"/>
        <w:jc w:val="center"/>
        <w:rPr>
          <w:rFonts w:eastAsia="Times New Roman" w:cstheme="minorHAnsi"/>
          <w:b/>
          <w:sz w:val="20"/>
          <w:szCs w:val="20"/>
          <w:lang w:eastAsia="pl-PL"/>
        </w:rPr>
      </w:pPr>
    </w:p>
    <w:p w:rsidR="00E96B01" w:rsidRPr="00C656A8" w:rsidRDefault="00E96B01" w:rsidP="00623578">
      <w:pPr>
        <w:tabs>
          <w:tab w:val="left" w:pos="0"/>
          <w:tab w:val="left" w:pos="720"/>
        </w:tabs>
        <w:overflowPunct w:val="0"/>
        <w:autoSpaceDE w:val="0"/>
        <w:autoSpaceDN w:val="0"/>
        <w:adjustRightInd w:val="0"/>
        <w:spacing w:after="0" w:line="360" w:lineRule="auto"/>
        <w:jc w:val="center"/>
        <w:rPr>
          <w:rFonts w:eastAsia="Times New Roman" w:cstheme="minorHAnsi"/>
          <w:b/>
          <w:sz w:val="20"/>
          <w:szCs w:val="20"/>
          <w:lang w:eastAsia="pl-PL"/>
        </w:rPr>
      </w:pPr>
      <w:r w:rsidRPr="00C656A8">
        <w:rPr>
          <w:rFonts w:eastAsia="Times New Roman" w:cstheme="minorHAnsi"/>
          <w:b/>
          <w:sz w:val="20"/>
          <w:szCs w:val="20"/>
          <w:lang w:eastAsia="pl-PL"/>
        </w:rPr>
        <w:t>§ 4</w:t>
      </w:r>
    </w:p>
    <w:p w:rsidR="00E96B01" w:rsidRPr="00C656A8" w:rsidRDefault="00E96B01" w:rsidP="00623578">
      <w:pPr>
        <w:tabs>
          <w:tab w:val="left" w:pos="0"/>
        </w:tabs>
        <w:overflowPunct w:val="0"/>
        <w:autoSpaceDE w:val="0"/>
        <w:autoSpaceDN w:val="0"/>
        <w:adjustRightInd w:val="0"/>
        <w:spacing w:after="0" w:line="360" w:lineRule="auto"/>
        <w:jc w:val="center"/>
        <w:rPr>
          <w:rFonts w:eastAsia="Times New Roman" w:cstheme="minorHAnsi"/>
          <w:b/>
          <w:sz w:val="20"/>
          <w:szCs w:val="20"/>
          <w:u w:val="single"/>
          <w:lang w:eastAsia="pl-PL"/>
        </w:rPr>
      </w:pPr>
      <w:r w:rsidRPr="00C656A8">
        <w:rPr>
          <w:rFonts w:eastAsia="Times New Roman" w:cstheme="minorHAnsi"/>
          <w:b/>
          <w:sz w:val="20"/>
          <w:szCs w:val="20"/>
          <w:u w:val="single"/>
          <w:lang w:eastAsia="pl-PL"/>
        </w:rPr>
        <w:t>Wykaz podmiotowych środków dowodowych składanych przez Wykonawcę na wezwanie Zamawiającego w celu potwierdzenia spełniania przez Wykonawcę warunków udziału w postępowaniu</w:t>
      </w:r>
    </w:p>
    <w:p w:rsidR="004C2209" w:rsidRPr="00043410" w:rsidRDefault="00E96B01" w:rsidP="00623578">
      <w:pPr>
        <w:suppressAutoHyphens/>
        <w:spacing w:after="0" w:line="360" w:lineRule="auto"/>
        <w:ind w:left="360"/>
        <w:jc w:val="both"/>
        <w:rPr>
          <w:rFonts w:eastAsia="Calibri" w:cstheme="minorHAnsi"/>
          <w:sz w:val="20"/>
          <w:szCs w:val="20"/>
        </w:rPr>
      </w:pPr>
      <w:r w:rsidRPr="00043410">
        <w:rPr>
          <w:rFonts w:eastAsia="Times New Roman" w:cstheme="minorHAnsi"/>
          <w:sz w:val="20"/>
          <w:szCs w:val="20"/>
          <w:lang w:eastAsia="pl-PL"/>
        </w:rPr>
        <w:t xml:space="preserve">W celu potwierdzenia spełniania przez Wykonawcę warunków udziału w postępowaniu dotyczących zdolności technicznej lub zawodowej Zamawiający żąda następujących podmiotowych środków dowodowych: </w:t>
      </w:r>
      <w:r w:rsidR="004C2209" w:rsidRPr="00043410">
        <w:rPr>
          <w:rFonts w:eastAsia="Calibri" w:cstheme="minorHAnsi"/>
          <w:sz w:val="20"/>
          <w:szCs w:val="20"/>
        </w:rPr>
        <w:t xml:space="preserve">wykaz dostaw  wykonanych, a w przypadku świadczeń powtarzających się lub ciągłych również wykonywanych, w okresie ostatnich 3 lat, a jeżeli okres prowadzenia działalności jest krótszy – w tym okresie, wraz z podaniem ich wartości, przedmiotu, dat wykonania i podmiotów, na rzecz których  dostawy zostały wykonane, oraz załączeniem dowodów określających czy te  dostawy zostały wykonane lub są Wykonywane należycie, przy czym dowodami, o których mowa, są referencje bądź inne dokumenty sporządzone przez podmiot, na rzecz którego usługi były wykonywane, a w przypadku świadczeń powtarzających się lub ciągłych są wykonywane, a jeżeli Wykonawca z przyczyn niezależnych od niego nie jest w stanie uzyskać tych dokumentów - oświadczenie wykonawcy; w przypadku świadczeń powtarzających </w:t>
      </w:r>
      <w:r w:rsidR="004C2209" w:rsidRPr="00043410">
        <w:rPr>
          <w:rFonts w:eastAsia="Calibri" w:cstheme="minorHAnsi"/>
          <w:sz w:val="20"/>
          <w:szCs w:val="20"/>
        </w:rPr>
        <w:lastRenderedPageBreak/>
        <w:t>się lub ciągłych nadal wykonywanych referencje bądź inne dokumenty potwierdzające ich należyte wykonywanie powinny być wydane w okresie ostatnich 3 miesięcy.</w:t>
      </w:r>
    </w:p>
    <w:p w:rsidR="00E96B01" w:rsidRPr="00C656A8" w:rsidRDefault="00E96B01" w:rsidP="00623578">
      <w:pPr>
        <w:suppressAutoHyphens/>
        <w:spacing w:after="0" w:line="360" w:lineRule="auto"/>
        <w:ind w:left="360"/>
        <w:jc w:val="both"/>
        <w:rPr>
          <w:rFonts w:eastAsia="Times New Roman" w:cstheme="minorHAnsi"/>
          <w:sz w:val="20"/>
          <w:szCs w:val="20"/>
          <w:lang w:eastAsia="pl-PL"/>
        </w:rPr>
      </w:pPr>
      <w:r w:rsidRPr="00043410">
        <w:rPr>
          <w:rFonts w:eastAsia="Calibri" w:cstheme="minorHAnsi"/>
          <w:sz w:val="20"/>
          <w:szCs w:val="20"/>
        </w:rPr>
        <w:t>Oświadczenie – „WYKAZ DOSTAW” zgodny z wymaganiami określonymi w art. 4 § 2 ust. 2 pkt 4 SWZ</w:t>
      </w:r>
    </w:p>
    <w:p w:rsidR="00E96B01" w:rsidRPr="00C656A8" w:rsidRDefault="00E96B01" w:rsidP="00623578">
      <w:pPr>
        <w:tabs>
          <w:tab w:val="left" w:pos="-2268"/>
        </w:tabs>
        <w:overflowPunct w:val="0"/>
        <w:autoSpaceDE w:val="0"/>
        <w:autoSpaceDN w:val="0"/>
        <w:adjustRightInd w:val="0"/>
        <w:spacing w:after="0" w:line="360" w:lineRule="auto"/>
        <w:jc w:val="center"/>
        <w:rPr>
          <w:rFonts w:eastAsia="Times New Roman" w:cstheme="minorHAnsi"/>
          <w:b/>
          <w:sz w:val="20"/>
          <w:szCs w:val="20"/>
          <w:lang w:eastAsia="pl-PL"/>
        </w:rPr>
      </w:pPr>
      <w:r w:rsidRPr="00C656A8">
        <w:rPr>
          <w:rFonts w:eastAsia="Times New Roman" w:cstheme="minorHAnsi"/>
          <w:b/>
          <w:sz w:val="20"/>
          <w:szCs w:val="20"/>
          <w:lang w:eastAsia="pl-PL"/>
        </w:rPr>
        <w:t>art. 6</w:t>
      </w:r>
    </w:p>
    <w:p w:rsidR="00E96B01" w:rsidRPr="00C656A8" w:rsidRDefault="00E96B01" w:rsidP="00623578">
      <w:pPr>
        <w:tabs>
          <w:tab w:val="left" w:pos="-2268"/>
        </w:tabs>
        <w:overflowPunct w:val="0"/>
        <w:autoSpaceDE w:val="0"/>
        <w:autoSpaceDN w:val="0"/>
        <w:adjustRightInd w:val="0"/>
        <w:spacing w:after="0" w:line="360" w:lineRule="auto"/>
        <w:jc w:val="center"/>
        <w:rPr>
          <w:rFonts w:eastAsia="Times New Roman" w:cstheme="minorHAnsi"/>
          <w:b/>
          <w:sz w:val="20"/>
          <w:szCs w:val="20"/>
          <w:u w:val="single"/>
          <w:lang w:eastAsia="pl-PL"/>
        </w:rPr>
      </w:pPr>
      <w:r w:rsidRPr="00C656A8">
        <w:rPr>
          <w:rFonts w:eastAsia="Times New Roman" w:cstheme="minorHAnsi"/>
          <w:b/>
          <w:sz w:val="20"/>
          <w:szCs w:val="20"/>
          <w:u w:val="single"/>
          <w:lang w:eastAsia="pl-PL"/>
        </w:rPr>
        <w:t xml:space="preserve">KOMUNIKOWANIE SIĘ Z ZAMAWIAJĄCEGO Z WYKONAWCAMI </w:t>
      </w:r>
    </w:p>
    <w:p w:rsidR="000A4369" w:rsidRPr="00C656A8" w:rsidRDefault="00E96B01" w:rsidP="00623578">
      <w:pPr>
        <w:autoSpaceDE w:val="0"/>
        <w:autoSpaceDN w:val="0"/>
        <w:adjustRightInd w:val="0"/>
        <w:spacing w:after="0" w:line="360" w:lineRule="auto"/>
        <w:jc w:val="center"/>
        <w:rPr>
          <w:rFonts w:eastAsia="Calibri" w:cstheme="minorHAnsi"/>
          <w:color w:val="000000"/>
          <w:sz w:val="20"/>
          <w:szCs w:val="20"/>
        </w:rPr>
      </w:pPr>
      <w:r w:rsidRPr="00C656A8">
        <w:rPr>
          <w:rFonts w:eastAsia="Times New Roman" w:cstheme="minorHAnsi"/>
          <w:b/>
          <w:sz w:val="20"/>
          <w:szCs w:val="20"/>
          <w:lang w:eastAsia="pl-PL"/>
        </w:rPr>
        <w:t xml:space="preserve">§ </w:t>
      </w:r>
      <w:r w:rsidR="000A4369" w:rsidRPr="00C656A8">
        <w:rPr>
          <w:rFonts w:eastAsia="Calibri" w:cstheme="minorHAnsi"/>
          <w:b/>
          <w:bCs/>
          <w:color w:val="000000"/>
          <w:sz w:val="20"/>
          <w:szCs w:val="20"/>
        </w:rPr>
        <w:t xml:space="preserve">§ 1 </w:t>
      </w:r>
    </w:p>
    <w:p w:rsidR="000A4369" w:rsidRPr="000A4369" w:rsidRDefault="000A4369" w:rsidP="00623578">
      <w:pPr>
        <w:autoSpaceDE w:val="0"/>
        <w:autoSpaceDN w:val="0"/>
        <w:adjustRightInd w:val="0"/>
        <w:spacing w:after="0" w:line="360" w:lineRule="auto"/>
        <w:jc w:val="center"/>
        <w:rPr>
          <w:rFonts w:eastAsia="Calibri" w:cstheme="minorHAnsi"/>
          <w:color w:val="000000"/>
          <w:sz w:val="20"/>
          <w:szCs w:val="20"/>
          <w:u w:val="single"/>
        </w:rPr>
      </w:pPr>
      <w:r w:rsidRPr="000A4369">
        <w:rPr>
          <w:rFonts w:eastAsia="Calibri" w:cstheme="minorHAnsi"/>
          <w:b/>
          <w:bCs/>
          <w:color w:val="000000"/>
          <w:sz w:val="20"/>
          <w:szCs w:val="20"/>
          <w:u w:val="single"/>
        </w:rPr>
        <w:t xml:space="preserve">Forma komunikowania się – informacje ogólne </w:t>
      </w:r>
    </w:p>
    <w:p w:rsidR="000A4369" w:rsidRPr="000A4369" w:rsidRDefault="000A4369" w:rsidP="00D80E65">
      <w:pPr>
        <w:numPr>
          <w:ilvl w:val="3"/>
          <w:numId w:val="59"/>
        </w:numPr>
        <w:tabs>
          <w:tab w:val="num" w:pos="284"/>
        </w:tabs>
        <w:autoSpaceDE w:val="0"/>
        <w:autoSpaceDN w:val="0"/>
        <w:adjustRightInd w:val="0"/>
        <w:spacing w:after="0" w:line="360" w:lineRule="auto"/>
        <w:ind w:left="284" w:hanging="284"/>
        <w:contextualSpacing/>
        <w:jc w:val="both"/>
        <w:rPr>
          <w:rFonts w:eastAsia="Calibri" w:cstheme="minorHAnsi"/>
          <w:color w:val="000000"/>
          <w:sz w:val="20"/>
          <w:szCs w:val="20"/>
        </w:rPr>
      </w:pPr>
      <w:r w:rsidRPr="000A4369">
        <w:rPr>
          <w:rFonts w:eastAsia="Calibri" w:cstheme="minorHAnsi"/>
          <w:color w:val="000000"/>
          <w:sz w:val="20"/>
          <w:szCs w:val="20"/>
        </w:rPr>
        <w:t xml:space="preserve">W postępowaniu o udzielenie zamówienia komunikacja między Zamawiającym a Wykonawcami odbywa się: </w:t>
      </w:r>
    </w:p>
    <w:p w:rsidR="000A4369" w:rsidRPr="000A4369" w:rsidRDefault="000A4369" w:rsidP="00D80E65">
      <w:pPr>
        <w:numPr>
          <w:ilvl w:val="1"/>
          <w:numId w:val="60"/>
        </w:numPr>
        <w:autoSpaceDE w:val="0"/>
        <w:autoSpaceDN w:val="0"/>
        <w:adjustRightInd w:val="0"/>
        <w:spacing w:after="0" w:line="360" w:lineRule="auto"/>
        <w:ind w:left="709" w:hanging="425"/>
        <w:contextualSpacing/>
        <w:jc w:val="both"/>
        <w:rPr>
          <w:rFonts w:eastAsia="Calibri" w:cstheme="minorHAnsi"/>
          <w:color w:val="000000"/>
          <w:sz w:val="20"/>
          <w:szCs w:val="20"/>
        </w:rPr>
      </w:pPr>
      <w:r w:rsidRPr="000A4369">
        <w:rPr>
          <w:rFonts w:eastAsia="Calibri" w:cstheme="minorHAnsi"/>
          <w:color w:val="000000"/>
          <w:sz w:val="20"/>
          <w:szCs w:val="20"/>
        </w:rPr>
        <w:t xml:space="preserve">przy użyciu </w:t>
      </w:r>
      <w:proofErr w:type="spellStart"/>
      <w:r w:rsidRPr="000A4369">
        <w:rPr>
          <w:rFonts w:eastAsia="Calibri" w:cstheme="minorHAnsi"/>
          <w:color w:val="000000"/>
          <w:sz w:val="20"/>
          <w:szCs w:val="20"/>
        </w:rPr>
        <w:t>miniPortalu</w:t>
      </w:r>
      <w:proofErr w:type="spellEnd"/>
      <w:r w:rsidRPr="000A4369">
        <w:rPr>
          <w:rFonts w:eastAsia="Calibri" w:cstheme="minorHAnsi"/>
          <w:color w:val="000000"/>
          <w:sz w:val="20"/>
          <w:szCs w:val="20"/>
        </w:rPr>
        <w:t xml:space="preserve">, który dostępny jest pod adresem: https://miniportal.uzp.gov.pl/ oraz </w:t>
      </w:r>
      <w:proofErr w:type="spellStart"/>
      <w:r w:rsidRPr="000A4369">
        <w:rPr>
          <w:rFonts w:eastAsia="Calibri" w:cstheme="minorHAnsi"/>
          <w:color w:val="000000"/>
          <w:sz w:val="20"/>
          <w:szCs w:val="20"/>
        </w:rPr>
        <w:t>ePUAPu</w:t>
      </w:r>
      <w:proofErr w:type="spellEnd"/>
      <w:r w:rsidRPr="000A4369">
        <w:rPr>
          <w:rFonts w:eastAsia="Calibri" w:cstheme="minorHAnsi"/>
          <w:color w:val="000000"/>
          <w:sz w:val="20"/>
          <w:szCs w:val="20"/>
        </w:rPr>
        <w:t xml:space="preserve">, dostępnego pod adresem: </w:t>
      </w:r>
      <w:hyperlink r:id="rId8" w:history="1">
        <w:r w:rsidRPr="000A4369">
          <w:rPr>
            <w:rFonts w:eastAsia="Calibri" w:cstheme="minorHAnsi"/>
            <w:sz w:val="20"/>
            <w:szCs w:val="20"/>
          </w:rPr>
          <w:t>https://epuap.gov.pl/wps/portal</w:t>
        </w:r>
      </w:hyperlink>
      <w:r w:rsidRPr="000A4369">
        <w:rPr>
          <w:rFonts w:eastAsia="Calibri" w:cstheme="minorHAnsi"/>
          <w:sz w:val="20"/>
          <w:szCs w:val="20"/>
        </w:rPr>
        <w:t>,</w:t>
      </w:r>
    </w:p>
    <w:p w:rsidR="000A4369" w:rsidRPr="000A4369" w:rsidRDefault="000A4369" w:rsidP="00623578">
      <w:pPr>
        <w:autoSpaceDE w:val="0"/>
        <w:autoSpaceDN w:val="0"/>
        <w:adjustRightInd w:val="0"/>
        <w:spacing w:after="0" w:line="360" w:lineRule="auto"/>
        <w:ind w:left="709"/>
        <w:contextualSpacing/>
        <w:jc w:val="both"/>
        <w:rPr>
          <w:rFonts w:eastAsia="Calibri" w:cstheme="minorHAnsi"/>
          <w:color w:val="000000"/>
          <w:sz w:val="20"/>
          <w:szCs w:val="20"/>
        </w:rPr>
      </w:pPr>
      <w:r w:rsidRPr="000A4369">
        <w:rPr>
          <w:rFonts w:eastAsia="Calibri" w:cstheme="minorHAnsi"/>
          <w:color w:val="000000"/>
          <w:sz w:val="20"/>
          <w:szCs w:val="20"/>
        </w:rPr>
        <w:t xml:space="preserve"> (UWAGA: Na Uniwersytecie Warszawskim funkcjonują dwie skrzynki </w:t>
      </w:r>
      <w:proofErr w:type="spellStart"/>
      <w:r w:rsidRPr="000A4369">
        <w:rPr>
          <w:rFonts w:eastAsia="Calibri" w:cstheme="minorHAnsi"/>
          <w:color w:val="000000"/>
          <w:sz w:val="20"/>
          <w:szCs w:val="20"/>
        </w:rPr>
        <w:t>ePUAP</w:t>
      </w:r>
      <w:proofErr w:type="spellEnd"/>
      <w:r w:rsidRPr="000A4369">
        <w:rPr>
          <w:rFonts w:eastAsia="Calibri" w:cstheme="minorHAnsi"/>
          <w:color w:val="000000"/>
          <w:sz w:val="20"/>
          <w:szCs w:val="20"/>
        </w:rPr>
        <w:t>: /</w:t>
      </w:r>
      <w:proofErr w:type="spellStart"/>
      <w:r w:rsidRPr="000A4369">
        <w:rPr>
          <w:rFonts w:eastAsia="Calibri" w:cstheme="minorHAnsi"/>
          <w:color w:val="000000"/>
          <w:sz w:val="20"/>
          <w:szCs w:val="20"/>
        </w:rPr>
        <w:t>uwedupl</w:t>
      </w:r>
      <w:proofErr w:type="spellEnd"/>
      <w:r w:rsidRPr="000A4369">
        <w:rPr>
          <w:rFonts w:eastAsia="Calibri" w:cstheme="minorHAnsi"/>
          <w:color w:val="000000"/>
          <w:sz w:val="20"/>
          <w:szCs w:val="20"/>
        </w:rPr>
        <w:t>/</w:t>
      </w:r>
      <w:proofErr w:type="spellStart"/>
      <w:r w:rsidRPr="000A4369">
        <w:rPr>
          <w:rFonts w:eastAsia="Calibri" w:cstheme="minorHAnsi"/>
          <w:color w:val="000000"/>
          <w:sz w:val="20"/>
          <w:szCs w:val="20"/>
        </w:rPr>
        <w:t>SkrytkaESP</w:t>
      </w:r>
      <w:proofErr w:type="spellEnd"/>
      <w:r w:rsidRPr="000A4369">
        <w:rPr>
          <w:rFonts w:eastAsia="Calibri" w:cstheme="minorHAnsi"/>
          <w:color w:val="000000"/>
          <w:sz w:val="20"/>
          <w:szCs w:val="20"/>
        </w:rPr>
        <w:t xml:space="preserve"> oraz /</w:t>
      </w:r>
      <w:proofErr w:type="spellStart"/>
      <w:r w:rsidRPr="000A4369">
        <w:rPr>
          <w:rFonts w:eastAsia="Calibri" w:cstheme="minorHAnsi"/>
          <w:color w:val="000000"/>
          <w:sz w:val="20"/>
          <w:szCs w:val="20"/>
        </w:rPr>
        <w:t>WydzHist</w:t>
      </w:r>
      <w:proofErr w:type="spellEnd"/>
      <w:r w:rsidRPr="000A4369">
        <w:rPr>
          <w:rFonts w:eastAsia="Calibri" w:cstheme="minorHAnsi"/>
          <w:color w:val="000000"/>
          <w:sz w:val="20"/>
          <w:szCs w:val="20"/>
        </w:rPr>
        <w:t>/</w:t>
      </w:r>
      <w:proofErr w:type="spellStart"/>
      <w:r w:rsidRPr="000A4369">
        <w:rPr>
          <w:rFonts w:eastAsia="Calibri" w:cstheme="minorHAnsi"/>
          <w:color w:val="000000"/>
          <w:sz w:val="20"/>
          <w:szCs w:val="20"/>
        </w:rPr>
        <w:t>SkrytkaESP</w:t>
      </w:r>
      <w:proofErr w:type="spellEnd"/>
      <w:r w:rsidRPr="000A4369">
        <w:rPr>
          <w:rFonts w:eastAsia="Calibri" w:cstheme="minorHAnsi"/>
          <w:color w:val="000000"/>
          <w:sz w:val="20"/>
          <w:szCs w:val="20"/>
        </w:rPr>
        <w:t xml:space="preserve">. W niniejszym postępowaniu, komunikować się z Zamawiającym, w szczególności składać oferty, należy przy użyciu skrzynki </w:t>
      </w:r>
      <w:proofErr w:type="spellStart"/>
      <w:r w:rsidRPr="000A4369">
        <w:rPr>
          <w:rFonts w:eastAsia="Calibri" w:cstheme="minorHAnsi"/>
          <w:color w:val="000000"/>
          <w:sz w:val="20"/>
          <w:szCs w:val="20"/>
        </w:rPr>
        <w:t>ePUAP</w:t>
      </w:r>
      <w:proofErr w:type="spellEnd"/>
      <w:r w:rsidRPr="000A4369">
        <w:rPr>
          <w:rFonts w:eastAsia="Calibri" w:cstheme="minorHAnsi"/>
          <w:color w:val="000000"/>
          <w:sz w:val="20"/>
          <w:szCs w:val="20"/>
        </w:rPr>
        <w:t>: /</w:t>
      </w:r>
      <w:proofErr w:type="spellStart"/>
      <w:r w:rsidRPr="000A4369">
        <w:rPr>
          <w:rFonts w:eastAsia="Calibri" w:cstheme="minorHAnsi"/>
          <w:color w:val="000000"/>
          <w:sz w:val="20"/>
          <w:szCs w:val="20"/>
        </w:rPr>
        <w:t>uwedupl</w:t>
      </w:r>
      <w:proofErr w:type="spellEnd"/>
      <w:r w:rsidRPr="000A4369">
        <w:rPr>
          <w:rFonts w:eastAsia="Calibri" w:cstheme="minorHAnsi"/>
          <w:color w:val="000000"/>
          <w:sz w:val="20"/>
          <w:szCs w:val="20"/>
        </w:rPr>
        <w:t>/</w:t>
      </w:r>
      <w:proofErr w:type="spellStart"/>
      <w:r w:rsidRPr="000A4369">
        <w:rPr>
          <w:rFonts w:eastAsia="Calibri" w:cstheme="minorHAnsi"/>
          <w:color w:val="000000"/>
          <w:sz w:val="20"/>
          <w:szCs w:val="20"/>
        </w:rPr>
        <w:t>SkrytkaESP</w:t>
      </w:r>
      <w:proofErr w:type="spellEnd"/>
      <w:r w:rsidRPr="000A4369">
        <w:rPr>
          <w:rFonts w:eastAsia="Calibri" w:cstheme="minorHAnsi"/>
          <w:color w:val="000000"/>
          <w:sz w:val="20"/>
          <w:szCs w:val="20"/>
        </w:rPr>
        <w:t xml:space="preserve">) </w:t>
      </w:r>
    </w:p>
    <w:p w:rsidR="000A4369" w:rsidRPr="000A4369" w:rsidRDefault="000A4369" w:rsidP="00D80E65">
      <w:pPr>
        <w:numPr>
          <w:ilvl w:val="1"/>
          <w:numId w:val="60"/>
        </w:numPr>
        <w:autoSpaceDE w:val="0"/>
        <w:autoSpaceDN w:val="0"/>
        <w:adjustRightInd w:val="0"/>
        <w:spacing w:after="0" w:line="360" w:lineRule="auto"/>
        <w:ind w:left="709" w:hanging="425"/>
        <w:contextualSpacing/>
        <w:jc w:val="both"/>
        <w:rPr>
          <w:rFonts w:eastAsia="Calibri" w:cstheme="minorHAnsi"/>
          <w:color w:val="000000"/>
          <w:sz w:val="20"/>
          <w:szCs w:val="20"/>
        </w:rPr>
      </w:pPr>
      <w:r w:rsidRPr="000A4369">
        <w:rPr>
          <w:rFonts w:eastAsia="Calibri" w:cstheme="minorHAnsi"/>
          <w:color w:val="000000"/>
          <w:sz w:val="20"/>
          <w:szCs w:val="20"/>
        </w:rPr>
        <w:t xml:space="preserve">za pomocą poczty elektronicznej: </w:t>
      </w:r>
      <w:hyperlink r:id="rId9" w:history="1">
        <w:r w:rsidRPr="00C656A8">
          <w:rPr>
            <w:rFonts w:eastAsia="Calibri" w:cstheme="minorHAnsi"/>
            <w:color w:val="0000FF" w:themeColor="hyperlink"/>
            <w:sz w:val="20"/>
            <w:szCs w:val="20"/>
            <w:u w:val="single"/>
            <w:lang w:eastAsia="ar-SA"/>
          </w:rPr>
          <w:t>anna.kur@adm.uw.edu.pl</w:t>
        </w:r>
      </w:hyperlink>
      <w:r w:rsidRPr="000A4369">
        <w:rPr>
          <w:rFonts w:eastAsia="Calibri" w:cstheme="minorHAnsi"/>
          <w:color w:val="000000"/>
          <w:sz w:val="20"/>
          <w:szCs w:val="20"/>
        </w:rPr>
        <w:t xml:space="preserve"> oraz </w:t>
      </w:r>
      <w:hyperlink r:id="rId10" w:history="1">
        <w:r w:rsidRPr="000A4369">
          <w:rPr>
            <w:rFonts w:eastAsia="Calibri" w:cstheme="minorHAnsi"/>
            <w:color w:val="0000FF"/>
            <w:sz w:val="20"/>
            <w:szCs w:val="20"/>
            <w:u w:val="single"/>
          </w:rPr>
          <w:t>dzp@adm.uw.edu.pl</w:t>
        </w:r>
      </w:hyperlink>
      <w:r w:rsidRPr="000A4369">
        <w:rPr>
          <w:rFonts w:eastAsia="Calibri" w:cstheme="minorHAnsi"/>
          <w:color w:val="000000"/>
          <w:sz w:val="20"/>
          <w:szCs w:val="20"/>
        </w:rPr>
        <w:t xml:space="preserve"> </w:t>
      </w:r>
    </w:p>
    <w:p w:rsidR="000A4369" w:rsidRPr="000A4369" w:rsidRDefault="000A4369" w:rsidP="00D80E65">
      <w:pPr>
        <w:numPr>
          <w:ilvl w:val="3"/>
          <w:numId w:val="59"/>
        </w:numPr>
        <w:tabs>
          <w:tab w:val="num" w:pos="284"/>
        </w:tabs>
        <w:autoSpaceDE w:val="0"/>
        <w:autoSpaceDN w:val="0"/>
        <w:adjustRightInd w:val="0"/>
        <w:spacing w:after="0" w:line="360" w:lineRule="auto"/>
        <w:ind w:left="284" w:hanging="284"/>
        <w:contextualSpacing/>
        <w:jc w:val="both"/>
        <w:rPr>
          <w:rFonts w:eastAsia="Calibri" w:cstheme="minorHAnsi"/>
          <w:color w:val="000000"/>
          <w:sz w:val="20"/>
          <w:szCs w:val="20"/>
        </w:rPr>
      </w:pPr>
      <w:r w:rsidRPr="000A4369">
        <w:rPr>
          <w:rFonts w:eastAsia="Calibri" w:cstheme="minorHAnsi"/>
          <w:color w:val="000000"/>
          <w:sz w:val="20"/>
          <w:szCs w:val="20"/>
        </w:rPr>
        <w:t xml:space="preserve">Wykonawca zamierzający wziąć udział w postępowaniu o udzielenie zamówienia publicznego musi posiadać konto na </w:t>
      </w:r>
      <w:proofErr w:type="spellStart"/>
      <w:r w:rsidRPr="000A4369">
        <w:rPr>
          <w:rFonts w:eastAsia="Calibri" w:cstheme="minorHAnsi"/>
          <w:color w:val="000000"/>
          <w:sz w:val="20"/>
          <w:szCs w:val="20"/>
        </w:rPr>
        <w:t>ePUAP</w:t>
      </w:r>
      <w:proofErr w:type="spellEnd"/>
      <w:r w:rsidRPr="000A4369">
        <w:rPr>
          <w:rFonts w:eastAsia="Calibri" w:cstheme="minorHAnsi"/>
          <w:color w:val="000000"/>
          <w:sz w:val="20"/>
          <w:szCs w:val="20"/>
        </w:rPr>
        <w:t xml:space="preserve">. Wykonawca posiadający konto na </w:t>
      </w:r>
      <w:proofErr w:type="spellStart"/>
      <w:r w:rsidRPr="000A4369">
        <w:rPr>
          <w:rFonts w:eastAsia="Calibri" w:cstheme="minorHAnsi"/>
          <w:color w:val="000000"/>
          <w:sz w:val="20"/>
          <w:szCs w:val="20"/>
        </w:rPr>
        <w:t>ePUAP</w:t>
      </w:r>
      <w:proofErr w:type="spellEnd"/>
      <w:r w:rsidRPr="000A4369">
        <w:rPr>
          <w:rFonts w:eastAsia="Calibri" w:cstheme="minorHAnsi"/>
          <w:color w:val="000000"/>
          <w:sz w:val="20"/>
          <w:szCs w:val="20"/>
        </w:rPr>
        <w:t xml:space="preserve"> ma dostęp do następujących formularzy: „Formularz do złożenia, zmiany, wycofania oferty lub wniosku” oraz „Formularz do komunikacji”. </w:t>
      </w:r>
    </w:p>
    <w:p w:rsidR="000A4369" w:rsidRPr="000A4369" w:rsidRDefault="000A4369" w:rsidP="00D80E65">
      <w:pPr>
        <w:numPr>
          <w:ilvl w:val="3"/>
          <w:numId w:val="59"/>
        </w:numPr>
        <w:tabs>
          <w:tab w:val="num" w:pos="284"/>
        </w:tabs>
        <w:autoSpaceDE w:val="0"/>
        <w:autoSpaceDN w:val="0"/>
        <w:adjustRightInd w:val="0"/>
        <w:spacing w:after="0" w:line="360" w:lineRule="auto"/>
        <w:ind w:left="284" w:hanging="284"/>
        <w:contextualSpacing/>
        <w:jc w:val="both"/>
        <w:rPr>
          <w:rFonts w:eastAsia="Calibri" w:cstheme="minorHAnsi"/>
          <w:color w:val="000000"/>
          <w:sz w:val="20"/>
          <w:szCs w:val="20"/>
        </w:rPr>
      </w:pPr>
      <w:r w:rsidRPr="000A4369">
        <w:rPr>
          <w:rFonts w:eastAsia="Calibri" w:cstheme="minorHAnsi"/>
          <w:color w:val="000000"/>
          <w:sz w:val="20"/>
          <w:szCs w:val="20"/>
        </w:rPr>
        <w:t xml:space="preserve">Wymagania techniczne i organizacyjne wysyłania i odbierania dokumentów elektronicznych, elektronicznych kopii dokumentów i oświadczeń oraz informacji przekazywanych przy ich użyciu opisane zostały w Regulaminie korzystania z systemu </w:t>
      </w:r>
      <w:proofErr w:type="spellStart"/>
      <w:r w:rsidRPr="000A4369">
        <w:rPr>
          <w:rFonts w:eastAsia="Calibri" w:cstheme="minorHAnsi"/>
          <w:color w:val="000000"/>
          <w:sz w:val="20"/>
          <w:szCs w:val="20"/>
        </w:rPr>
        <w:t>miniPortal</w:t>
      </w:r>
      <w:proofErr w:type="spellEnd"/>
      <w:r w:rsidRPr="000A4369">
        <w:rPr>
          <w:rFonts w:eastAsia="Calibri" w:cstheme="minorHAnsi"/>
          <w:color w:val="000000"/>
          <w:sz w:val="20"/>
          <w:szCs w:val="20"/>
        </w:rPr>
        <w:t xml:space="preserve"> oraz Warunkach korzystania z elektronicznej platformy usług administracji publicznej (</w:t>
      </w:r>
      <w:proofErr w:type="spellStart"/>
      <w:r w:rsidRPr="000A4369">
        <w:rPr>
          <w:rFonts w:eastAsia="Calibri" w:cstheme="minorHAnsi"/>
          <w:color w:val="000000"/>
          <w:sz w:val="20"/>
          <w:szCs w:val="20"/>
        </w:rPr>
        <w:t>ePUAP</w:t>
      </w:r>
      <w:proofErr w:type="spellEnd"/>
      <w:r w:rsidRPr="000A4369">
        <w:rPr>
          <w:rFonts w:eastAsia="Calibri" w:cstheme="minorHAnsi"/>
          <w:color w:val="000000"/>
          <w:sz w:val="20"/>
          <w:szCs w:val="20"/>
        </w:rPr>
        <w:t xml:space="preserve">). </w:t>
      </w:r>
    </w:p>
    <w:p w:rsidR="000A4369" w:rsidRPr="000A4369" w:rsidRDefault="000A4369" w:rsidP="00D80E65">
      <w:pPr>
        <w:numPr>
          <w:ilvl w:val="3"/>
          <w:numId w:val="59"/>
        </w:numPr>
        <w:tabs>
          <w:tab w:val="num" w:pos="284"/>
        </w:tabs>
        <w:autoSpaceDE w:val="0"/>
        <w:autoSpaceDN w:val="0"/>
        <w:adjustRightInd w:val="0"/>
        <w:spacing w:after="0" w:line="360" w:lineRule="auto"/>
        <w:ind w:left="284" w:hanging="284"/>
        <w:contextualSpacing/>
        <w:jc w:val="both"/>
        <w:rPr>
          <w:rFonts w:eastAsia="Calibri" w:cstheme="minorHAnsi"/>
          <w:color w:val="000000"/>
          <w:sz w:val="20"/>
          <w:szCs w:val="20"/>
        </w:rPr>
      </w:pPr>
      <w:r w:rsidRPr="000A4369">
        <w:rPr>
          <w:rFonts w:eastAsia="Calibri" w:cstheme="minorHAnsi"/>
          <w:color w:val="000000"/>
          <w:sz w:val="20"/>
          <w:szCs w:val="20"/>
        </w:rPr>
        <w:t xml:space="preserve">Maksymalny rozmiar plików przesyłanych za pośrednictwem dedykowanych formularzy: „Formularz do złożenia, zmiany, wycofania oferty lub wniosku” i „Formularz do komunikacji” wynosi 150 MB. </w:t>
      </w:r>
    </w:p>
    <w:p w:rsidR="000A4369" w:rsidRPr="000A4369" w:rsidRDefault="000A4369" w:rsidP="00D80E65">
      <w:pPr>
        <w:numPr>
          <w:ilvl w:val="3"/>
          <w:numId w:val="59"/>
        </w:numPr>
        <w:tabs>
          <w:tab w:val="num" w:pos="284"/>
        </w:tabs>
        <w:autoSpaceDE w:val="0"/>
        <w:autoSpaceDN w:val="0"/>
        <w:adjustRightInd w:val="0"/>
        <w:spacing w:after="0" w:line="360" w:lineRule="auto"/>
        <w:ind w:left="284" w:hanging="284"/>
        <w:contextualSpacing/>
        <w:jc w:val="both"/>
        <w:rPr>
          <w:rFonts w:eastAsia="Calibri" w:cstheme="minorHAnsi"/>
          <w:color w:val="000000"/>
          <w:sz w:val="20"/>
          <w:szCs w:val="20"/>
        </w:rPr>
      </w:pPr>
      <w:r w:rsidRPr="000A4369">
        <w:rPr>
          <w:rFonts w:eastAsia="Calibri" w:cstheme="minorHAnsi"/>
          <w:color w:val="000000"/>
          <w:sz w:val="20"/>
          <w:szCs w:val="20"/>
        </w:rPr>
        <w:t xml:space="preserve">Za datę przekazania oferty, wniosków, zawiadomień, dokumentów elektronicznych, oświadczeń lub elektronicznych kopii dokumentów lub oświadczeń oraz innych informacji przyjmuje się datę ich przekazania na </w:t>
      </w:r>
      <w:proofErr w:type="spellStart"/>
      <w:r w:rsidRPr="000A4369">
        <w:rPr>
          <w:rFonts w:eastAsia="Calibri" w:cstheme="minorHAnsi"/>
          <w:color w:val="000000"/>
          <w:sz w:val="20"/>
          <w:szCs w:val="20"/>
        </w:rPr>
        <w:t>ePUAP</w:t>
      </w:r>
      <w:proofErr w:type="spellEnd"/>
      <w:r w:rsidRPr="000A4369">
        <w:rPr>
          <w:rFonts w:eastAsia="Calibri" w:cstheme="minorHAnsi"/>
          <w:color w:val="000000"/>
          <w:sz w:val="20"/>
          <w:szCs w:val="20"/>
        </w:rPr>
        <w:t xml:space="preserve">. </w:t>
      </w:r>
    </w:p>
    <w:p w:rsidR="000A4369" w:rsidRPr="000A4369" w:rsidRDefault="000A4369" w:rsidP="00D80E65">
      <w:pPr>
        <w:numPr>
          <w:ilvl w:val="3"/>
          <w:numId w:val="59"/>
        </w:numPr>
        <w:tabs>
          <w:tab w:val="num" w:pos="284"/>
        </w:tabs>
        <w:autoSpaceDE w:val="0"/>
        <w:autoSpaceDN w:val="0"/>
        <w:adjustRightInd w:val="0"/>
        <w:spacing w:after="0" w:line="360" w:lineRule="auto"/>
        <w:ind w:left="284" w:hanging="284"/>
        <w:contextualSpacing/>
        <w:jc w:val="both"/>
        <w:rPr>
          <w:rFonts w:eastAsia="Calibri" w:cstheme="minorHAnsi"/>
          <w:color w:val="000000"/>
          <w:sz w:val="20"/>
          <w:szCs w:val="20"/>
        </w:rPr>
      </w:pPr>
      <w:r w:rsidRPr="000A4369">
        <w:rPr>
          <w:rFonts w:eastAsia="Calibri" w:cstheme="minorHAnsi"/>
          <w:color w:val="000000"/>
          <w:sz w:val="20"/>
          <w:szCs w:val="20"/>
        </w:rPr>
        <w:t xml:space="preserve">Identyfikator postępowania dostępny jest na „Liście wszystkich postępowań” na </w:t>
      </w:r>
      <w:proofErr w:type="spellStart"/>
      <w:r w:rsidRPr="000A4369">
        <w:rPr>
          <w:rFonts w:eastAsia="Calibri" w:cstheme="minorHAnsi"/>
          <w:color w:val="000000"/>
          <w:sz w:val="20"/>
          <w:szCs w:val="20"/>
        </w:rPr>
        <w:t>miniPortalu</w:t>
      </w:r>
      <w:proofErr w:type="spellEnd"/>
      <w:r w:rsidRPr="000A4369">
        <w:rPr>
          <w:rFonts w:eastAsia="Calibri" w:cstheme="minorHAnsi"/>
          <w:color w:val="000000"/>
          <w:sz w:val="20"/>
          <w:szCs w:val="20"/>
        </w:rPr>
        <w:t xml:space="preserve">: https://miniportal.uzp.gov.pl/Postepowania Zamawiający udostępnia link do postępowania zamieszczonego na </w:t>
      </w:r>
      <w:proofErr w:type="spellStart"/>
      <w:r w:rsidRPr="000A4369">
        <w:rPr>
          <w:rFonts w:eastAsia="Calibri" w:cstheme="minorHAnsi"/>
          <w:color w:val="000000"/>
          <w:sz w:val="20"/>
          <w:szCs w:val="20"/>
        </w:rPr>
        <w:t>miniPortalu</w:t>
      </w:r>
      <w:proofErr w:type="spellEnd"/>
      <w:r w:rsidRPr="000A4369">
        <w:rPr>
          <w:rFonts w:eastAsia="Calibri" w:cstheme="minorHAnsi"/>
          <w:color w:val="000000"/>
          <w:sz w:val="20"/>
          <w:szCs w:val="20"/>
        </w:rPr>
        <w:t xml:space="preserve"> na stronie internetowej prowadzonego postępowania. </w:t>
      </w:r>
    </w:p>
    <w:p w:rsidR="000A4369" w:rsidRPr="000A4369" w:rsidRDefault="000A4369" w:rsidP="00623578">
      <w:pPr>
        <w:autoSpaceDE w:val="0"/>
        <w:autoSpaceDN w:val="0"/>
        <w:adjustRightInd w:val="0"/>
        <w:spacing w:after="0" w:line="360" w:lineRule="auto"/>
        <w:jc w:val="center"/>
        <w:rPr>
          <w:rFonts w:eastAsia="Calibri" w:cstheme="minorHAnsi"/>
          <w:color w:val="000000"/>
          <w:sz w:val="20"/>
          <w:szCs w:val="20"/>
        </w:rPr>
      </w:pPr>
      <w:r w:rsidRPr="000A4369">
        <w:rPr>
          <w:rFonts w:eastAsia="Calibri" w:cstheme="minorHAnsi"/>
          <w:b/>
          <w:bCs/>
          <w:color w:val="000000"/>
          <w:sz w:val="20"/>
          <w:szCs w:val="20"/>
        </w:rPr>
        <w:t xml:space="preserve">§ 2 </w:t>
      </w:r>
    </w:p>
    <w:p w:rsidR="000A4369" w:rsidRPr="000A4369" w:rsidRDefault="000A4369" w:rsidP="00623578">
      <w:pPr>
        <w:autoSpaceDE w:val="0"/>
        <w:autoSpaceDN w:val="0"/>
        <w:adjustRightInd w:val="0"/>
        <w:spacing w:after="0" w:line="360" w:lineRule="auto"/>
        <w:jc w:val="center"/>
        <w:rPr>
          <w:rFonts w:eastAsia="Calibri" w:cstheme="minorHAnsi"/>
          <w:color w:val="000000"/>
          <w:sz w:val="20"/>
          <w:szCs w:val="20"/>
          <w:u w:val="single"/>
        </w:rPr>
      </w:pPr>
      <w:r w:rsidRPr="000A4369">
        <w:rPr>
          <w:rFonts w:eastAsia="Calibri" w:cstheme="minorHAnsi"/>
          <w:b/>
          <w:bCs/>
          <w:color w:val="000000"/>
          <w:sz w:val="20"/>
          <w:szCs w:val="20"/>
          <w:u w:val="single"/>
        </w:rPr>
        <w:t>Sposób komunikowania się Zamawiającego z Wykonawcami (nie dotyczy składania ofert):</w:t>
      </w:r>
    </w:p>
    <w:p w:rsidR="000A4369" w:rsidRPr="000A4369" w:rsidRDefault="000A4369" w:rsidP="00D80E65">
      <w:pPr>
        <w:numPr>
          <w:ilvl w:val="3"/>
          <w:numId w:val="61"/>
        </w:numPr>
        <w:autoSpaceDE w:val="0"/>
        <w:autoSpaceDN w:val="0"/>
        <w:adjustRightInd w:val="0"/>
        <w:spacing w:after="0" w:line="360" w:lineRule="auto"/>
        <w:ind w:left="284" w:hanging="284"/>
        <w:contextualSpacing/>
        <w:jc w:val="both"/>
        <w:rPr>
          <w:rFonts w:eastAsia="Calibri" w:cstheme="minorHAnsi"/>
          <w:color w:val="000000"/>
          <w:sz w:val="20"/>
          <w:szCs w:val="20"/>
        </w:rPr>
      </w:pPr>
      <w:r w:rsidRPr="000A4369">
        <w:rPr>
          <w:rFonts w:eastAsia="Calibri" w:cstheme="minorHAnsi"/>
          <w:color w:val="000000"/>
          <w:sz w:val="20"/>
          <w:szCs w:val="20"/>
        </w:rPr>
        <w:t xml:space="preserve">W postępowaniu o udzielenie zamówienia komunikacja pomiędzy Zamawiającym, a Wykonawcami w szczególności składanie oświadczeń, wniosków, zawiadomień oraz przekazywanie informacji odbywa się elektronicznie za pośrednictwem dedykowanego formularza: „Formularz do komunikacji” dostępnego na </w:t>
      </w:r>
      <w:proofErr w:type="spellStart"/>
      <w:r w:rsidRPr="000A4369">
        <w:rPr>
          <w:rFonts w:eastAsia="Calibri" w:cstheme="minorHAnsi"/>
          <w:color w:val="000000"/>
          <w:sz w:val="20"/>
          <w:szCs w:val="20"/>
        </w:rPr>
        <w:t>ePUAP</w:t>
      </w:r>
      <w:proofErr w:type="spellEnd"/>
      <w:r w:rsidRPr="000A4369">
        <w:rPr>
          <w:rFonts w:eastAsia="Calibri" w:cstheme="minorHAnsi"/>
          <w:color w:val="000000"/>
          <w:sz w:val="20"/>
          <w:szCs w:val="20"/>
        </w:rPr>
        <w:t xml:space="preserve"> oraz udostępnionego przez </w:t>
      </w:r>
      <w:proofErr w:type="spellStart"/>
      <w:r w:rsidRPr="000A4369">
        <w:rPr>
          <w:rFonts w:eastAsia="Calibri" w:cstheme="minorHAnsi"/>
          <w:color w:val="000000"/>
          <w:sz w:val="20"/>
          <w:szCs w:val="20"/>
        </w:rPr>
        <w:t>miniPortal</w:t>
      </w:r>
      <w:proofErr w:type="spellEnd"/>
      <w:r w:rsidRPr="000A4369">
        <w:rPr>
          <w:rFonts w:eastAsia="Calibri" w:cstheme="minorHAnsi"/>
          <w:color w:val="000000"/>
          <w:sz w:val="20"/>
          <w:szCs w:val="20"/>
        </w:rPr>
        <w:t xml:space="preserve">. We wszelkiej korespondencji związanej z niniejszym postępowaniem Zamawiający i Wykonawcy posługują się numerem ogłoszenia (BZP lub ID postępowania lub numerem referencyjnym postępowania: </w:t>
      </w:r>
      <w:r w:rsidRPr="000A4369">
        <w:rPr>
          <w:rFonts w:eastAsia="Times New Roman" w:cstheme="minorHAnsi"/>
          <w:sz w:val="20"/>
          <w:szCs w:val="20"/>
          <w:lang w:eastAsia="ar-SA"/>
        </w:rPr>
        <w:t>Nr DZP-361/1</w:t>
      </w:r>
      <w:r w:rsidR="00451F4F">
        <w:rPr>
          <w:rFonts w:eastAsia="Times New Roman" w:cstheme="minorHAnsi"/>
          <w:sz w:val="20"/>
          <w:szCs w:val="20"/>
          <w:lang w:eastAsia="ar-SA"/>
        </w:rPr>
        <w:t>53</w:t>
      </w:r>
      <w:r w:rsidRPr="000A4369">
        <w:rPr>
          <w:rFonts w:eastAsia="Times New Roman" w:cstheme="minorHAnsi"/>
          <w:sz w:val="20"/>
          <w:szCs w:val="20"/>
          <w:lang w:eastAsia="ar-SA"/>
        </w:rPr>
        <w:t>/2021</w:t>
      </w:r>
      <w:r w:rsidRPr="000A4369">
        <w:rPr>
          <w:rFonts w:eastAsia="Calibri" w:cstheme="minorHAnsi"/>
          <w:color w:val="000000"/>
          <w:sz w:val="20"/>
          <w:szCs w:val="20"/>
        </w:rPr>
        <w:t xml:space="preserve">). </w:t>
      </w:r>
    </w:p>
    <w:p w:rsidR="000A4369" w:rsidRPr="000A4369" w:rsidRDefault="000A4369" w:rsidP="00D80E65">
      <w:pPr>
        <w:numPr>
          <w:ilvl w:val="3"/>
          <w:numId w:val="61"/>
        </w:numPr>
        <w:autoSpaceDE w:val="0"/>
        <w:autoSpaceDN w:val="0"/>
        <w:adjustRightInd w:val="0"/>
        <w:spacing w:after="0" w:line="360" w:lineRule="auto"/>
        <w:ind w:left="284" w:hanging="284"/>
        <w:contextualSpacing/>
        <w:jc w:val="both"/>
        <w:rPr>
          <w:rFonts w:eastAsia="Calibri" w:cstheme="minorHAnsi"/>
          <w:color w:val="000000"/>
          <w:sz w:val="20"/>
          <w:szCs w:val="20"/>
        </w:rPr>
      </w:pPr>
      <w:r w:rsidRPr="000A4369">
        <w:rPr>
          <w:rFonts w:eastAsia="Calibri" w:cstheme="minorHAnsi"/>
          <w:color w:val="000000"/>
          <w:sz w:val="20"/>
          <w:szCs w:val="20"/>
        </w:rPr>
        <w:lastRenderedPageBreak/>
        <w:t xml:space="preserve">Dokumenty elektroniczne, oświadczenia lub elektroniczne kopie dokumentów lub oświadczeń składane są przez Wykonawcę za pośrednictwem „Formularza do komunikacji” jako załączniki. </w:t>
      </w:r>
    </w:p>
    <w:p w:rsidR="000A4369" w:rsidRPr="000A4369" w:rsidRDefault="000A4369" w:rsidP="00D80E65">
      <w:pPr>
        <w:numPr>
          <w:ilvl w:val="3"/>
          <w:numId w:val="61"/>
        </w:numPr>
        <w:autoSpaceDE w:val="0"/>
        <w:autoSpaceDN w:val="0"/>
        <w:adjustRightInd w:val="0"/>
        <w:spacing w:after="0" w:line="360" w:lineRule="auto"/>
        <w:ind w:left="284" w:hanging="284"/>
        <w:contextualSpacing/>
        <w:jc w:val="both"/>
        <w:rPr>
          <w:rFonts w:eastAsia="Calibri" w:cstheme="minorHAnsi"/>
          <w:sz w:val="20"/>
          <w:szCs w:val="20"/>
        </w:rPr>
      </w:pPr>
      <w:r w:rsidRPr="000A4369">
        <w:rPr>
          <w:rFonts w:eastAsia="Calibri" w:cstheme="minorHAnsi"/>
          <w:color w:val="000000"/>
          <w:sz w:val="20"/>
          <w:szCs w:val="20"/>
        </w:rPr>
        <w:t xml:space="preserve">Zamawiający dopuszcza również możliwość składania dokumentów elektronicznych, oświadczeń lub elektronicznych kopii dokumentów lub oświadczeń za pomocą poczty elektronicznej, na </w:t>
      </w:r>
      <w:r w:rsidRPr="000A4369">
        <w:rPr>
          <w:rFonts w:eastAsia="Calibri" w:cstheme="minorHAnsi"/>
          <w:sz w:val="20"/>
          <w:szCs w:val="20"/>
        </w:rPr>
        <w:t xml:space="preserve">adresy email: </w:t>
      </w:r>
      <w:hyperlink r:id="rId11" w:history="1">
        <w:r w:rsidRPr="00C656A8">
          <w:rPr>
            <w:rFonts w:eastAsia="Calibri" w:cstheme="minorHAnsi"/>
            <w:color w:val="0000FF" w:themeColor="hyperlink"/>
            <w:sz w:val="20"/>
            <w:szCs w:val="20"/>
            <w:u w:val="single"/>
            <w:lang w:eastAsia="ar-SA"/>
          </w:rPr>
          <w:t>anna.kur@adm.uw.edu.pl</w:t>
        </w:r>
      </w:hyperlink>
      <w:r w:rsidRPr="000A4369">
        <w:rPr>
          <w:rFonts w:eastAsia="Calibri" w:cstheme="minorHAnsi"/>
          <w:color w:val="000000"/>
          <w:sz w:val="20"/>
          <w:szCs w:val="20"/>
        </w:rPr>
        <w:t xml:space="preserve"> oraz </w:t>
      </w:r>
      <w:hyperlink r:id="rId12" w:history="1">
        <w:r w:rsidRPr="000A4369">
          <w:rPr>
            <w:rFonts w:eastAsia="Calibri" w:cstheme="minorHAnsi"/>
            <w:sz w:val="20"/>
            <w:szCs w:val="20"/>
            <w:u w:val="single"/>
          </w:rPr>
          <w:t>dzp@adm.uw.edu.pl</w:t>
        </w:r>
      </w:hyperlink>
      <w:r w:rsidRPr="000A4369">
        <w:rPr>
          <w:rFonts w:eastAsia="Calibri" w:cstheme="minorHAnsi"/>
          <w:color w:val="000000"/>
          <w:sz w:val="20"/>
          <w:szCs w:val="20"/>
        </w:rPr>
        <w:t xml:space="preserve"> (</w:t>
      </w:r>
      <w:r w:rsidRPr="000A4369">
        <w:rPr>
          <w:rFonts w:eastAsia="Times New Roman" w:cstheme="minorHAnsi"/>
          <w:sz w:val="20"/>
          <w:szCs w:val="20"/>
          <w:lang w:eastAsia="ar-SA"/>
        </w:rPr>
        <w:t xml:space="preserve">należy przesyłać </w:t>
      </w:r>
      <w:r w:rsidRPr="000A4369">
        <w:rPr>
          <w:rFonts w:eastAsia="Times New Roman" w:cstheme="minorHAnsi"/>
          <w:sz w:val="20"/>
          <w:szCs w:val="20"/>
          <w:u w:val="single"/>
          <w:lang w:eastAsia="ar-SA"/>
        </w:rPr>
        <w:t>zawsze</w:t>
      </w:r>
      <w:r w:rsidRPr="000A4369">
        <w:rPr>
          <w:rFonts w:eastAsia="Times New Roman" w:cstheme="minorHAnsi"/>
          <w:sz w:val="20"/>
          <w:szCs w:val="20"/>
          <w:lang w:eastAsia="ar-SA"/>
        </w:rPr>
        <w:t xml:space="preserve"> na oba adresy e-mail)</w:t>
      </w:r>
      <w:r w:rsidRPr="000A4369">
        <w:rPr>
          <w:rFonts w:eastAsia="Calibri" w:cstheme="minorHAnsi"/>
          <w:color w:val="000000"/>
          <w:sz w:val="20"/>
          <w:szCs w:val="20"/>
        </w:rPr>
        <w:t xml:space="preserve">. </w:t>
      </w:r>
    </w:p>
    <w:p w:rsidR="000A4369" w:rsidRPr="000A4369" w:rsidRDefault="000A4369" w:rsidP="00623578">
      <w:pPr>
        <w:autoSpaceDE w:val="0"/>
        <w:autoSpaceDN w:val="0"/>
        <w:adjustRightInd w:val="0"/>
        <w:spacing w:after="0" w:line="360" w:lineRule="auto"/>
        <w:ind w:left="283" w:hanging="284"/>
        <w:jc w:val="both"/>
        <w:rPr>
          <w:rFonts w:eastAsia="Calibri" w:cstheme="minorHAnsi"/>
          <w:color w:val="000000"/>
          <w:sz w:val="20"/>
          <w:szCs w:val="20"/>
        </w:rPr>
      </w:pPr>
      <w:r w:rsidRPr="000A4369">
        <w:rPr>
          <w:rFonts w:eastAsia="Calibri" w:cstheme="minorHAnsi"/>
          <w:color w:val="000000"/>
          <w:sz w:val="20"/>
          <w:szCs w:val="20"/>
        </w:rPr>
        <w:t xml:space="preserve">4. Sposób sporządzenia dokumentów elektronicznych, oświadczeń lub elektronicznych kopii dokumentów lub oświadczeń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oraz rozporządzeniu Ministra Rozwoju, Pracy i Technologii z dnia 23 grudnia 2020 r. w sprawie podmiotowych środków dowodowych oraz innych dokumentów lub oświadczeń, jakich może żądać Zamawiający od Wykonawcy (Dz. U. z 2020 poz. 2415). </w:t>
      </w:r>
    </w:p>
    <w:p w:rsidR="000A4369" w:rsidRPr="000A4369" w:rsidRDefault="000A4369" w:rsidP="00623578">
      <w:pPr>
        <w:autoSpaceDE w:val="0"/>
        <w:autoSpaceDN w:val="0"/>
        <w:adjustRightInd w:val="0"/>
        <w:spacing w:after="0" w:line="360" w:lineRule="auto"/>
        <w:jc w:val="center"/>
        <w:rPr>
          <w:rFonts w:eastAsia="Calibri" w:cstheme="minorHAnsi"/>
          <w:color w:val="000000"/>
          <w:sz w:val="20"/>
          <w:szCs w:val="20"/>
        </w:rPr>
      </w:pPr>
      <w:r w:rsidRPr="000A4369">
        <w:rPr>
          <w:rFonts w:eastAsia="Calibri" w:cstheme="minorHAnsi"/>
          <w:b/>
          <w:bCs/>
          <w:color w:val="000000"/>
          <w:sz w:val="20"/>
          <w:szCs w:val="20"/>
        </w:rPr>
        <w:t>§ 3</w:t>
      </w:r>
    </w:p>
    <w:p w:rsidR="000A4369" w:rsidRPr="000A4369" w:rsidRDefault="000A4369" w:rsidP="00623578">
      <w:pPr>
        <w:autoSpaceDE w:val="0"/>
        <w:autoSpaceDN w:val="0"/>
        <w:adjustRightInd w:val="0"/>
        <w:spacing w:after="0" w:line="360" w:lineRule="auto"/>
        <w:jc w:val="center"/>
        <w:rPr>
          <w:rFonts w:eastAsia="Calibri" w:cstheme="minorHAnsi"/>
          <w:color w:val="000000"/>
          <w:sz w:val="20"/>
          <w:szCs w:val="20"/>
          <w:u w:val="single"/>
        </w:rPr>
      </w:pPr>
      <w:r w:rsidRPr="000A4369">
        <w:rPr>
          <w:rFonts w:eastAsia="Calibri" w:cstheme="minorHAnsi"/>
          <w:b/>
          <w:bCs/>
          <w:color w:val="000000"/>
          <w:sz w:val="20"/>
          <w:szCs w:val="20"/>
          <w:u w:val="single"/>
        </w:rPr>
        <w:t>Osoba uprawniona do komunikowania się z Wykonawcami</w:t>
      </w:r>
    </w:p>
    <w:p w:rsidR="000A4369" w:rsidRPr="000A4369" w:rsidRDefault="000A4369" w:rsidP="00D80E65">
      <w:pPr>
        <w:numPr>
          <w:ilvl w:val="3"/>
          <w:numId w:val="63"/>
        </w:numPr>
        <w:autoSpaceDE w:val="0"/>
        <w:autoSpaceDN w:val="0"/>
        <w:adjustRightInd w:val="0"/>
        <w:spacing w:after="0" w:line="360" w:lineRule="auto"/>
        <w:ind w:left="284" w:hanging="284"/>
        <w:contextualSpacing/>
        <w:jc w:val="both"/>
        <w:rPr>
          <w:rFonts w:eastAsia="Calibri" w:cstheme="minorHAnsi"/>
          <w:color w:val="000000"/>
          <w:sz w:val="20"/>
          <w:szCs w:val="20"/>
        </w:rPr>
      </w:pPr>
      <w:r w:rsidRPr="000A4369">
        <w:rPr>
          <w:rFonts w:eastAsia="Calibri" w:cstheme="minorHAnsi"/>
          <w:color w:val="000000"/>
          <w:sz w:val="20"/>
          <w:szCs w:val="20"/>
        </w:rPr>
        <w:t xml:space="preserve">Osoba uprawniona do komunikowania się z Wykonawcami: </w:t>
      </w:r>
    </w:p>
    <w:p w:rsidR="000A4369" w:rsidRPr="000A4369" w:rsidRDefault="000A4369" w:rsidP="00623578">
      <w:pPr>
        <w:tabs>
          <w:tab w:val="left" w:pos="1985"/>
          <w:tab w:val="left" w:pos="2268"/>
        </w:tabs>
        <w:overflowPunct w:val="0"/>
        <w:autoSpaceDE w:val="0"/>
        <w:autoSpaceDN w:val="0"/>
        <w:adjustRightInd w:val="0"/>
        <w:spacing w:after="0" w:line="360" w:lineRule="auto"/>
        <w:ind w:left="284"/>
        <w:jc w:val="both"/>
        <w:rPr>
          <w:rFonts w:eastAsia="Times New Roman" w:cstheme="minorHAnsi"/>
          <w:color w:val="000000"/>
          <w:sz w:val="20"/>
          <w:szCs w:val="20"/>
          <w:lang w:eastAsia="pl-PL"/>
        </w:rPr>
      </w:pPr>
      <w:r w:rsidRPr="000A4369">
        <w:rPr>
          <w:rFonts w:eastAsia="Times New Roman" w:cstheme="minorHAnsi"/>
          <w:sz w:val="20"/>
          <w:szCs w:val="20"/>
          <w:lang w:eastAsia="pl-PL"/>
        </w:rPr>
        <w:t xml:space="preserve">Anna Kur - Dział Zamówień Publicznych tel.  22 55 20 610,  </w:t>
      </w:r>
      <w:r w:rsidRPr="000A4369">
        <w:rPr>
          <w:rFonts w:eastAsia="Times New Roman" w:cstheme="minorHAnsi"/>
          <w:color w:val="000000"/>
          <w:sz w:val="20"/>
          <w:szCs w:val="20"/>
          <w:lang w:eastAsia="pl-PL"/>
        </w:rPr>
        <w:t xml:space="preserve">e-mail: </w:t>
      </w:r>
      <w:hyperlink r:id="rId13" w:history="1">
        <w:r w:rsidRPr="00C656A8">
          <w:rPr>
            <w:rFonts w:eastAsia="Times New Roman" w:cstheme="minorHAnsi"/>
            <w:color w:val="0000FF" w:themeColor="hyperlink"/>
            <w:sz w:val="20"/>
            <w:szCs w:val="20"/>
            <w:u w:val="single"/>
            <w:lang w:eastAsia="ar-SA"/>
          </w:rPr>
          <w:t>anna.kur@adm.uw.edu.pl</w:t>
        </w:r>
      </w:hyperlink>
    </w:p>
    <w:p w:rsidR="000A4369" w:rsidRPr="000A4369" w:rsidRDefault="000A4369" w:rsidP="00D80E65">
      <w:pPr>
        <w:numPr>
          <w:ilvl w:val="3"/>
          <w:numId w:val="63"/>
        </w:numPr>
        <w:autoSpaceDE w:val="0"/>
        <w:autoSpaceDN w:val="0"/>
        <w:adjustRightInd w:val="0"/>
        <w:spacing w:after="0" w:line="360" w:lineRule="auto"/>
        <w:ind w:left="284" w:hanging="284"/>
        <w:contextualSpacing/>
        <w:jc w:val="both"/>
        <w:rPr>
          <w:rFonts w:eastAsia="Calibri" w:cstheme="minorHAnsi"/>
          <w:color w:val="000000"/>
          <w:sz w:val="20"/>
          <w:szCs w:val="20"/>
        </w:rPr>
      </w:pPr>
      <w:r w:rsidRPr="000A4369">
        <w:rPr>
          <w:rFonts w:eastAsia="Calibri" w:cstheme="minorHAnsi"/>
          <w:color w:val="000000"/>
          <w:sz w:val="20"/>
          <w:szCs w:val="20"/>
        </w:rPr>
        <w:t xml:space="preserve">Z osobą wymienioną w ust. 1 można kontaktować się wyłącznie w sprawach organizacyjnych w dni robocze w godzinach 8.00 – 14.00. </w:t>
      </w:r>
    </w:p>
    <w:p w:rsidR="000A4369" w:rsidRDefault="000A4369" w:rsidP="00D80E65">
      <w:pPr>
        <w:numPr>
          <w:ilvl w:val="3"/>
          <w:numId w:val="63"/>
        </w:numPr>
        <w:autoSpaceDE w:val="0"/>
        <w:autoSpaceDN w:val="0"/>
        <w:adjustRightInd w:val="0"/>
        <w:spacing w:after="0" w:line="360" w:lineRule="auto"/>
        <w:ind w:left="284" w:hanging="284"/>
        <w:contextualSpacing/>
        <w:jc w:val="both"/>
        <w:rPr>
          <w:rFonts w:eastAsia="Calibri" w:cstheme="minorHAnsi"/>
          <w:color w:val="000000"/>
          <w:sz w:val="20"/>
          <w:szCs w:val="20"/>
        </w:rPr>
      </w:pPr>
      <w:r w:rsidRPr="000A4369">
        <w:rPr>
          <w:rFonts w:eastAsia="Calibri" w:cstheme="minorHAnsi"/>
          <w:color w:val="000000"/>
          <w:sz w:val="20"/>
          <w:szCs w:val="20"/>
        </w:rPr>
        <w:t xml:space="preserve">Zamawiający pracuje od poniedziałku do piątku w godzinach 8:00 – 16:00, z wyjątkiem świąt oraz dni wolnych określonych w Zarządzeniu Rektora UW </w:t>
      </w:r>
      <w:r w:rsidR="003575CF" w:rsidRPr="003575CF">
        <w:rPr>
          <w:rFonts w:eastAsia="Calibri" w:cstheme="minorHAnsi"/>
          <w:color w:val="000000"/>
          <w:sz w:val="20"/>
          <w:szCs w:val="20"/>
        </w:rPr>
        <w:t>130 z dnia 20 października 2021 r</w:t>
      </w:r>
      <w:r w:rsidR="003575CF">
        <w:rPr>
          <w:rFonts w:eastAsia="Calibri" w:cstheme="minorHAnsi"/>
          <w:color w:val="000000"/>
          <w:sz w:val="20"/>
          <w:szCs w:val="20"/>
        </w:rPr>
        <w:t xml:space="preserve">. </w:t>
      </w:r>
      <w:r w:rsidRPr="000A4369">
        <w:rPr>
          <w:rFonts w:eastAsia="Calibri" w:cstheme="minorHAnsi"/>
          <w:color w:val="000000"/>
          <w:sz w:val="20"/>
          <w:szCs w:val="20"/>
        </w:rPr>
        <w:t>w sprawie dni wolnych od pracy w 2021 r. dla pracowników niebędących nauczycielami akademickimi w roku 202</w:t>
      </w:r>
      <w:r w:rsidR="00956479">
        <w:rPr>
          <w:rFonts w:eastAsia="Calibri" w:cstheme="minorHAnsi"/>
          <w:color w:val="000000"/>
          <w:sz w:val="20"/>
          <w:szCs w:val="20"/>
        </w:rPr>
        <w:t>2</w:t>
      </w:r>
      <w:r w:rsidRPr="000A4369">
        <w:rPr>
          <w:rFonts w:eastAsia="Calibri" w:cstheme="minorHAnsi"/>
          <w:color w:val="000000"/>
          <w:sz w:val="20"/>
          <w:szCs w:val="20"/>
        </w:rPr>
        <w:t xml:space="preserve">, które jest dostępne pod adresem: </w:t>
      </w:r>
    </w:p>
    <w:p w:rsidR="003575CF" w:rsidRPr="000A4369" w:rsidRDefault="00056C94" w:rsidP="003575CF">
      <w:pPr>
        <w:autoSpaceDE w:val="0"/>
        <w:autoSpaceDN w:val="0"/>
        <w:adjustRightInd w:val="0"/>
        <w:spacing w:after="0" w:line="360" w:lineRule="auto"/>
        <w:ind w:left="284"/>
        <w:contextualSpacing/>
        <w:jc w:val="both"/>
        <w:rPr>
          <w:rFonts w:eastAsia="Calibri" w:cstheme="minorHAnsi"/>
          <w:color w:val="000000"/>
          <w:sz w:val="20"/>
          <w:szCs w:val="20"/>
        </w:rPr>
      </w:pPr>
      <w:hyperlink r:id="rId14" w:history="1">
        <w:r w:rsidR="003575CF" w:rsidRPr="003575CF">
          <w:rPr>
            <w:rStyle w:val="Hipercze"/>
            <w:rFonts w:asciiTheme="minorHAnsi" w:eastAsia="Calibri" w:hAnsiTheme="minorHAnsi" w:cstheme="minorHAnsi"/>
            <w:sz w:val="20"/>
            <w:szCs w:val="20"/>
          </w:rPr>
          <w:t>https://monitor.uw.edu.pl/Lists/Uchway/Attachments/6020/M.2021.255.Zarz.130.pdf</w:t>
        </w:r>
      </w:hyperlink>
    </w:p>
    <w:p w:rsidR="000A4369" w:rsidRPr="000A4369" w:rsidRDefault="000A4369" w:rsidP="00623578">
      <w:pPr>
        <w:autoSpaceDE w:val="0"/>
        <w:autoSpaceDN w:val="0"/>
        <w:adjustRightInd w:val="0"/>
        <w:spacing w:after="0" w:line="360" w:lineRule="auto"/>
        <w:jc w:val="center"/>
        <w:rPr>
          <w:rFonts w:eastAsia="Calibri" w:cstheme="minorHAnsi"/>
          <w:color w:val="000000"/>
          <w:sz w:val="20"/>
          <w:szCs w:val="20"/>
        </w:rPr>
      </w:pPr>
      <w:r w:rsidRPr="000A4369">
        <w:rPr>
          <w:rFonts w:eastAsia="Calibri" w:cstheme="minorHAnsi"/>
          <w:b/>
          <w:bCs/>
          <w:color w:val="000000"/>
          <w:sz w:val="20"/>
          <w:szCs w:val="20"/>
        </w:rPr>
        <w:t>§ 4</w:t>
      </w:r>
    </w:p>
    <w:p w:rsidR="000A4369" w:rsidRPr="000A4369" w:rsidRDefault="000A4369" w:rsidP="00623578">
      <w:pPr>
        <w:autoSpaceDE w:val="0"/>
        <w:autoSpaceDN w:val="0"/>
        <w:adjustRightInd w:val="0"/>
        <w:spacing w:after="0" w:line="360" w:lineRule="auto"/>
        <w:jc w:val="center"/>
        <w:rPr>
          <w:rFonts w:eastAsia="Calibri" w:cstheme="minorHAnsi"/>
          <w:color w:val="000000"/>
          <w:sz w:val="20"/>
          <w:szCs w:val="20"/>
          <w:u w:val="single"/>
        </w:rPr>
      </w:pPr>
      <w:r w:rsidRPr="000A4369">
        <w:rPr>
          <w:rFonts w:eastAsia="Calibri" w:cstheme="minorHAnsi"/>
          <w:b/>
          <w:bCs/>
          <w:color w:val="000000"/>
          <w:sz w:val="20"/>
          <w:szCs w:val="20"/>
          <w:u w:val="single"/>
        </w:rPr>
        <w:t>Wyjaśnienie treści specyfikacji warunków zamówienia, zmiana treści SWZ</w:t>
      </w:r>
    </w:p>
    <w:p w:rsidR="000A4369" w:rsidRPr="000A4369" w:rsidRDefault="000A4369" w:rsidP="00D80E65">
      <w:pPr>
        <w:numPr>
          <w:ilvl w:val="3"/>
          <w:numId w:val="62"/>
        </w:numPr>
        <w:autoSpaceDE w:val="0"/>
        <w:autoSpaceDN w:val="0"/>
        <w:adjustRightInd w:val="0"/>
        <w:spacing w:after="0" w:line="360" w:lineRule="auto"/>
        <w:ind w:left="426" w:hanging="426"/>
        <w:contextualSpacing/>
        <w:jc w:val="both"/>
        <w:rPr>
          <w:rFonts w:eastAsia="Calibri" w:cstheme="minorHAnsi"/>
          <w:color w:val="000000"/>
          <w:sz w:val="20"/>
          <w:szCs w:val="20"/>
        </w:rPr>
      </w:pPr>
      <w:r w:rsidRPr="000A4369">
        <w:rPr>
          <w:rFonts w:eastAsia="Calibri" w:cstheme="minorHAnsi"/>
          <w:color w:val="000000"/>
          <w:sz w:val="20"/>
          <w:szCs w:val="20"/>
        </w:rPr>
        <w:t xml:space="preserve">Wykonawca może zwrócić się do Zamawiającego z wnioskiem o wyjaśnienie treści specyfikacji warunków zamówienia. </w:t>
      </w:r>
    </w:p>
    <w:p w:rsidR="000A4369" w:rsidRPr="000A4369" w:rsidRDefault="000A4369" w:rsidP="00D80E65">
      <w:pPr>
        <w:numPr>
          <w:ilvl w:val="3"/>
          <w:numId w:val="62"/>
        </w:numPr>
        <w:autoSpaceDE w:val="0"/>
        <w:autoSpaceDN w:val="0"/>
        <w:adjustRightInd w:val="0"/>
        <w:spacing w:after="0" w:line="360" w:lineRule="auto"/>
        <w:ind w:left="426" w:hanging="426"/>
        <w:contextualSpacing/>
        <w:jc w:val="both"/>
        <w:rPr>
          <w:rFonts w:eastAsia="Calibri" w:cstheme="minorHAnsi"/>
          <w:color w:val="000000"/>
          <w:sz w:val="20"/>
          <w:szCs w:val="20"/>
        </w:rPr>
      </w:pPr>
      <w:r w:rsidRPr="000A4369">
        <w:rPr>
          <w:rFonts w:eastAsia="Calibri" w:cstheme="minorHAnsi"/>
          <w:color w:val="000000"/>
          <w:sz w:val="20"/>
          <w:szCs w:val="20"/>
        </w:rPr>
        <w:t xml:space="preserve">W uzasadnionych przypadkach Zamawiający może przed upływem terminu składania ofert zmienić treść SWZ. </w:t>
      </w:r>
    </w:p>
    <w:p w:rsidR="000A4369" w:rsidRPr="000A4369" w:rsidRDefault="000A4369" w:rsidP="00D80E65">
      <w:pPr>
        <w:numPr>
          <w:ilvl w:val="3"/>
          <w:numId w:val="62"/>
        </w:numPr>
        <w:autoSpaceDE w:val="0"/>
        <w:autoSpaceDN w:val="0"/>
        <w:adjustRightInd w:val="0"/>
        <w:spacing w:after="0" w:line="360" w:lineRule="auto"/>
        <w:ind w:left="426" w:hanging="426"/>
        <w:contextualSpacing/>
        <w:jc w:val="both"/>
        <w:rPr>
          <w:rFonts w:eastAsia="Calibri" w:cstheme="minorHAnsi"/>
          <w:color w:val="000000"/>
          <w:sz w:val="20"/>
          <w:szCs w:val="20"/>
        </w:rPr>
      </w:pPr>
      <w:r w:rsidRPr="000A4369">
        <w:rPr>
          <w:rFonts w:eastAsia="Calibri" w:cstheme="minorHAnsi"/>
          <w:color w:val="000000"/>
          <w:sz w:val="20"/>
          <w:szCs w:val="20"/>
        </w:rPr>
        <w:t xml:space="preserve">Treść zapytań wraz z wyjaśnieniami, bez ujawniania źródła zapytania, oraz dokonaną zmianę treści SWZ Zamawiający udostępnia, na stronie internetowej prowadzonego postępowania: </w:t>
      </w:r>
      <w:hyperlink r:id="rId15" w:history="1">
        <w:r w:rsidRPr="000A4369">
          <w:rPr>
            <w:rFonts w:eastAsia="Calibri" w:cstheme="minorHAnsi"/>
            <w:color w:val="0000FF"/>
            <w:sz w:val="20"/>
            <w:szCs w:val="20"/>
            <w:u w:val="single"/>
          </w:rPr>
          <w:t>http://dzp.uw.edu.pl/postepowania-przetargowe</w:t>
        </w:r>
      </w:hyperlink>
      <w:r w:rsidRPr="000A4369">
        <w:rPr>
          <w:rFonts w:eastAsia="Calibri" w:cstheme="minorHAnsi"/>
          <w:color w:val="000000"/>
          <w:sz w:val="20"/>
          <w:szCs w:val="20"/>
        </w:rPr>
        <w:t>.</w:t>
      </w:r>
    </w:p>
    <w:p w:rsidR="000A4369" w:rsidRPr="000A4369" w:rsidRDefault="000A4369" w:rsidP="00D80E65">
      <w:pPr>
        <w:numPr>
          <w:ilvl w:val="3"/>
          <w:numId w:val="62"/>
        </w:numPr>
        <w:autoSpaceDE w:val="0"/>
        <w:autoSpaceDN w:val="0"/>
        <w:adjustRightInd w:val="0"/>
        <w:spacing w:after="0" w:line="360" w:lineRule="auto"/>
        <w:ind w:left="426" w:hanging="426"/>
        <w:contextualSpacing/>
        <w:jc w:val="both"/>
        <w:rPr>
          <w:rFonts w:eastAsia="Calibri" w:cstheme="minorHAnsi"/>
          <w:color w:val="000000"/>
          <w:sz w:val="20"/>
          <w:szCs w:val="20"/>
        </w:rPr>
      </w:pPr>
      <w:r w:rsidRPr="000A4369">
        <w:rPr>
          <w:rFonts w:eastAsia="Calibri" w:cstheme="minorHAnsi"/>
          <w:color w:val="000000"/>
          <w:sz w:val="20"/>
          <w:szCs w:val="20"/>
        </w:rPr>
        <w:t xml:space="preserve">Treść wszystkich dokumentów stanowiących specyfikację warunków zamówienia należy odczytywać wraz ze wszystkimi wprowadzonymi przez Zamawiającego uzupełnieniami i zmianami. </w:t>
      </w:r>
    </w:p>
    <w:p w:rsidR="00E96B01" w:rsidRPr="00C656A8" w:rsidRDefault="00E96B01" w:rsidP="00623578">
      <w:pPr>
        <w:autoSpaceDE w:val="0"/>
        <w:autoSpaceDN w:val="0"/>
        <w:adjustRightInd w:val="0"/>
        <w:spacing w:after="0" w:line="360" w:lineRule="auto"/>
        <w:jc w:val="center"/>
        <w:rPr>
          <w:rFonts w:eastAsia="Times New Roman" w:cstheme="minorHAnsi"/>
          <w:b/>
          <w:bCs/>
          <w:sz w:val="20"/>
          <w:szCs w:val="20"/>
          <w:lang w:eastAsia="pl-PL"/>
        </w:rPr>
      </w:pPr>
      <w:r w:rsidRPr="00C656A8">
        <w:rPr>
          <w:rFonts w:eastAsia="Times New Roman" w:cstheme="minorHAnsi"/>
          <w:b/>
          <w:bCs/>
          <w:sz w:val="20"/>
          <w:szCs w:val="20"/>
          <w:lang w:eastAsia="pl-PL"/>
        </w:rPr>
        <w:t>art. 7</w:t>
      </w:r>
    </w:p>
    <w:p w:rsidR="00E96B01" w:rsidRPr="00C656A8" w:rsidRDefault="00E96B01" w:rsidP="00623578">
      <w:pPr>
        <w:autoSpaceDE w:val="0"/>
        <w:autoSpaceDN w:val="0"/>
        <w:adjustRightInd w:val="0"/>
        <w:spacing w:after="0" w:line="360" w:lineRule="auto"/>
        <w:jc w:val="center"/>
        <w:rPr>
          <w:rFonts w:eastAsia="Times New Roman" w:cstheme="minorHAnsi"/>
          <w:b/>
          <w:bCs/>
          <w:sz w:val="20"/>
          <w:szCs w:val="20"/>
          <w:lang w:eastAsia="pl-PL"/>
        </w:rPr>
      </w:pPr>
      <w:r w:rsidRPr="00C656A8">
        <w:rPr>
          <w:rFonts w:eastAsia="Times New Roman" w:cstheme="minorHAnsi"/>
          <w:b/>
          <w:bCs/>
          <w:sz w:val="20"/>
          <w:szCs w:val="20"/>
          <w:lang w:eastAsia="pl-PL"/>
        </w:rPr>
        <w:t>WYMAGANIA DOTYCZĄCE WADIUM</w:t>
      </w:r>
    </w:p>
    <w:p w:rsidR="00E96B01" w:rsidRPr="00C656A8" w:rsidRDefault="00E96B01" w:rsidP="00623578">
      <w:pPr>
        <w:autoSpaceDE w:val="0"/>
        <w:autoSpaceDN w:val="0"/>
        <w:adjustRightInd w:val="0"/>
        <w:spacing w:after="0" w:line="360" w:lineRule="auto"/>
        <w:jc w:val="center"/>
        <w:rPr>
          <w:rFonts w:eastAsia="Times New Roman" w:cstheme="minorHAnsi"/>
          <w:b/>
          <w:bCs/>
          <w:sz w:val="20"/>
          <w:szCs w:val="20"/>
          <w:lang w:eastAsia="pl-PL"/>
        </w:rPr>
      </w:pPr>
      <w:r w:rsidRPr="00C656A8">
        <w:rPr>
          <w:rFonts w:eastAsia="Times New Roman" w:cstheme="minorHAnsi"/>
          <w:b/>
          <w:bCs/>
          <w:sz w:val="20"/>
          <w:szCs w:val="20"/>
          <w:lang w:eastAsia="pl-PL"/>
        </w:rPr>
        <w:t>§ 1</w:t>
      </w:r>
    </w:p>
    <w:p w:rsidR="00E96B01" w:rsidRPr="00C656A8" w:rsidRDefault="00E96B01" w:rsidP="00623578">
      <w:pPr>
        <w:tabs>
          <w:tab w:val="left" w:pos="0"/>
          <w:tab w:val="left" w:pos="720"/>
        </w:tabs>
        <w:spacing w:after="0" w:line="360" w:lineRule="auto"/>
        <w:jc w:val="center"/>
        <w:rPr>
          <w:rFonts w:eastAsia="Times New Roman" w:cstheme="minorHAnsi"/>
          <w:b/>
          <w:sz w:val="20"/>
          <w:szCs w:val="20"/>
          <w:u w:val="single"/>
          <w:lang w:eastAsia="pl-PL"/>
        </w:rPr>
      </w:pPr>
      <w:r w:rsidRPr="00C656A8">
        <w:rPr>
          <w:rFonts w:eastAsia="Times New Roman" w:cstheme="minorHAnsi"/>
          <w:b/>
          <w:sz w:val="20"/>
          <w:szCs w:val="20"/>
          <w:u w:val="single"/>
          <w:lang w:eastAsia="pl-PL"/>
        </w:rPr>
        <w:t>Wysokość wadium i formy jego wniesienia</w:t>
      </w:r>
    </w:p>
    <w:p w:rsidR="00E96B01" w:rsidRPr="00335C4D" w:rsidRDefault="00E96B01" w:rsidP="00623578">
      <w:pPr>
        <w:numPr>
          <w:ilvl w:val="0"/>
          <w:numId w:val="3"/>
        </w:numPr>
        <w:spacing w:after="0" w:line="360" w:lineRule="auto"/>
        <w:ind w:left="357" w:hanging="357"/>
        <w:jc w:val="both"/>
        <w:rPr>
          <w:rFonts w:eastAsia="Times New Roman" w:cstheme="minorHAnsi"/>
          <w:sz w:val="20"/>
          <w:szCs w:val="20"/>
          <w:lang w:eastAsia="pl-PL"/>
        </w:rPr>
      </w:pPr>
      <w:r w:rsidRPr="00335C4D">
        <w:rPr>
          <w:rFonts w:eastAsia="Times New Roman" w:cstheme="minorHAnsi"/>
          <w:sz w:val="20"/>
          <w:szCs w:val="20"/>
          <w:lang w:eastAsia="pl-PL"/>
        </w:rPr>
        <w:lastRenderedPageBreak/>
        <w:t xml:space="preserve">Każda oferta musi być zabezpieczona wadium na cały okres związania ofertą, w wysokości: </w:t>
      </w:r>
    </w:p>
    <w:p w:rsidR="00335C4D" w:rsidRPr="00335C4D" w:rsidRDefault="00335C4D" w:rsidP="00335C4D">
      <w:pPr>
        <w:pStyle w:val="Akapitzlist"/>
        <w:numPr>
          <w:ilvl w:val="1"/>
          <w:numId w:val="49"/>
        </w:numPr>
        <w:spacing w:line="360" w:lineRule="auto"/>
        <w:ind w:left="426" w:hanging="426"/>
        <w:rPr>
          <w:rFonts w:asciiTheme="minorHAnsi" w:hAnsiTheme="minorHAnsi" w:cstheme="minorHAnsi"/>
          <w:sz w:val="20"/>
          <w:szCs w:val="20"/>
        </w:rPr>
      </w:pPr>
      <w:bookmarkStart w:id="3" w:name="_Hlk89165023"/>
      <w:r w:rsidRPr="00335C4D">
        <w:rPr>
          <w:rFonts w:asciiTheme="minorHAnsi" w:hAnsiTheme="minorHAnsi" w:cstheme="minorHAnsi"/>
          <w:sz w:val="20"/>
          <w:szCs w:val="20"/>
        </w:rPr>
        <w:t>Dla Części 1: 1.200,00 zł (słownie złotych: tysiąc dwieście złotych 00/100),</w:t>
      </w:r>
    </w:p>
    <w:p w:rsidR="00335C4D" w:rsidRPr="00335C4D" w:rsidRDefault="00335C4D" w:rsidP="00623578">
      <w:pPr>
        <w:pStyle w:val="Akapitzlist"/>
        <w:numPr>
          <w:ilvl w:val="1"/>
          <w:numId w:val="49"/>
        </w:numPr>
        <w:spacing w:line="360" w:lineRule="auto"/>
        <w:ind w:left="357"/>
        <w:rPr>
          <w:rFonts w:asciiTheme="minorHAnsi" w:hAnsiTheme="minorHAnsi" w:cstheme="minorHAnsi"/>
          <w:sz w:val="20"/>
          <w:szCs w:val="20"/>
        </w:rPr>
      </w:pPr>
      <w:r w:rsidRPr="00335C4D">
        <w:rPr>
          <w:rFonts w:asciiTheme="minorHAnsi" w:hAnsiTheme="minorHAnsi" w:cstheme="minorHAnsi"/>
          <w:sz w:val="20"/>
          <w:szCs w:val="20"/>
        </w:rPr>
        <w:t>Dla Części 2: 2.500,00 zł (słownie złotych: dwa tysiące pięćset złotych</w:t>
      </w:r>
      <w:r>
        <w:rPr>
          <w:rFonts w:asciiTheme="minorHAnsi" w:hAnsiTheme="minorHAnsi" w:cstheme="minorHAnsi"/>
          <w:sz w:val="20"/>
          <w:szCs w:val="20"/>
        </w:rPr>
        <w:t xml:space="preserve"> 00/100),</w:t>
      </w:r>
    </w:p>
    <w:p w:rsidR="00335C4D" w:rsidRPr="00335C4D" w:rsidRDefault="00335C4D" w:rsidP="00623578">
      <w:pPr>
        <w:pStyle w:val="Akapitzlist"/>
        <w:numPr>
          <w:ilvl w:val="1"/>
          <w:numId w:val="49"/>
        </w:numPr>
        <w:spacing w:line="360" w:lineRule="auto"/>
        <w:ind w:left="357"/>
        <w:rPr>
          <w:rFonts w:asciiTheme="minorHAnsi" w:hAnsiTheme="minorHAnsi" w:cstheme="minorHAnsi"/>
          <w:sz w:val="20"/>
          <w:szCs w:val="20"/>
        </w:rPr>
      </w:pPr>
      <w:r w:rsidRPr="00335C4D">
        <w:rPr>
          <w:rFonts w:asciiTheme="minorHAnsi" w:hAnsiTheme="minorHAnsi" w:cstheme="minorHAnsi"/>
          <w:sz w:val="20"/>
          <w:szCs w:val="20"/>
        </w:rPr>
        <w:t xml:space="preserve"> Dla Części 3: 900,00 zł (słownie złotych: dziewięćset złotych 00/100) </w:t>
      </w:r>
    </w:p>
    <w:bookmarkEnd w:id="3"/>
    <w:p w:rsidR="00335C4D" w:rsidRPr="00335C4D" w:rsidRDefault="00335C4D" w:rsidP="00335C4D">
      <w:pPr>
        <w:pStyle w:val="Akapitzlist"/>
        <w:spacing w:line="360" w:lineRule="auto"/>
        <w:ind w:left="357"/>
        <w:rPr>
          <w:rFonts w:asciiTheme="minorHAnsi" w:hAnsiTheme="minorHAnsi" w:cstheme="minorHAnsi"/>
          <w:sz w:val="20"/>
          <w:szCs w:val="20"/>
        </w:rPr>
      </w:pPr>
      <w:r w:rsidRPr="00335C4D">
        <w:rPr>
          <w:rFonts w:asciiTheme="minorHAnsi" w:hAnsiTheme="minorHAnsi" w:cstheme="minorHAnsi"/>
          <w:sz w:val="20"/>
          <w:szCs w:val="20"/>
        </w:rPr>
        <w:t>W przypadku wnoszenia wadium w formie pieniądza w tytule przelewu należy wpisać „wadium, numer postępowania i numer części”</w:t>
      </w:r>
    </w:p>
    <w:p w:rsidR="00E96B01" w:rsidRPr="00C656A8" w:rsidRDefault="00E96B01" w:rsidP="00623578">
      <w:pPr>
        <w:numPr>
          <w:ilvl w:val="0"/>
          <w:numId w:val="4"/>
        </w:numPr>
        <w:tabs>
          <w:tab w:val="left" w:pos="1080"/>
        </w:tabs>
        <w:spacing w:after="0" w:line="360" w:lineRule="auto"/>
        <w:ind w:left="357" w:hanging="357"/>
        <w:jc w:val="both"/>
        <w:rPr>
          <w:rFonts w:eastAsia="Times New Roman" w:cstheme="minorHAnsi"/>
          <w:sz w:val="20"/>
          <w:szCs w:val="20"/>
          <w:lang w:eastAsia="pl-PL"/>
        </w:rPr>
      </w:pPr>
      <w:r w:rsidRPr="00C656A8">
        <w:rPr>
          <w:rFonts w:eastAsia="Times New Roman" w:cstheme="minorHAnsi"/>
          <w:sz w:val="20"/>
          <w:szCs w:val="20"/>
          <w:lang w:eastAsia="pl-PL"/>
        </w:rPr>
        <w:t>Wadium może być wniesione w następujących formach:</w:t>
      </w:r>
    </w:p>
    <w:p w:rsidR="00E96B01" w:rsidRPr="00C656A8" w:rsidRDefault="00E96B01" w:rsidP="00623578">
      <w:pPr>
        <w:numPr>
          <w:ilvl w:val="0"/>
          <w:numId w:val="5"/>
        </w:numPr>
        <w:spacing w:after="0" w:line="360" w:lineRule="auto"/>
        <w:ind w:left="714" w:hanging="357"/>
        <w:jc w:val="both"/>
        <w:rPr>
          <w:rFonts w:eastAsia="Times New Roman" w:cstheme="minorHAnsi"/>
          <w:sz w:val="20"/>
          <w:szCs w:val="20"/>
          <w:lang w:eastAsia="pl-PL"/>
        </w:rPr>
      </w:pPr>
      <w:r w:rsidRPr="00C656A8">
        <w:rPr>
          <w:rFonts w:eastAsia="Times New Roman" w:cstheme="minorHAnsi"/>
          <w:sz w:val="20"/>
          <w:szCs w:val="20"/>
          <w:lang w:eastAsia="pl-PL"/>
        </w:rPr>
        <w:t>pieniądzu,</w:t>
      </w:r>
    </w:p>
    <w:p w:rsidR="00E96B01" w:rsidRPr="00C656A8" w:rsidRDefault="00E96B01" w:rsidP="00623578">
      <w:pPr>
        <w:numPr>
          <w:ilvl w:val="0"/>
          <w:numId w:val="5"/>
        </w:numPr>
        <w:spacing w:after="0" w:line="360" w:lineRule="auto"/>
        <w:ind w:left="714" w:hanging="357"/>
        <w:jc w:val="both"/>
        <w:rPr>
          <w:rFonts w:eastAsia="Times New Roman" w:cstheme="minorHAnsi"/>
          <w:sz w:val="20"/>
          <w:szCs w:val="20"/>
          <w:lang w:eastAsia="pl-PL"/>
        </w:rPr>
      </w:pPr>
      <w:r w:rsidRPr="00C656A8">
        <w:rPr>
          <w:rFonts w:eastAsia="Times New Roman" w:cstheme="minorHAnsi"/>
          <w:sz w:val="20"/>
          <w:szCs w:val="20"/>
          <w:lang w:eastAsia="pl-PL"/>
        </w:rPr>
        <w:t>gwarancjach bankowych,</w:t>
      </w:r>
    </w:p>
    <w:p w:rsidR="00E96B01" w:rsidRPr="00C656A8" w:rsidRDefault="00E96B01" w:rsidP="00623578">
      <w:pPr>
        <w:numPr>
          <w:ilvl w:val="0"/>
          <w:numId w:val="5"/>
        </w:numPr>
        <w:spacing w:after="0" w:line="360" w:lineRule="auto"/>
        <w:ind w:left="714" w:hanging="357"/>
        <w:jc w:val="both"/>
        <w:rPr>
          <w:rFonts w:eastAsia="Times New Roman" w:cstheme="minorHAnsi"/>
          <w:sz w:val="20"/>
          <w:szCs w:val="20"/>
          <w:lang w:eastAsia="pl-PL"/>
        </w:rPr>
      </w:pPr>
      <w:r w:rsidRPr="00C656A8">
        <w:rPr>
          <w:rFonts w:eastAsia="Times New Roman" w:cstheme="minorHAnsi"/>
          <w:sz w:val="20"/>
          <w:szCs w:val="20"/>
          <w:lang w:eastAsia="pl-PL"/>
        </w:rPr>
        <w:t>gwarancjach ubezpieczeniowych,</w:t>
      </w:r>
    </w:p>
    <w:p w:rsidR="00E96B01" w:rsidRPr="00C656A8" w:rsidRDefault="00E96B01" w:rsidP="00623578">
      <w:pPr>
        <w:numPr>
          <w:ilvl w:val="0"/>
          <w:numId w:val="5"/>
        </w:numPr>
        <w:spacing w:after="0" w:line="360" w:lineRule="auto"/>
        <w:ind w:left="714" w:hanging="357"/>
        <w:jc w:val="both"/>
        <w:rPr>
          <w:rFonts w:eastAsia="Times New Roman" w:cstheme="minorHAnsi"/>
          <w:sz w:val="20"/>
          <w:szCs w:val="20"/>
          <w:lang w:eastAsia="pl-PL"/>
        </w:rPr>
      </w:pPr>
      <w:r w:rsidRPr="00C656A8">
        <w:rPr>
          <w:rFonts w:eastAsia="Times New Roman" w:cstheme="minorHAnsi"/>
          <w:sz w:val="20"/>
          <w:szCs w:val="20"/>
          <w:lang w:eastAsia="pl-PL"/>
        </w:rPr>
        <w:t>poręczeniach udzielanych przez podmioty, o których mowa w art. 6 b ust. 5 pkt 2 ustawy z dnia 9 listopada 2000 r. o utworzeniu Polskiej Agencji Rozwoju Przedsiębiorczości (Dz.U. Nr 2019 r. poz. 310, 836 i 1572).</w:t>
      </w:r>
    </w:p>
    <w:p w:rsidR="00E96B01" w:rsidRPr="00C656A8" w:rsidRDefault="00E96B01" w:rsidP="00623578">
      <w:pPr>
        <w:numPr>
          <w:ilvl w:val="0"/>
          <w:numId w:val="6"/>
        </w:numPr>
        <w:spacing w:after="0" w:line="360" w:lineRule="auto"/>
        <w:jc w:val="both"/>
        <w:rPr>
          <w:rFonts w:eastAsia="Times New Roman" w:cstheme="minorHAnsi"/>
          <w:sz w:val="20"/>
          <w:szCs w:val="20"/>
          <w:lang w:eastAsia="pl-PL"/>
        </w:rPr>
      </w:pPr>
      <w:r w:rsidRPr="00C656A8">
        <w:rPr>
          <w:rFonts w:eastAsia="Times New Roman" w:cstheme="minorHAnsi"/>
          <w:sz w:val="20"/>
          <w:szCs w:val="20"/>
          <w:lang w:eastAsia="pl-PL"/>
        </w:rPr>
        <w:t xml:space="preserve">Wadium wnoszone w pieniądzu wnosi się wyłącznie przelewem rachunek bankowy wskazany przez Zamawiającego: nr </w:t>
      </w:r>
      <w:r w:rsidRPr="00C656A8">
        <w:rPr>
          <w:rFonts w:eastAsia="Times New Roman" w:cstheme="minorHAnsi"/>
          <w:b/>
          <w:bCs/>
          <w:sz w:val="20"/>
          <w:szCs w:val="20"/>
          <w:shd w:val="clear" w:color="auto" w:fill="FEFFFE"/>
          <w:lang w:eastAsia="pl-PL"/>
        </w:rPr>
        <w:t xml:space="preserve">12 1160 2202 0000 0001 5249 4191 </w:t>
      </w:r>
      <w:r w:rsidRPr="00C656A8">
        <w:rPr>
          <w:rFonts w:eastAsia="Times New Roman" w:cstheme="minorHAnsi"/>
          <w:bCs/>
          <w:sz w:val="20"/>
          <w:szCs w:val="20"/>
          <w:shd w:val="clear" w:color="auto" w:fill="FEFFFE"/>
          <w:lang w:eastAsia="pl-PL"/>
        </w:rPr>
        <w:t>z podaniem numeru postępowania.</w:t>
      </w:r>
      <w:r w:rsidRPr="00C656A8">
        <w:rPr>
          <w:rFonts w:eastAsia="Times New Roman" w:cstheme="minorHAnsi"/>
          <w:b/>
          <w:bCs/>
          <w:sz w:val="20"/>
          <w:szCs w:val="20"/>
          <w:shd w:val="clear" w:color="auto" w:fill="FEFFFE"/>
          <w:lang w:eastAsia="pl-PL"/>
        </w:rPr>
        <w:t xml:space="preserve"> </w:t>
      </w:r>
      <w:r w:rsidRPr="00C656A8">
        <w:rPr>
          <w:rFonts w:eastAsia="Times New Roman" w:cstheme="minorHAnsi"/>
          <w:sz w:val="20"/>
          <w:szCs w:val="20"/>
          <w:lang w:eastAsia="pl-PL"/>
        </w:rPr>
        <w:t>Nie jest dopuszczalna bezpośrednia wpłata kwoty wadium np. w kasie Zamawiającego lub banku.</w:t>
      </w:r>
    </w:p>
    <w:p w:rsidR="00E96B01" w:rsidRPr="00C656A8" w:rsidRDefault="00E96B01" w:rsidP="00623578">
      <w:pPr>
        <w:numPr>
          <w:ilvl w:val="0"/>
          <w:numId w:val="6"/>
        </w:numPr>
        <w:tabs>
          <w:tab w:val="left" w:pos="-2268"/>
        </w:tabs>
        <w:autoSpaceDN w:val="0"/>
        <w:spacing w:after="0" w:line="360" w:lineRule="auto"/>
        <w:jc w:val="both"/>
        <w:rPr>
          <w:rFonts w:eastAsia="Times New Roman" w:cstheme="minorHAnsi"/>
          <w:sz w:val="20"/>
          <w:szCs w:val="20"/>
          <w:lang w:eastAsia="pl-PL"/>
        </w:rPr>
      </w:pPr>
      <w:r w:rsidRPr="00C656A8">
        <w:rPr>
          <w:rFonts w:eastAsia="Times New Roman" w:cstheme="minorHAnsi"/>
          <w:sz w:val="20"/>
          <w:szCs w:val="20"/>
          <w:lang w:eastAsia="pl-PL"/>
        </w:rPr>
        <w:t>Wadium wniesione przelewem na konto UW uznane będzie za wniesione w terminie, jeżeli przed terminem składania ofert konto Zamawiającego będzie uznane kwotą wadium.</w:t>
      </w:r>
    </w:p>
    <w:p w:rsidR="00E96B01" w:rsidRPr="00C656A8" w:rsidRDefault="00E96B01" w:rsidP="00623578">
      <w:pPr>
        <w:numPr>
          <w:ilvl w:val="0"/>
          <w:numId w:val="47"/>
        </w:numPr>
        <w:tabs>
          <w:tab w:val="left" w:pos="-2268"/>
        </w:tabs>
        <w:spacing w:after="0" w:line="360" w:lineRule="auto"/>
        <w:ind w:left="357" w:hanging="357"/>
        <w:jc w:val="both"/>
        <w:rPr>
          <w:rFonts w:eastAsia="Calibri" w:cstheme="minorHAnsi"/>
          <w:sz w:val="20"/>
          <w:szCs w:val="20"/>
        </w:rPr>
      </w:pPr>
      <w:r w:rsidRPr="00C656A8">
        <w:rPr>
          <w:rFonts w:eastAsia="Times New Roman" w:cstheme="minorHAnsi"/>
          <w:sz w:val="20"/>
          <w:szCs w:val="20"/>
          <w:lang w:eastAsia="pl-PL"/>
        </w:rPr>
        <w:t xml:space="preserve">Jeżeli wadium jest wnoszone w formie gwarancji </w:t>
      </w:r>
      <w:r w:rsidRPr="00C656A8">
        <w:rPr>
          <w:rFonts w:eastAsia="ArialMT-Identity-H" w:cstheme="minorHAnsi"/>
          <w:sz w:val="20"/>
          <w:szCs w:val="20"/>
        </w:rPr>
        <w:t>lub poręczenia, o których mowa w ust. 2 pkt 2–4, Wykonawca</w:t>
      </w:r>
      <w:r w:rsidRPr="00C656A8">
        <w:rPr>
          <w:rFonts w:eastAsia="Calibri" w:cstheme="minorHAnsi"/>
          <w:sz w:val="20"/>
          <w:szCs w:val="20"/>
        </w:rPr>
        <w:t xml:space="preserve"> </w:t>
      </w:r>
      <w:r w:rsidRPr="00C656A8">
        <w:rPr>
          <w:rFonts w:eastAsia="ArialMT-Identity-H" w:cstheme="minorHAnsi"/>
          <w:sz w:val="20"/>
          <w:szCs w:val="20"/>
        </w:rPr>
        <w:t>przekazuje Zamawiającemu oryginał gwarancji lub poręczenia, w postaci elektronicznej.</w:t>
      </w:r>
    </w:p>
    <w:p w:rsidR="00E96B01" w:rsidRPr="00C656A8" w:rsidRDefault="00E96B01" w:rsidP="00623578">
      <w:pPr>
        <w:numPr>
          <w:ilvl w:val="0"/>
          <w:numId w:val="47"/>
        </w:numPr>
        <w:tabs>
          <w:tab w:val="left" w:pos="-2268"/>
        </w:tabs>
        <w:spacing w:after="0" w:line="360" w:lineRule="auto"/>
        <w:ind w:left="357" w:hanging="357"/>
        <w:jc w:val="both"/>
        <w:rPr>
          <w:rFonts w:eastAsia="Calibri" w:cstheme="minorHAnsi"/>
          <w:sz w:val="20"/>
          <w:szCs w:val="20"/>
        </w:rPr>
      </w:pPr>
      <w:r w:rsidRPr="00C656A8">
        <w:rPr>
          <w:rFonts w:eastAsia="Calibri" w:cstheme="minorHAnsi"/>
          <w:sz w:val="20"/>
          <w:szCs w:val="20"/>
        </w:rPr>
        <w:t xml:space="preserve">Oferta Wykonawcy, który nie wniesie wadium lub wniesie w sposób nieprawidłowy lub nie utrzyma wadium nieprzerwalnie do upływu związania ofertą lub złoży wniosek o zwrot wadium w przypadku, o którym mowa w art. 98 ust. 2 pkt 3 ustawy zostanie odrzucona </w:t>
      </w:r>
    </w:p>
    <w:p w:rsidR="00E96B01" w:rsidRPr="00C656A8" w:rsidRDefault="00E96B01" w:rsidP="00623578">
      <w:pPr>
        <w:numPr>
          <w:ilvl w:val="0"/>
          <w:numId w:val="47"/>
        </w:numPr>
        <w:tabs>
          <w:tab w:val="left" w:pos="-2268"/>
        </w:tabs>
        <w:spacing w:after="0" w:line="360" w:lineRule="auto"/>
        <w:ind w:left="357" w:hanging="357"/>
        <w:jc w:val="both"/>
        <w:rPr>
          <w:rFonts w:eastAsia="Calibri" w:cstheme="minorHAnsi"/>
          <w:sz w:val="20"/>
          <w:szCs w:val="20"/>
        </w:rPr>
      </w:pPr>
      <w:r w:rsidRPr="00C656A8">
        <w:rPr>
          <w:rFonts w:eastAsia="Calibri" w:cstheme="minorHAnsi"/>
          <w:sz w:val="20"/>
          <w:szCs w:val="20"/>
        </w:rPr>
        <w:t>Zasady</w:t>
      </w:r>
      <w:r w:rsidRPr="00C656A8">
        <w:rPr>
          <w:rFonts w:eastAsia="Calibri" w:cstheme="minorHAnsi"/>
          <w:spacing w:val="-9"/>
          <w:sz w:val="20"/>
          <w:szCs w:val="20"/>
        </w:rPr>
        <w:t xml:space="preserve"> </w:t>
      </w:r>
      <w:r w:rsidRPr="00C656A8">
        <w:rPr>
          <w:rFonts w:eastAsia="Calibri" w:cstheme="minorHAnsi"/>
          <w:sz w:val="20"/>
          <w:szCs w:val="20"/>
        </w:rPr>
        <w:t>zwrotu</w:t>
      </w:r>
      <w:r w:rsidRPr="00C656A8">
        <w:rPr>
          <w:rFonts w:eastAsia="Calibri" w:cstheme="minorHAnsi"/>
          <w:spacing w:val="-7"/>
          <w:sz w:val="20"/>
          <w:szCs w:val="20"/>
        </w:rPr>
        <w:t xml:space="preserve"> </w:t>
      </w:r>
      <w:r w:rsidRPr="00C656A8">
        <w:rPr>
          <w:rFonts w:eastAsia="Calibri" w:cstheme="minorHAnsi"/>
          <w:sz w:val="20"/>
          <w:szCs w:val="20"/>
        </w:rPr>
        <w:t>oraz</w:t>
      </w:r>
      <w:r w:rsidRPr="00C656A8">
        <w:rPr>
          <w:rFonts w:eastAsia="Calibri" w:cstheme="minorHAnsi"/>
          <w:spacing w:val="-7"/>
          <w:sz w:val="20"/>
          <w:szCs w:val="20"/>
        </w:rPr>
        <w:t xml:space="preserve"> </w:t>
      </w:r>
      <w:r w:rsidRPr="00C656A8">
        <w:rPr>
          <w:rFonts w:eastAsia="Calibri" w:cstheme="minorHAnsi"/>
          <w:spacing w:val="-1"/>
          <w:sz w:val="20"/>
          <w:szCs w:val="20"/>
        </w:rPr>
        <w:t>okoliczności</w:t>
      </w:r>
      <w:r w:rsidRPr="00C656A8">
        <w:rPr>
          <w:rFonts w:eastAsia="Calibri" w:cstheme="minorHAnsi"/>
          <w:spacing w:val="-9"/>
          <w:sz w:val="20"/>
          <w:szCs w:val="20"/>
        </w:rPr>
        <w:t xml:space="preserve"> </w:t>
      </w:r>
      <w:r w:rsidRPr="00C656A8">
        <w:rPr>
          <w:rFonts w:eastAsia="Calibri" w:cstheme="minorHAnsi"/>
          <w:sz w:val="20"/>
          <w:szCs w:val="20"/>
        </w:rPr>
        <w:t>zatrzymania</w:t>
      </w:r>
      <w:r w:rsidRPr="00C656A8">
        <w:rPr>
          <w:rFonts w:eastAsia="Calibri" w:cstheme="minorHAnsi"/>
          <w:spacing w:val="-8"/>
          <w:sz w:val="20"/>
          <w:szCs w:val="20"/>
        </w:rPr>
        <w:t xml:space="preserve"> </w:t>
      </w:r>
      <w:r w:rsidRPr="00C656A8">
        <w:rPr>
          <w:rFonts w:eastAsia="Calibri" w:cstheme="minorHAnsi"/>
          <w:sz w:val="20"/>
          <w:szCs w:val="20"/>
        </w:rPr>
        <w:t>wadium</w:t>
      </w:r>
      <w:r w:rsidRPr="00C656A8">
        <w:rPr>
          <w:rFonts w:eastAsia="Calibri" w:cstheme="minorHAnsi"/>
          <w:spacing w:val="-9"/>
          <w:sz w:val="20"/>
          <w:szCs w:val="20"/>
        </w:rPr>
        <w:t xml:space="preserve"> </w:t>
      </w:r>
      <w:r w:rsidRPr="00C656A8">
        <w:rPr>
          <w:rFonts w:eastAsia="Calibri" w:cstheme="minorHAnsi"/>
          <w:sz w:val="20"/>
          <w:szCs w:val="20"/>
        </w:rPr>
        <w:t>określa</w:t>
      </w:r>
      <w:r w:rsidRPr="00C656A8">
        <w:rPr>
          <w:rFonts w:eastAsia="Calibri" w:cstheme="minorHAnsi"/>
          <w:spacing w:val="-8"/>
          <w:sz w:val="20"/>
          <w:szCs w:val="20"/>
        </w:rPr>
        <w:t xml:space="preserve"> ustawa. </w:t>
      </w:r>
    </w:p>
    <w:p w:rsidR="00E96B01" w:rsidRPr="00C656A8" w:rsidRDefault="00E96B01" w:rsidP="00623578">
      <w:pPr>
        <w:tabs>
          <w:tab w:val="left" w:pos="-2268"/>
        </w:tabs>
        <w:autoSpaceDN w:val="0"/>
        <w:spacing w:after="0" w:line="360" w:lineRule="auto"/>
        <w:ind w:left="357"/>
        <w:jc w:val="both"/>
        <w:rPr>
          <w:rFonts w:eastAsia="Times New Roman" w:cstheme="minorHAnsi"/>
          <w:sz w:val="20"/>
          <w:szCs w:val="20"/>
          <w:lang w:eastAsia="pl-PL"/>
        </w:rPr>
      </w:pPr>
    </w:p>
    <w:p w:rsidR="00E96B01" w:rsidRPr="00C656A8" w:rsidRDefault="00E96B01" w:rsidP="00623578">
      <w:pPr>
        <w:autoSpaceDE w:val="0"/>
        <w:autoSpaceDN w:val="0"/>
        <w:adjustRightInd w:val="0"/>
        <w:spacing w:after="0" w:line="360" w:lineRule="auto"/>
        <w:jc w:val="center"/>
        <w:rPr>
          <w:rFonts w:eastAsia="Times New Roman" w:cstheme="minorHAnsi"/>
          <w:b/>
          <w:sz w:val="20"/>
          <w:szCs w:val="20"/>
          <w:lang w:eastAsia="pl-PL"/>
        </w:rPr>
      </w:pPr>
      <w:r w:rsidRPr="00C656A8">
        <w:rPr>
          <w:rFonts w:eastAsia="Times New Roman" w:cstheme="minorHAnsi"/>
          <w:b/>
          <w:sz w:val="20"/>
          <w:szCs w:val="20"/>
          <w:lang w:eastAsia="pl-PL"/>
        </w:rPr>
        <w:t>art. 8</w:t>
      </w:r>
    </w:p>
    <w:p w:rsidR="00E96B01" w:rsidRPr="00C656A8" w:rsidRDefault="00E96B01" w:rsidP="00623578">
      <w:pPr>
        <w:autoSpaceDE w:val="0"/>
        <w:autoSpaceDN w:val="0"/>
        <w:adjustRightInd w:val="0"/>
        <w:spacing w:after="0" w:line="360" w:lineRule="auto"/>
        <w:jc w:val="center"/>
        <w:rPr>
          <w:rFonts w:eastAsia="Times New Roman" w:cstheme="minorHAnsi"/>
          <w:b/>
          <w:sz w:val="20"/>
          <w:szCs w:val="20"/>
          <w:lang w:eastAsia="pl-PL"/>
        </w:rPr>
      </w:pPr>
      <w:r w:rsidRPr="00C656A8">
        <w:rPr>
          <w:rFonts w:eastAsia="Times New Roman" w:cstheme="minorHAnsi"/>
          <w:b/>
          <w:sz w:val="20"/>
          <w:szCs w:val="20"/>
          <w:lang w:eastAsia="pl-PL"/>
        </w:rPr>
        <w:t>TERMIN ZWIĄZANIA OFERTĄ</w:t>
      </w:r>
    </w:p>
    <w:p w:rsidR="00E96B01" w:rsidRPr="00C656A8" w:rsidRDefault="00E96B01" w:rsidP="00623578">
      <w:pPr>
        <w:numPr>
          <w:ilvl w:val="0"/>
          <w:numId w:val="57"/>
        </w:numPr>
        <w:spacing w:after="0" w:line="360" w:lineRule="auto"/>
        <w:ind w:left="357" w:hanging="357"/>
        <w:jc w:val="both"/>
        <w:rPr>
          <w:rFonts w:eastAsia="Times New Roman" w:cstheme="minorHAnsi"/>
          <w:sz w:val="20"/>
          <w:szCs w:val="20"/>
        </w:rPr>
      </w:pPr>
      <w:r w:rsidRPr="00C656A8">
        <w:rPr>
          <w:rFonts w:eastAsia="Calibri" w:cstheme="minorHAnsi"/>
          <w:sz w:val="20"/>
          <w:szCs w:val="20"/>
        </w:rPr>
        <w:t xml:space="preserve">Wykonawca jest związany ofertą 30 dni od dnia upływu terminu składania ofert, tj. do dnia </w:t>
      </w:r>
      <w:r w:rsidR="002C2B34">
        <w:rPr>
          <w:rFonts w:eastAsia="Calibri" w:cstheme="minorHAnsi"/>
          <w:b/>
          <w:sz w:val="20"/>
          <w:szCs w:val="20"/>
        </w:rPr>
        <w:t>25.02.</w:t>
      </w:r>
      <w:r w:rsidRPr="00C656A8">
        <w:rPr>
          <w:rFonts w:eastAsia="Calibri" w:cstheme="minorHAnsi"/>
          <w:b/>
          <w:sz w:val="20"/>
          <w:szCs w:val="20"/>
        </w:rPr>
        <w:t>202</w:t>
      </w:r>
      <w:r w:rsidR="002C2B34">
        <w:rPr>
          <w:rFonts w:eastAsia="Calibri" w:cstheme="minorHAnsi"/>
          <w:b/>
          <w:sz w:val="20"/>
          <w:szCs w:val="20"/>
        </w:rPr>
        <w:t>2</w:t>
      </w:r>
      <w:r w:rsidRPr="00C656A8">
        <w:rPr>
          <w:rFonts w:eastAsia="Calibri" w:cstheme="minorHAnsi"/>
          <w:b/>
          <w:sz w:val="20"/>
          <w:szCs w:val="20"/>
        </w:rPr>
        <w:t xml:space="preserve"> r</w:t>
      </w:r>
      <w:r w:rsidRPr="00C656A8">
        <w:rPr>
          <w:rFonts w:eastAsia="Calibri" w:cstheme="minorHAnsi"/>
          <w:sz w:val="20"/>
          <w:szCs w:val="20"/>
        </w:rPr>
        <w:t>., przy czym pierwszym dniem terminu związania ofertą jest dzień, w którym upływa termin składania ofert.</w:t>
      </w:r>
    </w:p>
    <w:p w:rsidR="00E96B01" w:rsidRPr="00C656A8" w:rsidRDefault="00E96B01" w:rsidP="00623578">
      <w:pPr>
        <w:numPr>
          <w:ilvl w:val="0"/>
          <w:numId w:val="57"/>
        </w:numPr>
        <w:spacing w:after="0" w:line="360" w:lineRule="auto"/>
        <w:ind w:left="357" w:hanging="357"/>
        <w:jc w:val="both"/>
        <w:rPr>
          <w:rFonts w:eastAsia="Times New Roman" w:cstheme="minorHAnsi"/>
          <w:sz w:val="20"/>
          <w:szCs w:val="20"/>
        </w:rPr>
      </w:pPr>
      <w:r w:rsidRPr="00C656A8">
        <w:rPr>
          <w:rFonts w:eastAsia="Calibri" w:cstheme="minorHAnsi"/>
          <w:sz w:val="20"/>
          <w:szCs w:val="20"/>
        </w:rPr>
        <w:t>W przypadku gdy wybór najkorzystniejszej oferty nie nastąpi przed upływem terminu związania ofertą określonego w ust. 1, Zamawiający przed upływem terminu związania ofertą zwraca się jednokrotnie do Wykonawców o wyrażenie zgody na przedłużenie tego terminu o wskazywany przez niego okres, nie dłuższy niż 30 dni.</w:t>
      </w:r>
    </w:p>
    <w:p w:rsidR="00E96B01" w:rsidRPr="00C656A8" w:rsidRDefault="00E96B01" w:rsidP="00623578">
      <w:pPr>
        <w:numPr>
          <w:ilvl w:val="0"/>
          <w:numId w:val="57"/>
        </w:numPr>
        <w:spacing w:after="0" w:line="360" w:lineRule="auto"/>
        <w:ind w:left="357" w:hanging="357"/>
        <w:jc w:val="both"/>
        <w:rPr>
          <w:rFonts w:eastAsia="Times New Roman" w:cstheme="minorHAnsi"/>
          <w:sz w:val="20"/>
          <w:szCs w:val="20"/>
        </w:rPr>
      </w:pPr>
      <w:r w:rsidRPr="00C656A8">
        <w:rPr>
          <w:rFonts w:eastAsia="Calibri" w:cstheme="minorHAnsi"/>
          <w:sz w:val="20"/>
          <w:szCs w:val="20"/>
        </w:rPr>
        <w:t>Przedłużenie terminu związania ofertą, o którym mowa w ust. 2, wymaga złożenia przez Wykonawcę pisemnego oświadczenia o wyrażeniu zgody na przedłużenie terminu związania ofertą.</w:t>
      </w:r>
    </w:p>
    <w:p w:rsidR="00E96B01" w:rsidRPr="00C656A8" w:rsidRDefault="00E96B01" w:rsidP="00623578">
      <w:pPr>
        <w:numPr>
          <w:ilvl w:val="0"/>
          <w:numId w:val="57"/>
        </w:numPr>
        <w:spacing w:after="0" w:line="360" w:lineRule="auto"/>
        <w:ind w:left="357" w:hanging="357"/>
        <w:jc w:val="both"/>
        <w:rPr>
          <w:rFonts w:eastAsia="Times New Roman" w:cstheme="minorHAnsi"/>
          <w:sz w:val="20"/>
          <w:szCs w:val="20"/>
        </w:rPr>
      </w:pPr>
      <w:r w:rsidRPr="00C656A8">
        <w:rPr>
          <w:rFonts w:eastAsia="Calibri" w:cstheme="minorHAnsi"/>
          <w:sz w:val="20"/>
          <w:szCs w:val="20"/>
        </w:rPr>
        <w:t xml:space="preserve">W przypadku gdy Zamawiający żąda wniesienia wadium, przedłużenie terminu związania ofertą, </w:t>
      </w:r>
      <w:r w:rsidRPr="00C656A8">
        <w:rPr>
          <w:rFonts w:eastAsia="Calibri" w:cstheme="minorHAnsi"/>
          <w:sz w:val="20"/>
          <w:szCs w:val="20"/>
        </w:rPr>
        <w:br/>
        <w:t>o którym mowa w ust. 2, następuje wraz z przedłużeniem okresu ważności wadium albo, jeżeli nie jest to możliwe, z wniesieniem nowego wadium na przedłużony okres związania ofertą.</w:t>
      </w:r>
    </w:p>
    <w:p w:rsidR="00E96B01" w:rsidRPr="00C656A8" w:rsidRDefault="00E96B01" w:rsidP="00623578">
      <w:pPr>
        <w:numPr>
          <w:ilvl w:val="0"/>
          <w:numId w:val="57"/>
        </w:numPr>
        <w:spacing w:after="0" w:line="360" w:lineRule="auto"/>
        <w:ind w:left="357" w:hanging="357"/>
        <w:jc w:val="both"/>
        <w:rPr>
          <w:rFonts w:eastAsia="Times New Roman" w:cstheme="minorHAnsi"/>
          <w:sz w:val="20"/>
          <w:szCs w:val="20"/>
        </w:rPr>
      </w:pPr>
      <w:r w:rsidRPr="00C656A8">
        <w:rPr>
          <w:rFonts w:eastAsia="Calibri" w:cstheme="minorHAnsi"/>
          <w:sz w:val="20"/>
          <w:szCs w:val="20"/>
        </w:rPr>
        <w:lastRenderedPageBreak/>
        <w:t>Jeżeli termin związania ofertą upłynął przed wyborem najkorzystniejszej oferty, Zamawiający wzywa Wykonawcę, którego oferta otrzymała najwyższą ocenę, do wyrażenia, w wyznaczonym przez Zamawiającego terminie, pisemnej zgody na wybór jego oferty.</w:t>
      </w:r>
    </w:p>
    <w:p w:rsidR="00E96B01" w:rsidRPr="00AE2500" w:rsidRDefault="00E96B01" w:rsidP="00623578">
      <w:pPr>
        <w:autoSpaceDE w:val="0"/>
        <w:autoSpaceDN w:val="0"/>
        <w:adjustRightInd w:val="0"/>
        <w:spacing w:after="0" w:line="360" w:lineRule="auto"/>
        <w:jc w:val="center"/>
        <w:rPr>
          <w:rFonts w:eastAsia="Times New Roman" w:cstheme="minorHAnsi"/>
          <w:b/>
          <w:sz w:val="20"/>
          <w:szCs w:val="20"/>
          <w:lang w:eastAsia="pl-PL"/>
        </w:rPr>
      </w:pPr>
      <w:r w:rsidRPr="00AE2500">
        <w:rPr>
          <w:rFonts w:eastAsia="Times New Roman" w:cstheme="minorHAnsi"/>
          <w:b/>
          <w:sz w:val="20"/>
          <w:szCs w:val="20"/>
          <w:lang w:eastAsia="pl-PL"/>
        </w:rPr>
        <w:t>art. 9</w:t>
      </w:r>
    </w:p>
    <w:p w:rsidR="00E96B01" w:rsidRPr="00AE2500" w:rsidRDefault="00E96B01" w:rsidP="00623578">
      <w:pPr>
        <w:spacing w:after="0" w:line="360" w:lineRule="auto"/>
        <w:jc w:val="center"/>
        <w:rPr>
          <w:rFonts w:eastAsia="Times New Roman" w:cstheme="minorHAnsi"/>
          <w:b/>
          <w:sz w:val="20"/>
          <w:szCs w:val="20"/>
          <w:lang w:eastAsia="pl-PL"/>
        </w:rPr>
      </w:pPr>
      <w:r w:rsidRPr="00AE2500">
        <w:rPr>
          <w:rFonts w:eastAsia="Times New Roman" w:cstheme="minorHAnsi"/>
          <w:b/>
          <w:sz w:val="20"/>
          <w:szCs w:val="20"/>
          <w:lang w:eastAsia="pl-PL"/>
        </w:rPr>
        <w:t>CENA OFERTY</w:t>
      </w:r>
    </w:p>
    <w:p w:rsidR="00E96B01" w:rsidRPr="00AE2500" w:rsidRDefault="00E96B01" w:rsidP="00623578">
      <w:pPr>
        <w:autoSpaceDE w:val="0"/>
        <w:autoSpaceDN w:val="0"/>
        <w:adjustRightInd w:val="0"/>
        <w:spacing w:after="0" w:line="360" w:lineRule="auto"/>
        <w:jc w:val="center"/>
        <w:rPr>
          <w:rFonts w:eastAsia="Times New Roman" w:cstheme="minorHAnsi"/>
          <w:b/>
          <w:sz w:val="20"/>
          <w:szCs w:val="20"/>
          <w:lang w:eastAsia="pl-PL"/>
        </w:rPr>
      </w:pPr>
      <w:r w:rsidRPr="00AE2500">
        <w:rPr>
          <w:rFonts w:eastAsia="Times New Roman" w:cstheme="minorHAnsi"/>
          <w:b/>
          <w:sz w:val="20"/>
          <w:szCs w:val="20"/>
          <w:lang w:eastAsia="pl-PL"/>
        </w:rPr>
        <w:t>§ 1</w:t>
      </w:r>
    </w:p>
    <w:p w:rsidR="00E96B01" w:rsidRPr="00C656A8" w:rsidRDefault="00E96B01" w:rsidP="00623578">
      <w:pPr>
        <w:spacing w:after="0" w:line="360" w:lineRule="auto"/>
        <w:jc w:val="center"/>
        <w:rPr>
          <w:rFonts w:eastAsia="Times New Roman" w:cstheme="minorHAnsi"/>
          <w:b/>
          <w:sz w:val="20"/>
          <w:szCs w:val="20"/>
          <w:u w:val="single"/>
          <w:lang w:eastAsia="pl-PL"/>
        </w:rPr>
      </w:pPr>
      <w:r w:rsidRPr="00AE2500">
        <w:rPr>
          <w:rFonts w:eastAsia="Times New Roman" w:cstheme="minorHAnsi"/>
          <w:b/>
          <w:sz w:val="20"/>
          <w:szCs w:val="20"/>
          <w:u w:val="single"/>
          <w:lang w:eastAsia="pl-PL"/>
        </w:rPr>
        <w:t>Opis sposobu obliczenia ceny oferty</w:t>
      </w:r>
    </w:p>
    <w:p w:rsidR="00E96B01" w:rsidRPr="00C656A8" w:rsidRDefault="00E96B01" w:rsidP="00623578">
      <w:pPr>
        <w:numPr>
          <w:ilvl w:val="0"/>
          <w:numId w:val="31"/>
        </w:numPr>
        <w:autoSpaceDE w:val="0"/>
        <w:autoSpaceDN w:val="0"/>
        <w:adjustRightInd w:val="0"/>
        <w:spacing w:after="0" w:line="360" w:lineRule="auto"/>
        <w:ind w:left="357" w:hanging="357"/>
        <w:jc w:val="both"/>
        <w:rPr>
          <w:rFonts w:eastAsia="Calibri" w:cstheme="minorHAnsi"/>
          <w:sz w:val="20"/>
          <w:szCs w:val="20"/>
          <w:lang w:eastAsia="ar-SA"/>
        </w:rPr>
      </w:pPr>
      <w:r w:rsidRPr="00C656A8">
        <w:rPr>
          <w:rFonts w:eastAsia="Calibri" w:cstheme="minorHAnsi"/>
          <w:sz w:val="20"/>
          <w:szCs w:val="20"/>
        </w:rPr>
        <w:t xml:space="preserve">Cena oferty musi zawierać wszystkie przewidywane koszty kompletnego wykonania przedmiotu zamówienia, wraz z należnym podatkiem VAT. Powinna uwzględniać wszystkie wymagania niniejszej SWZ oraz obejmować wszelkie koszty związane z wykonaniem </w:t>
      </w:r>
      <w:r w:rsidR="00B838D7" w:rsidRPr="00C656A8">
        <w:rPr>
          <w:rFonts w:eastAsia="Calibri" w:cstheme="minorHAnsi"/>
          <w:sz w:val="20"/>
          <w:szCs w:val="20"/>
        </w:rPr>
        <w:t xml:space="preserve">przedmiotu zamówienia </w:t>
      </w:r>
      <w:r w:rsidRPr="00C656A8">
        <w:rPr>
          <w:rFonts w:eastAsia="Calibri" w:cstheme="minorHAnsi"/>
          <w:sz w:val="20"/>
          <w:szCs w:val="20"/>
        </w:rPr>
        <w:t>(załącznik nr 1 do SWZ)</w:t>
      </w:r>
      <w:r w:rsidRPr="00C656A8">
        <w:rPr>
          <w:rFonts w:eastAsia="Calibri" w:cstheme="minorHAnsi"/>
          <w:sz w:val="20"/>
          <w:szCs w:val="20"/>
          <w:lang w:eastAsia="ar-SA"/>
        </w:rPr>
        <w:t xml:space="preserve">, </w:t>
      </w:r>
      <w:r w:rsidRPr="00C656A8">
        <w:rPr>
          <w:rFonts w:eastAsia="Calibri" w:cstheme="minorHAnsi"/>
          <w:sz w:val="20"/>
          <w:szCs w:val="20"/>
        </w:rPr>
        <w:t>jakie poniesie Wykonawca z tytułu należytej oraz zgodnej z obowiązującymi przepisami realizacji przedmiotu zamówienia</w:t>
      </w:r>
      <w:r w:rsidRPr="00C656A8">
        <w:rPr>
          <w:rFonts w:eastAsia="Calibri" w:cstheme="minorHAnsi"/>
          <w:sz w:val="20"/>
          <w:szCs w:val="20"/>
          <w:lang w:eastAsia="ar-SA"/>
        </w:rPr>
        <w:t xml:space="preserve">. </w:t>
      </w:r>
    </w:p>
    <w:p w:rsidR="00E96B01" w:rsidRPr="00C656A8" w:rsidRDefault="00E96B01" w:rsidP="00623578">
      <w:pPr>
        <w:numPr>
          <w:ilvl w:val="0"/>
          <w:numId w:val="31"/>
        </w:numPr>
        <w:spacing w:after="0" w:line="360" w:lineRule="auto"/>
        <w:jc w:val="both"/>
        <w:rPr>
          <w:rFonts w:eastAsia="Times New Roman" w:cstheme="minorHAnsi"/>
          <w:sz w:val="20"/>
          <w:szCs w:val="20"/>
          <w:lang w:eastAsia="pl-PL"/>
        </w:rPr>
      </w:pPr>
      <w:r w:rsidRPr="00C656A8">
        <w:rPr>
          <w:rFonts w:eastAsia="Times New Roman" w:cstheme="minorHAnsi"/>
          <w:sz w:val="20"/>
          <w:szCs w:val="20"/>
          <w:lang w:eastAsia="pl-PL"/>
        </w:rPr>
        <w:t xml:space="preserve">Podstawą do określenia zakresu zamówienia i ceny oferty jest </w:t>
      </w:r>
      <w:r w:rsidR="00B838D7" w:rsidRPr="00C656A8">
        <w:rPr>
          <w:rFonts w:eastAsia="Times New Roman" w:cstheme="minorHAnsi"/>
          <w:sz w:val="20"/>
          <w:szCs w:val="20"/>
          <w:lang w:eastAsia="pl-PL"/>
        </w:rPr>
        <w:t>Opis przedmiotu zamówienia</w:t>
      </w:r>
      <w:r w:rsidRPr="00C656A8">
        <w:rPr>
          <w:rFonts w:eastAsia="Times New Roman" w:cstheme="minorHAnsi"/>
          <w:sz w:val="20"/>
          <w:szCs w:val="20"/>
          <w:lang w:eastAsia="pl-PL"/>
        </w:rPr>
        <w:t xml:space="preserve"> (Załącznik Nr 1 do SWZ), z uwzględnieniem ust. 1.</w:t>
      </w:r>
    </w:p>
    <w:p w:rsidR="00E96B01" w:rsidRPr="00C656A8" w:rsidRDefault="00E96B01" w:rsidP="00623578">
      <w:pPr>
        <w:numPr>
          <w:ilvl w:val="0"/>
          <w:numId w:val="31"/>
        </w:numPr>
        <w:autoSpaceDE w:val="0"/>
        <w:autoSpaceDN w:val="0"/>
        <w:adjustRightInd w:val="0"/>
        <w:spacing w:after="0" w:line="360" w:lineRule="auto"/>
        <w:ind w:left="357" w:hanging="357"/>
        <w:jc w:val="both"/>
        <w:rPr>
          <w:rFonts w:eastAsia="Calibri" w:cstheme="minorHAnsi"/>
          <w:sz w:val="20"/>
          <w:szCs w:val="20"/>
          <w:lang w:eastAsia="ar-SA"/>
        </w:rPr>
      </w:pPr>
      <w:r w:rsidRPr="00C656A8">
        <w:rPr>
          <w:rFonts w:eastAsia="Calibri" w:cstheme="minorHAnsi"/>
          <w:sz w:val="20"/>
          <w:szCs w:val="20"/>
          <w:lang w:eastAsia="ar-SA"/>
        </w:rPr>
        <w:t>Przy ustalaniu ceny oferty należy również przewidzieć ewentualny wzrost cen materiałów i innych elementów ceny, w okresie realizacji przedmiotu umowy.</w:t>
      </w:r>
    </w:p>
    <w:p w:rsidR="00E96B01" w:rsidRPr="00C656A8" w:rsidRDefault="00E96B01" w:rsidP="00623578">
      <w:pPr>
        <w:numPr>
          <w:ilvl w:val="0"/>
          <w:numId w:val="31"/>
        </w:numPr>
        <w:autoSpaceDE w:val="0"/>
        <w:autoSpaceDN w:val="0"/>
        <w:adjustRightInd w:val="0"/>
        <w:spacing w:after="0" w:line="360" w:lineRule="auto"/>
        <w:ind w:left="357" w:hanging="357"/>
        <w:jc w:val="both"/>
        <w:rPr>
          <w:rFonts w:eastAsia="Calibri" w:cstheme="minorHAnsi"/>
          <w:sz w:val="20"/>
          <w:szCs w:val="20"/>
          <w:lang w:eastAsia="ar-SA"/>
        </w:rPr>
      </w:pPr>
      <w:r w:rsidRPr="00C656A8">
        <w:rPr>
          <w:rFonts w:eastAsia="Calibri" w:cstheme="minorHAnsi"/>
          <w:sz w:val="20"/>
          <w:szCs w:val="20"/>
          <w:lang w:eastAsia="ar-SA"/>
        </w:rPr>
        <w:t>Za sposób sporządzenia kalkulacji wynagrodzenia odpowiada wyłącznie Wykonawca.</w:t>
      </w:r>
    </w:p>
    <w:p w:rsidR="00E96B01" w:rsidRPr="00C656A8" w:rsidRDefault="00E96B01" w:rsidP="00623578">
      <w:pPr>
        <w:numPr>
          <w:ilvl w:val="0"/>
          <w:numId w:val="31"/>
        </w:numPr>
        <w:tabs>
          <w:tab w:val="left" w:pos="1077"/>
        </w:tabs>
        <w:spacing w:after="0" w:line="360" w:lineRule="auto"/>
        <w:jc w:val="both"/>
        <w:rPr>
          <w:rFonts w:eastAsia="Calibri" w:cstheme="minorHAnsi"/>
          <w:sz w:val="20"/>
          <w:szCs w:val="20"/>
        </w:rPr>
      </w:pPr>
      <w:r w:rsidRPr="00C656A8">
        <w:rPr>
          <w:rFonts w:eastAsia="Calibri" w:cstheme="minorHAnsi"/>
          <w:sz w:val="20"/>
          <w:szCs w:val="20"/>
        </w:rPr>
        <w:t xml:space="preserve">Do oceny ofert Zamawiający przyjmie Cenę brutto OGÓŁEM z Formularza oferty. </w:t>
      </w:r>
    </w:p>
    <w:p w:rsidR="00E96B01" w:rsidRDefault="00E96B01" w:rsidP="00623578">
      <w:pPr>
        <w:numPr>
          <w:ilvl w:val="0"/>
          <w:numId w:val="31"/>
        </w:numPr>
        <w:tabs>
          <w:tab w:val="left" w:pos="1077"/>
        </w:tabs>
        <w:spacing w:after="0" w:line="360" w:lineRule="auto"/>
        <w:jc w:val="both"/>
        <w:rPr>
          <w:rFonts w:eastAsia="Calibri" w:cstheme="minorHAnsi"/>
          <w:sz w:val="20"/>
          <w:szCs w:val="20"/>
        </w:rPr>
      </w:pPr>
      <w:r w:rsidRPr="00C656A8">
        <w:rPr>
          <w:rFonts w:eastAsia="Calibri" w:cstheme="minorHAnsi"/>
          <w:sz w:val="20"/>
          <w:szCs w:val="20"/>
        </w:rPr>
        <w:t xml:space="preserve">Cenę oferty należy wyliczyć wypełniając tabelę w Formularzu cenowym stanowiącym </w:t>
      </w:r>
      <w:r w:rsidRPr="00C656A8">
        <w:rPr>
          <w:rFonts w:eastAsia="Calibri" w:cstheme="minorHAnsi"/>
          <w:b/>
          <w:sz w:val="20"/>
          <w:szCs w:val="20"/>
        </w:rPr>
        <w:t xml:space="preserve">załącznik nr 5 </w:t>
      </w:r>
      <w:r w:rsidRPr="00C656A8">
        <w:rPr>
          <w:rFonts w:eastAsia="Calibri" w:cstheme="minorHAnsi"/>
          <w:sz w:val="20"/>
          <w:szCs w:val="20"/>
        </w:rPr>
        <w:t xml:space="preserve">do SWZ w następujący sposób: </w:t>
      </w:r>
    </w:p>
    <w:p w:rsidR="00842FE5" w:rsidRPr="009A3F73" w:rsidRDefault="00842FE5" w:rsidP="00842FE5">
      <w:pPr>
        <w:tabs>
          <w:tab w:val="left" w:pos="1077"/>
        </w:tabs>
        <w:spacing w:after="0" w:line="360" w:lineRule="auto"/>
        <w:ind w:left="360"/>
        <w:jc w:val="both"/>
        <w:rPr>
          <w:rFonts w:eastAsia="Calibri" w:cstheme="minorHAnsi"/>
          <w:b/>
          <w:sz w:val="20"/>
          <w:szCs w:val="20"/>
          <w:u w:val="single"/>
        </w:rPr>
      </w:pPr>
      <w:r w:rsidRPr="009A3F73">
        <w:rPr>
          <w:rFonts w:eastAsia="Calibri" w:cstheme="minorHAnsi"/>
          <w:b/>
          <w:sz w:val="20"/>
          <w:szCs w:val="20"/>
          <w:u w:val="single"/>
        </w:rPr>
        <w:t xml:space="preserve">Dla Części 1: </w:t>
      </w:r>
    </w:p>
    <w:p w:rsidR="00E96B01" w:rsidRPr="00C656A8" w:rsidRDefault="00E96B01" w:rsidP="00623578">
      <w:pPr>
        <w:spacing w:after="0" w:line="360" w:lineRule="auto"/>
        <w:ind w:left="360"/>
        <w:jc w:val="both"/>
        <w:rPr>
          <w:rFonts w:eastAsia="Times New Roman" w:cstheme="minorHAnsi"/>
          <w:sz w:val="20"/>
          <w:szCs w:val="20"/>
          <w:lang w:eastAsia="pl-PL"/>
        </w:rPr>
      </w:pPr>
      <w:r w:rsidRPr="00C656A8">
        <w:rPr>
          <w:rFonts w:eastAsia="Times New Roman" w:cstheme="minorHAnsi"/>
          <w:sz w:val="20"/>
          <w:szCs w:val="20"/>
          <w:lang w:eastAsia="pl-PL"/>
        </w:rPr>
        <w:t xml:space="preserve">- najpierw wpisując ceny netto wszystkich wyszczególnionych pozycji ofertowych wymienionych ww. tabeli (kolumna nr </w:t>
      </w:r>
      <w:r w:rsidR="00842FE5">
        <w:rPr>
          <w:rFonts w:eastAsia="Times New Roman" w:cstheme="minorHAnsi"/>
          <w:sz w:val="20"/>
          <w:szCs w:val="20"/>
          <w:lang w:eastAsia="pl-PL"/>
        </w:rPr>
        <w:t>5</w:t>
      </w:r>
      <w:r w:rsidRPr="00C656A8">
        <w:rPr>
          <w:rFonts w:eastAsia="Times New Roman" w:cstheme="minorHAnsi"/>
          <w:sz w:val="20"/>
          <w:szCs w:val="20"/>
          <w:lang w:eastAsia="pl-PL"/>
        </w:rPr>
        <w:t xml:space="preserve"> - cena jednostkowa PLN netto),</w:t>
      </w:r>
    </w:p>
    <w:p w:rsidR="00E96B01" w:rsidRPr="00C656A8" w:rsidRDefault="00E96B01" w:rsidP="00623578">
      <w:pPr>
        <w:spacing w:after="0" w:line="360" w:lineRule="auto"/>
        <w:ind w:left="360"/>
        <w:jc w:val="both"/>
        <w:rPr>
          <w:rFonts w:eastAsia="Times New Roman" w:cstheme="minorHAnsi"/>
          <w:sz w:val="20"/>
          <w:szCs w:val="20"/>
          <w:lang w:eastAsia="pl-PL"/>
        </w:rPr>
      </w:pPr>
      <w:r w:rsidRPr="00C656A8">
        <w:rPr>
          <w:rFonts w:eastAsia="Times New Roman" w:cstheme="minorHAnsi"/>
          <w:sz w:val="20"/>
          <w:szCs w:val="20"/>
          <w:lang w:eastAsia="pl-PL"/>
        </w:rPr>
        <w:t xml:space="preserve">- następnie kolumnę nr 3 (ilość sztuk) </w:t>
      </w:r>
      <w:r w:rsidR="00842FE5">
        <w:rPr>
          <w:rFonts w:eastAsia="Times New Roman" w:cstheme="minorHAnsi"/>
          <w:sz w:val="20"/>
          <w:szCs w:val="20"/>
          <w:lang w:eastAsia="pl-PL"/>
        </w:rPr>
        <w:t xml:space="preserve"> i kolumnę nr 4 (ilość sztuk) </w:t>
      </w:r>
      <w:r w:rsidRPr="00C656A8">
        <w:rPr>
          <w:rFonts w:eastAsia="Times New Roman" w:cstheme="minorHAnsi"/>
          <w:sz w:val="20"/>
          <w:szCs w:val="20"/>
          <w:lang w:eastAsia="pl-PL"/>
        </w:rPr>
        <w:t xml:space="preserve">należy pomnożyć przez kolumnę nr </w:t>
      </w:r>
      <w:r w:rsidR="00842FE5">
        <w:rPr>
          <w:rFonts w:eastAsia="Times New Roman" w:cstheme="minorHAnsi"/>
          <w:sz w:val="20"/>
          <w:szCs w:val="20"/>
          <w:lang w:eastAsia="pl-PL"/>
        </w:rPr>
        <w:t>5</w:t>
      </w:r>
      <w:r w:rsidRPr="00C656A8">
        <w:rPr>
          <w:rFonts w:eastAsia="Times New Roman" w:cstheme="minorHAnsi"/>
          <w:sz w:val="20"/>
          <w:szCs w:val="20"/>
          <w:lang w:eastAsia="pl-PL"/>
        </w:rPr>
        <w:t xml:space="preserve"> - cena jednostkowa PLN netto i wynik wpisać do kolumny nr </w:t>
      </w:r>
      <w:r w:rsidR="00842FE5">
        <w:rPr>
          <w:rFonts w:eastAsia="Times New Roman" w:cstheme="minorHAnsi"/>
          <w:sz w:val="20"/>
          <w:szCs w:val="20"/>
          <w:lang w:eastAsia="pl-PL"/>
        </w:rPr>
        <w:t>6</w:t>
      </w:r>
      <w:r w:rsidRPr="00C656A8">
        <w:rPr>
          <w:rFonts w:eastAsia="Times New Roman" w:cstheme="minorHAnsi"/>
          <w:sz w:val="20"/>
          <w:szCs w:val="20"/>
          <w:lang w:eastAsia="pl-PL"/>
        </w:rPr>
        <w:t xml:space="preserve"> (czynność należy powtórzyć w stosunku do wszystkich wierszy wymienionych w formularzu cenowym), </w:t>
      </w:r>
    </w:p>
    <w:p w:rsidR="00E96B01" w:rsidRPr="00C656A8" w:rsidRDefault="00E96B01" w:rsidP="00623578">
      <w:pPr>
        <w:spacing w:after="0" w:line="360" w:lineRule="auto"/>
        <w:ind w:left="360"/>
        <w:jc w:val="both"/>
        <w:rPr>
          <w:rFonts w:eastAsia="Times New Roman" w:cstheme="minorHAnsi"/>
          <w:sz w:val="20"/>
          <w:szCs w:val="20"/>
          <w:lang w:eastAsia="pl-PL"/>
        </w:rPr>
      </w:pPr>
      <w:r w:rsidRPr="00C656A8">
        <w:rPr>
          <w:rFonts w:eastAsia="Times New Roman" w:cstheme="minorHAnsi"/>
          <w:sz w:val="20"/>
          <w:szCs w:val="20"/>
          <w:lang w:eastAsia="pl-PL"/>
        </w:rPr>
        <w:t xml:space="preserve">- następnie należy dokonać sumowania we wszystkich pozycjach składowych wpisanych </w:t>
      </w:r>
      <w:r w:rsidR="00842FE5">
        <w:rPr>
          <w:rFonts w:eastAsia="Times New Roman" w:cstheme="minorHAnsi"/>
          <w:sz w:val="20"/>
          <w:szCs w:val="20"/>
          <w:lang w:eastAsia="pl-PL"/>
        </w:rPr>
        <w:t xml:space="preserve">w </w:t>
      </w:r>
      <w:r w:rsidR="00842FE5" w:rsidRPr="00842FE5">
        <w:rPr>
          <w:rFonts w:eastAsia="Times New Roman" w:cstheme="minorHAnsi"/>
          <w:sz w:val="20"/>
          <w:szCs w:val="20"/>
          <w:lang w:eastAsia="pl-PL"/>
        </w:rPr>
        <w:t>wiersza</w:t>
      </w:r>
      <w:r w:rsidR="00842FE5">
        <w:rPr>
          <w:rFonts w:eastAsia="Times New Roman" w:cstheme="minorHAnsi"/>
          <w:sz w:val="20"/>
          <w:szCs w:val="20"/>
          <w:lang w:eastAsia="pl-PL"/>
        </w:rPr>
        <w:t>ch (L.p.)</w:t>
      </w:r>
      <w:r w:rsidR="00842FE5" w:rsidRPr="00842FE5">
        <w:rPr>
          <w:rFonts w:eastAsia="Times New Roman" w:cstheme="minorHAnsi"/>
          <w:sz w:val="20"/>
          <w:szCs w:val="20"/>
          <w:lang w:eastAsia="pl-PL"/>
        </w:rPr>
        <w:t xml:space="preserve"> I.5+ II.4+III.3+IV.2+V.3+VI.3+VII.3+VIII.4+IX.3</w:t>
      </w:r>
      <w:r w:rsidR="00842FE5">
        <w:rPr>
          <w:rFonts w:eastAsia="Times New Roman" w:cstheme="minorHAnsi"/>
          <w:sz w:val="20"/>
          <w:szCs w:val="20"/>
          <w:lang w:eastAsia="pl-PL"/>
        </w:rPr>
        <w:t xml:space="preserve"> </w:t>
      </w:r>
      <w:r w:rsidRPr="00C656A8">
        <w:rPr>
          <w:rFonts w:eastAsia="Times New Roman" w:cstheme="minorHAnsi"/>
          <w:sz w:val="20"/>
          <w:szCs w:val="20"/>
          <w:lang w:eastAsia="pl-PL"/>
        </w:rPr>
        <w:t xml:space="preserve">w kolumnie </w:t>
      </w:r>
      <w:r w:rsidR="00842FE5">
        <w:rPr>
          <w:rFonts w:eastAsia="Times New Roman" w:cstheme="minorHAnsi"/>
          <w:sz w:val="20"/>
          <w:szCs w:val="20"/>
          <w:lang w:eastAsia="pl-PL"/>
        </w:rPr>
        <w:t>w wierszu XI (L.p.)</w:t>
      </w:r>
      <w:r w:rsidRPr="00C656A8">
        <w:rPr>
          <w:rFonts w:eastAsia="Times New Roman" w:cstheme="minorHAnsi"/>
          <w:sz w:val="20"/>
          <w:szCs w:val="20"/>
          <w:lang w:eastAsia="pl-PL"/>
        </w:rPr>
        <w:t xml:space="preserve"> – wartość netto PLN, a wynik wpisać w pozycję: </w:t>
      </w:r>
      <w:r w:rsidR="00842FE5">
        <w:rPr>
          <w:rFonts w:eastAsia="Times New Roman" w:cstheme="minorHAnsi"/>
          <w:sz w:val="20"/>
          <w:szCs w:val="20"/>
          <w:lang w:eastAsia="pl-PL"/>
        </w:rPr>
        <w:t xml:space="preserve">Łączna </w:t>
      </w:r>
      <w:r w:rsidRPr="00C656A8">
        <w:rPr>
          <w:rFonts w:eastAsia="Times New Roman" w:cstheme="minorHAnsi"/>
          <w:sz w:val="20"/>
          <w:szCs w:val="20"/>
          <w:lang w:eastAsia="pl-PL"/>
        </w:rPr>
        <w:t>wartość netto</w:t>
      </w:r>
      <w:r w:rsidR="00842FE5">
        <w:rPr>
          <w:rFonts w:eastAsia="Times New Roman" w:cstheme="minorHAnsi"/>
          <w:sz w:val="20"/>
          <w:szCs w:val="20"/>
          <w:lang w:eastAsia="pl-PL"/>
        </w:rPr>
        <w:t xml:space="preserve"> dla Części 1,</w:t>
      </w:r>
      <w:r w:rsidRPr="00C656A8">
        <w:rPr>
          <w:rFonts w:eastAsia="Times New Roman" w:cstheme="minorHAnsi"/>
          <w:sz w:val="20"/>
          <w:szCs w:val="20"/>
          <w:lang w:eastAsia="pl-PL"/>
        </w:rPr>
        <w:t xml:space="preserve"> </w:t>
      </w:r>
    </w:p>
    <w:p w:rsidR="00E96B01" w:rsidRDefault="00E96B01" w:rsidP="00623578">
      <w:pPr>
        <w:spacing w:after="0" w:line="360" w:lineRule="auto"/>
        <w:ind w:left="360"/>
        <w:jc w:val="both"/>
        <w:rPr>
          <w:rFonts w:eastAsia="Times New Roman" w:cstheme="minorHAnsi"/>
          <w:b/>
          <w:sz w:val="20"/>
          <w:szCs w:val="20"/>
          <w:lang w:eastAsia="ar-SA"/>
        </w:rPr>
      </w:pPr>
      <w:r w:rsidRPr="00C656A8">
        <w:rPr>
          <w:rFonts w:eastAsia="Times New Roman" w:cstheme="minorHAnsi"/>
          <w:sz w:val="20"/>
          <w:szCs w:val="20"/>
          <w:lang w:eastAsia="pl-PL"/>
        </w:rPr>
        <w:t xml:space="preserve">- </w:t>
      </w:r>
      <w:r w:rsidRPr="00C656A8">
        <w:rPr>
          <w:rFonts w:eastAsia="Times New Roman" w:cstheme="minorHAnsi"/>
          <w:b/>
          <w:sz w:val="20"/>
          <w:szCs w:val="20"/>
          <w:lang w:eastAsia="pl-PL"/>
        </w:rPr>
        <w:t>cen</w:t>
      </w:r>
      <w:r w:rsidR="00623578" w:rsidRPr="00C656A8">
        <w:rPr>
          <w:rFonts w:eastAsia="Times New Roman" w:cstheme="minorHAnsi"/>
          <w:b/>
          <w:sz w:val="20"/>
          <w:szCs w:val="20"/>
          <w:lang w:eastAsia="pl-PL"/>
        </w:rPr>
        <w:t>ę</w:t>
      </w:r>
      <w:r w:rsidRPr="00C656A8">
        <w:rPr>
          <w:rFonts w:eastAsia="Times New Roman" w:cstheme="minorHAnsi"/>
          <w:b/>
          <w:sz w:val="20"/>
          <w:szCs w:val="20"/>
          <w:lang w:eastAsia="pl-PL"/>
        </w:rPr>
        <w:t xml:space="preserve"> </w:t>
      </w:r>
      <w:r w:rsidR="00842FE5">
        <w:rPr>
          <w:rFonts w:eastAsia="Times New Roman" w:cstheme="minorHAnsi"/>
          <w:b/>
          <w:sz w:val="20"/>
          <w:szCs w:val="20"/>
          <w:lang w:eastAsia="pl-PL"/>
        </w:rPr>
        <w:t>łączną wartość netto dla Części 1</w:t>
      </w:r>
      <w:r w:rsidRPr="00C656A8">
        <w:rPr>
          <w:rFonts w:eastAsia="Times New Roman" w:cstheme="minorHAnsi"/>
          <w:b/>
          <w:sz w:val="20"/>
          <w:szCs w:val="20"/>
          <w:lang w:eastAsia="pl-PL"/>
        </w:rPr>
        <w:t xml:space="preserve"> </w:t>
      </w:r>
      <w:r w:rsidR="00B838D7" w:rsidRPr="00C656A8">
        <w:rPr>
          <w:rFonts w:eastAsia="Times New Roman" w:cstheme="minorHAnsi"/>
          <w:b/>
          <w:sz w:val="20"/>
          <w:szCs w:val="20"/>
          <w:lang w:eastAsia="pl-PL"/>
        </w:rPr>
        <w:t>netto</w:t>
      </w:r>
      <w:r w:rsidRPr="00C656A8">
        <w:rPr>
          <w:rFonts w:eastAsia="Times New Roman" w:cstheme="minorHAnsi"/>
          <w:b/>
          <w:sz w:val="20"/>
          <w:szCs w:val="20"/>
          <w:lang w:eastAsia="pl-PL"/>
        </w:rPr>
        <w:t xml:space="preserve"> </w:t>
      </w:r>
      <w:r w:rsidRPr="00C656A8">
        <w:rPr>
          <w:rFonts w:eastAsia="Times New Roman" w:cstheme="minorHAnsi"/>
          <w:b/>
          <w:sz w:val="20"/>
          <w:szCs w:val="20"/>
          <w:lang w:eastAsia="ar-SA"/>
        </w:rPr>
        <w:t xml:space="preserve">należy ją wpisać w ust. 1 </w:t>
      </w:r>
      <w:r w:rsidR="00842FE5">
        <w:rPr>
          <w:rFonts w:eastAsia="Times New Roman" w:cstheme="minorHAnsi"/>
          <w:b/>
          <w:sz w:val="20"/>
          <w:szCs w:val="20"/>
          <w:lang w:eastAsia="ar-SA"/>
        </w:rPr>
        <w:t xml:space="preserve">dla Części 1 </w:t>
      </w:r>
      <w:r w:rsidRPr="00C656A8">
        <w:rPr>
          <w:rFonts w:eastAsia="Times New Roman" w:cstheme="minorHAnsi"/>
          <w:b/>
          <w:sz w:val="20"/>
          <w:szCs w:val="20"/>
          <w:lang w:eastAsia="ar-SA"/>
        </w:rPr>
        <w:t xml:space="preserve">w Formularzu oferty </w:t>
      </w:r>
      <w:r w:rsidR="00623578" w:rsidRPr="00C656A8">
        <w:rPr>
          <w:rFonts w:eastAsia="Times New Roman" w:cstheme="minorHAnsi"/>
          <w:b/>
          <w:sz w:val="20"/>
          <w:szCs w:val="20"/>
          <w:lang w:eastAsia="ar-SA"/>
        </w:rPr>
        <w:t>jako cenę netto ( liczbowo) i na tej podstawie obliczyć całkowitą cenę brutto OGÓŁEM (netto + obowiązujący podatek VAT).</w:t>
      </w:r>
    </w:p>
    <w:p w:rsidR="009A3F73" w:rsidRPr="009A3F73" w:rsidRDefault="009A3F73" w:rsidP="009A3F73">
      <w:pPr>
        <w:spacing w:after="0" w:line="360" w:lineRule="auto"/>
        <w:ind w:left="360"/>
        <w:jc w:val="both"/>
        <w:rPr>
          <w:rFonts w:eastAsia="Times New Roman" w:cstheme="minorHAnsi"/>
          <w:b/>
          <w:sz w:val="20"/>
          <w:szCs w:val="20"/>
          <w:u w:val="single"/>
          <w:lang w:eastAsia="pl-PL"/>
        </w:rPr>
      </w:pPr>
      <w:r w:rsidRPr="009A3F73">
        <w:rPr>
          <w:rFonts w:eastAsia="Times New Roman" w:cstheme="minorHAnsi"/>
          <w:b/>
          <w:sz w:val="20"/>
          <w:szCs w:val="20"/>
          <w:u w:val="single"/>
          <w:lang w:eastAsia="pl-PL"/>
        </w:rPr>
        <w:t xml:space="preserve">Dla Części </w:t>
      </w:r>
      <w:r>
        <w:rPr>
          <w:rFonts w:eastAsia="Times New Roman" w:cstheme="minorHAnsi"/>
          <w:b/>
          <w:sz w:val="20"/>
          <w:szCs w:val="20"/>
          <w:u w:val="single"/>
          <w:lang w:eastAsia="pl-PL"/>
        </w:rPr>
        <w:t>2</w:t>
      </w:r>
      <w:r w:rsidRPr="009A3F73">
        <w:rPr>
          <w:rFonts w:eastAsia="Times New Roman" w:cstheme="minorHAnsi"/>
          <w:b/>
          <w:sz w:val="20"/>
          <w:szCs w:val="20"/>
          <w:u w:val="single"/>
          <w:lang w:eastAsia="pl-PL"/>
        </w:rPr>
        <w:t xml:space="preserve">: </w:t>
      </w:r>
    </w:p>
    <w:p w:rsidR="009A3F73" w:rsidRPr="009A3F73" w:rsidRDefault="009A3F73" w:rsidP="009A3F73">
      <w:pPr>
        <w:spacing w:after="0" w:line="360" w:lineRule="auto"/>
        <w:ind w:left="360"/>
        <w:jc w:val="both"/>
        <w:rPr>
          <w:rFonts w:eastAsia="Times New Roman" w:cstheme="minorHAnsi"/>
          <w:sz w:val="20"/>
          <w:szCs w:val="20"/>
          <w:lang w:eastAsia="pl-PL"/>
        </w:rPr>
      </w:pPr>
      <w:r w:rsidRPr="009A3F73">
        <w:rPr>
          <w:rFonts w:eastAsia="Times New Roman" w:cstheme="minorHAnsi"/>
          <w:sz w:val="20"/>
          <w:szCs w:val="20"/>
          <w:lang w:eastAsia="pl-PL"/>
        </w:rPr>
        <w:t>- najpierw wpisując ceny netto wszystkich wyszczególnionych pozycji ofertowych wymienionych ww. tabeli (kolumna nr 5 - cena jednostkowa PLN netto),</w:t>
      </w:r>
    </w:p>
    <w:p w:rsidR="009A3F73" w:rsidRPr="009A3F73" w:rsidRDefault="009A3F73" w:rsidP="009A3F73">
      <w:pPr>
        <w:spacing w:after="0" w:line="360" w:lineRule="auto"/>
        <w:ind w:left="360"/>
        <w:jc w:val="both"/>
        <w:rPr>
          <w:rFonts w:eastAsia="Times New Roman" w:cstheme="minorHAnsi"/>
          <w:sz w:val="20"/>
          <w:szCs w:val="20"/>
          <w:lang w:eastAsia="pl-PL"/>
        </w:rPr>
      </w:pPr>
      <w:r w:rsidRPr="009A3F73">
        <w:rPr>
          <w:rFonts w:eastAsia="Times New Roman" w:cstheme="minorHAnsi"/>
          <w:sz w:val="20"/>
          <w:szCs w:val="20"/>
          <w:lang w:eastAsia="pl-PL"/>
        </w:rPr>
        <w:t xml:space="preserve">- następnie kolumnę nr 3 (ilość sztuk)  i kolumnę nr 4 (ilość sztuk) należy pomnożyć przez kolumnę nr 5 - cena jednostkowa PLN netto i wynik wpisać do kolumny nr 6 (czynność należy powtórzyć w stosunku do wszystkich wierszy wymienionych w formularzu cenowym), </w:t>
      </w:r>
    </w:p>
    <w:p w:rsidR="009A3F73" w:rsidRPr="009A3F73" w:rsidRDefault="009A3F73" w:rsidP="009A3F73">
      <w:pPr>
        <w:spacing w:after="0" w:line="360" w:lineRule="auto"/>
        <w:ind w:left="360"/>
        <w:jc w:val="both"/>
        <w:rPr>
          <w:rFonts w:eastAsia="Times New Roman" w:cstheme="minorHAnsi"/>
          <w:sz w:val="20"/>
          <w:szCs w:val="20"/>
          <w:lang w:eastAsia="pl-PL"/>
        </w:rPr>
      </w:pPr>
      <w:r w:rsidRPr="009A3F73">
        <w:rPr>
          <w:rFonts w:eastAsia="Times New Roman" w:cstheme="minorHAnsi"/>
          <w:sz w:val="20"/>
          <w:szCs w:val="20"/>
          <w:lang w:eastAsia="pl-PL"/>
        </w:rPr>
        <w:lastRenderedPageBreak/>
        <w:t xml:space="preserve">- następnie należy dokonać sumowania we wszystkich pozycjach składowych wpisanych w wierszach (L.p.) </w:t>
      </w:r>
      <w:r w:rsidR="00956479" w:rsidRPr="00956479">
        <w:rPr>
          <w:rFonts w:eastAsia="Times New Roman" w:cstheme="minorHAnsi"/>
          <w:sz w:val="20"/>
          <w:szCs w:val="20"/>
          <w:lang w:eastAsia="pl-PL"/>
        </w:rPr>
        <w:t>I.9+II.9+III.4+IV.4+V.4+VI.5+VII.4+VIII.4+IX.5+X.7+XI.2</w:t>
      </w:r>
      <w:r w:rsidR="006D1139">
        <w:rPr>
          <w:rFonts w:eastAsia="Times New Roman" w:cstheme="minorHAnsi"/>
          <w:sz w:val="20"/>
          <w:szCs w:val="20"/>
          <w:lang w:eastAsia="pl-PL"/>
        </w:rPr>
        <w:t xml:space="preserve"> </w:t>
      </w:r>
      <w:r w:rsidRPr="009A3F73">
        <w:rPr>
          <w:rFonts w:eastAsia="Times New Roman" w:cstheme="minorHAnsi"/>
          <w:sz w:val="20"/>
          <w:szCs w:val="20"/>
          <w:lang w:eastAsia="pl-PL"/>
        </w:rPr>
        <w:t>w kolumnie w wierszu X</w:t>
      </w:r>
      <w:r w:rsidR="00956479">
        <w:rPr>
          <w:rFonts w:eastAsia="Times New Roman" w:cstheme="minorHAnsi"/>
          <w:sz w:val="20"/>
          <w:szCs w:val="20"/>
          <w:lang w:eastAsia="pl-PL"/>
        </w:rPr>
        <w:t>I</w:t>
      </w:r>
      <w:r w:rsidR="006D1139">
        <w:rPr>
          <w:rFonts w:eastAsia="Times New Roman" w:cstheme="minorHAnsi"/>
          <w:sz w:val="20"/>
          <w:szCs w:val="20"/>
          <w:lang w:eastAsia="pl-PL"/>
        </w:rPr>
        <w:t>.1.</w:t>
      </w:r>
      <w:r w:rsidRPr="009A3F73">
        <w:rPr>
          <w:rFonts w:eastAsia="Times New Roman" w:cstheme="minorHAnsi"/>
          <w:sz w:val="20"/>
          <w:szCs w:val="20"/>
          <w:lang w:eastAsia="pl-PL"/>
        </w:rPr>
        <w:t xml:space="preserve"> (L.p.) – wartość netto PLN, a wynik wpisać w pozycję: Łączna wartość netto dla Części </w:t>
      </w:r>
      <w:r w:rsidR="006D1139">
        <w:rPr>
          <w:rFonts w:eastAsia="Times New Roman" w:cstheme="minorHAnsi"/>
          <w:sz w:val="20"/>
          <w:szCs w:val="20"/>
          <w:lang w:eastAsia="pl-PL"/>
        </w:rPr>
        <w:t>2</w:t>
      </w:r>
      <w:r w:rsidRPr="009A3F73">
        <w:rPr>
          <w:rFonts w:eastAsia="Times New Roman" w:cstheme="minorHAnsi"/>
          <w:sz w:val="20"/>
          <w:szCs w:val="20"/>
          <w:lang w:eastAsia="pl-PL"/>
        </w:rPr>
        <w:t xml:space="preserve">, </w:t>
      </w:r>
    </w:p>
    <w:p w:rsidR="009A3F73" w:rsidRDefault="009A3F73" w:rsidP="009A3F73">
      <w:pPr>
        <w:spacing w:after="0" w:line="360" w:lineRule="auto"/>
        <w:ind w:left="360"/>
        <w:jc w:val="both"/>
        <w:rPr>
          <w:rFonts w:eastAsia="Times New Roman" w:cstheme="minorHAnsi"/>
          <w:b/>
          <w:sz w:val="20"/>
          <w:szCs w:val="20"/>
          <w:lang w:eastAsia="pl-PL"/>
        </w:rPr>
      </w:pPr>
      <w:r w:rsidRPr="009A3F73">
        <w:rPr>
          <w:rFonts w:eastAsia="Times New Roman" w:cstheme="minorHAnsi"/>
          <w:sz w:val="20"/>
          <w:szCs w:val="20"/>
          <w:lang w:eastAsia="pl-PL"/>
        </w:rPr>
        <w:t xml:space="preserve">- </w:t>
      </w:r>
      <w:r w:rsidRPr="009A3F73">
        <w:rPr>
          <w:rFonts w:eastAsia="Times New Roman" w:cstheme="minorHAnsi"/>
          <w:b/>
          <w:sz w:val="20"/>
          <w:szCs w:val="20"/>
          <w:lang w:eastAsia="pl-PL"/>
        </w:rPr>
        <w:t xml:space="preserve">cenę łączną wartość netto dla Części </w:t>
      </w:r>
      <w:r w:rsidR="006D1139">
        <w:rPr>
          <w:rFonts w:eastAsia="Times New Roman" w:cstheme="minorHAnsi"/>
          <w:b/>
          <w:sz w:val="20"/>
          <w:szCs w:val="20"/>
          <w:lang w:eastAsia="pl-PL"/>
        </w:rPr>
        <w:t>2</w:t>
      </w:r>
      <w:r w:rsidRPr="009A3F73">
        <w:rPr>
          <w:rFonts w:eastAsia="Times New Roman" w:cstheme="minorHAnsi"/>
          <w:b/>
          <w:sz w:val="20"/>
          <w:szCs w:val="20"/>
          <w:lang w:eastAsia="pl-PL"/>
        </w:rPr>
        <w:t xml:space="preserve"> netto należy ją wpisać w ust. 1 dla Części </w:t>
      </w:r>
      <w:r w:rsidR="006D1139">
        <w:rPr>
          <w:rFonts w:eastAsia="Times New Roman" w:cstheme="minorHAnsi"/>
          <w:b/>
          <w:sz w:val="20"/>
          <w:szCs w:val="20"/>
          <w:lang w:eastAsia="pl-PL"/>
        </w:rPr>
        <w:t>2</w:t>
      </w:r>
      <w:r w:rsidRPr="009A3F73">
        <w:rPr>
          <w:rFonts w:eastAsia="Times New Roman" w:cstheme="minorHAnsi"/>
          <w:b/>
          <w:sz w:val="20"/>
          <w:szCs w:val="20"/>
          <w:lang w:eastAsia="pl-PL"/>
        </w:rPr>
        <w:t xml:space="preserve"> w Formularzu oferty jako cenę netto ( liczbowo) i na tej podstawie obliczyć całkowitą cenę brutto OGÓŁEM (netto + obowiązujący podatek VAT).</w:t>
      </w:r>
    </w:p>
    <w:p w:rsidR="006D1139" w:rsidRPr="006D1139" w:rsidRDefault="006D1139" w:rsidP="006D1139">
      <w:pPr>
        <w:spacing w:after="0" w:line="360" w:lineRule="auto"/>
        <w:ind w:left="360"/>
        <w:jc w:val="both"/>
        <w:rPr>
          <w:rFonts w:eastAsia="Times New Roman" w:cstheme="minorHAnsi"/>
          <w:b/>
          <w:sz w:val="20"/>
          <w:szCs w:val="20"/>
          <w:u w:val="single"/>
          <w:lang w:eastAsia="pl-PL"/>
        </w:rPr>
      </w:pPr>
      <w:r w:rsidRPr="006D1139">
        <w:rPr>
          <w:rFonts w:eastAsia="Times New Roman" w:cstheme="minorHAnsi"/>
          <w:b/>
          <w:sz w:val="20"/>
          <w:szCs w:val="20"/>
          <w:u w:val="single"/>
          <w:lang w:eastAsia="pl-PL"/>
        </w:rPr>
        <w:t xml:space="preserve">Dla Części </w:t>
      </w:r>
      <w:r>
        <w:rPr>
          <w:rFonts w:eastAsia="Times New Roman" w:cstheme="minorHAnsi"/>
          <w:b/>
          <w:sz w:val="20"/>
          <w:szCs w:val="20"/>
          <w:u w:val="single"/>
          <w:lang w:eastAsia="pl-PL"/>
        </w:rPr>
        <w:t>3</w:t>
      </w:r>
      <w:r w:rsidRPr="006D1139">
        <w:rPr>
          <w:rFonts w:eastAsia="Times New Roman" w:cstheme="minorHAnsi"/>
          <w:b/>
          <w:sz w:val="20"/>
          <w:szCs w:val="20"/>
          <w:u w:val="single"/>
          <w:lang w:eastAsia="pl-PL"/>
        </w:rPr>
        <w:t xml:space="preserve">: </w:t>
      </w:r>
    </w:p>
    <w:p w:rsidR="006D1139" w:rsidRPr="006D1139" w:rsidRDefault="006D1139" w:rsidP="006D1139">
      <w:pPr>
        <w:spacing w:after="0" w:line="360" w:lineRule="auto"/>
        <w:ind w:left="360"/>
        <w:jc w:val="both"/>
        <w:rPr>
          <w:rFonts w:eastAsia="Times New Roman" w:cstheme="minorHAnsi"/>
          <w:sz w:val="20"/>
          <w:szCs w:val="20"/>
          <w:lang w:eastAsia="pl-PL"/>
        </w:rPr>
      </w:pPr>
      <w:r w:rsidRPr="006D1139">
        <w:rPr>
          <w:rFonts w:eastAsia="Times New Roman" w:cstheme="minorHAnsi"/>
          <w:sz w:val="20"/>
          <w:szCs w:val="20"/>
          <w:lang w:eastAsia="pl-PL"/>
        </w:rPr>
        <w:t>- najpierw wpisując ceny netto wszystkich wyszczególnionych pozycji ofertowych wymienionych ww. tabeli (kolumna nr 5 - cena jednostkowa PLN netto),</w:t>
      </w:r>
    </w:p>
    <w:p w:rsidR="006D1139" w:rsidRPr="006D1139" w:rsidRDefault="006D1139" w:rsidP="006D1139">
      <w:pPr>
        <w:spacing w:after="0" w:line="360" w:lineRule="auto"/>
        <w:ind w:left="360"/>
        <w:jc w:val="both"/>
        <w:rPr>
          <w:rFonts w:eastAsia="Times New Roman" w:cstheme="minorHAnsi"/>
          <w:sz w:val="20"/>
          <w:szCs w:val="20"/>
          <w:lang w:eastAsia="pl-PL"/>
        </w:rPr>
      </w:pPr>
      <w:r w:rsidRPr="006D1139">
        <w:rPr>
          <w:rFonts w:eastAsia="Times New Roman" w:cstheme="minorHAnsi"/>
          <w:sz w:val="20"/>
          <w:szCs w:val="20"/>
          <w:lang w:eastAsia="pl-PL"/>
        </w:rPr>
        <w:t xml:space="preserve">- następnie kolumnę nr 3 (ilość sztuk)  i kolumnę nr 4 (ilość sztuk) należy pomnożyć przez kolumnę nr 5 - cena jednostkowa PLN netto i wynik wpisać do kolumny nr 6 (czynność należy powtórzyć w stosunku do wszystkich wierszy wymienionych w formularzu cenowym), </w:t>
      </w:r>
    </w:p>
    <w:p w:rsidR="006D1139" w:rsidRPr="006D1139" w:rsidRDefault="006D1139" w:rsidP="006D1139">
      <w:pPr>
        <w:spacing w:after="0" w:line="360" w:lineRule="auto"/>
        <w:ind w:left="360"/>
        <w:jc w:val="both"/>
        <w:rPr>
          <w:rFonts w:eastAsia="Times New Roman" w:cstheme="minorHAnsi"/>
          <w:sz w:val="20"/>
          <w:szCs w:val="20"/>
          <w:lang w:eastAsia="pl-PL"/>
        </w:rPr>
      </w:pPr>
      <w:r w:rsidRPr="006D1139">
        <w:rPr>
          <w:rFonts w:eastAsia="Times New Roman" w:cstheme="minorHAnsi"/>
          <w:sz w:val="20"/>
          <w:szCs w:val="20"/>
          <w:lang w:eastAsia="pl-PL"/>
        </w:rPr>
        <w:t>- następnie należy dokonać sumowania we wszystkich pozycjach składowych wpisanych w wierszach (L.p.) wiersza I.5+II.7+III.6+IV.2+V.4+VI.6+VII.15</w:t>
      </w:r>
      <w:r>
        <w:rPr>
          <w:rFonts w:eastAsia="Times New Roman" w:cstheme="minorHAnsi"/>
          <w:sz w:val="20"/>
          <w:szCs w:val="20"/>
          <w:lang w:eastAsia="pl-PL"/>
        </w:rPr>
        <w:t xml:space="preserve"> </w:t>
      </w:r>
      <w:r w:rsidRPr="006D1139">
        <w:rPr>
          <w:rFonts w:eastAsia="Times New Roman" w:cstheme="minorHAnsi"/>
          <w:sz w:val="20"/>
          <w:szCs w:val="20"/>
          <w:lang w:eastAsia="pl-PL"/>
        </w:rPr>
        <w:t xml:space="preserve">w kolumnie w wierszu </w:t>
      </w:r>
      <w:r>
        <w:rPr>
          <w:rFonts w:eastAsia="Times New Roman" w:cstheme="minorHAnsi"/>
          <w:sz w:val="20"/>
          <w:szCs w:val="20"/>
          <w:lang w:eastAsia="pl-PL"/>
        </w:rPr>
        <w:t>VIII.1</w:t>
      </w:r>
      <w:r w:rsidRPr="006D1139">
        <w:rPr>
          <w:rFonts w:eastAsia="Times New Roman" w:cstheme="minorHAnsi"/>
          <w:sz w:val="20"/>
          <w:szCs w:val="20"/>
          <w:lang w:eastAsia="pl-PL"/>
        </w:rPr>
        <w:t xml:space="preserve"> (L.p.) – wartość netto PLN, a wynik wpisać w pozycję: Łączna wartość netto dla Części </w:t>
      </w:r>
      <w:r>
        <w:rPr>
          <w:rFonts w:eastAsia="Times New Roman" w:cstheme="minorHAnsi"/>
          <w:sz w:val="20"/>
          <w:szCs w:val="20"/>
          <w:lang w:eastAsia="pl-PL"/>
        </w:rPr>
        <w:t>3</w:t>
      </w:r>
      <w:r w:rsidRPr="006D1139">
        <w:rPr>
          <w:rFonts w:eastAsia="Times New Roman" w:cstheme="minorHAnsi"/>
          <w:sz w:val="20"/>
          <w:szCs w:val="20"/>
          <w:lang w:eastAsia="pl-PL"/>
        </w:rPr>
        <w:t xml:space="preserve">, </w:t>
      </w:r>
    </w:p>
    <w:p w:rsidR="006D1139" w:rsidRPr="009A3F73" w:rsidRDefault="006D1139" w:rsidP="006D1139">
      <w:pPr>
        <w:spacing w:after="0" w:line="360" w:lineRule="auto"/>
        <w:ind w:left="360"/>
        <w:jc w:val="both"/>
        <w:rPr>
          <w:rFonts w:eastAsia="Times New Roman" w:cstheme="minorHAnsi"/>
          <w:sz w:val="20"/>
          <w:szCs w:val="20"/>
          <w:lang w:eastAsia="pl-PL"/>
        </w:rPr>
      </w:pPr>
      <w:r w:rsidRPr="006D1139">
        <w:rPr>
          <w:rFonts w:eastAsia="Times New Roman" w:cstheme="minorHAnsi"/>
          <w:sz w:val="20"/>
          <w:szCs w:val="20"/>
          <w:lang w:eastAsia="pl-PL"/>
        </w:rPr>
        <w:t xml:space="preserve">- </w:t>
      </w:r>
      <w:r w:rsidRPr="006D1139">
        <w:rPr>
          <w:rFonts w:eastAsia="Times New Roman" w:cstheme="minorHAnsi"/>
          <w:b/>
          <w:sz w:val="20"/>
          <w:szCs w:val="20"/>
          <w:lang w:eastAsia="pl-PL"/>
        </w:rPr>
        <w:t xml:space="preserve">cenę łączną wartość netto dla Części </w:t>
      </w:r>
      <w:r>
        <w:rPr>
          <w:rFonts w:eastAsia="Times New Roman" w:cstheme="minorHAnsi"/>
          <w:b/>
          <w:sz w:val="20"/>
          <w:szCs w:val="20"/>
          <w:lang w:eastAsia="pl-PL"/>
        </w:rPr>
        <w:t>3</w:t>
      </w:r>
      <w:r w:rsidRPr="006D1139">
        <w:rPr>
          <w:rFonts w:eastAsia="Times New Roman" w:cstheme="minorHAnsi"/>
          <w:b/>
          <w:sz w:val="20"/>
          <w:szCs w:val="20"/>
          <w:lang w:eastAsia="pl-PL"/>
        </w:rPr>
        <w:t xml:space="preserve"> netto należy ją wpisać w ust. 1 dla Części </w:t>
      </w:r>
      <w:r>
        <w:rPr>
          <w:rFonts w:eastAsia="Times New Roman" w:cstheme="minorHAnsi"/>
          <w:b/>
          <w:sz w:val="20"/>
          <w:szCs w:val="20"/>
          <w:lang w:eastAsia="pl-PL"/>
        </w:rPr>
        <w:t>3</w:t>
      </w:r>
      <w:r w:rsidRPr="006D1139">
        <w:rPr>
          <w:rFonts w:eastAsia="Times New Roman" w:cstheme="minorHAnsi"/>
          <w:b/>
          <w:sz w:val="20"/>
          <w:szCs w:val="20"/>
          <w:lang w:eastAsia="pl-PL"/>
        </w:rPr>
        <w:t xml:space="preserve"> w Formularzu oferty jako cenę netto ( liczbowo) i na tej podstawie obliczyć całkowitą cenę brutto OGÓŁEM (netto + obowiązujący podatek VAT).</w:t>
      </w:r>
    </w:p>
    <w:p w:rsidR="00E96B01" w:rsidRPr="00C656A8" w:rsidRDefault="00E96B01" w:rsidP="00623578">
      <w:pPr>
        <w:numPr>
          <w:ilvl w:val="0"/>
          <w:numId w:val="31"/>
        </w:numPr>
        <w:tabs>
          <w:tab w:val="left" w:pos="5460"/>
        </w:tabs>
        <w:suppressAutoHyphens/>
        <w:spacing w:after="0" w:line="360" w:lineRule="auto"/>
        <w:jc w:val="both"/>
        <w:rPr>
          <w:rFonts w:eastAsia="Times New Roman" w:cstheme="minorHAnsi"/>
          <w:sz w:val="20"/>
          <w:szCs w:val="20"/>
          <w:lang w:eastAsia="pl-PL"/>
        </w:rPr>
      </w:pPr>
      <w:r w:rsidRPr="00C656A8">
        <w:rPr>
          <w:rFonts w:eastAsia="Times New Roman" w:cstheme="minorHAnsi"/>
          <w:sz w:val="20"/>
          <w:szCs w:val="20"/>
          <w:lang w:eastAsia="pl-PL"/>
        </w:rPr>
        <w:t xml:space="preserve">Nie jest dopuszczalne określenie ceny oferty przez zastosowanie rabatów, upustów itp. w stosunku do kwoty “OGÓŁEM”. </w:t>
      </w:r>
    </w:p>
    <w:p w:rsidR="00E96B01" w:rsidRPr="00C656A8" w:rsidRDefault="00E96B01" w:rsidP="00623578">
      <w:pPr>
        <w:numPr>
          <w:ilvl w:val="0"/>
          <w:numId w:val="31"/>
        </w:numPr>
        <w:tabs>
          <w:tab w:val="left" w:pos="5460"/>
        </w:tabs>
        <w:suppressAutoHyphens/>
        <w:spacing w:after="0" w:line="360" w:lineRule="auto"/>
        <w:jc w:val="both"/>
        <w:rPr>
          <w:rFonts w:eastAsia="Times New Roman" w:cstheme="minorHAnsi"/>
          <w:sz w:val="20"/>
          <w:szCs w:val="20"/>
          <w:lang w:eastAsia="pl-PL"/>
        </w:rPr>
      </w:pPr>
      <w:r w:rsidRPr="00C656A8">
        <w:rPr>
          <w:rFonts w:eastAsia="Times New Roman" w:cstheme="minorHAnsi"/>
          <w:sz w:val="20"/>
          <w:szCs w:val="20"/>
          <w:lang w:eastAsia="pl-PL"/>
        </w:rPr>
        <w:t xml:space="preserve">Ceny podane formularzu oferty należy zaokrąglić do dwóch miejsc po przecinku (od 0,005 w górę). </w:t>
      </w:r>
    </w:p>
    <w:p w:rsidR="00E96B01" w:rsidRPr="00C656A8" w:rsidRDefault="00E96B01" w:rsidP="00623578">
      <w:pPr>
        <w:numPr>
          <w:ilvl w:val="0"/>
          <w:numId w:val="31"/>
        </w:numPr>
        <w:suppressAutoHyphens/>
        <w:overflowPunct w:val="0"/>
        <w:autoSpaceDE w:val="0"/>
        <w:spacing w:after="0" w:line="360" w:lineRule="auto"/>
        <w:jc w:val="both"/>
        <w:rPr>
          <w:rFonts w:eastAsia="Times New Roman" w:cstheme="minorHAnsi"/>
          <w:sz w:val="20"/>
          <w:szCs w:val="20"/>
          <w:lang w:eastAsia="pl-PL"/>
        </w:rPr>
      </w:pPr>
      <w:r w:rsidRPr="00C656A8">
        <w:rPr>
          <w:rFonts w:eastAsia="Times New Roman" w:cstheme="minorHAnsi"/>
          <w:sz w:val="20"/>
          <w:szCs w:val="20"/>
          <w:lang w:eastAsia="pl-PL"/>
        </w:rPr>
        <w:t xml:space="preserve">Jeżeli została złożona oferta, której wybór prowadziłby do powstania u Zamawiającego obowiązku podatkowego zgodnie z ustawą z dnia 11 marca 2004 r. o podatku od towarów i usług (Dz.U. z 2018r. poz. 2174, z </w:t>
      </w:r>
      <w:proofErr w:type="spellStart"/>
      <w:r w:rsidRPr="00C656A8">
        <w:rPr>
          <w:rFonts w:eastAsia="Times New Roman" w:cstheme="minorHAnsi"/>
          <w:sz w:val="20"/>
          <w:szCs w:val="20"/>
          <w:lang w:eastAsia="pl-PL"/>
        </w:rPr>
        <w:t>późn</w:t>
      </w:r>
      <w:proofErr w:type="spellEnd"/>
      <w:r w:rsidRPr="00C656A8">
        <w:rPr>
          <w:rFonts w:eastAsia="Times New Roman" w:cstheme="minorHAnsi"/>
          <w:sz w:val="20"/>
          <w:szCs w:val="20"/>
          <w:lang w:eastAsia="pl-PL"/>
        </w:rPr>
        <w:t>. zm.), dla celów zastosowania kryterium ceny lub kosztu, Zamawiający dolicza do przedstawionej w tej ofercie ceny kwotę podatku od towarów i usług, którą miałby obowiązek rozliczyć. Wykonawca ma obowiązek: 1) poinformować Zamawiającego, że wybór jego oferty będzie prowadził do powstania u Zamawiającego obowiązku podatkowego, 2) wskazać nazwę (rodzaj) towaru lub usługi, których dostawa lub świadczenie będą prowadziły do powstania obowiązku podatkowego, 3) wskazać wartość towaru lub usługi objętego obowiązkiem podatkowym Zamawiającego, bez kwoty podatku, 4) wskazać stawkę podatku od towarów i usług, która zgodnie z wiedzą Wykonawcy, będzie miała zastosowanie. W przypadku gdy Wykonawca nie wypełni formularza ofertowego - ust. 2, Zamawiający przyjmie, że wybór oferty nie będzie prowadził do powstania u Zamawiającego obowiązku podatkowego.</w:t>
      </w:r>
    </w:p>
    <w:p w:rsidR="00E96B01" w:rsidRPr="00C656A8" w:rsidRDefault="00E96B01" w:rsidP="00623578">
      <w:pPr>
        <w:autoSpaceDE w:val="0"/>
        <w:autoSpaceDN w:val="0"/>
        <w:adjustRightInd w:val="0"/>
        <w:spacing w:after="0" w:line="360" w:lineRule="auto"/>
        <w:jc w:val="center"/>
        <w:rPr>
          <w:rFonts w:eastAsia="Times New Roman" w:cstheme="minorHAnsi"/>
          <w:b/>
          <w:sz w:val="20"/>
          <w:szCs w:val="20"/>
          <w:lang w:eastAsia="pl-PL"/>
        </w:rPr>
      </w:pPr>
      <w:r w:rsidRPr="00C656A8">
        <w:rPr>
          <w:rFonts w:eastAsia="Times New Roman" w:cstheme="minorHAnsi"/>
          <w:b/>
          <w:sz w:val="20"/>
          <w:szCs w:val="20"/>
          <w:lang w:eastAsia="pl-PL"/>
        </w:rPr>
        <w:t>§ 2</w:t>
      </w:r>
    </w:p>
    <w:p w:rsidR="00E96B01" w:rsidRPr="00C656A8" w:rsidRDefault="00E96B01" w:rsidP="00623578">
      <w:pPr>
        <w:autoSpaceDE w:val="0"/>
        <w:autoSpaceDN w:val="0"/>
        <w:adjustRightInd w:val="0"/>
        <w:spacing w:after="0" w:line="360" w:lineRule="auto"/>
        <w:jc w:val="center"/>
        <w:rPr>
          <w:rFonts w:eastAsia="Times New Roman" w:cstheme="minorHAnsi"/>
          <w:b/>
          <w:sz w:val="20"/>
          <w:szCs w:val="20"/>
          <w:u w:val="single"/>
          <w:lang w:eastAsia="pl-PL"/>
        </w:rPr>
      </w:pPr>
      <w:r w:rsidRPr="00C656A8">
        <w:rPr>
          <w:rFonts w:eastAsia="Times New Roman" w:cstheme="minorHAnsi"/>
          <w:b/>
          <w:sz w:val="20"/>
          <w:szCs w:val="20"/>
          <w:u w:val="single"/>
          <w:lang w:eastAsia="pl-PL"/>
        </w:rPr>
        <w:t>Informacje dotyczące walut w jakich mogą być prowadzone rozliczenia</w:t>
      </w:r>
    </w:p>
    <w:p w:rsidR="00E96B01" w:rsidRPr="00C656A8" w:rsidRDefault="00E96B01" w:rsidP="00623578">
      <w:pPr>
        <w:numPr>
          <w:ilvl w:val="0"/>
          <w:numId w:val="7"/>
        </w:numPr>
        <w:autoSpaceDE w:val="0"/>
        <w:autoSpaceDN w:val="0"/>
        <w:adjustRightInd w:val="0"/>
        <w:spacing w:after="0" w:line="360" w:lineRule="auto"/>
        <w:ind w:left="357" w:hanging="357"/>
        <w:jc w:val="both"/>
        <w:rPr>
          <w:rFonts w:eastAsia="Times New Roman" w:cstheme="minorHAnsi"/>
          <w:sz w:val="20"/>
          <w:szCs w:val="20"/>
          <w:lang w:eastAsia="pl-PL"/>
        </w:rPr>
      </w:pPr>
      <w:r w:rsidRPr="00C656A8">
        <w:rPr>
          <w:rFonts w:eastAsia="Times New Roman" w:cstheme="minorHAnsi"/>
          <w:sz w:val="20"/>
          <w:szCs w:val="20"/>
          <w:lang w:eastAsia="pl-PL"/>
        </w:rPr>
        <w:t>Wszelkie ceny, podane w ofercie i innych dokumentach sporządzanych przez Wykonawcę, muszą być wyrażone w złotych polskich.</w:t>
      </w:r>
    </w:p>
    <w:p w:rsidR="00E96B01" w:rsidRPr="00C656A8" w:rsidRDefault="00E96B01" w:rsidP="00623578">
      <w:pPr>
        <w:numPr>
          <w:ilvl w:val="0"/>
          <w:numId w:val="7"/>
        </w:numPr>
        <w:autoSpaceDE w:val="0"/>
        <w:autoSpaceDN w:val="0"/>
        <w:adjustRightInd w:val="0"/>
        <w:spacing w:after="0" w:line="360" w:lineRule="auto"/>
        <w:ind w:left="357" w:hanging="357"/>
        <w:jc w:val="both"/>
        <w:rPr>
          <w:rFonts w:eastAsia="Times New Roman" w:cstheme="minorHAnsi"/>
          <w:sz w:val="20"/>
          <w:szCs w:val="20"/>
          <w:lang w:eastAsia="pl-PL"/>
        </w:rPr>
      </w:pPr>
      <w:r w:rsidRPr="00C656A8">
        <w:rPr>
          <w:rFonts w:eastAsia="Times New Roman" w:cstheme="minorHAnsi"/>
          <w:sz w:val="20"/>
          <w:szCs w:val="20"/>
          <w:lang w:eastAsia="pl-PL"/>
        </w:rPr>
        <w:t>Wszelkie przyszłe rozliczenia między Zamawiającym a Wykonawcą dokonywane będą w złotych polskich.</w:t>
      </w:r>
    </w:p>
    <w:p w:rsidR="00190C4D" w:rsidRDefault="00190C4D" w:rsidP="00623578">
      <w:pPr>
        <w:spacing w:after="0" w:line="360" w:lineRule="auto"/>
        <w:jc w:val="center"/>
        <w:rPr>
          <w:rFonts w:eastAsia="Times New Roman" w:cstheme="minorHAnsi"/>
          <w:b/>
          <w:sz w:val="20"/>
          <w:szCs w:val="20"/>
          <w:lang w:eastAsia="pl-PL"/>
        </w:rPr>
      </w:pPr>
    </w:p>
    <w:p w:rsidR="00E96B01" w:rsidRPr="00C656A8" w:rsidRDefault="00E96B01" w:rsidP="00623578">
      <w:pPr>
        <w:spacing w:after="0" w:line="360" w:lineRule="auto"/>
        <w:jc w:val="center"/>
        <w:rPr>
          <w:rFonts w:eastAsia="Times New Roman" w:cstheme="minorHAnsi"/>
          <w:b/>
          <w:sz w:val="20"/>
          <w:szCs w:val="20"/>
          <w:lang w:eastAsia="pl-PL"/>
        </w:rPr>
      </w:pPr>
      <w:r w:rsidRPr="00C656A8">
        <w:rPr>
          <w:rFonts w:eastAsia="Times New Roman" w:cstheme="minorHAnsi"/>
          <w:b/>
          <w:sz w:val="20"/>
          <w:szCs w:val="20"/>
          <w:lang w:eastAsia="pl-PL"/>
        </w:rPr>
        <w:lastRenderedPageBreak/>
        <w:t>art. 10.</w:t>
      </w:r>
    </w:p>
    <w:p w:rsidR="00E96B01" w:rsidRPr="00C656A8" w:rsidRDefault="00E96B01" w:rsidP="00623578">
      <w:pPr>
        <w:spacing w:after="0" w:line="360" w:lineRule="auto"/>
        <w:jc w:val="center"/>
        <w:rPr>
          <w:rFonts w:eastAsia="Times New Roman" w:cstheme="minorHAnsi"/>
          <w:b/>
          <w:sz w:val="20"/>
          <w:szCs w:val="20"/>
          <w:lang w:eastAsia="pl-PL"/>
        </w:rPr>
      </w:pPr>
      <w:r w:rsidRPr="00C656A8">
        <w:rPr>
          <w:rFonts w:eastAsia="Times New Roman" w:cstheme="minorHAnsi"/>
          <w:b/>
          <w:sz w:val="20"/>
          <w:szCs w:val="20"/>
          <w:lang w:eastAsia="pl-PL"/>
        </w:rPr>
        <w:t xml:space="preserve">OPIS KRYTERIÓW I SPOSÓB OCENY OFERT </w:t>
      </w:r>
    </w:p>
    <w:p w:rsidR="00E96B01" w:rsidRPr="00C656A8" w:rsidRDefault="00E96B01" w:rsidP="00623578">
      <w:pPr>
        <w:widowControl w:val="0"/>
        <w:suppressAutoHyphens/>
        <w:autoSpaceDE w:val="0"/>
        <w:autoSpaceDN w:val="0"/>
        <w:adjustRightInd w:val="0"/>
        <w:spacing w:after="0" w:line="360" w:lineRule="auto"/>
        <w:jc w:val="center"/>
        <w:rPr>
          <w:rFonts w:eastAsia="Times New Roman" w:cstheme="minorHAnsi"/>
          <w:b/>
          <w:sz w:val="20"/>
          <w:szCs w:val="20"/>
          <w:lang w:eastAsia="pl-PL"/>
        </w:rPr>
      </w:pPr>
      <w:r w:rsidRPr="00C656A8">
        <w:rPr>
          <w:rFonts w:eastAsia="Times New Roman" w:cstheme="minorHAnsi"/>
          <w:b/>
          <w:sz w:val="20"/>
          <w:szCs w:val="20"/>
          <w:lang w:eastAsia="pl-PL"/>
        </w:rPr>
        <w:t>§ 1</w:t>
      </w:r>
    </w:p>
    <w:p w:rsidR="00E96B01" w:rsidRPr="00C656A8" w:rsidRDefault="00E96B01" w:rsidP="00623578">
      <w:pPr>
        <w:widowControl w:val="0"/>
        <w:suppressAutoHyphens/>
        <w:autoSpaceDE w:val="0"/>
        <w:autoSpaceDN w:val="0"/>
        <w:adjustRightInd w:val="0"/>
        <w:spacing w:after="0" w:line="360" w:lineRule="auto"/>
        <w:jc w:val="center"/>
        <w:rPr>
          <w:rFonts w:eastAsia="Lucida Sans Unicode" w:cstheme="minorHAnsi"/>
          <w:b/>
          <w:kern w:val="1"/>
          <w:sz w:val="20"/>
          <w:szCs w:val="20"/>
          <w:u w:val="single"/>
        </w:rPr>
      </w:pPr>
      <w:r w:rsidRPr="00C656A8">
        <w:rPr>
          <w:rFonts w:eastAsia="Lucida Sans Unicode" w:cstheme="minorHAnsi"/>
          <w:b/>
          <w:kern w:val="1"/>
          <w:sz w:val="20"/>
          <w:szCs w:val="20"/>
          <w:u w:val="single"/>
        </w:rPr>
        <w:t xml:space="preserve"> Kryteria wyboru ofert oraz ich wagi </w:t>
      </w:r>
    </w:p>
    <w:p w:rsidR="00E96B01" w:rsidRPr="00C656A8" w:rsidRDefault="00E96B01" w:rsidP="00623578">
      <w:pPr>
        <w:numPr>
          <w:ilvl w:val="0"/>
          <w:numId w:val="20"/>
        </w:numPr>
        <w:autoSpaceDE w:val="0"/>
        <w:autoSpaceDN w:val="0"/>
        <w:adjustRightInd w:val="0"/>
        <w:spacing w:after="0" w:line="360" w:lineRule="auto"/>
        <w:jc w:val="both"/>
        <w:rPr>
          <w:rFonts w:eastAsia="Calibri" w:cstheme="minorHAnsi"/>
          <w:sz w:val="20"/>
          <w:szCs w:val="20"/>
        </w:rPr>
      </w:pPr>
      <w:r w:rsidRPr="00C656A8">
        <w:rPr>
          <w:rFonts w:eastAsia="Calibri" w:cstheme="minorHAnsi"/>
          <w:sz w:val="20"/>
          <w:szCs w:val="20"/>
        </w:rPr>
        <w:t>Przy dokonywaniu wyboru najkorzystniejszej oferty Zamawiający będzie stosować następujące kryteria oceny ofert: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1"/>
        <w:gridCol w:w="4169"/>
        <w:gridCol w:w="2551"/>
      </w:tblGrid>
      <w:tr w:rsidR="00E96B01" w:rsidRPr="00C656A8" w:rsidTr="008B4310">
        <w:trPr>
          <w:jc w:val="center"/>
        </w:trPr>
        <w:tc>
          <w:tcPr>
            <w:tcW w:w="541" w:type="dxa"/>
          </w:tcPr>
          <w:p w:rsidR="00E96B01" w:rsidRPr="00C656A8" w:rsidRDefault="00E96B01" w:rsidP="00623578">
            <w:pPr>
              <w:autoSpaceDE w:val="0"/>
              <w:autoSpaceDN w:val="0"/>
              <w:adjustRightInd w:val="0"/>
              <w:spacing w:after="0" w:line="360" w:lineRule="auto"/>
              <w:jc w:val="center"/>
              <w:rPr>
                <w:rFonts w:eastAsia="Calibri" w:cstheme="minorHAnsi"/>
                <w:b/>
                <w:sz w:val="20"/>
                <w:szCs w:val="20"/>
              </w:rPr>
            </w:pPr>
            <w:r w:rsidRPr="00C656A8">
              <w:rPr>
                <w:rFonts w:eastAsia="Calibri" w:cstheme="minorHAnsi"/>
                <w:b/>
                <w:sz w:val="20"/>
                <w:szCs w:val="20"/>
              </w:rPr>
              <w:t>Lp.</w:t>
            </w:r>
          </w:p>
        </w:tc>
        <w:tc>
          <w:tcPr>
            <w:tcW w:w="4169" w:type="dxa"/>
          </w:tcPr>
          <w:p w:rsidR="00E96B01" w:rsidRPr="00C656A8" w:rsidRDefault="00E96B01" w:rsidP="00623578">
            <w:pPr>
              <w:autoSpaceDE w:val="0"/>
              <w:autoSpaceDN w:val="0"/>
              <w:adjustRightInd w:val="0"/>
              <w:spacing w:after="0" w:line="360" w:lineRule="auto"/>
              <w:jc w:val="center"/>
              <w:rPr>
                <w:rFonts w:eastAsia="Calibri" w:cstheme="minorHAnsi"/>
                <w:b/>
                <w:sz w:val="20"/>
                <w:szCs w:val="20"/>
              </w:rPr>
            </w:pPr>
            <w:r w:rsidRPr="00C656A8">
              <w:rPr>
                <w:rFonts w:eastAsia="Calibri" w:cstheme="minorHAnsi"/>
                <w:b/>
                <w:sz w:val="20"/>
                <w:szCs w:val="20"/>
              </w:rPr>
              <w:t>Nazwa kryterium</w:t>
            </w:r>
          </w:p>
        </w:tc>
        <w:tc>
          <w:tcPr>
            <w:tcW w:w="2551" w:type="dxa"/>
          </w:tcPr>
          <w:p w:rsidR="00E96B01" w:rsidRPr="00C656A8" w:rsidRDefault="00E96B01" w:rsidP="00623578">
            <w:pPr>
              <w:autoSpaceDE w:val="0"/>
              <w:autoSpaceDN w:val="0"/>
              <w:adjustRightInd w:val="0"/>
              <w:spacing w:after="0" w:line="360" w:lineRule="auto"/>
              <w:jc w:val="center"/>
              <w:rPr>
                <w:rFonts w:eastAsia="Calibri" w:cstheme="minorHAnsi"/>
                <w:b/>
                <w:sz w:val="20"/>
                <w:szCs w:val="20"/>
              </w:rPr>
            </w:pPr>
            <w:r w:rsidRPr="00C656A8">
              <w:rPr>
                <w:rFonts w:eastAsia="Calibri" w:cstheme="minorHAnsi"/>
                <w:b/>
                <w:sz w:val="20"/>
                <w:szCs w:val="20"/>
              </w:rPr>
              <w:t>Waga kryterium (%)</w:t>
            </w:r>
          </w:p>
        </w:tc>
      </w:tr>
      <w:tr w:rsidR="00E96B01" w:rsidRPr="00C656A8" w:rsidTr="008B4310">
        <w:trPr>
          <w:jc w:val="center"/>
        </w:trPr>
        <w:tc>
          <w:tcPr>
            <w:tcW w:w="541" w:type="dxa"/>
          </w:tcPr>
          <w:p w:rsidR="00E96B01" w:rsidRPr="00C656A8" w:rsidRDefault="00E96B01" w:rsidP="00623578">
            <w:pPr>
              <w:autoSpaceDE w:val="0"/>
              <w:autoSpaceDN w:val="0"/>
              <w:adjustRightInd w:val="0"/>
              <w:spacing w:after="0" w:line="360" w:lineRule="auto"/>
              <w:jc w:val="center"/>
              <w:rPr>
                <w:rFonts w:eastAsia="Calibri" w:cstheme="minorHAnsi"/>
                <w:sz w:val="20"/>
                <w:szCs w:val="20"/>
              </w:rPr>
            </w:pPr>
            <w:r w:rsidRPr="00C656A8">
              <w:rPr>
                <w:rFonts w:eastAsia="Calibri" w:cstheme="minorHAnsi"/>
                <w:sz w:val="20"/>
                <w:szCs w:val="20"/>
              </w:rPr>
              <w:t>1</w:t>
            </w:r>
          </w:p>
        </w:tc>
        <w:tc>
          <w:tcPr>
            <w:tcW w:w="4169" w:type="dxa"/>
          </w:tcPr>
          <w:p w:rsidR="00E96B01" w:rsidRPr="00C656A8" w:rsidRDefault="00E96B01" w:rsidP="00623578">
            <w:pPr>
              <w:autoSpaceDE w:val="0"/>
              <w:autoSpaceDN w:val="0"/>
              <w:adjustRightInd w:val="0"/>
              <w:spacing w:after="0" w:line="360" w:lineRule="auto"/>
              <w:rPr>
                <w:rFonts w:eastAsia="Calibri" w:cstheme="minorHAnsi"/>
                <w:b/>
                <w:sz w:val="20"/>
                <w:szCs w:val="20"/>
              </w:rPr>
            </w:pPr>
            <w:r w:rsidRPr="00C656A8">
              <w:rPr>
                <w:rFonts w:eastAsia="Calibri" w:cstheme="minorHAnsi"/>
                <w:b/>
                <w:sz w:val="20"/>
                <w:szCs w:val="20"/>
              </w:rPr>
              <w:t>Cena /C/</w:t>
            </w:r>
          </w:p>
        </w:tc>
        <w:tc>
          <w:tcPr>
            <w:tcW w:w="2551" w:type="dxa"/>
          </w:tcPr>
          <w:p w:rsidR="00E96B01" w:rsidRPr="00C656A8" w:rsidRDefault="00E96B01" w:rsidP="00623578">
            <w:pPr>
              <w:autoSpaceDE w:val="0"/>
              <w:autoSpaceDN w:val="0"/>
              <w:adjustRightInd w:val="0"/>
              <w:spacing w:after="0" w:line="360" w:lineRule="auto"/>
              <w:jc w:val="center"/>
              <w:rPr>
                <w:rFonts w:eastAsia="Calibri" w:cstheme="minorHAnsi"/>
                <w:b/>
                <w:sz w:val="20"/>
                <w:szCs w:val="20"/>
              </w:rPr>
            </w:pPr>
            <w:r w:rsidRPr="00C656A8">
              <w:rPr>
                <w:rFonts w:eastAsia="Calibri" w:cstheme="minorHAnsi"/>
                <w:b/>
                <w:sz w:val="20"/>
                <w:szCs w:val="20"/>
              </w:rPr>
              <w:t>60%</w:t>
            </w:r>
          </w:p>
        </w:tc>
      </w:tr>
      <w:tr w:rsidR="00E96B01" w:rsidRPr="00C656A8" w:rsidTr="008B4310">
        <w:trPr>
          <w:jc w:val="center"/>
        </w:trPr>
        <w:tc>
          <w:tcPr>
            <w:tcW w:w="541" w:type="dxa"/>
            <w:tcBorders>
              <w:top w:val="single" w:sz="4" w:space="0" w:color="auto"/>
              <w:left w:val="single" w:sz="4" w:space="0" w:color="auto"/>
              <w:bottom w:val="single" w:sz="4" w:space="0" w:color="auto"/>
              <w:right w:val="single" w:sz="4" w:space="0" w:color="auto"/>
            </w:tcBorders>
          </w:tcPr>
          <w:p w:rsidR="00E96B01" w:rsidRPr="00C656A8" w:rsidRDefault="007405EC" w:rsidP="00623578">
            <w:pPr>
              <w:autoSpaceDE w:val="0"/>
              <w:autoSpaceDN w:val="0"/>
              <w:adjustRightInd w:val="0"/>
              <w:spacing w:after="0" w:line="360" w:lineRule="auto"/>
              <w:jc w:val="center"/>
              <w:rPr>
                <w:rFonts w:eastAsia="Calibri" w:cstheme="minorHAnsi"/>
                <w:sz w:val="20"/>
                <w:szCs w:val="20"/>
              </w:rPr>
            </w:pPr>
            <w:r w:rsidRPr="00C656A8">
              <w:rPr>
                <w:rFonts w:eastAsia="Calibri" w:cstheme="minorHAnsi"/>
                <w:sz w:val="20"/>
                <w:szCs w:val="20"/>
              </w:rPr>
              <w:t>2</w:t>
            </w:r>
          </w:p>
        </w:tc>
        <w:tc>
          <w:tcPr>
            <w:tcW w:w="4169" w:type="dxa"/>
            <w:tcBorders>
              <w:top w:val="single" w:sz="4" w:space="0" w:color="auto"/>
              <w:left w:val="single" w:sz="4" w:space="0" w:color="auto"/>
              <w:bottom w:val="single" w:sz="4" w:space="0" w:color="auto"/>
              <w:right w:val="single" w:sz="4" w:space="0" w:color="auto"/>
            </w:tcBorders>
          </w:tcPr>
          <w:p w:rsidR="00E96B01" w:rsidRPr="00C656A8" w:rsidRDefault="00842FE5" w:rsidP="00623578">
            <w:pPr>
              <w:autoSpaceDE w:val="0"/>
              <w:autoSpaceDN w:val="0"/>
              <w:adjustRightInd w:val="0"/>
              <w:spacing w:after="0" w:line="360" w:lineRule="auto"/>
              <w:rPr>
                <w:rFonts w:eastAsia="Calibri" w:cstheme="minorHAnsi"/>
                <w:b/>
                <w:sz w:val="20"/>
                <w:szCs w:val="20"/>
              </w:rPr>
            </w:pPr>
            <w:r>
              <w:rPr>
                <w:rFonts w:eastAsia="Calibri" w:cstheme="minorHAnsi"/>
                <w:b/>
                <w:sz w:val="20"/>
                <w:szCs w:val="20"/>
              </w:rPr>
              <w:t>Termin</w:t>
            </w:r>
            <w:r w:rsidR="00E96B01" w:rsidRPr="00C656A8">
              <w:rPr>
                <w:rFonts w:eastAsia="Calibri" w:cstheme="minorHAnsi"/>
                <w:b/>
                <w:sz w:val="20"/>
                <w:szCs w:val="20"/>
              </w:rPr>
              <w:t xml:space="preserve"> /</w:t>
            </w:r>
            <w:r>
              <w:rPr>
                <w:rFonts w:eastAsia="Calibri" w:cstheme="minorHAnsi"/>
                <w:b/>
                <w:sz w:val="20"/>
                <w:szCs w:val="20"/>
              </w:rPr>
              <w:t>T</w:t>
            </w:r>
            <w:r w:rsidR="00E96B01" w:rsidRPr="00C656A8">
              <w:rPr>
                <w:rFonts w:eastAsia="Calibri" w:cstheme="minorHAnsi"/>
                <w:b/>
                <w:sz w:val="20"/>
                <w:szCs w:val="20"/>
              </w:rPr>
              <w:t>/</w:t>
            </w:r>
          </w:p>
        </w:tc>
        <w:tc>
          <w:tcPr>
            <w:tcW w:w="2551" w:type="dxa"/>
            <w:tcBorders>
              <w:top w:val="single" w:sz="4" w:space="0" w:color="auto"/>
              <w:left w:val="single" w:sz="4" w:space="0" w:color="auto"/>
              <w:bottom w:val="single" w:sz="4" w:space="0" w:color="auto"/>
              <w:right w:val="single" w:sz="4" w:space="0" w:color="auto"/>
            </w:tcBorders>
          </w:tcPr>
          <w:p w:rsidR="00E96B01" w:rsidRPr="00C656A8" w:rsidRDefault="00E05C2B" w:rsidP="00623578">
            <w:pPr>
              <w:autoSpaceDE w:val="0"/>
              <w:autoSpaceDN w:val="0"/>
              <w:adjustRightInd w:val="0"/>
              <w:spacing w:after="0" w:line="360" w:lineRule="auto"/>
              <w:jc w:val="center"/>
              <w:rPr>
                <w:rFonts w:eastAsia="Calibri" w:cstheme="minorHAnsi"/>
                <w:b/>
                <w:sz w:val="20"/>
                <w:szCs w:val="20"/>
              </w:rPr>
            </w:pPr>
            <w:r>
              <w:rPr>
                <w:rFonts w:eastAsia="Calibri" w:cstheme="minorHAnsi"/>
                <w:b/>
                <w:sz w:val="20"/>
                <w:szCs w:val="20"/>
              </w:rPr>
              <w:t>4</w:t>
            </w:r>
            <w:r w:rsidR="00E96B01" w:rsidRPr="00C656A8">
              <w:rPr>
                <w:rFonts w:eastAsia="Calibri" w:cstheme="minorHAnsi"/>
                <w:b/>
                <w:sz w:val="20"/>
                <w:szCs w:val="20"/>
              </w:rPr>
              <w:t>0%</w:t>
            </w:r>
          </w:p>
        </w:tc>
      </w:tr>
    </w:tbl>
    <w:p w:rsidR="00BE6B55" w:rsidRPr="00C656A8" w:rsidRDefault="00BE6B55" w:rsidP="00623578">
      <w:pPr>
        <w:tabs>
          <w:tab w:val="left" w:pos="709"/>
          <w:tab w:val="num" w:pos="900"/>
        </w:tabs>
        <w:autoSpaceDE w:val="0"/>
        <w:autoSpaceDN w:val="0"/>
        <w:adjustRightInd w:val="0"/>
        <w:spacing w:after="0" w:line="360" w:lineRule="auto"/>
        <w:jc w:val="both"/>
        <w:rPr>
          <w:rFonts w:eastAsia="Calibri" w:cstheme="minorHAnsi"/>
          <w:sz w:val="20"/>
          <w:szCs w:val="20"/>
        </w:rPr>
      </w:pPr>
    </w:p>
    <w:p w:rsidR="00E96B01" w:rsidRPr="00C656A8" w:rsidRDefault="00E96B01" w:rsidP="00623578">
      <w:pPr>
        <w:numPr>
          <w:ilvl w:val="0"/>
          <w:numId w:val="23"/>
        </w:numPr>
        <w:tabs>
          <w:tab w:val="left" w:pos="709"/>
          <w:tab w:val="num" w:pos="900"/>
        </w:tabs>
        <w:autoSpaceDE w:val="0"/>
        <w:autoSpaceDN w:val="0"/>
        <w:adjustRightInd w:val="0"/>
        <w:spacing w:after="0" w:line="360" w:lineRule="auto"/>
        <w:contextualSpacing/>
        <w:jc w:val="both"/>
        <w:rPr>
          <w:rFonts w:eastAsia="Times New Roman" w:cstheme="minorHAnsi"/>
          <w:sz w:val="20"/>
          <w:szCs w:val="20"/>
          <w:lang w:eastAsia="pl-PL"/>
        </w:rPr>
      </w:pPr>
      <w:r w:rsidRPr="00C656A8">
        <w:rPr>
          <w:rFonts w:eastAsia="Times New Roman" w:cstheme="minorHAnsi"/>
          <w:b/>
          <w:bCs/>
          <w:sz w:val="20"/>
          <w:szCs w:val="20"/>
          <w:lang w:eastAsia="pl-PL"/>
        </w:rPr>
        <w:t xml:space="preserve">Cena /C/ </w:t>
      </w:r>
    </w:p>
    <w:p w:rsidR="00E96B01" w:rsidRPr="00C656A8" w:rsidRDefault="00E96B01" w:rsidP="00623578">
      <w:pPr>
        <w:tabs>
          <w:tab w:val="num" w:pos="720"/>
        </w:tabs>
        <w:autoSpaceDE w:val="0"/>
        <w:autoSpaceDN w:val="0"/>
        <w:adjustRightInd w:val="0"/>
        <w:spacing w:after="0" w:line="360" w:lineRule="auto"/>
        <w:rPr>
          <w:rFonts w:eastAsia="Calibri" w:cstheme="minorHAnsi"/>
          <w:sz w:val="20"/>
          <w:szCs w:val="20"/>
        </w:rPr>
      </w:pPr>
      <w:r w:rsidRPr="00C656A8">
        <w:rPr>
          <w:rFonts w:eastAsia="Calibri" w:cstheme="minorHAnsi"/>
          <w:sz w:val="20"/>
          <w:szCs w:val="20"/>
        </w:rPr>
        <w:t>Kryterium temu zostaje przypisana liczba 60 punktów. Liczba punktów poszczególnym Wykonawcom za kryterium, przyznawana będzie według poniższej zasady:</w:t>
      </w:r>
    </w:p>
    <w:p w:rsidR="00E96B01" w:rsidRPr="00C656A8" w:rsidRDefault="00E96B01" w:rsidP="00623578">
      <w:pPr>
        <w:tabs>
          <w:tab w:val="num" w:pos="720"/>
          <w:tab w:val="num" w:pos="900"/>
        </w:tabs>
        <w:autoSpaceDE w:val="0"/>
        <w:autoSpaceDN w:val="0"/>
        <w:adjustRightInd w:val="0"/>
        <w:spacing w:after="0" w:line="360" w:lineRule="auto"/>
        <w:rPr>
          <w:rFonts w:eastAsia="Calibri" w:cstheme="minorHAnsi"/>
          <w:sz w:val="20"/>
          <w:szCs w:val="20"/>
        </w:rPr>
      </w:pPr>
      <w:r w:rsidRPr="00C656A8">
        <w:rPr>
          <w:rFonts w:eastAsia="Calibri" w:cstheme="minorHAnsi"/>
          <w:sz w:val="20"/>
          <w:szCs w:val="20"/>
        </w:rPr>
        <w:t>Oferta o najniższej cenie otrzyma 60 punktów.</w:t>
      </w:r>
    </w:p>
    <w:p w:rsidR="00E96B01" w:rsidRPr="00C656A8" w:rsidRDefault="00E96B01" w:rsidP="00623578">
      <w:pPr>
        <w:tabs>
          <w:tab w:val="left" w:pos="10382"/>
        </w:tabs>
        <w:spacing w:after="0" w:line="360" w:lineRule="auto"/>
        <w:jc w:val="both"/>
        <w:rPr>
          <w:rFonts w:eastAsia="Calibri" w:cstheme="minorHAnsi"/>
          <w:sz w:val="20"/>
          <w:szCs w:val="20"/>
        </w:rPr>
      </w:pPr>
    </w:p>
    <w:p w:rsidR="00E96B01" w:rsidRPr="00C656A8" w:rsidRDefault="00E96B01" w:rsidP="00623578">
      <w:pPr>
        <w:tabs>
          <w:tab w:val="left" w:pos="10382"/>
        </w:tabs>
        <w:spacing w:after="0" w:line="360" w:lineRule="auto"/>
        <w:jc w:val="both"/>
        <w:rPr>
          <w:rFonts w:eastAsia="Calibri" w:cstheme="minorHAnsi"/>
          <w:sz w:val="20"/>
          <w:szCs w:val="20"/>
        </w:rPr>
      </w:pPr>
      <w:r w:rsidRPr="00C656A8">
        <w:rPr>
          <w:rFonts w:eastAsia="Calibri" w:cstheme="minorHAnsi"/>
          <w:sz w:val="20"/>
          <w:szCs w:val="20"/>
        </w:rPr>
        <w:t>Pozostałe oferty - liczba punktów wyliczona wg wzoru :</w:t>
      </w:r>
    </w:p>
    <w:p w:rsidR="00E96B01" w:rsidRPr="00C656A8" w:rsidRDefault="00E96B01" w:rsidP="00623578">
      <w:pPr>
        <w:tabs>
          <w:tab w:val="left" w:pos="3119"/>
          <w:tab w:val="left" w:pos="10382"/>
        </w:tabs>
        <w:spacing w:after="0" w:line="360" w:lineRule="auto"/>
        <w:jc w:val="center"/>
        <w:rPr>
          <w:rFonts w:eastAsia="Calibri" w:cstheme="minorHAnsi"/>
          <w:b/>
          <w:i/>
          <w:iCs/>
          <w:sz w:val="20"/>
          <w:szCs w:val="20"/>
        </w:rPr>
      </w:pPr>
      <w:r w:rsidRPr="00C656A8">
        <w:rPr>
          <w:rFonts w:eastAsia="Calibri" w:cstheme="minorHAnsi"/>
          <w:i/>
          <w:iCs/>
          <w:sz w:val="20"/>
          <w:szCs w:val="20"/>
        </w:rPr>
        <w:t>cena najniższa</w:t>
      </w:r>
    </w:p>
    <w:p w:rsidR="00E96B01" w:rsidRPr="00C656A8" w:rsidRDefault="00E96B01" w:rsidP="00623578">
      <w:pPr>
        <w:tabs>
          <w:tab w:val="left" w:pos="1260"/>
          <w:tab w:val="left" w:pos="10382"/>
        </w:tabs>
        <w:spacing w:after="0" w:line="360" w:lineRule="auto"/>
        <w:jc w:val="center"/>
        <w:rPr>
          <w:rFonts w:eastAsia="Calibri" w:cstheme="minorHAnsi"/>
          <w:b/>
          <w:i/>
          <w:iCs/>
          <w:sz w:val="20"/>
          <w:szCs w:val="20"/>
        </w:rPr>
      </w:pPr>
      <w:r w:rsidRPr="00C656A8">
        <w:rPr>
          <w:rFonts w:eastAsia="Calibri" w:cstheme="minorHAnsi"/>
          <w:i/>
          <w:iCs/>
          <w:sz w:val="20"/>
          <w:szCs w:val="20"/>
        </w:rPr>
        <w:t>C</w:t>
      </w:r>
      <w:r w:rsidRPr="00C656A8">
        <w:rPr>
          <w:rFonts w:eastAsia="Calibri" w:cstheme="minorHAnsi"/>
          <w:i/>
          <w:iCs/>
          <w:sz w:val="20"/>
          <w:szCs w:val="20"/>
          <w:vertAlign w:val="subscript"/>
        </w:rPr>
        <w:t>i</w:t>
      </w:r>
      <w:r w:rsidRPr="00C656A8">
        <w:rPr>
          <w:rFonts w:eastAsia="Calibri" w:cstheme="minorHAnsi"/>
          <w:i/>
          <w:iCs/>
          <w:sz w:val="20"/>
          <w:szCs w:val="20"/>
        </w:rPr>
        <w:t xml:space="preserve">  = ------------------------------- x 60 pkt</w:t>
      </w:r>
    </w:p>
    <w:p w:rsidR="00E96B01" w:rsidRPr="00C656A8" w:rsidRDefault="00E96B01" w:rsidP="00623578">
      <w:pPr>
        <w:tabs>
          <w:tab w:val="left" w:pos="1418"/>
          <w:tab w:val="left" w:pos="10382"/>
        </w:tabs>
        <w:spacing w:after="0" w:line="360" w:lineRule="auto"/>
        <w:jc w:val="center"/>
        <w:rPr>
          <w:rFonts w:eastAsia="Calibri" w:cstheme="minorHAnsi"/>
          <w:b/>
          <w:i/>
          <w:iCs/>
          <w:sz w:val="20"/>
          <w:szCs w:val="20"/>
        </w:rPr>
      </w:pPr>
      <w:r w:rsidRPr="00C656A8">
        <w:rPr>
          <w:rFonts w:eastAsia="Calibri" w:cstheme="minorHAnsi"/>
          <w:i/>
          <w:iCs/>
          <w:sz w:val="20"/>
          <w:szCs w:val="20"/>
        </w:rPr>
        <w:t>cena oferty badanej</w:t>
      </w:r>
    </w:p>
    <w:p w:rsidR="00E96B01" w:rsidRPr="00C656A8" w:rsidRDefault="00E96B01" w:rsidP="00623578">
      <w:pPr>
        <w:tabs>
          <w:tab w:val="left" w:pos="720"/>
          <w:tab w:val="left" w:pos="993"/>
          <w:tab w:val="left" w:pos="10382"/>
        </w:tabs>
        <w:suppressAutoHyphens/>
        <w:spacing w:after="0" w:line="360" w:lineRule="auto"/>
        <w:jc w:val="both"/>
        <w:rPr>
          <w:rFonts w:eastAsia="Calibri" w:cstheme="minorHAnsi"/>
          <w:sz w:val="20"/>
          <w:szCs w:val="20"/>
          <w:lang w:eastAsia="ar-SA"/>
        </w:rPr>
      </w:pPr>
      <w:r w:rsidRPr="00C656A8">
        <w:rPr>
          <w:rFonts w:eastAsia="Calibri" w:cstheme="minorHAnsi"/>
          <w:sz w:val="20"/>
          <w:szCs w:val="20"/>
          <w:lang w:eastAsia="ar-SA"/>
        </w:rPr>
        <w:t>i</w:t>
      </w:r>
      <w:r w:rsidRPr="00C656A8">
        <w:rPr>
          <w:rFonts w:eastAsia="Calibri" w:cstheme="minorHAnsi"/>
          <w:sz w:val="20"/>
          <w:szCs w:val="20"/>
          <w:lang w:eastAsia="ar-SA"/>
        </w:rPr>
        <w:tab/>
        <w:t>- numer oferty badanej</w:t>
      </w:r>
    </w:p>
    <w:p w:rsidR="00E96B01" w:rsidRPr="00C656A8" w:rsidRDefault="00E96B01" w:rsidP="00623578">
      <w:pPr>
        <w:tabs>
          <w:tab w:val="left" w:pos="720"/>
          <w:tab w:val="left" w:pos="993"/>
          <w:tab w:val="left" w:pos="10382"/>
        </w:tabs>
        <w:suppressAutoHyphens/>
        <w:spacing w:after="0" w:line="360" w:lineRule="auto"/>
        <w:jc w:val="both"/>
        <w:rPr>
          <w:rFonts w:eastAsia="Calibri" w:cstheme="minorHAnsi"/>
          <w:sz w:val="20"/>
          <w:szCs w:val="20"/>
          <w:lang w:eastAsia="ar-SA"/>
        </w:rPr>
      </w:pPr>
      <w:r w:rsidRPr="00C656A8">
        <w:rPr>
          <w:rFonts w:eastAsia="Calibri" w:cstheme="minorHAnsi"/>
          <w:sz w:val="20"/>
          <w:szCs w:val="20"/>
          <w:lang w:eastAsia="ar-SA"/>
        </w:rPr>
        <w:t>C</w:t>
      </w:r>
      <w:r w:rsidRPr="00C656A8">
        <w:rPr>
          <w:rFonts w:eastAsia="Calibri" w:cstheme="minorHAnsi"/>
          <w:sz w:val="20"/>
          <w:szCs w:val="20"/>
          <w:vertAlign w:val="subscript"/>
          <w:lang w:eastAsia="ar-SA"/>
        </w:rPr>
        <w:t>i</w:t>
      </w:r>
      <w:r w:rsidRPr="00C656A8">
        <w:rPr>
          <w:rFonts w:eastAsia="Calibri" w:cstheme="minorHAnsi"/>
          <w:sz w:val="20"/>
          <w:szCs w:val="20"/>
          <w:lang w:eastAsia="ar-SA"/>
        </w:rPr>
        <w:tab/>
        <w:t>- liczba punktów za kryterium „</w:t>
      </w:r>
      <w:r w:rsidRPr="00C656A8">
        <w:rPr>
          <w:rFonts w:eastAsia="Calibri" w:cstheme="minorHAnsi"/>
          <w:smallCaps/>
          <w:sz w:val="20"/>
          <w:szCs w:val="20"/>
          <w:lang w:eastAsia="ar-SA"/>
        </w:rPr>
        <w:t>CENA</w:t>
      </w:r>
      <w:r w:rsidRPr="00C656A8">
        <w:rPr>
          <w:rFonts w:eastAsia="Calibri" w:cstheme="minorHAnsi"/>
          <w:sz w:val="20"/>
          <w:szCs w:val="20"/>
          <w:lang w:eastAsia="ar-SA"/>
        </w:rPr>
        <w:t>” (oferty badanej)</w:t>
      </w:r>
    </w:p>
    <w:p w:rsidR="00E96B01" w:rsidRPr="00C656A8" w:rsidRDefault="00E96B01" w:rsidP="00623578">
      <w:pPr>
        <w:tabs>
          <w:tab w:val="left" w:pos="993"/>
          <w:tab w:val="left" w:pos="10382"/>
        </w:tabs>
        <w:suppressAutoHyphens/>
        <w:spacing w:after="0" w:line="360" w:lineRule="auto"/>
        <w:jc w:val="both"/>
        <w:rPr>
          <w:rFonts w:eastAsia="Calibri" w:cstheme="minorHAnsi"/>
          <w:sz w:val="20"/>
          <w:szCs w:val="20"/>
          <w:lang w:eastAsia="ar-SA"/>
        </w:rPr>
      </w:pPr>
      <w:r w:rsidRPr="00C656A8">
        <w:rPr>
          <w:rFonts w:eastAsia="Calibri" w:cstheme="minorHAnsi"/>
          <w:sz w:val="20"/>
          <w:szCs w:val="20"/>
          <w:lang w:eastAsia="ar-SA"/>
        </w:rPr>
        <w:t>cena oferty - cena brutto z Formularza oferty</w:t>
      </w:r>
    </w:p>
    <w:p w:rsidR="00BE6B55" w:rsidRPr="00BE6B55" w:rsidRDefault="00847D0B" w:rsidP="00BE6B55">
      <w:pPr>
        <w:numPr>
          <w:ilvl w:val="0"/>
          <w:numId w:val="23"/>
        </w:numPr>
        <w:tabs>
          <w:tab w:val="clear" w:pos="360"/>
          <w:tab w:val="left" w:pos="426"/>
        </w:tabs>
        <w:spacing w:after="0" w:line="360" w:lineRule="auto"/>
        <w:contextualSpacing/>
        <w:jc w:val="both"/>
        <w:rPr>
          <w:rFonts w:eastAsia="Times New Roman" w:cstheme="minorHAnsi"/>
          <w:bCs/>
          <w:sz w:val="20"/>
          <w:szCs w:val="20"/>
          <w:lang w:eastAsia="pl-PL"/>
        </w:rPr>
      </w:pPr>
      <w:r>
        <w:rPr>
          <w:rFonts w:eastAsia="Times New Roman" w:cstheme="minorHAnsi"/>
          <w:b/>
          <w:bCs/>
          <w:sz w:val="20"/>
          <w:szCs w:val="20"/>
          <w:lang w:eastAsia="pl-PL"/>
        </w:rPr>
        <w:t>Termin</w:t>
      </w:r>
      <w:r w:rsidR="00E96B01" w:rsidRPr="00C656A8">
        <w:rPr>
          <w:rFonts w:eastAsia="Times New Roman" w:cstheme="minorHAnsi"/>
          <w:b/>
          <w:bCs/>
          <w:sz w:val="20"/>
          <w:szCs w:val="20"/>
          <w:lang w:eastAsia="pl-PL"/>
        </w:rPr>
        <w:t xml:space="preserve"> </w:t>
      </w:r>
      <w:r w:rsidR="00E96B01" w:rsidRPr="00BE6B55">
        <w:rPr>
          <w:rFonts w:eastAsia="Times New Roman" w:cstheme="minorHAnsi"/>
          <w:b/>
          <w:bCs/>
          <w:sz w:val="20"/>
          <w:szCs w:val="20"/>
          <w:lang w:eastAsia="pl-PL"/>
        </w:rPr>
        <w:t>/</w:t>
      </w:r>
      <w:r>
        <w:rPr>
          <w:rFonts w:eastAsia="Times New Roman" w:cstheme="minorHAnsi"/>
          <w:b/>
          <w:bCs/>
          <w:sz w:val="20"/>
          <w:szCs w:val="20"/>
          <w:lang w:eastAsia="pl-PL"/>
        </w:rPr>
        <w:t>T</w:t>
      </w:r>
      <w:r w:rsidR="00E96B01" w:rsidRPr="00BE6B55">
        <w:rPr>
          <w:rFonts w:eastAsia="Times New Roman" w:cstheme="minorHAnsi"/>
          <w:b/>
          <w:bCs/>
          <w:sz w:val="20"/>
          <w:szCs w:val="20"/>
          <w:lang w:eastAsia="pl-PL"/>
        </w:rPr>
        <w:t xml:space="preserve">/ </w:t>
      </w:r>
      <w:r>
        <w:rPr>
          <w:rFonts w:eastAsia="Times New Roman" w:cstheme="minorHAnsi"/>
          <w:bCs/>
          <w:sz w:val="20"/>
          <w:szCs w:val="20"/>
          <w:lang w:eastAsia="pl-PL"/>
        </w:rPr>
        <w:t>realizacji pojedynczej dostawy</w:t>
      </w:r>
      <w:r w:rsidR="00BE6B55" w:rsidRPr="00BE6B55">
        <w:rPr>
          <w:rFonts w:eastAsia="Times New Roman" w:cstheme="minorHAnsi"/>
          <w:bCs/>
          <w:sz w:val="20"/>
          <w:szCs w:val="20"/>
          <w:lang w:eastAsia="pl-PL"/>
        </w:rPr>
        <w:t>.</w:t>
      </w:r>
    </w:p>
    <w:p w:rsidR="007405EC" w:rsidRPr="00BE6B55" w:rsidRDefault="007405EC" w:rsidP="00BE6B55">
      <w:pPr>
        <w:tabs>
          <w:tab w:val="left" w:pos="426"/>
        </w:tabs>
        <w:spacing w:after="0" w:line="360" w:lineRule="auto"/>
        <w:ind w:left="360"/>
        <w:contextualSpacing/>
        <w:jc w:val="both"/>
        <w:rPr>
          <w:rFonts w:eastAsia="Times New Roman" w:cstheme="minorHAnsi"/>
          <w:bCs/>
          <w:sz w:val="20"/>
          <w:szCs w:val="20"/>
          <w:lang w:eastAsia="pl-PL"/>
        </w:rPr>
      </w:pPr>
    </w:p>
    <w:p w:rsidR="00847D0B" w:rsidRPr="00847D0B" w:rsidRDefault="00847D0B" w:rsidP="00847D0B">
      <w:pPr>
        <w:suppressAutoHyphens/>
        <w:overflowPunct w:val="0"/>
        <w:autoSpaceDE w:val="0"/>
        <w:spacing w:after="0" w:line="360" w:lineRule="auto"/>
        <w:jc w:val="both"/>
        <w:rPr>
          <w:rFonts w:eastAsia="Times New Roman" w:cstheme="minorHAnsi"/>
          <w:bCs/>
          <w:sz w:val="20"/>
          <w:szCs w:val="20"/>
          <w:lang w:eastAsia="pl-PL"/>
        </w:rPr>
      </w:pPr>
      <w:r w:rsidRPr="00847D0B">
        <w:rPr>
          <w:rFonts w:eastAsia="Times New Roman" w:cstheme="minorHAnsi"/>
          <w:bCs/>
          <w:sz w:val="20"/>
          <w:szCs w:val="20"/>
          <w:lang w:eastAsia="pl-PL"/>
        </w:rPr>
        <w:t>Oferta o najkrótszym terminie dostawy otrzyma 40 punktów.</w:t>
      </w:r>
    </w:p>
    <w:p w:rsidR="00847D0B" w:rsidRPr="00847D0B" w:rsidRDefault="00847D0B" w:rsidP="00847D0B">
      <w:pPr>
        <w:suppressAutoHyphens/>
        <w:overflowPunct w:val="0"/>
        <w:autoSpaceDE w:val="0"/>
        <w:spacing w:after="0" w:line="360" w:lineRule="auto"/>
        <w:jc w:val="both"/>
        <w:rPr>
          <w:rFonts w:eastAsia="Times New Roman" w:cstheme="minorHAnsi"/>
          <w:bCs/>
          <w:sz w:val="20"/>
          <w:szCs w:val="20"/>
          <w:lang w:eastAsia="pl-PL"/>
        </w:rPr>
      </w:pPr>
      <w:r w:rsidRPr="00847D0B">
        <w:rPr>
          <w:rFonts w:eastAsia="Times New Roman" w:cstheme="minorHAnsi"/>
          <w:bCs/>
          <w:sz w:val="20"/>
          <w:szCs w:val="20"/>
          <w:lang w:eastAsia="pl-PL"/>
        </w:rPr>
        <w:t>Pozostałe oferty - ilość punktów wyliczona wg wzoru :</w:t>
      </w:r>
    </w:p>
    <w:p w:rsidR="00847D0B" w:rsidRPr="00847D0B" w:rsidRDefault="00847D0B" w:rsidP="00847D0B">
      <w:pPr>
        <w:suppressAutoHyphens/>
        <w:overflowPunct w:val="0"/>
        <w:autoSpaceDE w:val="0"/>
        <w:spacing w:after="0" w:line="360" w:lineRule="auto"/>
        <w:jc w:val="both"/>
        <w:rPr>
          <w:rFonts w:eastAsia="Times New Roman" w:cstheme="minorHAnsi"/>
          <w:bCs/>
          <w:sz w:val="20"/>
          <w:szCs w:val="20"/>
          <w:u w:val="single"/>
          <w:lang w:eastAsia="pl-PL"/>
        </w:rPr>
      </w:pPr>
      <w:r w:rsidRPr="00847D0B">
        <w:rPr>
          <w:rFonts w:eastAsia="Times New Roman" w:cstheme="minorHAnsi"/>
          <w:bCs/>
          <w:sz w:val="20"/>
          <w:szCs w:val="20"/>
          <w:lang w:eastAsia="pl-PL"/>
        </w:rPr>
        <w:t>Ti</w:t>
      </w:r>
      <w:r w:rsidRPr="00847D0B">
        <w:rPr>
          <w:rFonts w:eastAsia="Times New Roman" w:cstheme="minorHAnsi"/>
          <w:bCs/>
          <w:sz w:val="20"/>
          <w:szCs w:val="20"/>
          <w:lang w:eastAsia="pl-PL"/>
        </w:rPr>
        <w:tab/>
        <w:t>=</w:t>
      </w:r>
      <w:r w:rsidRPr="00847D0B">
        <w:rPr>
          <w:rFonts w:eastAsia="Times New Roman" w:cstheme="minorHAnsi"/>
          <w:bCs/>
          <w:sz w:val="20"/>
          <w:szCs w:val="20"/>
          <w:lang w:eastAsia="pl-PL"/>
        </w:rPr>
        <w:tab/>
      </w:r>
      <w:r w:rsidRPr="00847D0B">
        <w:rPr>
          <w:rFonts w:eastAsia="Times New Roman" w:cstheme="minorHAnsi"/>
          <w:bCs/>
          <w:sz w:val="20"/>
          <w:szCs w:val="20"/>
          <w:u w:val="single"/>
          <w:lang w:eastAsia="pl-PL"/>
        </w:rPr>
        <w:t>termin najkrótszy x 40 pkt.</w:t>
      </w:r>
    </w:p>
    <w:p w:rsidR="00847D0B" w:rsidRPr="00847D0B" w:rsidRDefault="00847D0B" w:rsidP="00847D0B">
      <w:pPr>
        <w:suppressAutoHyphens/>
        <w:overflowPunct w:val="0"/>
        <w:autoSpaceDE w:val="0"/>
        <w:spacing w:after="0" w:line="360" w:lineRule="auto"/>
        <w:jc w:val="both"/>
        <w:rPr>
          <w:rFonts w:eastAsia="Times New Roman" w:cstheme="minorHAnsi"/>
          <w:bCs/>
          <w:sz w:val="20"/>
          <w:szCs w:val="20"/>
          <w:lang w:eastAsia="pl-PL"/>
        </w:rPr>
      </w:pPr>
      <w:r w:rsidRPr="00847D0B">
        <w:rPr>
          <w:rFonts w:eastAsia="Times New Roman" w:cstheme="minorHAnsi"/>
          <w:bCs/>
          <w:sz w:val="20"/>
          <w:szCs w:val="20"/>
          <w:lang w:eastAsia="pl-PL"/>
        </w:rPr>
        <w:tab/>
      </w:r>
      <w:r w:rsidRPr="00847D0B">
        <w:rPr>
          <w:rFonts w:eastAsia="Times New Roman" w:cstheme="minorHAnsi"/>
          <w:bCs/>
          <w:sz w:val="20"/>
          <w:szCs w:val="20"/>
          <w:lang w:eastAsia="pl-PL"/>
        </w:rPr>
        <w:tab/>
        <w:t xml:space="preserve">     termin oferty badanej</w:t>
      </w:r>
    </w:p>
    <w:p w:rsidR="00847D0B" w:rsidRPr="00847D0B" w:rsidRDefault="00847D0B" w:rsidP="00847D0B">
      <w:pPr>
        <w:suppressAutoHyphens/>
        <w:overflowPunct w:val="0"/>
        <w:autoSpaceDE w:val="0"/>
        <w:spacing w:after="0" w:line="360" w:lineRule="auto"/>
        <w:jc w:val="both"/>
        <w:rPr>
          <w:rFonts w:eastAsia="Times New Roman" w:cstheme="minorHAnsi"/>
          <w:bCs/>
          <w:sz w:val="20"/>
          <w:szCs w:val="20"/>
          <w:lang w:eastAsia="pl-PL"/>
        </w:rPr>
      </w:pPr>
      <w:r w:rsidRPr="00847D0B">
        <w:rPr>
          <w:rFonts w:eastAsia="Times New Roman" w:cstheme="minorHAnsi"/>
          <w:bCs/>
          <w:sz w:val="20"/>
          <w:szCs w:val="20"/>
          <w:lang w:eastAsia="pl-PL"/>
        </w:rPr>
        <w:t>i</w:t>
      </w:r>
      <w:r w:rsidRPr="00847D0B">
        <w:rPr>
          <w:rFonts w:eastAsia="Times New Roman" w:cstheme="minorHAnsi"/>
          <w:bCs/>
          <w:sz w:val="20"/>
          <w:szCs w:val="20"/>
          <w:lang w:eastAsia="pl-PL"/>
        </w:rPr>
        <w:tab/>
        <w:t>- numer oferty badanej</w:t>
      </w:r>
    </w:p>
    <w:p w:rsidR="00847D0B" w:rsidRPr="00190C4D" w:rsidRDefault="00847D0B" w:rsidP="00847D0B">
      <w:pPr>
        <w:suppressAutoHyphens/>
        <w:overflowPunct w:val="0"/>
        <w:autoSpaceDE w:val="0"/>
        <w:spacing w:after="0" w:line="360" w:lineRule="auto"/>
        <w:jc w:val="both"/>
        <w:rPr>
          <w:rFonts w:eastAsia="Times New Roman" w:cstheme="minorHAnsi"/>
          <w:bCs/>
          <w:sz w:val="20"/>
          <w:szCs w:val="20"/>
          <w:lang w:eastAsia="pl-PL"/>
        </w:rPr>
      </w:pPr>
      <w:r w:rsidRPr="00847D0B">
        <w:rPr>
          <w:rFonts w:eastAsia="Times New Roman" w:cstheme="minorHAnsi"/>
          <w:bCs/>
          <w:sz w:val="20"/>
          <w:szCs w:val="20"/>
          <w:lang w:eastAsia="pl-PL"/>
        </w:rPr>
        <w:t>Ti</w:t>
      </w:r>
      <w:r w:rsidRPr="00847D0B">
        <w:rPr>
          <w:rFonts w:eastAsia="Times New Roman" w:cstheme="minorHAnsi"/>
          <w:bCs/>
          <w:sz w:val="20"/>
          <w:szCs w:val="20"/>
          <w:lang w:eastAsia="pl-PL"/>
        </w:rPr>
        <w:tab/>
        <w:t xml:space="preserve">- liczba punktów za kryterium „termin” (oferty </w:t>
      </w:r>
      <w:r w:rsidRPr="00190C4D">
        <w:rPr>
          <w:rFonts w:eastAsia="Times New Roman" w:cstheme="minorHAnsi"/>
          <w:bCs/>
          <w:sz w:val="20"/>
          <w:szCs w:val="20"/>
          <w:lang w:eastAsia="pl-PL"/>
        </w:rPr>
        <w:t>badanej)</w:t>
      </w:r>
    </w:p>
    <w:p w:rsidR="00847D0B" w:rsidRPr="00190C4D" w:rsidRDefault="00847D0B" w:rsidP="00847D0B">
      <w:pPr>
        <w:suppressAutoHyphens/>
        <w:overflowPunct w:val="0"/>
        <w:autoSpaceDE w:val="0"/>
        <w:spacing w:after="0" w:line="360" w:lineRule="auto"/>
        <w:jc w:val="both"/>
        <w:rPr>
          <w:rFonts w:eastAsia="Times New Roman" w:cstheme="minorHAnsi"/>
          <w:bCs/>
          <w:sz w:val="20"/>
          <w:szCs w:val="20"/>
          <w:lang w:eastAsia="pl-PL"/>
        </w:rPr>
      </w:pPr>
      <w:r w:rsidRPr="00190C4D">
        <w:rPr>
          <w:rFonts w:eastAsia="Times New Roman" w:cstheme="minorHAnsi"/>
          <w:bCs/>
          <w:sz w:val="20"/>
          <w:szCs w:val="20"/>
          <w:lang w:eastAsia="pl-PL"/>
        </w:rPr>
        <w:t>Maksymalny termin realizacji pojedynczej dostawy to</w:t>
      </w:r>
      <w:r w:rsidRPr="00190C4D">
        <w:rPr>
          <w:rFonts w:eastAsia="Times New Roman" w:cstheme="minorHAnsi"/>
          <w:b/>
          <w:bCs/>
          <w:sz w:val="20"/>
          <w:szCs w:val="20"/>
          <w:lang w:eastAsia="pl-PL"/>
        </w:rPr>
        <w:t xml:space="preserve"> 14 dni</w:t>
      </w:r>
      <w:r w:rsidRPr="00190C4D">
        <w:rPr>
          <w:rFonts w:eastAsia="Times New Roman" w:cstheme="minorHAnsi"/>
          <w:bCs/>
          <w:sz w:val="20"/>
          <w:szCs w:val="20"/>
          <w:lang w:eastAsia="pl-PL"/>
        </w:rPr>
        <w:t xml:space="preserve"> </w:t>
      </w:r>
      <w:r w:rsidR="00970AC5" w:rsidRPr="00190C4D">
        <w:rPr>
          <w:rFonts w:eastAsia="Times New Roman" w:cstheme="minorHAnsi"/>
          <w:bCs/>
          <w:sz w:val="20"/>
          <w:szCs w:val="20"/>
          <w:lang w:eastAsia="pl-PL"/>
        </w:rPr>
        <w:t xml:space="preserve">roboczych </w:t>
      </w:r>
      <w:r w:rsidRPr="00190C4D">
        <w:rPr>
          <w:rFonts w:eastAsia="Times New Roman" w:cstheme="minorHAnsi"/>
          <w:bCs/>
          <w:sz w:val="20"/>
          <w:szCs w:val="20"/>
          <w:lang w:eastAsia="pl-PL"/>
        </w:rPr>
        <w:t>licząc od dnia otrzymania zamówienia.</w:t>
      </w:r>
    </w:p>
    <w:p w:rsidR="00847D0B" w:rsidRPr="00190C4D" w:rsidRDefault="00847D0B" w:rsidP="00847D0B">
      <w:pPr>
        <w:suppressAutoHyphens/>
        <w:overflowPunct w:val="0"/>
        <w:autoSpaceDE w:val="0"/>
        <w:spacing w:after="0" w:line="360" w:lineRule="auto"/>
        <w:jc w:val="both"/>
        <w:rPr>
          <w:rFonts w:eastAsia="Times New Roman" w:cstheme="minorHAnsi"/>
          <w:bCs/>
          <w:sz w:val="20"/>
          <w:szCs w:val="20"/>
          <w:lang w:eastAsia="pl-PL"/>
        </w:rPr>
      </w:pPr>
      <w:r w:rsidRPr="00190C4D">
        <w:rPr>
          <w:rFonts w:eastAsia="Times New Roman" w:cstheme="minorHAnsi"/>
          <w:bCs/>
          <w:sz w:val="20"/>
          <w:szCs w:val="20"/>
          <w:lang w:eastAsia="pl-PL"/>
        </w:rPr>
        <w:t xml:space="preserve">Minimalny termin realizacji pojedynczej dostawy to </w:t>
      </w:r>
      <w:r w:rsidRPr="00190C4D">
        <w:rPr>
          <w:rFonts w:eastAsia="Times New Roman" w:cstheme="minorHAnsi"/>
          <w:b/>
          <w:bCs/>
          <w:sz w:val="20"/>
          <w:szCs w:val="20"/>
          <w:lang w:eastAsia="pl-PL"/>
        </w:rPr>
        <w:t>7 dni</w:t>
      </w:r>
      <w:r w:rsidRPr="00190C4D">
        <w:rPr>
          <w:rFonts w:eastAsia="Times New Roman" w:cstheme="minorHAnsi"/>
          <w:bCs/>
          <w:sz w:val="20"/>
          <w:szCs w:val="20"/>
          <w:lang w:eastAsia="pl-PL"/>
        </w:rPr>
        <w:t xml:space="preserve"> </w:t>
      </w:r>
      <w:r w:rsidR="00970AC5" w:rsidRPr="00190C4D">
        <w:rPr>
          <w:rFonts w:eastAsia="Times New Roman" w:cstheme="minorHAnsi"/>
          <w:bCs/>
          <w:sz w:val="20"/>
          <w:szCs w:val="20"/>
          <w:lang w:eastAsia="pl-PL"/>
        </w:rPr>
        <w:t xml:space="preserve">roboczych </w:t>
      </w:r>
      <w:r w:rsidRPr="00190C4D">
        <w:rPr>
          <w:rFonts w:eastAsia="Times New Roman" w:cstheme="minorHAnsi"/>
          <w:bCs/>
          <w:sz w:val="20"/>
          <w:szCs w:val="20"/>
          <w:lang w:eastAsia="pl-PL"/>
        </w:rPr>
        <w:t>licząc od dnia otrzymania zamówienia.</w:t>
      </w:r>
    </w:p>
    <w:p w:rsidR="00847D0B" w:rsidRDefault="00847D0B" w:rsidP="00847D0B">
      <w:pPr>
        <w:suppressAutoHyphens/>
        <w:overflowPunct w:val="0"/>
        <w:autoSpaceDE w:val="0"/>
        <w:spacing w:after="0" w:line="360" w:lineRule="auto"/>
        <w:jc w:val="both"/>
        <w:rPr>
          <w:rFonts w:eastAsia="Times New Roman" w:cstheme="minorHAnsi"/>
          <w:bCs/>
          <w:sz w:val="20"/>
          <w:szCs w:val="20"/>
          <w:lang w:eastAsia="pl-PL"/>
        </w:rPr>
      </w:pPr>
      <w:r w:rsidRPr="00190C4D">
        <w:rPr>
          <w:rFonts w:eastAsia="Times New Roman" w:cstheme="minorHAnsi"/>
          <w:bCs/>
          <w:sz w:val="20"/>
          <w:szCs w:val="20"/>
          <w:lang w:eastAsia="pl-PL"/>
        </w:rPr>
        <w:t xml:space="preserve">W przypadku, gdy w ofertach zaproponowany zostanie termin wykonania zamówienia </w:t>
      </w:r>
      <w:r w:rsidRPr="00190C4D">
        <w:rPr>
          <w:rFonts w:eastAsia="Times New Roman" w:cstheme="minorHAnsi"/>
          <w:b/>
          <w:bCs/>
          <w:sz w:val="20"/>
          <w:szCs w:val="20"/>
          <w:lang w:eastAsia="pl-PL"/>
        </w:rPr>
        <w:t>7 dni</w:t>
      </w:r>
      <w:r w:rsidRPr="00190C4D">
        <w:rPr>
          <w:rFonts w:eastAsia="Times New Roman" w:cstheme="minorHAnsi"/>
          <w:bCs/>
          <w:sz w:val="20"/>
          <w:szCs w:val="20"/>
          <w:lang w:eastAsia="pl-PL"/>
        </w:rPr>
        <w:t xml:space="preserve"> </w:t>
      </w:r>
      <w:r w:rsidR="00970AC5" w:rsidRPr="00190C4D">
        <w:rPr>
          <w:rFonts w:eastAsia="Times New Roman" w:cstheme="minorHAnsi"/>
          <w:bCs/>
          <w:sz w:val="20"/>
          <w:szCs w:val="20"/>
          <w:lang w:eastAsia="pl-PL"/>
        </w:rPr>
        <w:t xml:space="preserve"> roboczych </w:t>
      </w:r>
      <w:r w:rsidRPr="00190C4D">
        <w:rPr>
          <w:rFonts w:eastAsia="Times New Roman" w:cstheme="minorHAnsi"/>
          <w:bCs/>
          <w:sz w:val="20"/>
          <w:szCs w:val="20"/>
          <w:lang w:eastAsia="pl-PL"/>
        </w:rPr>
        <w:t xml:space="preserve">i krótszy do oceny ofert zostanie przyjęty termin </w:t>
      </w:r>
      <w:r w:rsidRPr="00190C4D">
        <w:rPr>
          <w:rFonts w:eastAsia="Times New Roman" w:cstheme="minorHAnsi"/>
          <w:b/>
          <w:bCs/>
          <w:sz w:val="20"/>
          <w:szCs w:val="20"/>
          <w:lang w:eastAsia="pl-PL"/>
        </w:rPr>
        <w:t>7 dni</w:t>
      </w:r>
      <w:r w:rsidR="00970AC5" w:rsidRPr="00190C4D">
        <w:rPr>
          <w:rFonts w:eastAsia="Times New Roman" w:cstheme="minorHAnsi"/>
          <w:bCs/>
          <w:sz w:val="20"/>
          <w:szCs w:val="20"/>
          <w:lang w:eastAsia="pl-PL"/>
        </w:rPr>
        <w:t xml:space="preserve"> roboczych.</w:t>
      </w:r>
    </w:p>
    <w:p w:rsidR="00847D0B" w:rsidRPr="00847D0B" w:rsidRDefault="00847D0B" w:rsidP="00847D0B">
      <w:pPr>
        <w:suppressAutoHyphens/>
        <w:overflowPunct w:val="0"/>
        <w:autoSpaceDE w:val="0"/>
        <w:spacing w:after="0" w:line="360" w:lineRule="auto"/>
        <w:jc w:val="both"/>
        <w:rPr>
          <w:rFonts w:eastAsia="Times New Roman" w:cstheme="minorHAnsi"/>
          <w:bCs/>
          <w:sz w:val="20"/>
          <w:szCs w:val="20"/>
          <w:lang w:eastAsia="pl-PL"/>
        </w:rPr>
      </w:pPr>
      <w:r w:rsidRPr="00847D0B">
        <w:rPr>
          <w:rFonts w:eastAsia="Times New Roman" w:cstheme="minorHAnsi"/>
          <w:bCs/>
          <w:sz w:val="20"/>
          <w:szCs w:val="20"/>
          <w:lang w:eastAsia="pl-PL"/>
        </w:rPr>
        <w:t xml:space="preserve">W przypadku, gdy w ofertach zaproponowany zostanie termin wykonania zamówienia </w:t>
      </w:r>
      <w:r w:rsidRPr="00847D0B">
        <w:rPr>
          <w:rFonts w:eastAsia="Times New Roman" w:cstheme="minorHAnsi"/>
          <w:b/>
          <w:bCs/>
          <w:sz w:val="20"/>
          <w:szCs w:val="20"/>
          <w:lang w:eastAsia="pl-PL"/>
        </w:rPr>
        <w:t>dłuższy niż maksymalny termin realizacji pojedynczej dostawy oferta zostanie odrzucona</w:t>
      </w:r>
      <w:r w:rsidRPr="00847D0B">
        <w:rPr>
          <w:rFonts w:eastAsia="Times New Roman" w:cstheme="minorHAnsi"/>
          <w:bCs/>
          <w:sz w:val="20"/>
          <w:szCs w:val="20"/>
          <w:lang w:eastAsia="pl-PL"/>
        </w:rPr>
        <w:t>.</w:t>
      </w:r>
    </w:p>
    <w:p w:rsidR="00623578" w:rsidRPr="000E65F5" w:rsidRDefault="000E65F5" w:rsidP="00623578">
      <w:pPr>
        <w:suppressAutoHyphens/>
        <w:overflowPunct w:val="0"/>
        <w:autoSpaceDE w:val="0"/>
        <w:spacing w:after="0" w:line="360" w:lineRule="auto"/>
        <w:jc w:val="both"/>
        <w:rPr>
          <w:rFonts w:eastAsia="Times New Roman" w:cstheme="minorHAnsi"/>
          <w:sz w:val="20"/>
          <w:szCs w:val="20"/>
          <w:u w:val="single"/>
          <w:lang w:eastAsia="ar-SA"/>
        </w:rPr>
      </w:pPr>
      <w:r w:rsidRPr="00E774D0">
        <w:rPr>
          <w:rFonts w:eastAsia="Times New Roman" w:cstheme="minorHAnsi"/>
          <w:sz w:val="20"/>
          <w:szCs w:val="20"/>
          <w:u w:val="single"/>
          <w:lang w:eastAsia="ar-SA"/>
        </w:rPr>
        <w:t>Termin realizacji pojedynczej dostawy będzie liczony w dniach roboczych. Przez dni robocze rozumie się dni od poniedziałku do piątku z wyłączeniem dni ustawowo wolnych od pracy.</w:t>
      </w:r>
    </w:p>
    <w:p w:rsidR="00E96B01" w:rsidRPr="00C656A8" w:rsidRDefault="00E96B01" w:rsidP="00623578">
      <w:pPr>
        <w:numPr>
          <w:ilvl w:val="0"/>
          <w:numId w:val="20"/>
        </w:numPr>
        <w:tabs>
          <w:tab w:val="num" w:pos="720"/>
        </w:tabs>
        <w:autoSpaceDE w:val="0"/>
        <w:autoSpaceDN w:val="0"/>
        <w:adjustRightInd w:val="0"/>
        <w:spacing w:after="0" w:line="360" w:lineRule="auto"/>
        <w:jc w:val="both"/>
        <w:rPr>
          <w:rFonts w:eastAsia="Calibri" w:cstheme="minorHAnsi"/>
          <w:sz w:val="20"/>
          <w:szCs w:val="20"/>
        </w:rPr>
      </w:pPr>
      <w:r w:rsidRPr="00C656A8">
        <w:rPr>
          <w:rFonts w:eastAsia="Calibri" w:cstheme="minorHAnsi"/>
          <w:sz w:val="20"/>
          <w:szCs w:val="20"/>
        </w:rPr>
        <w:lastRenderedPageBreak/>
        <w:t>W celu wyboru najkorzystniejszej oferty punkty za w/w kryteria dla danej oferty zostaną zsumowane i będą stanowić końcową ocenę oferty wg wzoru:</w:t>
      </w:r>
    </w:p>
    <w:p w:rsidR="00E96B01" w:rsidRPr="00C656A8" w:rsidRDefault="00E96B01" w:rsidP="00623578">
      <w:pPr>
        <w:spacing w:after="0" w:line="360" w:lineRule="auto"/>
        <w:jc w:val="both"/>
        <w:rPr>
          <w:rFonts w:eastAsia="Calibri" w:cstheme="minorHAnsi"/>
          <w:b/>
          <w:sz w:val="20"/>
          <w:szCs w:val="20"/>
        </w:rPr>
      </w:pPr>
      <w:proofErr w:type="spellStart"/>
      <w:r w:rsidRPr="00C656A8">
        <w:rPr>
          <w:rFonts w:eastAsia="Calibri" w:cstheme="minorHAnsi"/>
          <w:b/>
          <w:sz w:val="20"/>
          <w:szCs w:val="20"/>
        </w:rPr>
        <w:t>W</w:t>
      </w:r>
      <w:r w:rsidRPr="00C656A8">
        <w:rPr>
          <w:rFonts w:eastAsia="Calibri" w:cstheme="minorHAnsi"/>
          <w:b/>
          <w:sz w:val="20"/>
          <w:szCs w:val="20"/>
          <w:vertAlign w:val="subscript"/>
        </w:rPr>
        <w:t>i</w:t>
      </w:r>
      <w:proofErr w:type="spellEnd"/>
      <w:r w:rsidRPr="00C656A8">
        <w:rPr>
          <w:rFonts w:eastAsia="Calibri" w:cstheme="minorHAnsi"/>
          <w:b/>
          <w:sz w:val="20"/>
          <w:szCs w:val="20"/>
        </w:rPr>
        <w:t xml:space="preserve"> = C</w:t>
      </w:r>
      <w:r w:rsidRPr="00C656A8">
        <w:rPr>
          <w:rFonts w:eastAsia="Calibri" w:cstheme="minorHAnsi"/>
          <w:b/>
          <w:sz w:val="20"/>
          <w:szCs w:val="20"/>
          <w:vertAlign w:val="subscript"/>
        </w:rPr>
        <w:t>i</w:t>
      </w:r>
      <w:r w:rsidRPr="00C656A8">
        <w:rPr>
          <w:rFonts w:eastAsia="Calibri" w:cstheme="minorHAnsi"/>
          <w:b/>
          <w:sz w:val="20"/>
          <w:szCs w:val="20"/>
        </w:rPr>
        <w:t xml:space="preserve"> + </w:t>
      </w:r>
      <w:r w:rsidR="00847D0B">
        <w:rPr>
          <w:rFonts w:eastAsia="Calibri" w:cstheme="minorHAnsi"/>
          <w:b/>
          <w:sz w:val="20"/>
          <w:szCs w:val="20"/>
        </w:rPr>
        <w:t>T</w:t>
      </w:r>
      <w:r w:rsidRPr="00C656A8">
        <w:rPr>
          <w:rFonts w:eastAsia="Calibri" w:cstheme="minorHAnsi"/>
          <w:b/>
          <w:sz w:val="20"/>
          <w:szCs w:val="20"/>
          <w:vertAlign w:val="subscript"/>
        </w:rPr>
        <w:t>i</w:t>
      </w:r>
      <w:r w:rsidR="00737D8E" w:rsidRPr="00C656A8">
        <w:rPr>
          <w:rFonts w:eastAsia="Calibri" w:cstheme="minorHAnsi"/>
          <w:b/>
          <w:sz w:val="20"/>
          <w:szCs w:val="20"/>
          <w:vertAlign w:val="subscript"/>
        </w:rPr>
        <w:t xml:space="preserve"> </w:t>
      </w:r>
    </w:p>
    <w:p w:rsidR="00E96B01" w:rsidRPr="00C656A8" w:rsidRDefault="00E96B01" w:rsidP="00623578">
      <w:pPr>
        <w:tabs>
          <w:tab w:val="left" w:pos="720"/>
          <w:tab w:val="left" w:pos="993"/>
          <w:tab w:val="left" w:pos="10382"/>
        </w:tabs>
        <w:suppressAutoHyphens/>
        <w:spacing w:after="0" w:line="360" w:lineRule="auto"/>
        <w:jc w:val="both"/>
        <w:rPr>
          <w:rFonts w:eastAsia="Calibri" w:cstheme="minorHAnsi"/>
          <w:sz w:val="20"/>
          <w:szCs w:val="20"/>
          <w:lang w:eastAsia="ar-SA"/>
        </w:rPr>
      </w:pPr>
      <w:r w:rsidRPr="00C656A8">
        <w:rPr>
          <w:rFonts w:eastAsia="Calibri" w:cstheme="minorHAnsi"/>
          <w:sz w:val="20"/>
          <w:szCs w:val="20"/>
          <w:lang w:eastAsia="ar-SA"/>
        </w:rPr>
        <w:t>i</w:t>
      </w:r>
      <w:r w:rsidRPr="00C656A8">
        <w:rPr>
          <w:rFonts w:eastAsia="Calibri" w:cstheme="minorHAnsi"/>
          <w:sz w:val="20"/>
          <w:szCs w:val="20"/>
          <w:lang w:eastAsia="ar-SA"/>
        </w:rPr>
        <w:tab/>
        <w:t>- numer oferty badanej</w:t>
      </w:r>
    </w:p>
    <w:p w:rsidR="00E96B01" w:rsidRPr="00C656A8" w:rsidRDefault="00E96B01" w:rsidP="00623578">
      <w:pPr>
        <w:tabs>
          <w:tab w:val="left" w:pos="720"/>
          <w:tab w:val="left" w:pos="993"/>
          <w:tab w:val="left" w:pos="10382"/>
        </w:tabs>
        <w:suppressAutoHyphens/>
        <w:spacing w:after="0" w:line="360" w:lineRule="auto"/>
        <w:jc w:val="both"/>
        <w:rPr>
          <w:rFonts w:eastAsia="Calibri" w:cstheme="minorHAnsi"/>
          <w:sz w:val="20"/>
          <w:szCs w:val="20"/>
          <w:lang w:eastAsia="ar-SA"/>
        </w:rPr>
      </w:pPr>
      <w:r w:rsidRPr="00C656A8">
        <w:rPr>
          <w:rFonts w:eastAsia="Calibri" w:cstheme="minorHAnsi"/>
          <w:b/>
          <w:sz w:val="20"/>
          <w:szCs w:val="20"/>
          <w:lang w:eastAsia="ar-SA"/>
        </w:rPr>
        <w:t>C</w:t>
      </w:r>
      <w:r w:rsidRPr="00C656A8">
        <w:rPr>
          <w:rFonts w:eastAsia="Calibri" w:cstheme="minorHAnsi"/>
          <w:b/>
          <w:sz w:val="20"/>
          <w:szCs w:val="20"/>
          <w:vertAlign w:val="subscript"/>
          <w:lang w:eastAsia="ar-SA"/>
        </w:rPr>
        <w:t>i</w:t>
      </w:r>
      <w:r w:rsidRPr="00C656A8">
        <w:rPr>
          <w:rFonts w:eastAsia="Calibri" w:cstheme="minorHAnsi"/>
          <w:sz w:val="20"/>
          <w:szCs w:val="20"/>
          <w:lang w:eastAsia="ar-SA"/>
        </w:rPr>
        <w:tab/>
        <w:t>- liczba punktów za kryterium „</w:t>
      </w:r>
      <w:r w:rsidRPr="00C656A8">
        <w:rPr>
          <w:rFonts w:eastAsia="Calibri" w:cstheme="minorHAnsi"/>
          <w:b/>
          <w:smallCaps/>
          <w:sz w:val="20"/>
          <w:szCs w:val="20"/>
          <w:lang w:eastAsia="ar-SA"/>
        </w:rPr>
        <w:t>CENA</w:t>
      </w:r>
      <w:r w:rsidRPr="00C656A8">
        <w:rPr>
          <w:rFonts w:eastAsia="Calibri" w:cstheme="minorHAnsi"/>
          <w:sz w:val="20"/>
          <w:szCs w:val="20"/>
          <w:lang w:eastAsia="ar-SA"/>
        </w:rPr>
        <w:t>” (oferty badanej)</w:t>
      </w:r>
    </w:p>
    <w:p w:rsidR="00E96B01" w:rsidRPr="00C656A8" w:rsidRDefault="00847D0B" w:rsidP="00623578">
      <w:pPr>
        <w:spacing w:after="0" w:line="360" w:lineRule="auto"/>
        <w:jc w:val="both"/>
        <w:rPr>
          <w:rFonts w:eastAsia="Calibri" w:cstheme="minorHAnsi"/>
          <w:sz w:val="20"/>
          <w:szCs w:val="20"/>
          <w:lang w:eastAsia="ar-SA"/>
        </w:rPr>
      </w:pPr>
      <w:r>
        <w:rPr>
          <w:rFonts w:eastAsia="Calibri" w:cstheme="minorHAnsi"/>
          <w:b/>
          <w:sz w:val="20"/>
          <w:szCs w:val="20"/>
          <w:lang w:eastAsia="ar-SA"/>
        </w:rPr>
        <w:t>T</w:t>
      </w:r>
      <w:r w:rsidR="00E96B01" w:rsidRPr="00C656A8">
        <w:rPr>
          <w:rFonts w:eastAsia="Calibri" w:cstheme="minorHAnsi"/>
          <w:b/>
          <w:sz w:val="20"/>
          <w:szCs w:val="20"/>
          <w:vertAlign w:val="subscript"/>
          <w:lang w:eastAsia="ar-SA"/>
        </w:rPr>
        <w:t>i</w:t>
      </w:r>
      <w:r w:rsidR="00E96B01" w:rsidRPr="00C656A8">
        <w:rPr>
          <w:rFonts w:eastAsia="Calibri" w:cstheme="minorHAnsi"/>
          <w:sz w:val="20"/>
          <w:szCs w:val="20"/>
          <w:lang w:eastAsia="ar-SA"/>
        </w:rPr>
        <w:tab/>
        <w:t>- liczba punktów za kryterium „</w:t>
      </w:r>
      <w:r>
        <w:rPr>
          <w:rFonts w:eastAsia="Calibri" w:cstheme="minorHAnsi"/>
          <w:b/>
          <w:smallCaps/>
          <w:sz w:val="20"/>
          <w:szCs w:val="20"/>
          <w:lang w:eastAsia="ar-SA"/>
        </w:rPr>
        <w:t>TERMIN</w:t>
      </w:r>
      <w:r w:rsidR="00E96B01" w:rsidRPr="00C656A8">
        <w:rPr>
          <w:rFonts w:eastAsia="Calibri" w:cstheme="minorHAnsi"/>
          <w:sz w:val="20"/>
          <w:szCs w:val="20"/>
          <w:lang w:eastAsia="ar-SA"/>
        </w:rPr>
        <w:t>” (oferty badanej)</w:t>
      </w:r>
    </w:p>
    <w:p w:rsidR="00E96B01" w:rsidRPr="00C656A8" w:rsidRDefault="00E96B01" w:rsidP="00623578">
      <w:pPr>
        <w:numPr>
          <w:ilvl w:val="0"/>
          <w:numId w:val="20"/>
        </w:numPr>
        <w:tabs>
          <w:tab w:val="num" w:pos="720"/>
        </w:tabs>
        <w:autoSpaceDE w:val="0"/>
        <w:autoSpaceDN w:val="0"/>
        <w:adjustRightInd w:val="0"/>
        <w:spacing w:after="0" w:line="360" w:lineRule="auto"/>
        <w:jc w:val="both"/>
        <w:rPr>
          <w:rFonts w:eastAsia="Calibri" w:cstheme="minorHAnsi"/>
          <w:sz w:val="20"/>
          <w:szCs w:val="20"/>
        </w:rPr>
      </w:pPr>
      <w:r w:rsidRPr="00C656A8">
        <w:rPr>
          <w:rFonts w:eastAsia="Calibri" w:cstheme="minorHAnsi"/>
          <w:sz w:val="20"/>
          <w:szCs w:val="20"/>
        </w:rPr>
        <w:t xml:space="preserve">Za najkorzystniejszą zostanie uznana oferta, która łącznie uzyska najwyższą liczbę punktów </w:t>
      </w:r>
      <w:proofErr w:type="spellStart"/>
      <w:r w:rsidRPr="00C656A8">
        <w:rPr>
          <w:rFonts w:eastAsia="Calibri" w:cstheme="minorHAnsi"/>
          <w:b/>
          <w:sz w:val="20"/>
          <w:szCs w:val="20"/>
        </w:rPr>
        <w:t>W</w:t>
      </w:r>
      <w:r w:rsidRPr="00C656A8">
        <w:rPr>
          <w:rFonts w:eastAsia="Calibri" w:cstheme="minorHAnsi"/>
          <w:b/>
          <w:sz w:val="20"/>
          <w:szCs w:val="20"/>
          <w:vertAlign w:val="subscript"/>
        </w:rPr>
        <w:t>i</w:t>
      </w:r>
      <w:proofErr w:type="spellEnd"/>
      <w:r w:rsidRPr="00C656A8">
        <w:rPr>
          <w:rFonts w:eastAsia="Calibri" w:cstheme="minorHAnsi"/>
          <w:sz w:val="20"/>
          <w:szCs w:val="20"/>
        </w:rPr>
        <w:t>.</w:t>
      </w:r>
    </w:p>
    <w:p w:rsidR="00E96B01" w:rsidRPr="00C656A8" w:rsidRDefault="00E96B01" w:rsidP="00623578">
      <w:pPr>
        <w:tabs>
          <w:tab w:val="left" w:pos="-2268"/>
        </w:tabs>
        <w:overflowPunct w:val="0"/>
        <w:autoSpaceDE w:val="0"/>
        <w:autoSpaceDN w:val="0"/>
        <w:adjustRightInd w:val="0"/>
        <w:spacing w:after="0" w:line="360" w:lineRule="auto"/>
        <w:jc w:val="center"/>
        <w:rPr>
          <w:rFonts w:eastAsia="Times New Roman" w:cstheme="minorHAnsi"/>
          <w:b/>
          <w:sz w:val="20"/>
          <w:szCs w:val="20"/>
          <w:lang w:eastAsia="pl-PL"/>
        </w:rPr>
      </w:pPr>
      <w:r w:rsidRPr="00C656A8">
        <w:rPr>
          <w:rFonts w:eastAsia="Times New Roman" w:cstheme="minorHAnsi"/>
          <w:b/>
          <w:sz w:val="20"/>
          <w:szCs w:val="20"/>
          <w:lang w:eastAsia="pl-PL"/>
        </w:rPr>
        <w:t>art. 11</w:t>
      </w:r>
    </w:p>
    <w:p w:rsidR="00E96B01" w:rsidRPr="00C656A8" w:rsidRDefault="00E96B01" w:rsidP="00623578">
      <w:pPr>
        <w:spacing w:after="0" w:line="360" w:lineRule="auto"/>
        <w:jc w:val="center"/>
        <w:rPr>
          <w:rFonts w:eastAsia="Calibri" w:cstheme="minorHAnsi"/>
          <w:b/>
          <w:sz w:val="20"/>
          <w:szCs w:val="20"/>
        </w:rPr>
      </w:pPr>
      <w:r w:rsidRPr="00C656A8">
        <w:rPr>
          <w:rFonts w:eastAsia="Calibri" w:cstheme="minorHAnsi"/>
          <w:b/>
          <w:sz w:val="20"/>
          <w:szCs w:val="20"/>
        </w:rPr>
        <w:t>OPIS</w:t>
      </w:r>
      <w:r w:rsidRPr="00C656A8">
        <w:rPr>
          <w:rFonts w:eastAsia="Calibri" w:cstheme="minorHAnsi"/>
          <w:b/>
          <w:spacing w:val="-13"/>
          <w:sz w:val="20"/>
          <w:szCs w:val="20"/>
        </w:rPr>
        <w:t xml:space="preserve"> </w:t>
      </w:r>
      <w:r w:rsidRPr="00C656A8">
        <w:rPr>
          <w:rFonts w:eastAsia="Calibri" w:cstheme="minorHAnsi"/>
          <w:b/>
          <w:sz w:val="20"/>
          <w:szCs w:val="20"/>
        </w:rPr>
        <w:t>SPOSOBU</w:t>
      </w:r>
      <w:r w:rsidRPr="00C656A8">
        <w:rPr>
          <w:rFonts w:eastAsia="Calibri" w:cstheme="minorHAnsi"/>
          <w:b/>
          <w:spacing w:val="-11"/>
          <w:sz w:val="20"/>
          <w:szCs w:val="20"/>
        </w:rPr>
        <w:t xml:space="preserve"> </w:t>
      </w:r>
      <w:r w:rsidRPr="00C656A8">
        <w:rPr>
          <w:rFonts w:eastAsia="Calibri" w:cstheme="minorHAnsi"/>
          <w:b/>
          <w:sz w:val="20"/>
          <w:szCs w:val="20"/>
        </w:rPr>
        <w:t>PRZYGOTOWANIA</w:t>
      </w:r>
      <w:r w:rsidRPr="00C656A8">
        <w:rPr>
          <w:rFonts w:eastAsia="Calibri" w:cstheme="minorHAnsi"/>
          <w:b/>
          <w:spacing w:val="-12"/>
          <w:sz w:val="20"/>
          <w:szCs w:val="20"/>
        </w:rPr>
        <w:t xml:space="preserve"> </w:t>
      </w:r>
      <w:r w:rsidRPr="00C656A8">
        <w:rPr>
          <w:rFonts w:eastAsia="Calibri" w:cstheme="minorHAnsi"/>
          <w:b/>
          <w:sz w:val="20"/>
          <w:szCs w:val="20"/>
        </w:rPr>
        <w:t>OFERT</w:t>
      </w:r>
      <w:r w:rsidRPr="00C656A8">
        <w:rPr>
          <w:rFonts w:eastAsia="Calibri" w:cstheme="minorHAnsi"/>
          <w:b/>
          <w:spacing w:val="-13"/>
          <w:sz w:val="20"/>
          <w:szCs w:val="20"/>
        </w:rPr>
        <w:t xml:space="preserve"> </w:t>
      </w:r>
      <w:r w:rsidRPr="00C656A8">
        <w:rPr>
          <w:rFonts w:eastAsia="Calibri" w:cstheme="minorHAnsi"/>
          <w:b/>
          <w:sz w:val="20"/>
          <w:szCs w:val="20"/>
        </w:rPr>
        <w:t>ORAZ WYMAGANIA</w:t>
      </w:r>
      <w:r w:rsidRPr="00C656A8">
        <w:rPr>
          <w:rFonts w:eastAsia="Calibri" w:cstheme="minorHAnsi"/>
          <w:b/>
          <w:spacing w:val="-12"/>
          <w:sz w:val="20"/>
          <w:szCs w:val="20"/>
        </w:rPr>
        <w:t xml:space="preserve"> </w:t>
      </w:r>
      <w:r w:rsidRPr="00C656A8">
        <w:rPr>
          <w:rFonts w:eastAsia="Calibri" w:cstheme="minorHAnsi"/>
          <w:b/>
          <w:sz w:val="20"/>
          <w:szCs w:val="20"/>
        </w:rPr>
        <w:t>FORMALNE DOTYCZĄCE</w:t>
      </w:r>
      <w:r w:rsidRPr="00C656A8">
        <w:rPr>
          <w:rFonts w:eastAsia="Calibri" w:cstheme="minorHAnsi"/>
          <w:b/>
          <w:spacing w:val="28"/>
          <w:w w:val="99"/>
          <w:sz w:val="20"/>
          <w:szCs w:val="20"/>
        </w:rPr>
        <w:t xml:space="preserve"> </w:t>
      </w:r>
      <w:r w:rsidRPr="00C656A8">
        <w:rPr>
          <w:rFonts w:eastAsia="Calibri" w:cstheme="minorHAnsi"/>
          <w:b/>
          <w:spacing w:val="-1"/>
          <w:sz w:val="20"/>
          <w:szCs w:val="20"/>
        </w:rPr>
        <w:t>SKŁADANYCH</w:t>
      </w:r>
      <w:r w:rsidRPr="00C656A8">
        <w:rPr>
          <w:rFonts w:eastAsia="Calibri" w:cstheme="minorHAnsi"/>
          <w:b/>
          <w:spacing w:val="-14"/>
          <w:sz w:val="20"/>
          <w:szCs w:val="20"/>
        </w:rPr>
        <w:t xml:space="preserve"> </w:t>
      </w:r>
      <w:r w:rsidRPr="00C656A8">
        <w:rPr>
          <w:rFonts w:eastAsia="Calibri" w:cstheme="minorHAnsi"/>
          <w:b/>
          <w:sz w:val="20"/>
          <w:szCs w:val="20"/>
        </w:rPr>
        <w:t>OŚWIADCZEŃ</w:t>
      </w:r>
      <w:r w:rsidRPr="00C656A8">
        <w:rPr>
          <w:rFonts w:eastAsia="Calibri" w:cstheme="minorHAnsi"/>
          <w:b/>
          <w:spacing w:val="-16"/>
          <w:sz w:val="20"/>
          <w:szCs w:val="20"/>
        </w:rPr>
        <w:t xml:space="preserve"> </w:t>
      </w:r>
      <w:r w:rsidRPr="00C656A8">
        <w:rPr>
          <w:rFonts w:eastAsia="Calibri" w:cstheme="minorHAnsi"/>
          <w:b/>
          <w:sz w:val="20"/>
          <w:szCs w:val="20"/>
        </w:rPr>
        <w:t>I</w:t>
      </w:r>
      <w:r w:rsidRPr="00C656A8">
        <w:rPr>
          <w:rFonts w:eastAsia="Calibri" w:cstheme="minorHAnsi"/>
          <w:b/>
          <w:spacing w:val="-14"/>
          <w:sz w:val="20"/>
          <w:szCs w:val="20"/>
        </w:rPr>
        <w:t xml:space="preserve"> </w:t>
      </w:r>
      <w:r w:rsidRPr="00C656A8">
        <w:rPr>
          <w:rFonts w:eastAsia="Calibri" w:cstheme="minorHAnsi"/>
          <w:b/>
          <w:sz w:val="20"/>
          <w:szCs w:val="20"/>
        </w:rPr>
        <w:t>DOKUMENTÓW</w:t>
      </w:r>
    </w:p>
    <w:p w:rsidR="00B838D7" w:rsidRPr="00B838D7" w:rsidRDefault="00B838D7" w:rsidP="00623578">
      <w:pPr>
        <w:autoSpaceDE w:val="0"/>
        <w:autoSpaceDN w:val="0"/>
        <w:adjustRightInd w:val="0"/>
        <w:spacing w:after="0" w:line="360" w:lineRule="auto"/>
        <w:jc w:val="center"/>
        <w:rPr>
          <w:rFonts w:eastAsia="Times New Roman" w:cstheme="minorHAnsi"/>
          <w:b/>
          <w:sz w:val="20"/>
          <w:szCs w:val="20"/>
          <w:lang w:eastAsia="pl-PL"/>
        </w:rPr>
      </w:pPr>
      <w:r w:rsidRPr="00B838D7">
        <w:rPr>
          <w:rFonts w:eastAsia="Times New Roman" w:cstheme="minorHAnsi"/>
          <w:b/>
          <w:sz w:val="20"/>
          <w:szCs w:val="20"/>
          <w:lang w:eastAsia="pl-PL"/>
        </w:rPr>
        <w:t>art. 11</w:t>
      </w:r>
    </w:p>
    <w:p w:rsidR="00B838D7" w:rsidRPr="00B838D7" w:rsidRDefault="00B838D7" w:rsidP="00623578">
      <w:pPr>
        <w:autoSpaceDE w:val="0"/>
        <w:autoSpaceDN w:val="0"/>
        <w:adjustRightInd w:val="0"/>
        <w:spacing w:after="0" w:line="360" w:lineRule="auto"/>
        <w:jc w:val="center"/>
        <w:rPr>
          <w:rFonts w:eastAsia="Calibri" w:cstheme="minorHAnsi"/>
          <w:b/>
          <w:sz w:val="20"/>
          <w:szCs w:val="20"/>
        </w:rPr>
      </w:pPr>
      <w:r w:rsidRPr="00B838D7">
        <w:rPr>
          <w:rFonts w:eastAsia="Calibri" w:cstheme="minorHAnsi"/>
          <w:b/>
          <w:sz w:val="20"/>
          <w:szCs w:val="20"/>
        </w:rPr>
        <w:t>FORMA DOKUMENTÓW, OPIS SPOSOBU PRZYGOTOWANIA i SKŁADANIA OFERTY</w:t>
      </w:r>
    </w:p>
    <w:p w:rsidR="00B838D7" w:rsidRPr="00B838D7" w:rsidRDefault="00B838D7" w:rsidP="00623578">
      <w:pPr>
        <w:autoSpaceDE w:val="0"/>
        <w:autoSpaceDN w:val="0"/>
        <w:adjustRightInd w:val="0"/>
        <w:spacing w:after="0" w:line="360" w:lineRule="auto"/>
        <w:jc w:val="center"/>
        <w:rPr>
          <w:rFonts w:eastAsia="Calibri" w:cstheme="minorHAnsi"/>
          <w:b/>
          <w:sz w:val="20"/>
          <w:szCs w:val="20"/>
        </w:rPr>
      </w:pPr>
      <w:r w:rsidRPr="00B838D7">
        <w:rPr>
          <w:rFonts w:eastAsia="Calibri" w:cstheme="minorHAnsi"/>
          <w:b/>
          <w:sz w:val="20"/>
          <w:szCs w:val="20"/>
        </w:rPr>
        <w:t xml:space="preserve">§ 1 </w:t>
      </w:r>
    </w:p>
    <w:p w:rsidR="00B838D7" w:rsidRPr="00B838D7" w:rsidRDefault="00B838D7" w:rsidP="00623578">
      <w:pPr>
        <w:autoSpaceDE w:val="0"/>
        <w:autoSpaceDN w:val="0"/>
        <w:adjustRightInd w:val="0"/>
        <w:spacing w:after="0" w:line="360" w:lineRule="auto"/>
        <w:jc w:val="center"/>
        <w:rPr>
          <w:rFonts w:eastAsia="Calibri" w:cstheme="minorHAnsi"/>
          <w:b/>
          <w:sz w:val="20"/>
          <w:szCs w:val="20"/>
          <w:u w:val="single"/>
        </w:rPr>
      </w:pPr>
      <w:r w:rsidRPr="00B838D7">
        <w:rPr>
          <w:rFonts w:eastAsia="Calibri" w:cstheme="minorHAnsi"/>
          <w:b/>
          <w:sz w:val="20"/>
          <w:szCs w:val="20"/>
          <w:u w:val="single"/>
        </w:rPr>
        <w:t>Forma dokumentów</w:t>
      </w:r>
    </w:p>
    <w:p w:rsidR="00B838D7" w:rsidRPr="00B838D7" w:rsidRDefault="00B838D7" w:rsidP="00623578">
      <w:pPr>
        <w:numPr>
          <w:ilvl w:val="3"/>
          <w:numId w:val="3"/>
        </w:numPr>
        <w:autoSpaceDE w:val="0"/>
        <w:autoSpaceDN w:val="0"/>
        <w:adjustRightInd w:val="0"/>
        <w:spacing w:after="0" w:line="360" w:lineRule="auto"/>
        <w:ind w:left="284" w:hanging="284"/>
        <w:contextualSpacing/>
        <w:jc w:val="both"/>
        <w:rPr>
          <w:rFonts w:eastAsia="Times New Roman" w:cstheme="minorHAnsi"/>
          <w:b/>
          <w:sz w:val="20"/>
          <w:szCs w:val="20"/>
          <w:lang w:eastAsia="pl-PL"/>
        </w:rPr>
      </w:pPr>
      <w:r w:rsidRPr="00B838D7">
        <w:rPr>
          <w:rFonts w:eastAsia="Calibri" w:cstheme="minorHAnsi"/>
          <w:sz w:val="20"/>
          <w:szCs w:val="20"/>
        </w:rPr>
        <w:t>Ofertę, oświadczenia, o których mowa w art. 125 ust. 1 ustawy, podmiotowe środki dowodowe, przedmiotowe środki dowodowe, pełnomocnictwo sporządza się w postaci elektronicznej, w formatach danych określonych w ust. 3.</w:t>
      </w:r>
    </w:p>
    <w:p w:rsidR="00B838D7" w:rsidRPr="00B838D7" w:rsidRDefault="00B838D7" w:rsidP="00623578">
      <w:pPr>
        <w:numPr>
          <w:ilvl w:val="3"/>
          <w:numId w:val="3"/>
        </w:numPr>
        <w:autoSpaceDE w:val="0"/>
        <w:autoSpaceDN w:val="0"/>
        <w:adjustRightInd w:val="0"/>
        <w:spacing w:after="0" w:line="360" w:lineRule="auto"/>
        <w:ind w:left="284" w:hanging="284"/>
        <w:contextualSpacing/>
        <w:jc w:val="both"/>
        <w:rPr>
          <w:rFonts w:eastAsia="Times New Roman" w:cstheme="minorHAnsi"/>
          <w:b/>
          <w:sz w:val="20"/>
          <w:szCs w:val="20"/>
          <w:lang w:eastAsia="pl-PL"/>
        </w:rPr>
      </w:pPr>
      <w:r w:rsidRPr="00B838D7">
        <w:rPr>
          <w:rFonts w:eastAsia="Calibri" w:cstheme="minorHAnsi"/>
          <w:sz w:val="20"/>
          <w:szCs w:val="20"/>
        </w:rPr>
        <w:t>Informacje, oświadczenia lub dokumenty inne niż określone w ust. 1, przekazywane w postępowaniu sporządza się w postaci elektronicznej formatach danych określonych w ust. 3.</w:t>
      </w:r>
    </w:p>
    <w:p w:rsidR="00B838D7" w:rsidRPr="00B838D7" w:rsidRDefault="00B838D7" w:rsidP="00623578">
      <w:pPr>
        <w:numPr>
          <w:ilvl w:val="3"/>
          <w:numId w:val="3"/>
        </w:numPr>
        <w:autoSpaceDE w:val="0"/>
        <w:autoSpaceDN w:val="0"/>
        <w:adjustRightInd w:val="0"/>
        <w:spacing w:after="0" w:line="360" w:lineRule="auto"/>
        <w:ind w:left="284" w:hanging="284"/>
        <w:contextualSpacing/>
        <w:jc w:val="both"/>
        <w:rPr>
          <w:rFonts w:eastAsia="Times New Roman" w:cstheme="minorHAnsi"/>
          <w:b/>
          <w:sz w:val="20"/>
          <w:szCs w:val="20"/>
          <w:lang w:eastAsia="pl-PL"/>
        </w:rPr>
      </w:pPr>
      <w:r w:rsidRPr="00B838D7">
        <w:rPr>
          <w:rFonts w:eastAsia="Calibri" w:cstheme="minorHAnsi"/>
          <w:sz w:val="20"/>
          <w:szCs w:val="20"/>
        </w:rPr>
        <w:t>Zamawiający zaleca następujący format przesyłanych danych: .pdf. Przesłanie danych w innych formatach, np.: .</w:t>
      </w:r>
      <w:proofErr w:type="spellStart"/>
      <w:r w:rsidRPr="00B838D7">
        <w:rPr>
          <w:rFonts w:eastAsia="Calibri" w:cstheme="minorHAnsi"/>
          <w:sz w:val="20"/>
          <w:szCs w:val="20"/>
        </w:rPr>
        <w:t>doc</w:t>
      </w:r>
      <w:proofErr w:type="spellEnd"/>
      <w:r w:rsidRPr="00B838D7">
        <w:rPr>
          <w:rFonts w:eastAsia="Calibri" w:cstheme="minorHAnsi"/>
          <w:sz w:val="20"/>
          <w:szCs w:val="20"/>
        </w:rPr>
        <w:t>, .</w:t>
      </w:r>
      <w:proofErr w:type="spellStart"/>
      <w:r w:rsidRPr="00B838D7">
        <w:rPr>
          <w:rFonts w:eastAsia="Calibri" w:cstheme="minorHAnsi"/>
          <w:sz w:val="20"/>
          <w:szCs w:val="20"/>
        </w:rPr>
        <w:t>docx</w:t>
      </w:r>
      <w:proofErr w:type="spellEnd"/>
      <w:r w:rsidRPr="00B838D7">
        <w:rPr>
          <w:rFonts w:eastAsia="Calibri" w:cstheme="minorHAnsi"/>
          <w:sz w:val="20"/>
          <w:szCs w:val="20"/>
        </w:rPr>
        <w:t>, .rtf, .</w:t>
      </w:r>
      <w:proofErr w:type="spellStart"/>
      <w:r w:rsidRPr="00B838D7">
        <w:rPr>
          <w:rFonts w:eastAsia="Calibri" w:cstheme="minorHAnsi"/>
          <w:sz w:val="20"/>
          <w:szCs w:val="20"/>
        </w:rPr>
        <w:t>xps</w:t>
      </w:r>
      <w:proofErr w:type="spellEnd"/>
      <w:r w:rsidRPr="00B838D7">
        <w:rPr>
          <w:rFonts w:eastAsia="Calibri" w:cstheme="minorHAnsi"/>
          <w:sz w:val="20"/>
          <w:szCs w:val="20"/>
        </w:rPr>
        <w:t>, .</w:t>
      </w:r>
      <w:proofErr w:type="spellStart"/>
      <w:r w:rsidRPr="00B838D7">
        <w:rPr>
          <w:rFonts w:eastAsia="Calibri" w:cstheme="minorHAnsi"/>
          <w:sz w:val="20"/>
          <w:szCs w:val="20"/>
        </w:rPr>
        <w:t>odt</w:t>
      </w:r>
      <w:proofErr w:type="spellEnd"/>
      <w:r w:rsidRPr="00B838D7">
        <w:rPr>
          <w:rFonts w:eastAsia="Calibri" w:cstheme="minorHAnsi"/>
          <w:sz w:val="20"/>
          <w:szCs w:val="20"/>
        </w:rPr>
        <w:t xml:space="preserve"> jest dopuszczalne, ale nie zalecane ze względu na możliwe trudności techniczne z weryfikacją prawidłowości złożenia kwalifikowanego podpisu elektronicznego, podpisu zaufanego lub elektronicznego</w:t>
      </w:r>
      <w:r w:rsidRPr="00B838D7">
        <w:rPr>
          <w:rFonts w:eastAsia="Calibri" w:cstheme="minorHAnsi"/>
          <w:i/>
          <w:sz w:val="20"/>
          <w:szCs w:val="20"/>
        </w:rPr>
        <w:t xml:space="preserve"> </w:t>
      </w:r>
      <w:r w:rsidRPr="00B838D7">
        <w:rPr>
          <w:rFonts w:eastAsia="Calibri" w:cstheme="minorHAnsi"/>
          <w:sz w:val="20"/>
          <w:szCs w:val="20"/>
        </w:rPr>
        <w:t>podpisu osobistego.</w:t>
      </w:r>
    </w:p>
    <w:p w:rsidR="00B838D7" w:rsidRPr="00B838D7" w:rsidRDefault="00B838D7" w:rsidP="00623578">
      <w:pPr>
        <w:autoSpaceDE w:val="0"/>
        <w:autoSpaceDN w:val="0"/>
        <w:adjustRightInd w:val="0"/>
        <w:spacing w:after="0" w:line="360" w:lineRule="auto"/>
        <w:contextualSpacing/>
        <w:jc w:val="center"/>
        <w:rPr>
          <w:rFonts w:eastAsia="Calibri" w:cstheme="minorHAnsi"/>
          <w:b/>
          <w:sz w:val="20"/>
          <w:szCs w:val="20"/>
        </w:rPr>
      </w:pPr>
      <w:r w:rsidRPr="00B838D7">
        <w:rPr>
          <w:rFonts w:eastAsia="Calibri" w:cstheme="minorHAnsi"/>
          <w:b/>
          <w:sz w:val="20"/>
          <w:szCs w:val="20"/>
        </w:rPr>
        <w:t>§ 2</w:t>
      </w:r>
    </w:p>
    <w:p w:rsidR="00B838D7" w:rsidRPr="00B838D7" w:rsidRDefault="00B838D7" w:rsidP="00623578">
      <w:pPr>
        <w:autoSpaceDE w:val="0"/>
        <w:autoSpaceDN w:val="0"/>
        <w:adjustRightInd w:val="0"/>
        <w:spacing w:after="0" w:line="360" w:lineRule="auto"/>
        <w:contextualSpacing/>
        <w:jc w:val="center"/>
        <w:rPr>
          <w:rFonts w:eastAsia="Calibri" w:cstheme="minorHAnsi"/>
          <w:b/>
          <w:sz w:val="20"/>
          <w:szCs w:val="20"/>
          <w:u w:val="single"/>
        </w:rPr>
      </w:pPr>
      <w:r w:rsidRPr="00B838D7">
        <w:rPr>
          <w:rFonts w:eastAsia="Calibri" w:cstheme="minorHAnsi"/>
          <w:b/>
          <w:sz w:val="20"/>
          <w:szCs w:val="20"/>
          <w:u w:val="single"/>
        </w:rPr>
        <w:t>Przygotowanie oferty</w:t>
      </w:r>
    </w:p>
    <w:p w:rsidR="00B838D7" w:rsidRPr="00B838D7" w:rsidRDefault="00B838D7" w:rsidP="00623578">
      <w:pPr>
        <w:numPr>
          <w:ilvl w:val="3"/>
          <w:numId w:val="14"/>
        </w:numPr>
        <w:autoSpaceDE w:val="0"/>
        <w:autoSpaceDN w:val="0"/>
        <w:adjustRightInd w:val="0"/>
        <w:spacing w:after="0" w:line="360" w:lineRule="auto"/>
        <w:ind w:left="284" w:hanging="284"/>
        <w:contextualSpacing/>
        <w:jc w:val="both"/>
        <w:rPr>
          <w:rFonts w:eastAsia="Times New Roman" w:cstheme="minorHAnsi"/>
          <w:b/>
          <w:sz w:val="20"/>
          <w:szCs w:val="20"/>
          <w:lang w:eastAsia="pl-PL"/>
        </w:rPr>
      </w:pPr>
      <w:r w:rsidRPr="00B838D7">
        <w:rPr>
          <w:rFonts w:eastAsia="Calibri" w:cstheme="minorHAnsi"/>
          <w:sz w:val="20"/>
          <w:szCs w:val="20"/>
        </w:rPr>
        <w:t>Ofertę należy przygotować ściśle według wymagań określonych w niniejszej SWZ.</w:t>
      </w:r>
    </w:p>
    <w:p w:rsidR="00B838D7" w:rsidRPr="00B838D7" w:rsidRDefault="00B838D7" w:rsidP="00623578">
      <w:pPr>
        <w:numPr>
          <w:ilvl w:val="3"/>
          <w:numId w:val="14"/>
        </w:numPr>
        <w:autoSpaceDE w:val="0"/>
        <w:autoSpaceDN w:val="0"/>
        <w:adjustRightInd w:val="0"/>
        <w:spacing w:after="0" w:line="360" w:lineRule="auto"/>
        <w:ind w:left="284" w:hanging="284"/>
        <w:contextualSpacing/>
        <w:jc w:val="both"/>
        <w:rPr>
          <w:rFonts w:eastAsia="Times New Roman" w:cstheme="minorHAnsi"/>
          <w:b/>
          <w:sz w:val="20"/>
          <w:szCs w:val="20"/>
          <w:lang w:eastAsia="pl-PL"/>
        </w:rPr>
      </w:pPr>
      <w:r w:rsidRPr="00B838D7">
        <w:rPr>
          <w:rFonts w:eastAsia="Calibri" w:cstheme="minorHAnsi"/>
          <w:sz w:val="20"/>
          <w:szCs w:val="20"/>
        </w:rPr>
        <w:t>Treść oferty musi być zgodna z wymaganiami Zamawiającego określonymi w dokumentach zamówienia.</w:t>
      </w:r>
    </w:p>
    <w:p w:rsidR="00B838D7" w:rsidRPr="00B838D7" w:rsidRDefault="00B838D7" w:rsidP="00623578">
      <w:pPr>
        <w:numPr>
          <w:ilvl w:val="3"/>
          <w:numId w:val="14"/>
        </w:numPr>
        <w:autoSpaceDE w:val="0"/>
        <w:autoSpaceDN w:val="0"/>
        <w:adjustRightInd w:val="0"/>
        <w:spacing w:after="0" w:line="360" w:lineRule="auto"/>
        <w:ind w:left="284" w:hanging="284"/>
        <w:contextualSpacing/>
        <w:jc w:val="both"/>
        <w:rPr>
          <w:rFonts w:eastAsia="Times New Roman" w:cstheme="minorHAnsi"/>
          <w:b/>
          <w:sz w:val="20"/>
          <w:szCs w:val="20"/>
          <w:lang w:eastAsia="pl-PL"/>
        </w:rPr>
      </w:pPr>
      <w:r w:rsidRPr="00B838D7">
        <w:rPr>
          <w:rFonts w:eastAsia="Calibri" w:cstheme="minorHAnsi"/>
          <w:sz w:val="20"/>
          <w:szCs w:val="20"/>
        </w:rPr>
        <w:t>Ofertę należy sporządzić w języku polskim. Zamawiający dopuszcza możliwość użycia zwrotów obcojęzycznych w ofercie, o ile są nazwami własnymi lub nie posiadają powszechnie używanego odpowiednika w języku polskim.</w:t>
      </w:r>
    </w:p>
    <w:p w:rsidR="00B838D7" w:rsidRPr="00B838D7" w:rsidRDefault="00B838D7" w:rsidP="00623578">
      <w:pPr>
        <w:numPr>
          <w:ilvl w:val="3"/>
          <w:numId w:val="14"/>
        </w:numPr>
        <w:autoSpaceDE w:val="0"/>
        <w:autoSpaceDN w:val="0"/>
        <w:adjustRightInd w:val="0"/>
        <w:spacing w:after="0" w:line="360" w:lineRule="auto"/>
        <w:ind w:left="284" w:hanging="284"/>
        <w:contextualSpacing/>
        <w:jc w:val="both"/>
        <w:rPr>
          <w:rFonts w:eastAsia="Times New Roman" w:cstheme="minorHAnsi"/>
          <w:b/>
          <w:sz w:val="20"/>
          <w:szCs w:val="20"/>
          <w:lang w:eastAsia="pl-PL"/>
        </w:rPr>
      </w:pPr>
      <w:r w:rsidRPr="00B838D7">
        <w:rPr>
          <w:rFonts w:eastAsia="Calibri" w:cstheme="minorHAnsi"/>
          <w:sz w:val="20"/>
          <w:szCs w:val="20"/>
        </w:rPr>
        <w:t xml:space="preserve">Oferta i wszystkie załączone dokumenty, oświadczenia składane przez Wykonawcę, składa się pod rygorem nieważności, w postaci elektronicznej opatrzone kwalifikowanym podpisem elektronicznym, podpisem zaufanym lub elektronicznym podpisem osobistym przez osoby zdolne do czynności prawnych w imieniu wykonawcy i zaciągania w jego imieniu zobowiązań finansowych. </w:t>
      </w:r>
    </w:p>
    <w:p w:rsidR="00B838D7" w:rsidRPr="00B838D7" w:rsidRDefault="00B838D7" w:rsidP="00623578">
      <w:pPr>
        <w:autoSpaceDE w:val="0"/>
        <w:autoSpaceDN w:val="0"/>
        <w:adjustRightInd w:val="0"/>
        <w:spacing w:after="0" w:line="360" w:lineRule="auto"/>
        <w:ind w:left="284"/>
        <w:contextualSpacing/>
        <w:jc w:val="both"/>
        <w:rPr>
          <w:rFonts w:eastAsia="Calibri" w:cstheme="minorHAnsi"/>
          <w:sz w:val="20"/>
          <w:szCs w:val="20"/>
        </w:rPr>
      </w:pPr>
      <w:r w:rsidRPr="00B838D7">
        <w:rPr>
          <w:rFonts w:eastAsia="Calibri" w:cstheme="minorHAnsi"/>
          <w:sz w:val="20"/>
          <w:szCs w:val="20"/>
        </w:rPr>
        <w:t xml:space="preserve">Sposób sporządzenia oferty i wszystkich załączonych dokumentów, oświadczeń składanych przez Wykonawcę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w:t>
      </w:r>
      <w:r w:rsidRPr="00B838D7">
        <w:rPr>
          <w:rFonts w:eastAsia="Calibri" w:cstheme="minorHAnsi"/>
          <w:sz w:val="20"/>
          <w:szCs w:val="20"/>
        </w:rPr>
        <w:lastRenderedPageBreak/>
        <w:t>publicznego lub konkursie oraz rozporządzeniu Ministra Rozwoju, Pracy i Technologii z dnia 23 grudnia 2020 r. w sprawie podmiotowych środków dowodowych oraz innych dokumentów lub oświadczeń, jakich może żądać Zamawiający od Wykonawcy (Dz. U. z 2020 poz. 2415).</w:t>
      </w:r>
    </w:p>
    <w:p w:rsidR="00B838D7" w:rsidRPr="00B838D7" w:rsidRDefault="00B838D7" w:rsidP="00623578">
      <w:pPr>
        <w:numPr>
          <w:ilvl w:val="3"/>
          <w:numId w:val="14"/>
        </w:numPr>
        <w:autoSpaceDE w:val="0"/>
        <w:autoSpaceDN w:val="0"/>
        <w:adjustRightInd w:val="0"/>
        <w:spacing w:after="0" w:line="360" w:lineRule="auto"/>
        <w:ind w:left="284" w:hanging="284"/>
        <w:contextualSpacing/>
        <w:jc w:val="both"/>
        <w:rPr>
          <w:rFonts w:eastAsia="Times New Roman" w:cstheme="minorHAnsi"/>
          <w:b/>
          <w:sz w:val="20"/>
          <w:szCs w:val="20"/>
          <w:lang w:eastAsia="pl-PL"/>
        </w:rPr>
      </w:pPr>
      <w:r w:rsidRPr="00B838D7">
        <w:rPr>
          <w:rFonts w:eastAsia="Calibri" w:cstheme="minorHAnsi"/>
          <w:sz w:val="20"/>
          <w:szCs w:val="20"/>
        </w:rPr>
        <w:t xml:space="preserve">Wykonawca może złożyć tylko jedną ofertę w ramach przedmiotowego postępowania. W przypadku, gdy Wykonawca złoży więcej niż jedną ofertę samodzielnie lub wspólnie z innymi Wykonawcami, oferty takiego Wykonawcy zostaną odrzucone. </w:t>
      </w:r>
    </w:p>
    <w:p w:rsidR="00B838D7" w:rsidRPr="00B838D7" w:rsidRDefault="00B838D7" w:rsidP="00623578">
      <w:pPr>
        <w:numPr>
          <w:ilvl w:val="3"/>
          <w:numId w:val="14"/>
        </w:numPr>
        <w:autoSpaceDE w:val="0"/>
        <w:autoSpaceDN w:val="0"/>
        <w:adjustRightInd w:val="0"/>
        <w:spacing w:after="0" w:line="360" w:lineRule="auto"/>
        <w:ind w:left="284" w:hanging="284"/>
        <w:contextualSpacing/>
        <w:jc w:val="both"/>
        <w:rPr>
          <w:rFonts w:eastAsia="Times New Roman" w:cstheme="minorHAnsi"/>
          <w:b/>
          <w:sz w:val="20"/>
          <w:szCs w:val="20"/>
          <w:lang w:eastAsia="pl-PL"/>
        </w:rPr>
      </w:pPr>
      <w:r w:rsidRPr="00B838D7">
        <w:rPr>
          <w:rFonts w:eastAsia="Calibri" w:cstheme="minorHAnsi"/>
          <w:sz w:val="20"/>
          <w:szCs w:val="20"/>
        </w:rPr>
        <w:t>Oferta musi być podpisana przez osoby upoważnione do reprezentowania Wykonawcy. Oznacza to, iż jeżeli z dokumentu(ów) określającego(</w:t>
      </w:r>
      <w:proofErr w:type="spellStart"/>
      <w:r w:rsidRPr="00B838D7">
        <w:rPr>
          <w:rFonts w:eastAsia="Calibri" w:cstheme="minorHAnsi"/>
          <w:sz w:val="20"/>
          <w:szCs w:val="20"/>
        </w:rPr>
        <w:t>ych</w:t>
      </w:r>
      <w:proofErr w:type="spellEnd"/>
      <w:r w:rsidRPr="00B838D7">
        <w:rPr>
          <w:rFonts w:eastAsia="Calibri" w:cstheme="minorHAnsi"/>
          <w:sz w:val="20"/>
          <w:szCs w:val="20"/>
        </w:rPr>
        <w:t xml:space="preserve">) status prawny Wykonawcy(ów) lub pełnomocnictwa (pełnomocnictw) wynika, iż do reprezentowania Wykonawcy(ów) upoważnionych jest łącznie kilka osób dokumenty wchodzące w skład oferty muszą być podpisane przez wszystkie te osoby. </w:t>
      </w:r>
    </w:p>
    <w:p w:rsidR="00B838D7" w:rsidRPr="00B838D7" w:rsidRDefault="00B838D7" w:rsidP="00623578">
      <w:pPr>
        <w:numPr>
          <w:ilvl w:val="3"/>
          <w:numId w:val="14"/>
        </w:numPr>
        <w:autoSpaceDE w:val="0"/>
        <w:autoSpaceDN w:val="0"/>
        <w:adjustRightInd w:val="0"/>
        <w:spacing w:after="0" w:line="360" w:lineRule="auto"/>
        <w:ind w:left="284" w:hanging="284"/>
        <w:contextualSpacing/>
        <w:jc w:val="both"/>
        <w:rPr>
          <w:rFonts w:eastAsia="Times New Roman" w:cstheme="minorHAnsi"/>
          <w:b/>
          <w:sz w:val="20"/>
          <w:szCs w:val="20"/>
          <w:lang w:eastAsia="pl-PL"/>
        </w:rPr>
      </w:pPr>
      <w:r w:rsidRPr="00B838D7">
        <w:rPr>
          <w:rFonts w:eastAsia="Calibri" w:cstheme="minorHAnsi"/>
          <w:sz w:val="20"/>
          <w:szCs w:val="20"/>
        </w:rPr>
        <w:t>Ofertę należy sporządzić zgodnie z formularzami zamieszczonymi w Specyfikacji, stosując się do wymagań określonych w Specyfikacji.</w:t>
      </w:r>
    </w:p>
    <w:p w:rsidR="00B838D7" w:rsidRPr="00B838D7" w:rsidRDefault="00B838D7" w:rsidP="00623578">
      <w:pPr>
        <w:numPr>
          <w:ilvl w:val="3"/>
          <w:numId w:val="14"/>
        </w:numPr>
        <w:autoSpaceDE w:val="0"/>
        <w:autoSpaceDN w:val="0"/>
        <w:adjustRightInd w:val="0"/>
        <w:spacing w:after="0" w:line="360" w:lineRule="auto"/>
        <w:ind w:left="284" w:hanging="284"/>
        <w:contextualSpacing/>
        <w:jc w:val="both"/>
        <w:rPr>
          <w:rFonts w:eastAsia="Times New Roman" w:cstheme="minorHAnsi"/>
          <w:b/>
          <w:sz w:val="20"/>
          <w:szCs w:val="20"/>
          <w:lang w:eastAsia="pl-PL"/>
        </w:rPr>
      </w:pPr>
      <w:r w:rsidRPr="00B838D7">
        <w:rPr>
          <w:rFonts w:eastAsia="Calibri" w:cstheme="minorHAnsi"/>
          <w:sz w:val="20"/>
          <w:szCs w:val="20"/>
        </w:rPr>
        <w:t>Do formularza oferty należy załączyć wszystkie oświadczenia oraz dokumenty wymagane postanowieniami Specyfikacji -w formie określonej w Specyfikacji.</w:t>
      </w:r>
    </w:p>
    <w:p w:rsidR="00B838D7" w:rsidRPr="00B838D7" w:rsidRDefault="00B838D7" w:rsidP="00623578">
      <w:pPr>
        <w:numPr>
          <w:ilvl w:val="3"/>
          <w:numId w:val="14"/>
        </w:numPr>
        <w:autoSpaceDE w:val="0"/>
        <w:autoSpaceDN w:val="0"/>
        <w:adjustRightInd w:val="0"/>
        <w:spacing w:after="0" w:line="360" w:lineRule="auto"/>
        <w:ind w:left="284" w:hanging="284"/>
        <w:contextualSpacing/>
        <w:jc w:val="both"/>
        <w:rPr>
          <w:rFonts w:eastAsia="Times New Roman" w:cstheme="minorHAnsi"/>
          <w:b/>
          <w:sz w:val="20"/>
          <w:szCs w:val="20"/>
          <w:lang w:eastAsia="pl-PL"/>
        </w:rPr>
      </w:pPr>
      <w:r w:rsidRPr="00B838D7">
        <w:rPr>
          <w:rFonts w:eastAsia="Calibri" w:cstheme="minorHAnsi"/>
          <w:sz w:val="20"/>
          <w:szCs w:val="20"/>
        </w:rPr>
        <w:t>Wykonawcy ponoszą wszelkie koszty związane z przygotowaniem i złożeniem ofert niezależnie od wyniku postępowania.</w:t>
      </w:r>
    </w:p>
    <w:p w:rsidR="00B838D7" w:rsidRPr="00B838D7" w:rsidRDefault="00B838D7" w:rsidP="00623578">
      <w:pPr>
        <w:autoSpaceDE w:val="0"/>
        <w:autoSpaceDN w:val="0"/>
        <w:adjustRightInd w:val="0"/>
        <w:spacing w:after="0" w:line="360" w:lineRule="auto"/>
        <w:jc w:val="center"/>
        <w:rPr>
          <w:rFonts w:eastAsia="Calibri" w:cstheme="minorHAnsi"/>
          <w:b/>
          <w:sz w:val="20"/>
          <w:szCs w:val="20"/>
        </w:rPr>
      </w:pPr>
      <w:r w:rsidRPr="00B838D7">
        <w:rPr>
          <w:rFonts w:eastAsia="Calibri" w:cstheme="minorHAnsi"/>
          <w:b/>
          <w:sz w:val="20"/>
          <w:szCs w:val="20"/>
        </w:rPr>
        <w:t>§ 3</w:t>
      </w:r>
    </w:p>
    <w:p w:rsidR="00B838D7" w:rsidRPr="00B838D7" w:rsidRDefault="00B838D7" w:rsidP="00623578">
      <w:pPr>
        <w:autoSpaceDE w:val="0"/>
        <w:autoSpaceDN w:val="0"/>
        <w:adjustRightInd w:val="0"/>
        <w:spacing w:after="0" w:line="360" w:lineRule="auto"/>
        <w:jc w:val="center"/>
        <w:rPr>
          <w:rFonts w:eastAsia="Calibri" w:cstheme="minorHAnsi"/>
          <w:b/>
          <w:sz w:val="20"/>
          <w:szCs w:val="20"/>
          <w:u w:val="single"/>
        </w:rPr>
      </w:pPr>
      <w:r w:rsidRPr="00B838D7">
        <w:rPr>
          <w:rFonts w:eastAsia="Calibri" w:cstheme="minorHAnsi"/>
          <w:b/>
          <w:sz w:val="20"/>
          <w:szCs w:val="20"/>
          <w:u w:val="single"/>
        </w:rPr>
        <w:t>Złożenie oferty</w:t>
      </w:r>
    </w:p>
    <w:p w:rsidR="00B838D7" w:rsidRPr="00B838D7" w:rsidRDefault="00B838D7" w:rsidP="00D80E65">
      <w:pPr>
        <w:numPr>
          <w:ilvl w:val="0"/>
          <w:numId w:val="64"/>
        </w:numPr>
        <w:autoSpaceDE w:val="0"/>
        <w:autoSpaceDN w:val="0"/>
        <w:adjustRightInd w:val="0"/>
        <w:spacing w:after="0" w:line="360" w:lineRule="auto"/>
        <w:ind w:left="284" w:hanging="284"/>
        <w:contextualSpacing/>
        <w:jc w:val="both"/>
        <w:rPr>
          <w:rFonts w:eastAsia="Times New Roman" w:cstheme="minorHAnsi"/>
          <w:b/>
          <w:sz w:val="20"/>
          <w:szCs w:val="20"/>
          <w:lang w:eastAsia="pl-PL"/>
        </w:rPr>
      </w:pPr>
      <w:r w:rsidRPr="00B838D7">
        <w:rPr>
          <w:rFonts w:eastAsia="Calibri" w:cstheme="minorHAnsi"/>
          <w:sz w:val="20"/>
          <w:szCs w:val="20"/>
        </w:rPr>
        <w:t xml:space="preserve">Wykonawca składa ofertę za pośrednictwem Formularza do złożenia, zmiany, wycofania oferty lub wniosku dostępnego na </w:t>
      </w:r>
      <w:proofErr w:type="spellStart"/>
      <w:r w:rsidRPr="00B838D7">
        <w:rPr>
          <w:rFonts w:eastAsia="Calibri" w:cstheme="minorHAnsi"/>
          <w:sz w:val="20"/>
          <w:szCs w:val="20"/>
        </w:rPr>
        <w:t>ePUAP</w:t>
      </w:r>
      <w:proofErr w:type="spellEnd"/>
      <w:r w:rsidRPr="00B838D7">
        <w:rPr>
          <w:rFonts w:eastAsia="Calibri" w:cstheme="minorHAnsi"/>
          <w:sz w:val="20"/>
          <w:szCs w:val="20"/>
        </w:rPr>
        <w:t xml:space="preserve"> i udostępnionego również na </w:t>
      </w:r>
      <w:proofErr w:type="spellStart"/>
      <w:r w:rsidRPr="00B838D7">
        <w:rPr>
          <w:rFonts w:eastAsia="Calibri" w:cstheme="minorHAnsi"/>
          <w:sz w:val="20"/>
          <w:szCs w:val="20"/>
        </w:rPr>
        <w:t>miniPortalu</w:t>
      </w:r>
      <w:proofErr w:type="spellEnd"/>
      <w:r w:rsidRPr="00B838D7">
        <w:rPr>
          <w:rFonts w:eastAsia="Calibri" w:cstheme="minorHAnsi"/>
          <w:sz w:val="20"/>
          <w:szCs w:val="20"/>
        </w:rPr>
        <w:t xml:space="preserve">. Funkcjonalność do zaszyfrowania oferty jest dostępna dla wykonawców na </w:t>
      </w:r>
      <w:proofErr w:type="spellStart"/>
      <w:r w:rsidRPr="00B838D7">
        <w:rPr>
          <w:rFonts w:eastAsia="Calibri" w:cstheme="minorHAnsi"/>
          <w:sz w:val="20"/>
          <w:szCs w:val="20"/>
        </w:rPr>
        <w:t>miniPortalu</w:t>
      </w:r>
      <w:proofErr w:type="spellEnd"/>
      <w:r w:rsidRPr="00B838D7">
        <w:rPr>
          <w:rFonts w:eastAsia="Calibri" w:cstheme="minorHAnsi"/>
          <w:sz w:val="20"/>
          <w:szCs w:val="20"/>
        </w:rPr>
        <w:t xml:space="preserve">, w szczegółach danego postępowania. W formularzu oferty Wykonawca poda adres skrzynki </w:t>
      </w:r>
      <w:proofErr w:type="spellStart"/>
      <w:r w:rsidRPr="00B838D7">
        <w:rPr>
          <w:rFonts w:eastAsia="Calibri" w:cstheme="minorHAnsi"/>
          <w:sz w:val="20"/>
          <w:szCs w:val="20"/>
        </w:rPr>
        <w:t>ePUAP</w:t>
      </w:r>
      <w:proofErr w:type="spellEnd"/>
      <w:r w:rsidRPr="00B838D7">
        <w:rPr>
          <w:rFonts w:eastAsia="Calibri" w:cstheme="minorHAnsi"/>
          <w:sz w:val="20"/>
          <w:szCs w:val="20"/>
        </w:rPr>
        <w:t>, na którym prowadzona będzie korespondencja związana z postępowaniem.</w:t>
      </w:r>
    </w:p>
    <w:p w:rsidR="00B838D7" w:rsidRPr="00B838D7" w:rsidRDefault="00B838D7" w:rsidP="00D80E65">
      <w:pPr>
        <w:numPr>
          <w:ilvl w:val="0"/>
          <w:numId w:val="64"/>
        </w:numPr>
        <w:autoSpaceDE w:val="0"/>
        <w:autoSpaceDN w:val="0"/>
        <w:adjustRightInd w:val="0"/>
        <w:spacing w:after="0" w:line="360" w:lineRule="auto"/>
        <w:ind w:left="284" w:hanging="284"/>
        <w:contextualSpacing/>
        <w:jc w:val="both"/>
        <w:rPr>
          <w:rFonts w:eastAsia="Times New Roman" w:cstheme="minorHAnsi"/>
          <w:b/>
          <w:sz w:val="20"/>
          <w:szCs w:val="20"/>
          <w:lang w:eastAsia="pl-PL"/>
        </w:rPr>
      </w:pPr>
      <w:r w:rsidRPr="00B838D7">
        <w:rPr>
          <w:rFonts w:eastAsia="Calibri" w:cstheme="minorHAnsi"/>
          <w:color w:val="000000"/>
          <w:sz w:val="20"/>
          <w:szCs w:val="20"/>
        </w:rPr>
        <w:t xml:space="preserve">Sposób złożenia oferty, w tym zaszyfrowania oferty opisany został w „Instrukcji użytkowania”, dostępnej pod adresem: </w:t>
      </w:r>
      <w:r w:rsidRPr="00B838D7">
        <w:rPr>
          <w:rFonts w:eastAsia="Calibri" w:cstheme="minorHAnsi"/>
          <w:b/>
          <w:bCs/>
          <w:color w:val="000000"/>
          <w:sz w:val="20"/>
          <w:szCs w:val="20"/>
        </w:rPr>
        <w:t xml:space="preserve">https://miniportal.uzp.gov.pl/Instrukcja_uzytkownika_miniPortal -ePUAP.pdf </w:t>
      </w:r>
    </w:p>
    <w:p w:rsidR="00B838D7" w:rsidRPr="00B838D7" w:rsidRDefault="00B838D7" w:rsidP="00D80E65">
      <w:pPr>
        <w:numPr>
          <w:ilvl w:val="0"/>
          <w:numId w:val="64"/>
        </w:numPr>
        <w:autoSpaceDE w:val="0"/>
        <w:autoSpaceDN w:val="0"/>
        <w:adjustRightInd w:val="0"/>
        <w:spacing w:after="0" w:line="360" w:lineRule="auto"/>
        <w:ind w:left="284" w:hanging="284"/>
        <w:contextualSpacing/>
        <w:jc w:val="both"/>
        <w:rPr>
          <w:rFonts w:eastAsia="Times New Roman" w:cstheme="minorHAnsi"/>
          <w:b/>
          <w:sz w:val="20"/>
          <w:szCs w:val="20"/>
          <w:lang w:eastAsia="pl-PL"/>
        </w:rPr>
      </w:pPr>
      <w:r w:rsidRPr="00B838D7">
        <w:rPr>
          <w:rFonts w:eastAsia="Calibri" w:cstheme="minorHAnsi"/>
          <w:sz w:val="20"/>
          <w:szCs w:val="20"/>
        </w:rPr>
        <w:t xml:space="preserve">Oferta </w:t>
      </w:r>
      <w:r w:rsidRPr="00B838D7">
        <w:rPr>
          <w:rFonts w:eastAsia="Calibri" w:cstheme="minorHAnsi"/>
          <w:sz w:val="20"/>
          <w:szCs w:val="20"/>
          <w:u w:val="single"/>
        </w:rPr>
        <w:t>nie może</w:t>
      </w:r>
      <w:r w:rsidRPr="00B838D7">
        <w:rPr>
          <w:rFonts w:eastAsia="Calibri" w:cstheme="minorHAnsi"/>
          <w:sz w:val="20"/>
          <w:szCs w:val="20"/>
        </w:rPr>
        <w:t xml:space="preserve"> być złożona za pomocą poczty elektronicznej Zamawiającego.</w:t>
      </w:r>
    </w:p>
    <w:p w:rsidR="00B838D7" w:rsidRPr="00B838D7" w:rsidRDefault="00B838D7" w:rsidP="00D80E65">
      <w:pPr>
        <w:numPr>
          <w:ilvl w:val="0"/>
          <w:numId w:val="64"/>
        </w:numPr>
        <w:autoSpaceDE w:val="0"/>
        <w:autoSpaceDN w:val="0"/>
        <w:adjustRightInd w:val="0"/>
        <w:spacing w:after="0" w:line="360" w:lineRule="auto"/>
        <w:ind w:left="284" w:hanging="284"/>
        <w:contextualSpacing/>
        <w:jc w:val="both"/>
        <w:rPr>
          <w:rFonts w:eastAsia="Times New Roman" w:cstheme="minorHAnsi"/>
          <w:b/>
          <w:sz w:val="20"/>
          <w:szCs w:val="20"/>
          <w:lang w:eastAsia="pl-PL"/>
        </w:rPr>
      </w:pPr>
      <w:r w:rsidRPr="00B838D7">
        <w:rPr>
          <w:rFonts w:eastAsia="Calibri" w:cstheme="minorHAnsi"/>
          <w:sz w:val="20"/>
          <w:szCs w:val="20"/>
        </w:rPr>
        <w:t>Wszelkie informacje stanowiące tajemnicę przedsiębiorstwa w rozumieniu ustawy z dnia 16 kwietnia1993 r. o zwalczaniu nieuczciwej konkurencji (Dz. U. 2020 poz. 1913),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w:t>
      </w:r>
    </w:p>
    <w:p w:rsidR="00B838D7" w:rsidRPr="00B838D7" w:rsidRDefault="00B838D7" w:rsidP="00D80E65">
      <w:pPr>
        <w:numPr>
          <w:ilvl w:val="0"/>
          <w:numId w:val="64"/>
        </w:numPr>
        <w:autoSpaceDE w:val="0"/>
        <w:autoSpaceDN w:val="0"/>
        <w:adjustRightInd w:val="0"/>
        <w:spacing w:after="0" w:line="360" w:lineRule="auto"/>
        <w:ind w:left="284" w:hanging="284"/>
        <w:contextualSpacing/>
        <w:jc w:val="both"/>
        <w:rPr>
          <w:rFonts w:eastAsia="Times New Roman" w:cstheme="minorHAnsi"/>
          <w:b/>
          <w:sz w:val="20"/>
          <w:szCs w:val="20"/>
          <w:lang w:eastAsia="pl-PL"/>
        </w:rPr>
      </w:pPr>
      <w:r w:rsidRPr="00B838D7">
        <w:rPr>
          <w:rFonts w:eastAsia="Calibri" w:cstheme="minorHAnsi"/>
          <w:color w:val="000000"/>
          <w:sz w:val="20"/>
          <w:szCs w:val="20"/>
        </w:rPr>
        <w:t xml:space="preserve">Do oferty należy załączyć oświadczenie o niepodleganiu wykluczeniu </w:t>
      </w:r>
      <w:r w:rsidRPr="00B838D7">
        <w:rPr>
          <w:rFonts w:eastAsia="Times New Roman" w:cstheme="minorHAnsi"/>
          <w:sz w:val="20"/>
          <w:szCs w:val="20"/>
          <w:lang w:eastAsia="pl-PL"/>
        </w:rPr>
        <w:t xml:space="preserve">oraz spełnianiu warunków udziału w postępowaniu </w:t>
      </w:r>
      <w:r w:rsidRPr="00B838D7">
        <w:rPr>
          <w:rFonts w:eastAsia="Calibri" w:cstheme="minorHAnsi"/>
          <w:color w:val="000000"/>
          <w:sz w:val="20"/>
          <w:szCs w:val="20"/>
        </w:rPr>
        <w:t xml:space="preserve">w postaci elektronicznej opatrzonej kwalifikowanym podpisem elektronicznym, podpisem zaufanym lub </w:t>
      </w:r>
      <w:r w:rsidRPr="00B838D7">
        <w:rPr>
          <w:rFonts w:eastAsia="Calibri" w:cstheme="minorHAnsi"/>
          <w:sz w:val="20"/>
          <w:szCs w:val="20"/>
        </w:rPr>
        <w:t>elektronicznym</w:t>
      </w:r>
      <w:r w:rsidRPr="00B838D7">
        <w:rPr>
          <w:rFonts w:eastAsia="Calibri" w:cstheme="minorHAnsi"/>
          <w:color w:val="000000"/>
          <w:sz w:val="20"/>
          <w:szCs w:val="20"/>
        </w:rPr>
        <w:t xml:space="preserve"> podpisem osobistym a następnie wraz z plikami stanowiącymi ofertę skompresować do jednego pliku archiwum (ZIP). </w:t>
      </w:r>
    </w:p>
    <w:p w:rsidR="00B838D7" w:rsidRPr="00B838D7" w:rsidRDefault="00B838D7" w:rsidP="00D80E65">
      <w:pPr>
        <w:numPr>
          <w:ilvl w:val="0"/>
          <w:numId w:val="64"/>
        </w:numPr>
        <w:autoSpaceDE w:val="0"/>
        <w:autoSpaceDN w:val="0"/>
        <w:adjustRightInd w:val="0"/>
        <w:spacing w:after="0" w:line="360" w:lineRule="auto"/>
        <w:ind w:left="284" w:hanging="284"/>
        <w:contextualSpacing/>
        <w:jc w:val="both"/>
        <w:rPr>
          <w:rFonts w:eastAsia="Times New Roman" w:cstheme="minorHAnsi"/>
          <w:b/>
          <w:sz w:val="20"/>
          <w:szCs w:val="20"/>
          <w:lang w:eastAsia="pl-PL"/>
        </w:rPr>
      </w:pPr>
      <w:r w:rsidRPr="00B838D7">
        <w:rPr>
          <w:rFonts w:eastAsia="Calibri" w:cstheme="minorHAnsi"/>
          <w:sz w:val="20"/>
          <w:szCs w:val="20"/>
        </w:rPr>
        <w:t xml:space="preserve">Oferta może być złożona tylko do upływu terminu składania ofert. </w:t>
      </w:r>
    </w:p>
    <w:p w:rsidR="00190C4D" w:rsidRDefault="00190C4D" w:rsidP="00623578">
      <w:pPr>
        <w:autoSpaceDE w:val="0"/>
        <w:autoSpaceDN w:val="0"/>
        <w:adjustRightInd w:val="0"/>
        <w:spacing w:after="0" w:line="360" w:lineRule="auto"/>
        <w:jc w:val="center"/>
        <w:rPr>
          <w:rFonts w:eastAsia="Calibri" w:cstheme="minorHAnsi"/>
          <w:b/>
          <w:sz w:val="20"/>
          <w:szCs w:val="20"/>
        </w:rPr>
      </w:pPr>
    </w:p>
    <w:p w:rsidR="00190C4D" w:rsidRDefault="00190C4D" w:rsidP="00623578">
      <w:pPr>
        <w:autoSpaceDE w:val="0"/>
        <w:autoSpaceDN w:val="0"/>
        <w:adjustRightInd w:val="0"/>
        <w:spacing w:after="0" w:line="360" w:lineRule="auto"/>
        <w:jc w:val="center"/>
        <w:rPr>
          <w:rFonts w:eastAsia="Calibri" w:cstheme="minorHAnsi"/>
          <w:b/>
          <w:sz w:val="20"/>
          <w:szCs w:val="20"/>
        </w:rPr>
      </w:pPr>
    </w:p>
    <w:p w:rsidR="00B838D7" w:rsidRPr="00B838D7" w:rsidRDefault="00B838D7" w:rsidP="00623578">
      <w:pPr>
        <w:autoSpaceDE w:val="0"/>
        <w:autoSpaceDN w:val="0"/>
        <w:adjustRightInd w:val="0"/>
        <w:spacing w:after="0" w:line="360" w:lineRule="auto"/>
        <w:jc w:val="center"/>
        <w:rPr>
          <w:rFonts w:eastAsia="Calibri" w:cstheme="minorHAnsi"/>
          <w:b/>
          <w:sz w:val="20"/>
          <w:szCs w:val="20"/>
        </w:rPr>
      </w:pPr>
      <w:r w:rsidRPr="00B838D7">
        <w:rPr>
          <w:rFonts w:eastAsia="Calibri" w:cstheme="minorHAnsi"/>
          <w:b/>
          <w:sz w:val="20"/>
          <w:szCs w:val="20"/>
        </w:rPr>
        <w:lastRenderedPageBreak/>
        <w:t>§ 4</w:t>
      </w:r>
    </w:p>
    <w:p w:rsidR="00B838D7" w:rsidRPr="00B838D7" w:rsidRDefault="00B838D7" w:rsidP="00623578">
      <w:pPr>
        <w:autoSpaceDE w:val="0"/>
        <w:autoSpaceDN w:val="0"/>
        <w:adjustRightInd w:val="0"/>
        <w:spacing w:after="0" w:line="360" w:lineRule="auto"/>
        <w:jc w:val="center"/>
        <w:rPr>
          <w:rFonts w:eastAsia="Calibri" w:cstheme="minorHAnsi"/>
          <w:b/>
          <w:sz w:val="20"/>
          <w:szCs w:val="20"/>
          <w:u w:val="single"/>
        </w:rPr>
      </w:pPr>
      <w:r w:rsidRPr="00B838D7">
        <w:rPr>
          <w:rFonts w:eastAsia="Calibri" w:cstheme="minorHAnsi"/>
          <w:b/>
          <w:sz w:val="20"/>
          <w:szCs w:val="20"/>
          <w:u w:val="single"/>
        </w:rPr>
        <w:t>Zmiana lub wycofanie ofert</w:t>
      </w:r>
    </w:p>
    <w:p w:rsidR="00B838D7" w:rsidRPr="00B838D7" w:rsidRDefault="00B838D7" w:rsidP="00D80E65">
      <w:pPr>
        <w:numPr>
          <w:ilvl w:val="0"/>
          <w:numId w:val="65"/>
        </w:numPr>
        <w:autoSpaceDE w:val="0"/>
        <w:autoSpaceDN w:val="0"/>
        <w:adjustRightInd w:val="0"/>
        <w:spacing w:after="0" w:line="360" w:lineRule="auto"/>
        <w:ind w:left="284" w:hanging="284"/>
        <w:contextualSpacing/>
        <w:jc w:val="both"/>
        <w:rPr>
          <w:rFonts w:eastAsia="Times New Roman" w:cstheme="minorHAnsi"/>
          <w:b/>
          <w:sz w:val="20"/>
          <w:szCs w:val="20"/>
          <w:lang w:eastAsia="pl-PL"/>
        </w:rPr>
      </w:pPr>
      <w:r w:rsidRPr="00B838D7">
        <w:rPr>
          <w:rFonts w:eastAsia="Calibri" w:cstheme="minorHAnsi"/>
          <w:sz w:val="20"/>
          <w:szCs w:val="20"/>
        </w:rPr>
        <w:t xml:space="preserve">Wykonawca może przed upływem terminu do składania ofert zmienić lub wycofać ofertę za pośrednictwem Formularza do złożenia, zmiany, wycofania oferty lub wniosku dostępnego na </w:t>
      </w:r>
      <w:proofErr w:type="spellStart"/>
      <w:r w:rsidRPr="00B838D7">
        <w:rPr>
          <w:rFonts w:eastAsia="Calibri" w:cstheme="minorHAnsi"/>
          <w:sz w:val="20"/>
          <w:szCs w:val="20"/>
        </w:rPr>
        <w:t>ePUAP</w:t>
      </w:r>
      <w:proofErr w:type="spellEnd"/>
      <w:r w:rsidRPr="00B838D7">
        <w:rPr>
          <w:rFonts w:eastAsia="Calibri" w:cstheme="minorHAnsi"/>
          <w:sz w:val="20"/>
          <w:szCs w:val="20"/>
        </w:rPr>
        <w:t xml:space="preserve"> i udostępnionych również na </w:t>
      </w:r>
      <w:proofErr w:type="spellStart"/>
      <w:r w:rsidRPr="00B838D7">
        <w:rPr>
          <w:rFonts w:eastAsia="Calibri" w:cstheme="minorHAnsi"/>
          <w:sz w:val="20"/>
          <w:szCs w:val="20"/>
        </w:rPr>
        <w:t>miniPortalu</w:t>
      </w:r>
      <w:proofErr w:type="spellEnd"/>
      <w:r w:rsidRPr="00B838D7">
        <w:rPr>
          <w:rFonts w:eastAsia="Calibri" w:cstheme="minorHAnsi"/>
          <w:sz w:val="20"/>
          <w:szCs w:val="20"/>
        </w:rPr>
        <w:t xml:space="preserve">. Sposób zmiany i wycofania oferty został opisany w Instrukcji użytkownika dostępnej na </w:t>
      </w:r>
      <w:proofErr w:type="spellStart"/>
      <w:r w:rsidRPr="00B838D7">
        <w:rPr>
          <w:rFonts w:eastAsia="Calibri" w:cstheme="minorHAnsi"/>
          <w:sz w:val="20"/>
          <w:szCs w:val="20"/>
        </w:rPr>
        <w:t>miniPortalu</w:t>
      </w:r>
      <w:proofErr w:type="spellEnd"/>
      <w:r w:rsidRPr="00B838D7">
        <w:rPr>
          <w:rFonts w:eastAsia="Calibri" w:cstheme="minorHAnsi"/>
          <w:sz w:val="20"/>
          <w:szCs w:val="20"/>
        </w:rPr>
        <w:t>.</w:t>
      </w:r>
    </w:p>
    <w:p w:rsidR="00B838D7" w:rsidRPr="00B838D7" w:rsidRDefault="00B838D7" w:rsidP="00D80E65">
      <w:pPr>
        <w:numPr>
          <w:ilvl w:val="0"/>
          <w:numId w:val="65"/>
        </w:numPr>
        <w:autoSpaceDE w:val="0"/>
        <w:autoSpaceDN w:val="0"/>
        <w:adjustRightInd w:val="0"/>
        <w:spacing w:after="0" w:line="360" w:lineRule="auto"/>
        <w:ind w:left="284" w:hanging="284"/>
        <w:contextualSpacing/>
        <w:jc w:val="both"/>
        <w:rPr>
          <w:rFonts w:eastAsia="Times New Roman" w:cstheme="minorHAnsi"/>
          <w:b/>
          <w:sz w:val="20"/>
          <w:szCs w:val="20"/>
          <w:lang w:eastAsia="pl-PL"/>
        </w:rPr>
      </w:pPr>
      <w:r w:rsidRPr="00B838D7">
        <w:rPr>
          <w:rFonts w:eastAsia="Calibri" w:cstheme="minorHAnsi"/>
          <w:sz w:val="20"/>
          <w:szCs w:val="20"/>
        </w:rPr>
        <w:t xml:space="preserve">Wykonawca po upływie terminu do składania ofert nie może skutecznie dokonać zmiany ani wycofać złożonej oferty. </w:t>
      </w:r>
    </w:p>
    <w:p w:rsidR="00B838D7" w:rsidRPr="00B838D7" w:rsidRDefault="00B838D7" w:rsidP="00623578">
      <w:pPr>
        <w:autoSpaceDE w:val="0"/>
        <w:autoSpaceDN w:val="0"/>
        <w:adjustRightInd w:val="0"/>
        <w:spacing w:after="0" w:line="360" w:lineRule="exact"/>
        <w:jc w:val="center"/>
        <w:rPr>
          <w:rFonts w:eastAsia="Calibri" w:cstheme="minorHAnsi"/>
          <w:b/>
          <w:sz w:val="20"/>
          <w:szCs w:val="20"/>
        </w:rPr>
      </w:pPr>
      <w:r w:rsidRPr="00B838D7">
        <w:rPr>
          <w:rFonts w:eastAsia="Calibri" w:cstheme="minorHAnsi"/>
          <w:b/>
          <w:sz w:val="20"/>
          <w:szCs w:val="20"/>
        </w:rPr>
        <w:t>art. 12</w:t>
      </w:r>
    </w:p>
    <w:p w:rsidR="00B838D7" w:rsidRPr="00B838D7" w:rsidRDefault="00B838D7" w:rsidP="00623578">
      <w:pPr>
        <w:autoSpaceDE w:val="0"/>
        <w:autoSpaceDN w:val="0"/>
        <w:adjustRightInd w:val="0"/>
        <w:spacing w:after="0" w:line="360" w:lineRule="exact"/>
        <w:jc w:val="center"/>
        <w:rPr>
          <w:rFonts w:eastAsia="Calibri" w:cstheme="minorHAnsi"/>
          <w:b/>
          <w:sz w:val="20"/>
          <w:szCs w:val="20"/>
        </w:rPr>
      </w:pPr>
      <w:r w:rsidRPr="00B838D7">
        <w:rPr>
          <w:rFonts w:eastAsia="Calibri" w:cstheme="minorHAnsi"/>
          <w:b/>
          <w:sz w:val="20"/>
          <w:szCs w:val="20"/>
        </w:rPr>
        <w:t>MIEJSCE ORAZ TERMIN SKŁADANIA I OTWARCIA OFERT</w:t>
      </w:r>
    </w:p>
    <w:p w:rsidR="00B838D7" w:rsidRPr="00B838D7" w:rsidRDefault="00B838D7" w:rsidP="00623578">
      <w:pPr>
        <w:autoSpaceDE w:val="0"/>
        <w:autoSpaceDN w:val="0"/>
        <w:adjustRightInd w:val="0"/>
        <w:spacing w:after="0" w:line="360" w:lineRule="exact"/>
        <w:jc w:val="center"/>
        <w:rPr>
          <w:rFonts w:eastAsia="Calibri" w:cstheme="minorHAnsi"/>
          <w:b/>
          <w:sz w:val="20"/>
          <w:szCs w:val="20"/>
        </w:rPr>
      </w:pPr>
      <w:r w:rsidRPr="00B838D7">
        <w:rPr>
          <w:rFonts w:eastAsia="Calibri" w:cstheme="minorHAnsi"/>
          <w:b/>
          <w:sz w:val="20"/>
          <w:szCs w:val="20"/>
        </w:rPr>
        <w:t xml:space="preserve">§ 1 </w:t>
      </w:r>
    </w:p>
    <w:p w:rsidR="00B838D7" w:rsidRPr="00B838D7" w:rsidRDefault="00B838D7" w:rsidP="00623578">
      <w:pPr>
        <w:autoSpaceDE w:val="0"/>
        <w:autoSpaceDN w:val="0"/>
        <w:adjustRightInd w:val="0"/>
        <w:spacing w:after="0" w:line="360" w:lineRule="auto"/>
        <w:jc w:val="center"/>
        <w:rPr>
          <w:rFonts w:eastAsia="Calibri" w:cstheme="minorHAnsi"/>
          <w:b/>
          <w:sz w:val="20"/>
          <w:szCs w:val="20"/>
          <w:u w:val="single"/>
        </w:rPr>
      </w:pPr>
      <w:r w:rsidRPr="00B838D7">
        <w:rPr>
          <w:rFonts w:eastAsia="Calibri" w:cstheme="minorHAnsi"/>
          <w:b/>
          <w:sz w:val="20"/>
          <w:szCs w:val="20"/>
          <w:u w:val="single"/>
        </w:rPr>
        <w:t>Informacje o sposobie składania ofert</w:t>
      </w:r>
    </w:p>
    <w:p w:rsidR="00B838D7" w:rsidRPr="00B838D7" w:rsidRDefault="00B838D7" w:rsidP="00D80E65">
      <w:pPr>
        <w:numPr>
          <w:ilvl w:val="2"/>
          <w:numId w:val="60"/>
        </w:numPr>
        <w:autoSpaceDE w:val="0"/>
        <w:autoSpaceDN w:val="0"/>
        <w:adjustRightInd w:val="0"/>
        <w:spacing w:after="0" w:line="360" w:lineRule="auto"/>
        <w:ind w:left="284" w:hanging="284"/>
        <w:contextualSpacing/>
        <w:jc w:val="both"/>
        <w:rPr>
          <w:rFonts w:eastAsia="Times New Roman" w:cstheme="minorHAnsi"/>
          <w:b/>
          <w:sz w:val="20"/>
          <w:szCs w:val="20"/>
          <w:lang w:eastAsia="pl-PL"/>
        </w:rPr>
      </w:pPr>
      <w:r w:rsidRPr="00B838D7">
        <w:rPr>
          <w:rFonts w:eastAsia="Calibri" w:cstheme="minorHAnsi"/>
          <w:sz w:val="20"/>
          <w:szCs w:val="20"/>
        </w:rPr>
        <w:t xml:space="preserve">Ofertę wraz ze wszystkimi wymaganymi oświadczeniami i dokumentami, należy złożyć za pośrednictwem formularza do złożenia, zmiany, wycofania oferty dostępnego na </w:t>
      </w:r>
      <w:proofErr w:type="spellStart"/>
      <w:r w:rsidRPr="00B838D7">
        <w:rPr>
          <w:rFonts w:eastAsia="Calibri" w:cstheme="minorHAnsi"/>
          <w:sz w:val="20"/>
          <w:szCs w:val="20"/>
        </w:rPr>
        <w:t>ePUAP</w:t>
      </w:r>
      <w:proofErr w:type="spellEnd"/>
      <w:r w:rsidRPr="00B838D7">
        <w:rPr>
          <w:rFonts w:eastAsia="Calibri" w:cstheme="minorHAnsi"/>
          <w:sz w:val="20"/>
          <w:szCs w:val="20"/>
        </w:rPr>
        <w:t xml:space="preserve"> i udostępnionego również na </w:t>
      </w:r>
      <w:proofErr w:type="spellStart"/>
      <w:r w:rsidRPr="00B838D7">
        <w:rPr>
          <w:rFonts w:eastAsia="Calibri" w:cstheme="minorHAnsi"/>
          <w:sz w:val="20"/>
          <w:szCs w:val="20"/>
        </w:rPr>
        <w:t>miniPortalu</w:t>
      </w:r>
      <w:proofErr w:type="spellEnd"/>
      <w:r w:rsidRPr="00B838D7">
        <w:rPr>
          <w:rFonts w:eastAsia="Calibri" w:cstheme="minorHAnsi"/>
          <w:sz w:val="20"/>
          <w:szCs w:val="20"/>
        </w:rPr>
        <w:t xml:space="preserve"> w nieprzekraczalnym terminie do dnia </w:t>
      </w:r>
      <w:r w:rsidR="008A088D">
        <w:rPr>
          <w:rFonts w:eastAsia="Calibri" w:cstheme="minorHAnsi"/>
          <w:b/>
          <w:sz w:val="20"/>
          <w:szCs w:val="20"/>
        </w:rPr>
        <w:t>27.01.</w:t>
      </w:r>
      <w:r w:rsidRPr="00B838D7">
        <w:rPr>
          <w:rFonts w:eastAsia="Calibri" w:cstheme="minorHAnsi"/>
          <w:b/>
          <w:sz w:val="20"/>
          <w:szCs w:val="20"/>
        </w:rPr>
        <w:t>202</w:t>
      </w:r>
      <w:r w:rsidR="008A088D">
        <w:rPr>
          <w:rFonts w:eastAsia="Calibri" w:cstheme="minorHAnsi"/>
          <w:b/>
          <w:sz w:val="20"/>
          <w:szCs w:val="20"/>
        </w:rPr>
        <w:t>2</w:t>
      </w:r>
      <w:r w:rsidRPr="00B838D7">
        <w:rPr>
          <w:rFonts w:eastAsia="Calibri" w:cstheme="minorHAnsi"/>
          <w:b/>
          <w:sz w:val="20"/>
          <w:szCs w:val="20"/>
        </w:rPr>
        <w:t xml:space="preserve"> r.</w:t>
      </w:r>
      <w:r w:rsidRPr="00B838D7">
        <w:rPr>
          <w:rFonts w:eastAsia="Calibri" w:cstheme="minorHAnsi"/>
          <w:sz w:val="20"/>
          <w:szCs w:val="20"/>
        </w:rPr>
        <w:t xml:space="preserve"> do godz. 10:00</w:t>
      </w:r>
    </w:p>
    <w:p w:rsidR="00B838D7" w:rsidRPr="00B838D7" w:rsidRDefault="00B838D7" w:rsidP="00623578">
      <w:pPr>
        <w:autoSpaceDE w:val="0"/>
        <w:autoSpaceDN w:val="0"/>
        <w:adjustRightInd w:val="0"/>
        <w:spacing w:after="0" w:line="360" w:lineRule="auto"/>
        <w:jc w:val="center"/>
        <w:rPr>
          <w:rFonts w:eastAsia="Calibri" w:cstheme="minorHAnsi"/>
          <w:b/>
          <w:sz w:val="20"/>
          <w:szCs w:val="20"/>
        </w:rPr>
      </w:pPr>
      <w:r w:rsidRPr="00B838D7">
        <w:rPr>
          <w:rFonts w:eastAsia="Calibri" w:cstheme="minorHAnsi"/>
          <w:b/>
          <w:sz w:val="20"/>
          <w:szCs w:val="20"/>
        </w:rPr>
        <w:t>§ 2</w:t>
      </w:r>
    </w:p>
    <w:p w:rsidR="00B838D7" w:rsidRPr="00B838D7" w:rsidRDefault="00B838D7" w:rsidP="00623578">
      <w:pPr>
        <w:autoSpaceDE w:val="0"/>
        <w:autoSpaceDN w:val="0"/>
        <w:adjustRightInd w:val="0"/>
        <w:spacing w:after="0" w:line="360" w:lineRule="auto"/>
        <w:jc w:val="center"/>
        <w:rPr>
          <w:rFonts w:eastAsia="Calibri" w:cstheme="minorHAnsi"/>
          <w:b/>
          <w:sz w:val="20"/>
          <w:szCs w:val="20"/>
          <w:u w:val="single"/>
        </w:rPr>
      </w:pPr>
      <w:r w:rsidRPr="00B838D7">
        <w:rPr>
          <w:rFonts w:eastAsia="Calibri" w:cstheme="minorHAnsi"/>
          <w:b/>
          <w:sz w:val="20"/>
          <w:szCs w:val="20"/>
          <w:u w:val="single"/>
        </w:rPr>
        <w:t>Otwarcie ofert</w:t>
      </w:r>
    </w:p>
    <w:p w:rsidR="00B838D7" w:rsidRPr="00B838D7" w:rsidRDefault="00B838D7" w:rsidP="00D80E65">
      <w:pPr>
        <w:numPr>
          <w:ilvl w:val="2"/>
          <w:numId w:val="60"/>
        </w:numPr>
        <w:autoSpaceDE w:val="0"/>
        <w:autoSpaceDN w:val="0"/>
        <w:adjustRightInd w:val="0"/>
        <w:spacing w:after="0" w:line="360" w:lineRule="auto"/>
        <w:ind w:left="284" w:hanging="284"/>
        <w:contextualSpacing/>
        <w:jc w:val="both"/>
        <w:rPr>
          <w:rFonts w:eastAsia="Times New Roman" w:cstheme="minorHAnsi"/>
          <w:b/>
          <w:sz w:val="20"/>
          <w:szCs w:val="20"/>
          <w:lang w:eastAsia="pl-PL"/>
        </w:rPr>
      </w:pPr>
      <w:r w:rsidRPr="00B838D7">
        <w:rPr>
          <w:rFonts w:eastAsia="Calibri" w:cstheme="minorHAnsi"/>
          <w:sz w:val="20"/>
          <w:szCs w:val="20"/>
        </w:rPr>
        <w:t xml:space="preserve">Otwarcie ofert nastąpi w dniu </w:t>
      </w:r>
      <w:r w:rsidR="008A088D">
        <w:rPr>
          <w:rFonts w:eastAsia="Calibri" w:cstheme="minorHAnsi"/>
          <w:b/>
          <w:sz w:val="20"/>
          <w:szCs w:val="20"/>
        </w:rPr>
        <w:t>27.01.</w:t>
      </w:r>
      <w:r w:rsidRPr="00B838D7">
        <w:rPr>
          <w:rFonts w:eastAsia="Calibri" w:cstheme="minorHAnsi"/>
          <w:b/>
          <w:sz w:val="20"/>
          <w:szCs w:val="20"/>
        </w:rPr>
        <w:t>202</w:t>
      </w:r>
      <w:r w:rsidR="008A088D">
        <w:rPr>
          <w:rFonts w:eastAsia="Calibri" w:cstheme="minorHAnsi"/>
          <w:b/>
          <w:sz w:val="20"/>
          <w:szCs w:val="20"/>
        </w:rPr>
        <w:t>2</w:t>
      </w:r>
      <w:r w:rsidRPr="00B838D7">
        <w:rPr>
          <w:rFonts w:eastAsia="Calibri" w:cstheme="minorHAnsi"/>
          <w:b/>
          <w:sz w:val="20"/>
          <w:szCs w:val="20"/>
        </w:rPr>
        <w:t xml:space="preserve"> r.</w:t>
      </w:r>
      <w:r w:rsidRPr="00B838D7">
        <w:rPr>
          <w:rFonts w:eastAsia="Calibri" w:cstheme="minorHAnsi"/>
          <w:sz w:val="20"/>
          <w:szCs w:val="20"/>
        </w:rPr>
        <w:t xml:space="preserve"> o godzinie 11:00. </w:t>
      </w:r>
    </w:p>
    <w:p w:rsidR="00B838D7" w:rsidRPr="00B838D7" w:rsidRDefault="00B838D7" w:rsidP="00D80E65">
      <w:pPr>
        <w:numPr>
          <w:ilvl w:val="2"/>
          <w:numId w:val="60"/>
        </w:numPr>
        <w:autoSpaceDE w:val="0"/>
        <w:autoSpaceDN w:val="0"/>
        <w:adjustRightInd w:val="0"/>
        <w:spacing w:after="0" w:line="360" w:lineRule="auto"/>
        <w:ind w:left="284" w:hanging="284"/>
        <w:contextualSpacing/>
        <w:jc w:val="both"/>
        <w:rPr>
          <w:rFonts w:eastAsia="Times New Roman" w:cstheme="minorHAnsi"/>
          <w:b/>
          <w:sz w:val="20"/>
          <w:szCs w:val="20"/>
          <w:lang w:eastAsia="pl-PL"/>
        </w:rPr>
      </w:pPr>
      <w:r w:rsidRPr="00B838D7">
        <w:rPr>
          <w:rFonts w:eastAsia="Calibri" w:cstheme="minorHAnsi"/>
          <w:sz w:val="20"/>
          <w:szCs w:val="20"/>
        </w:rPr>
        <w:t>W przypadku awarii systemu teleinformatycznego, która powoduje brak możliwości otwarcia ofert w terminie określonym przez Zamawiającego, otwarcie ofert nastąpi niezwłocznie po usunięciu awarii. Zamawiający poinformuje o zmianie terminu otwarcia ofert na stronie internetowej prowadzonego postępowania.</w:t>
      </w:r>
    </w:p>
    <w:p w:rsidR="00B838D7" w:rsidRPr="00B838D7" w:rsidRDefault="00B838D7" w:rsidP="00D80E65">
      <w:pPr>
        <w:numPr>
          <w:ilvl w:val="2"/>
          <w:numId w:val="60"/>
        </w:numPr>
        <w:autoSpaceDE w:val="0"/>
        <w:autoSpaceDN w:val="0"/>
        <w:adjustRightInd w:val="0"/>
        <w:spacing w:after="0" w:line="360" w:lineRule="auto"/>
        <w:ind w:left="284" w:hanging="284"/>
        <w:contextualSpacing/>
        <w:jc w:val="both"/>
        <w:rPr>
          <w:rFonts w:eastAsia="Times New Roman" w:cstheme="minorHAnsi"/>
          <w:b/>
          <w:sz w:val="20"/>
          <w:szCs w:val="20"/>
          <w:lang w:eastAsia="pl-PL"/>
        </w:rPr>
      </w:pPr>
      <w:r w:rsidRPr="00B838D7">
        <w:rPr>
          <w:rFonts w:eastAsia="Calibri" w:cstheme="minorHAnsi"/>
          <w:sz w:val="20"/>
          <w:szCs w:val="20"/>
        </w:rPr>
        <w:t xml:space="preserve">Otwarcie ofert następuje poprzez użycie mechanizmu do odszyfrowania ofert dostępnego po zalogowaniu w zakładce Deszyfrowanie na </w:t>
      </w:r>
      <w:proofErr w:type="spellStart"/>
      <w:r w:rsidRPr="00B838D7">
        <w:rPr>
          <w:rFonts w:eastAsia="Calibri" w:cstheme="minorHAnsi"/>
          <w:sz w:val="20"/>
          <w:szCs w:val="20"/>
        </w:rPr>
        <w:t>miniPortalu</w:t>
      </w:r>
      <w:proofErr w:type="spellEnd"/>
      <w:r w:rsidRPr="00B838D7">
        <w:rPr>
          <w:rFonts w:eastAsia="Calibri" w:cstheme="minorHAnsi"/>
          <w:sz w:val="20"/>
          <w:szCs w:val="20"/>
        </w:rPr>
        <w:t xml:space="preserve"> i następuje poprzez wskazanie pliku do odszyfrowania. </w:t>
      </w:r>
    </w:p>
    <w:p w:rsidR="00B838D7" w:rsidRPr="00B838D7" w:rsidRDefault="00B838D7" w:rsidP="00D80E65">
      <w:pPr>
        <w:numPr>
          <w:ilvl w:val="2"/>
          <w:numId w:val="60"/>
        </w:numPr>
        <w:autoSpaceDE w:val="0"/>
        <w:autoSpaceDN w:val="0"/>
        <w:adjustRightInd w:val="0"/>
        <w:spacing w:after="0" w:line="360" w:lineRule="auto"/>
        <w:ind w:left="284" w:hanging="284"/>
        <w:contextualSpacing/>
        <w:jc w:val="both"/>
        <w:rPr>
          <w:rFonts w:eastAsia="Times New Roman" w:cstheme="minorHAnsi"/>
          <w:b/>
          <w:sz w:val="20"/>
          <w:szCs w:val="20"/>
          <w:lang w:eastAsia="pl-PL"/>
        </w:rPr>
      </w:pPr>
      <w:r w:rsidRPr="00B838D7">
        <w:rPr>
          <w:rFonts w:eastAsia="Calibri" w:cstheme="minorHAnsi"/>
          <w:sz w:val="20"/>
          <w:szCs w:val="20"/>
        </w:rPr>
        <w:t>Zamawiający, najpóźniej przed otwarciem ofert, udostępni na stronie internetowej prowadzonego postępowania informację o kwocie, jaką zamierza przeznaczyć na sfinansowanie zamówienia.</w:t>
      </w:r>
    </w:p>
    <w:p w:rsidR="00B838D7" w:rsidRPr="00B838D7" w:rsidRDefault="00B838D7" w:rsidP="00D80E65">
      <w:pPr>
        <w:numPr>
          <w:ilvl w:val="2"/>
          <w:numId w:val="60"/>
        </w:numPr>
        <w:autoSpaceDE w:val="0"/>
        <w:autoSpaceDN w:val="0"/>
        <w:adjustRightInd w:val="0"/>
        <w:spacing w:after="0" w:line="360" w:lineRule="auto"/>
        <w:ind w:left="284" w:hanging="284"/>
        <w:contextualSpacing/>
        <w:jc w:val="both"/>
        <w:rPr>
          <w:rFonts w:eastAsia="Times New Roman" w:cstheme="minorHAnsi"/>
          <w:b/>
          <w:sz w:val="20"/>
          <w:szCs w:val="20"/>
          <w:lang w:eastAsia="pl-PL"/>
        </w:rPr>
      </w:pPr>
      <w:r w:rsidRPr="00B838D7">
        <w:rPr>
          <w:rFonts w:eastAsia="Calibri" w:cstheme="minorHAnsi"/>
          <w:sz w:val="20"/>
          <w:szCs w:val="20"/>
        </w:rPr>
        <w:t>Niezwłocznie po otwarciu ofert Zamawiający udostępni na stronie internetowej prowadzonego postepowania informację:</w:t>
      </w:r>
    </w:p>
    <w:p w:rsidR="00B838D7" w:rsidRPr="00B838D7" w:rsidRDefault="00B838D7" w:rsidP="00D80E65">
      <w:pPr>
        <w:numPr>
          <w:ilvl w:val="0"/>
          <w:numId w:val="66"/>
        </w:numPr>
        <w:autoSpaceDE w:val="0"/>
        <w:autoSpaceDN w:val="0"/>
        <w:adjustRightInd w:val="0"/>
        <w:spacing w:after="0" w:line="360" w:lineRule="auto"/>
        <w:contextualSpacing/>
        <w:jc w:val="both"/>
        <w:rPr>
          <w:rFonts w:eastAsia="Times New Roman" w:cstheme="minorHAnsi"/>
          <w:b/>
          <w:sz w:val="20"/>
          <w:szCs w:val="20"/>
          <w:lang w:eastAsia="pl-PL"/>
        </w:rPr>
      </w:pPr>
      <w:r w:rsidRPr="00B838D7">
        <w:rPr>
          <w:rFonts w:eastAsia="Calibri" w:cstheme="minorHAnsi"/>
          <w:sz w:val="20"/>
          <w:szCs w:val="20"/>
        </w:rPr>
        <w:t>nazwach albo imionach i nazwiskach oraz siedzibach lub miejscach prowadzonej działalności gospodarczej albo miejscach zamieszkania Wykonawców, których oferty zostały otwarte,</w:t>
      </w:r>
    </w:p>
    <w:p w:rsidR="00B838D7" w:rsidRPr="00B838D7" w:rsidRDefault="00B838D7" w:rsidP="00D80E65">
      <w:pPr>
        <w:numPr>
          <w:ilvl w:val="0"/>
          <w:numId w:val="66"/>
        </w:numPr>
        <w:autoSpaceDE w:val="0"/>
        <w:autoSpaceDN w:val="0"/>
        <w:adjustRightInd w:val="0"/>
        <w:spacing w:after="0" w:line="360" w:lineRule="auto"/>
        <w:contextualSpacing/>
        <w:jc w:val="both"/>
        <w:rPr>
          <w:rFonts w:eastAsia="Times New Roman" w:cstheme="minorHAnsi"/>
          <w:b/>
          <w:sz w:val="20"/>
          <w:szCs w:val="20"/>
          <w:lang w:eastAsia="pl-PL"/>
        </w:rPr>
      </w:pPr>
      <w:r w:rsidRPr="00B838D7">
        <w:rPr>
          <w:rFonts w:eastAsia="Calibri" w:cstheme="minorHAnsi"/>
          <w:sz w:val="20"/>
          <w:szCs w:val="20"/>
        </w:rPr>
        <w:t>cenach lub kosztach zawartych w ofertach.</w:t>
      </w:r>
    </w:p>
    <w:p w:rsidR="00E96B01" w:rsidRPr="00C656A8" w:rsidRDefault="00E96B01" w:rsidP="00623578">
      <w:pPr>
        <w:autoSpaceDE w:val="0"/>
        <w:autoSpaceDN w:val="0"/>
        <w:adjustRightInd w:val="0"/>
        <w:spacing w:after="0" w:line="360" w:lineRule="auto"/>
        <w:jc w:val="center"/>
        <w:rPr>
          <w:rFonts w:eastAsia="Times New Roman" w:cstheme="minorHAnsi"/>
          <w:b/>
          <w:bCs/>
          <w:sz w:val="20"/>
          <w:szCs w:val="20"/>
          <w:lang w:eastAsia="pl-PL"/>
        </w:rPr>
      </w:pPr>
      <w:r w:rsidRPr="00C656A8">
        <w:rPr>
          <w:rFonts w:eastAsia="Times New Roman" w:cstheme="minorHAnsi"/>
          <w:b/>
          <w:bCs/>
          <w:sz w:val="20"/>
          <w:szCs w:val="20"/>
          <w:lang w:eastAsia="pl-PL"/>
        </w:rPr>
        <w:t>art. 13</w:t>
      </w:r>
    </w:p>
    <w:p w:rsidR="00E96B01" w:rsidRPr="00C656A8" w:rsidRDefault="00E96B01" w:rsidP="00623578">
      <w:pPr>
        <w:autoSpaceDE w:val="0"/>
        <w:autoSpaceDN w:val="0"/>
        <w:adjustRightInd w:val="0"/>
        <w:spacing w:after="0" w:line="360" w:lineRule="auto"/>
        <w:jc w:val="center"/>
        <w:rPr>
          <w:rFonts w:eastAsia="Times New Roman" w:cstheme="minorHAnsi"/>
          <w:b/>
          <w:bCs/>
          <w:sz w:val="20"/>
          <w:szCs w:val="20"/>
          <w:u w:val="single"/>
          <w:lang w:eastAsia="pl-PL"/>
        </w:rPr>
      </w:pPr>
      <w:r w:rsidRPr="00C656A8">
        <w:rPr>
          <w:rFonts w:eastAsia="Times New Roman" w:cstheme="minorHAnsi"/>
          <w:b/>
          <w:bCs/>
          <w:sz w:val="20"/>
          <w:szCs w:val="20"/>
          <w:u w:val="single"/>
          <w:lang w:eastAsia="pl-PL"/>
        </w:rPr>
        <w:t>Zasady korekty omyłek</w:t>
      </w:r>
    </w:p>
    <w:p w:rsidR="00E96B01" w:rsidRPr="00C656A8" w:rsidRDefault="00E96B01" w:rsidP="00623578">
      <w:pPr>
        <w:numPr>
          <w:ilvl w:val="0"/>
          <w:numId w:val="36"/>
        </w:numPr>
        <w:autoSpaceDE w:val="0"/>
        <w:autoSpaceDN w:val="0"/>
        <w:adjustRightInd w:val="0"/>
        <w:spacing w:after="0" w:line="360" w:lineRule="auto"/>
        <w:ind w:left="284" w:hanging="284"/>
        <w:contextualSpacing/>
        <w:jc w:val="both"/>
        <w:rPr>
          <w:rFonts w:eastAsia="Times New Roman" w:cstheme="minorHAnsi"/>
          <w:sz w:val="20"/>
          <w:szCs w:val="20"/>
          <w:lang w:eastAsia="pl-PL"/>
        </w:rPr>
      </w:pPr>
      <w:r w:rsidRPr="00C656A8">
        <w:rPr>
          <w:rFonts w:eastAsia="Times New Roman" w:cstheme="minorHAnsi"/>
          <w:sz w:val="20"/>
          <w:szCs w:val="20"/>
          <w:lang w:eastAsia="pl-PL"/>
        </w:rPr>
        <w:t>W toku badania i oceny ofert zamawiający może żądać od wykonawców wyjaśnień dotyczących treści złożonych ofert oraz przedmiotowych środków dowodowych lub innych składanych dokumentów lub oświadczeń. Niedopuszczalne jest prowadzenie między zamawiającym a wykonawcą negocjacji dotyczących złożonej oferty oraz, z uwzględnieniem art. 223 ust. 2 i art. 187, dokonywanie jakiejkolwiek zmiany w jej treści.</w:t>
      </w:r>
    </w:p>
    <w:p w:rsidR="00E96B01" w:rsidRPr="00C656A8" w:rsidRDefault="00E96B01" w:rsidP="00623578">
      <w:pPr>
        <w:numPr>
          <w:ilvl w:val="0"/>
          <w:numId w:val="36"/>
        </w:numPr>
        <w:autoSpaceDE w:val="0"/>
        <w:autoSpaceDN w:val="0"/>
        <w:adjustRightInd w:val="0"/>
        <w:spacing w:after="0" w:line="360" w:lineRule="auto"/>
        <w:ind w:left="284" w:hanging="284"/>
        <w:contextualSpacing/>
        <w:jc w:val="both"/>
        <w:rPr>
          <w:rFonts w:eastAsia="Times New Roman" w:cstheme="minorHAnsi"/>
          <w:sz w:val="20"/>
          <w:szCs w:val="20"/>
          <w:lang w:eastAsia="pl-PL"/>
        </w:rPr>
      </w:pPr>
      <w:r w:rsidRPr="00C656A8">
        <w:rPr>
          <w:rFonts w:eastAsia="Times New Roman" w:cstheme="minorHAnsi"/>
          <w:sz w:val="20"/>
          <w:szCs w:val="20"/>
          <w:lang w:eastAsia="pl-PL"/>
        </w:rPr>
        <w:t>Zamawiający poprawia w ofercie:</w:t>
      </w:r>
    </w:p>
    <w:p w:rsidR="00E96B01" w:rsidRPr="00C656A8" w:rsidRDefault="00E96B01" w:rsidP="00623578">
      <w:pPr>
        <w:numPr>
          <w:ilvl w:val="0"/>
          <w:numId w:val="35"/>
        </w:numPr>
        <w:autoSpaceDE w:val="0"/>
        <w:autoSpaceDN w:val="0"/>
        <w:adjustRightInd w:val="0"/>
        <w:spacing w:after="0" w:line="360" w:lineRule="auto"/>
        <w:contextualSpacing/>
        <w:jc w:val="both"/>
        <w:rPr>
          <w:rFonts w:eastAsia="Times New Roman" w:cstheme="minorHAnsi"/>
          <w:sz w:val="20"/>
          <w:szCs w:val="20"/>
          <w:lang w:eastAsia="pl-PL"/>
        </w:rPr>
      </w:pPr>
      <w:r w:rsidRPr="00C656A8">
        <w:rPr>
          <w:rFonts w:eastAsia="Times New Roman" w:cstheme="minorHAnsi"/>
          <w:sz w:val="20"/>
          <w:szCs w:val="20"/>
          <w:lang w:eastAsia="pl-PL"/>
        </w:rPr>
        <w:t>oczywiste omyłki pisarskie,</w:t>
      </w:r>
    </w:p>
    <w:p w:rsidR="00E96B01" w:rsidRPr="00C656A8" w:rsidRDefault="00E96B01" w:rsidP="00623578">
      <w:pPr>
        <w:numPr>
          <w:ilvl w:val="0"/>
          <w:numId w:val="35"/>
        </w:numPr>
        <w:autoSpaceDE w:val="0"/>
        <w:autoSpaceDN w:val="0"/>
        <w:adjustRightInd w:val="0"/>
        <w:spacing w:after="0" w:line="360" w:lineRule="auto"/>
        <w:contextualSpacing/>
        <w:jc w:val="both"/>
        <w:rPr>
          <w:rFonts w:eastAsia="Times New Roman" w:cstheme="minorHAnsi"/>
          <w:sz w:val="20"/>
          <w:szCs w:val="20"/>
          <w:lang w:eastAsia="pl-PL"/>
        </w:rPr>
      </w:pPr>
      <w:r w:rsidRPr="00C656A8">
        <w:rPr>
          <w:rFonts w:eastAsia="Times New Roman" w:cstheme="minorHAnsi"/>
          <w:sz w:val="20"/>
          <w:szCs w:val="20"/>
          <w:lang w:eastAsia="pl-PL"/>
        </w:rPr>
        <w:lastRenderedPageBreak/>
        <w:t xml:space="preserve">oczywiste omyłki rachunkowe, z uwzględnieniem konsekwencji rachunkowych dokonanych poprawek. Zamawiający poprawi oczywiste omyłki rachunkowe w Formularzu oferty. </w:t>
      </w:r>
    </w:p>
    <w:p w:rsidR="00E96B01" w:rsidRPr="00C656A8" w:rsidRDefault="00E96B01" w:rsidP="00623578">
      <w:pPr>
        <w:autoSpaceDE w:val="0"/>
        <w:autoSpaceDN w:val="0"/>
        <w:adjustRightInd w:val="0"/>
        <w:spacing w:after="0" w:line="360" w:lineRule="auto"/>
        <w:ind w:left="720"/>
        <w:contextualSpacing/>
        <w:jc w:val="both"/>
        <w:rPr>
          <w:rFonts w:eastAsia="Times New Roman" w:cstheme="minorHAnsi"/>
          <w:sz w:val="20"/>
          <w:szCs w:val="20"/>
          <w:lang w:eastAsia="pl-PL"/>
        </w:rPr>
      </w:pPr>
      <w:r w:rsidRPr="00C656A8">
        <w:rPr>
          <w:rFonts w:eastAsia="Times New Roman" w:cstheme="minorHAnsi"/>
          <w:sz w:val="20"/>
          <w:szCs w:val="20"/>
          <w:lang w:eastAsia="pl-PL"/>
        </w:rPr>
        <w:t xml:space="preserve">Przyjmuje się, że prawidłowo podano </w:t>
      </w:r>
      <w:r w:rsidRPr="00C656A8">
        <w:rPr>
          <w:rFonts w:eastAsia="Calibri" w:cstheme="minorHAnsi"/>
          <w:sz w:val="20"/>
          <w:szCs w:val="20"/>
        </w:rPr>
        <w:t>ceny jednostkowe PLN netto</w:t>
      </w:r>
      <w:r w:rsidRPr="00C656A8">
        <w:rPr>
          <w:rFonts w:eastAsia="Calibri" w:cstheme="minorHAnsi"/>
          <w:sz w:val="20"/>
          <w:szCs w:val="20"/>
          <w:lang w:eastAsia="ar-SA"/>
        </w:rPr>
        <w:t xml:space="preserve"> podane w kolumnie  nr </w:t>
      </w:r>
      <w:r w:rsidR="00A27A34">
        <w:rPr>
          <w:rFonts w:eastAsia="Calibri" w:cstheme="minorHAnsi"/>
          <w:sz w:val="20"/>
          <w:szCs w:val="20"/>
          <w:lang w:eastAsia="ar-SA"/>
        </w:rPr>
        <w:t>5</w:t>
      </w:r>
      <w:r w:rsidRPr="00C656A8">
        <w:rPr>
          <w:rFonts w:eastAsia="Calibri" w:cstheme="minorHAnsi"/>
          <w:sz w:val="20"/>
          <w:szCs w:val="20"/>
          <w:lang w:eastAsia="ar-SA"/>
        </w:rPr>
        <w:t xml:space="preserve"> w Formularzu Cenowym.</w:t>
      </w:r>
    </w:p>
    <w:p w:rsidR="00E96B01" w:rsidRPr="00C656A8" w:rsidRDefault="00E96B01" w:rsidP="00623578">
      <w:pPr>
        <w:numPr>
          <w:ilvl w:val="0"/>
          <w:numId w:val="35"/>
        </w:numPr>
        <w:autoSpaceDE w:val="0"/>
        <w:autoSpaceDN w:val="0"/>
        <w:adjustRightInd w:val="0"/>
        <w:spacing w:after="0" w:line="360" w:lineRule="auto"/>
        <w:contextualSpacing/>
        <w:jc w:val="both"/>
        <w:rPr>
          <w:rFonts w:eastAsia="Times New Roman" w:cstheme="minorHAnsi"/>
          <w:sz w:val="20"/>
          <w:szCs w:val="20"/>
          <w:lang w:eastAsia="pl-PL"/>
        </w:rPr>
      </w:pPr>
      <w:r w:rsidRPr="00C656A8">
        <w:rPr>
          <w:rFonts w:eastAsia="Times New Roman" w:cstheme="minorHAnsi"/>
          <w:sz w:val="20"/>
          <w:szCs w:val="20"/>
          <w:lang w:eastAsia="pl-PL"/>
        </w:rPr>
        <w:t>inne omyłki polegające na niezgodności oferty z dokumentami zamówienia, niepowodujące istotnych zmian w treści oferty</w:t>
      </w:r>
    </w:p>
    <w:p w:rsidR="00E96B01" w:rsidRPr="00C656A8" w:rsidRDefault="00E96B01" w:rsidP="00623578">
      <w:pPr>
        <w:autoSpaceDE w:val="0"/>
        <w:autoSpaceDN w:val="0"/>
        <w:adjustRightInd w:val="0"/>
        <w:spacing w:after="0" w:line="360" w:lineRule="auto"/>
        <w:ind w:left="851" w:hanging="425"/>
        <w:jc w:val="both"/>
        <w:rPr>
          <w:rFonts w:eastAsia="Times New Roman" w:cstheme="minorHAnsi"/>
          <w:b/>
          <w:bCs/>
          <w:sz w:val="20"/>
          <w:szCs w:val="20"/>
          <w:u w:val="single"/>
          <w:lang w:eastAsia="pl-PL"/>
        </w:rPr>
      </w:pPr>
      <w:r w:rsidRPr="00C656A8">
        <w:rPr>
          <w:rFonts w:eastAsia="Times New Roman" w:cstheme="minorHAnsi"/>
          <w:sz w:val="20"/>
          <w:szCs w:val="20"/>
          <w:lang w:eastAsia="pl-PL"/>
        </w:rPr>
        <w:t xml:space="preserve">- niezwłocznie zawiadamiając o tym </w:t>
      </w:r>
      <w:r w:rsidR="00B838D7" w:rsidRPr="00C656A8">
        <w:rPr>
          <w:rFonts w:eastAsia="Times New Roman" w:cstheme="minorHAnsi"/>
          <w:sz w:val="20"/>
          <w:szCs w:val="20"/>
          <w:lang w:eastAsia="pl-PL"/>
        </w:rPr>
        <w:t>W</w:t>
      </w:r>
      <w:r w:rsidRPr="00C656A8">
        <w:rPr>
          <w:rFonts w:eastAsia="Times New Roman" w:cstheme="minorHAnsi"/>
          <w:sz w:val="20"/>
          <w:szCs w:val="20"/>
          <w:lang w:eastAsia="pl-PL"/>
        </w:rPr>
        <w:t>ykonawcę, którego oferta została poprawiona.</w:t>
      </w:r>
    </w:p>
    <w:p w:rsidR="00E96B01" w:rsidRPr="00C656A8" w:rsidRDefault="00E96B01" w:rsidP="00623578">
      <w:pPr>
        <w:numPr>
          <w:ilvl w:val="0"/>
          <w:numId w:val="36"/>
        </w:numPr>
        <w:suppressAutoHyphens/>
        <w:spacing w:after="0" w:line="360" w:lineRule="auto"/>
        <w:ind w:left="284" w:hanging="284"/>
        <w:contextualSpacing/>
        <w:jc w:val="both"/>
        <w:rPr>
          <w:rFonts w:eastAsia="Times New Roman" w:cstheme="minorHAnsi"/>
          <w:sz w:val="20"/>
          <w:szCs w:val="20"/>
          <w:lang w:eastAsia="pl-PL"/>
        </w:rPr>
      </w:pPr>
      <w:r w:rsidRPr="00C656A8">
        <w:rPr>
          <w:rFonts w:eastAsia="Times New Roman" w:cstheme="minorHAnsi"/>
          <w:sz w:val="20"/>
          <w:szCs w:val="20"/>
          <w:lang w:eastAsia="pl-PL"/>
        </w:rPr>
        <w:t>Zamawiający odrzuca ofertę, jeżeli Wykonawca w wyznaczonym terminie od dnia doręczenia zawiadomienia zakwestionował poprawienie omyłki, o której mowa w ust. 1 pkt 3 niniejszego paragrafu.</w:t>
      </w:r>
    </w:p>
    <w:p w:rsidR="00E96B01" w:rsidRPr="00C656A8" w:rsidRDefault="00E96B01" w:rsidP="00623578">
      <w:pPr>
        <w:autoSpaceDE w:val="0"/>
        <w:autoSpaceDN w:val="0"/>
        <w:adjustRightInd w:val="0"/>
        <w:spacing w:after="0" w:line="360" w:lineRule="auto"/>
        <w:jc w:val="center"/>
        <w:rPr>
          <w:rFonts w:eastAsia="Times New Roman" w:cstheme="minorHAnsi"/>
          <w:b/>
          <w:sz w:val="20"/>
          <w:szCs w:val="20"/>
          <w:lang w:eastAsia="pl-PL"/>
        </w:rPr>
      </w:pPr>
      <w:r w:rsidRPr="00C656A8">
        <w:rPr>
          <w:rFonts w:eastAsia="Times New Roman" w:cstheme="minorHAnsi"/>
          <w:b/>
          <w:sz w:val="20"/>
          <w:szCs w:val="20"/>
          <w:lang w:eastAsia="pl-PL"/>
        </w:rPr>
        <w:t>art. 14</w:t>
      </w:r>
    </w:p>
    <w:p w:rsidR="00E96B01" w:rsidRPr="00C656A8" w:rsidRDefault="00E96B01" w:rsidP="00623578">
      <w:pPr>
        <w:autoSpaceDE w:val="0"/>
        <w:autoSpaceDN w:val="0"/>
        <w:adjustRightInd w:val="0"/>
        <w:spacing w:after="0" w:line="360" w:lineRule="auto"/>
        <w:jc w:val="center"/>
        <w:rPr>
          <w:rFonts w:eastAsia="Times New Roman" w:cstheme="minorHAnsi"/>
          <w:b/>
          <w:sz w:val="20"/>
          <w:szCs w:val="20"/>
          <w:lang w:eastAsia="pl-PL"/>
        </w:rPr>
      </w:pPr>
      <w:r w:rsidRPr="00C656A8">
        <w:rPr>
          <w:rFonts w:eastAsia="Times New Roman" w:cstheme="minorHAnsi"/>
          <w:b/>
          <w:sz w:val="20"/>
          <w:szCs w:val="20"/>
          <w:lang w:eastAsia="pl-PL"/>
        </w:rPr>
        <w:t>ZABEZPIECZENIE NALEŻYTEGO WYKONANIA UMOWY</w:t>
      </w:r>
    </w:p>
    <w:p w:rsidR="00E96B01" w:rsidRPr="00C656A8" w:rsidRDefault="00E96B01" w:rsidP="00623578">
      <w:pPr>
        <w:numPr>
          <w:ilvl w:val="0"/>
          <w:numId w:val="8"/>
        </w:numPr>
        <w:spacing w:after="0" w:line="360" w:lineRule="auto"/>
        <w:ind w:left="357" w:hanging="357"/>
        <w:jc w:val="both"/>
        <w:rPr>
          <w:rFonts w:eastAsia="Times New Roman" w:cstheme="minorHAnsi"/>
          <w:sz w:val="20"/>
          <w:szCs w:val="20"/>
          <w:lang w:eastAsia="pl-PL"/>
        </w:rPr>
      </w:pPr>
      <w:r w:rsidRPr="00C656A8">
        <w:rPr>
          <w:rFonts w:eastAsia="Times New Roman" w:cstheme="minorHAnsi"/>
          <w:sz w:val="20"/>
          <w:szCs w:val="20"/>
          <w:lang w:eastAsia="pl-PL"/>
        </w:rPr>
        <w:t xml:space="preserve">Zamawiający będzie żądać od Wykonawcy, którego oferta zostanie wybrana jako najkorzystniejsza, wniesienia przed podpisaniem umowy zabezpieczenia należytego wykonania umowy w wysokości 5% ceny całkowitej podanej w ofercie (ceny brutto). W przypadku wnoszenia zabezpieczenia </w:t>
      </w:r>
      <w:r w:rsidRPr="00C656A8">
        <w:rPr>
          <w:rFonts w:eastAsia="Times New Roman" w:cstheme="minorHAnsi"/>
          <w:sz w:val="20"/>
          <w:szCs w:val="20"/>
          <w:lang w:eastAsia="pl-PL"/>
        </w:rPr>
        <w:br/>
        <w:t>w formie pieniądza w tytule przelewu należy wpisać zabezpieczenie należytego wykonania umowy i numer postępowania.</w:t>
      </w:r>
    </w:p>
    <w:p w:rsidR="00E96B01" w:rsidRPr="00C656A8" w:rsidRDefault="00E96B01" w:rsidP="00623578">
      <w:pPr>
        <w:numPr>
          <w:ilvl w:val="0"/>
          <w:numId w:val="8"/>
        </w:numPr>
        <w:autoSpaceDE w:val="0"/>
        <w:autoSpaceDN w:val="0"/>
        <w:adjustRightInd w:val="0"/>
        <w:spacing w:after="0" w:line="360" w:lineRule="auto"/>
        <w:ind w:left="357" w:hanging="357"/>
        <w:jc w:val="both"/>
        <w:rPr>
          <w:rFonts w:eastAsia="Times New Roman" w:cstheme="minorHAnsi"/>
          <w:sz w:val="20"/>
          <w:szCs w:val="20"/>
          <w:lang w:eastAsia="pl-PL"/>
        </w:rPr>
      </w:pPr>
      <w:r w:rsidRPr="00C656A8">
        <w:rPr>
          <w:rFonts w:eastAsia="Times New Roman" w:cstheme="minorHAnsi"/>
          <w:sz w:val="20"/>
          <w:szCs w:val="20"/>
          <w:lang w:eastAsia="pl-PL"/>
        </w:rPr>
        <w:t>Zabezpieczenie może być wnoszone w następujących formach:</w:t>
      </w:r>
    </w:p>
    <w:p w:rsidR="00E96B01" w:rsidRPr="00C656A8" w:rsidRDefault="00E96B01" w:rsidP="00623578">
      <w:pPr>
        <w:numPr>
          <w:ilvl w:val="0"/>
          <w:numId w:val="9"/>
        </w:numPr>
        <w:autoSpaceDE w:val="0"/>
        <w:autoSpaceDN w:val="0"/>
        <w:adjustRightInd w:val="0"/>
        <w:spacing w:after="0" w:line="360" w:lineRule="auto"/>
        <w:ind w:left="714" w:hanging="357"/>
        <w:jc w:val="both"/>
        <w:rPr>
          <w:rFonts w:eastAsia="Times New Roman" w:cstheme="minorHAnsi"/>
          <w:sz w:val="20"/>
          <w:szCs w:val="20"/>
          <w:lang w:eastAsia="pl-PL"/>
        </w:rPr>
      </w:pPr>
      <w:r w:rsidRPr="00C656A8">
        <w:rPr>
          <w:rFonts w:eastAsia="Times New Roman" w:cstheme="minorHAnsi"/>
          <w:sz w:val="20"/>
          <w:szCs w:val="20"/>
          <w:lang w:eastAsia="pl-PL"/>
        </w:rPr>
        <w:t>pieniądzu,</w:t>
      </w:r>
    </w:p>
    <w:p w:rsidR="00E96B01" w:rsidRPr="00C656A8" w:rsidRDefault="00E96B01" w:rsidP="00623578">
      <w:pPr>
        <w:numPr>
          <w:ilvl w:val="0"/>
          <w:numId w:val="9"/>
        </w:numPr>
        <w:autoSpaceDE w:val="0"/>
        <w:autoSpaceDN w:val="0"/>
        <w:adjustRightInd w:val="0"/>
        <w:spacing w:after="0" w:line="360" w:lineRule="auto"/>
        <w:ind w:left="714" w:hanging="357"/>
        <w:jc w:val="both"/>
        <w:rPr>
          <w:rFonts w:eastAsia="Times New Roman" w:cstheme="minorHAnsi"/>
          <w:sz w:val="20"/>
          <w:szCs w:val="20"/>
          <w:lang w:eastAsia="pl-PL"/>
        </w:rPr>
      </w:pPr>
      <w:r w:rsidRPr="00C656A8">
        <w:rPr>
          <w:rFonts w:eastAsia="Times New Roman" w:cstheme="minorHAnsi"/>
          <w:sz w:val="20"/>
          <w:szCs w:val="20"/>
          <w:lang w:eastAsia="pl-PL"/>
        </w:rPr>
        <w:t>poręczeniach bankowych lub poręczeniach spółdzielczej kasy oszczędnościowo-kredytowej, z tym, że zobowiązanie kasy jest zawsze zobowiązaniem pieniężnym,</w:t>
      </w:r>
    </w:p>
    <w:p w:rsidR="00E96B01" w:rsidRPr="00C656A8" w:rsidRDefault="00E96B01" w:rsidP="00623578">
      <w:pPr>
        <w:numPr>
          <w:ilvl w:val="0"/>
          <w:numId w:val="9"/>
        </w:numPr>
        <w:autoSpaceDE w:val="0"/>
        <w:autoSpaceDN w:val="0"/>
        <w:adjustRightInd w:val="0"/>
        <w:spacing w:after="0" w:line="360" w:lineRule="auto"/>
        <w:ind w:left="714" w:hanging="357"/>
        <w:jc w:val="both"/>
        <w:rPr>
          <w:rFonts w:eastAsia="Times New Roman" w:cstheme="minorHAnsi"/>
          <w:sz w:val="20"/>
          <w:szCs w:val="20"/>
          <w:lang w:eastAsia="pl-PL"/>
        </w:rPr>
      </w:pPr>
      <w:r w:rsidRPr="00C656A8">
        <w:rPr>
          <w:rFonts w:eastAsia="Times New Roman" w:cstheme="minorHAnsi"/>
          <w:sz w:val="20"/>
          <w:szCs w:val="20"/>
          <w:lang w:eastAsia="pl-PL"/>
        </w:rPr>
        <w:t>gwarancjach bankowych,</w:t>
      </w:r>
    </w:p>
    <w:p w:rsidR="00E96B01" w:rsidRPr="00C656A8" w:rsidRDefault="00E96B01" w:rsidP="00623578">
      <w:pPr>
        <w:numPr>
          <w:ilvl w:val="0"/>
          <w:numId w:val="9"/>
        </w:numPr>
        <w:autoSpaceDE w:val="0"/>
        <w:autoSpaceDN w:val="0"/>
        <w:adjustRightInd w:val="0"/>
        <w:spacing w:after="0" w:line="360" w:lineRule="auto"/>
        <w:ind w:left="714" w:hanging="357"/>
        <w:jc w:val="both"/>
        <w:rPr>
          <w:rFonts w:eastAsia="Times New Roman" w:cstheme="minorHAnsi"/>
          <w:sz w:val="20"/>
          <w:szCs w:val="20"/>
          <w:lang w:eastAsia="pl-PL"/>
        </w:rPr>
      </w:pPr>
      <w:r w:rsidRPr="00C656A8">
        <w:rPr>
          <w:rFonts w:eastAsia="Times New Roman" w:cstheme="minorHAnsi"/>
          <w:sz w:val="20"/>
          <w:szCs w:val="20"/>
          <w:lang w:eastAsia="pl-PL"/>
        </w:rPr>
        <w:t>gwarancjach ubezpieczeniowych,</w:t>
      </w:r>
    </w:p>
    <w:p w:rsidR="00E96B01" w:rsidRPr="00C656A8" w:rsidRDefault="00E96B01" w:rsidP="00623578">
      <w:pPr>
        <w:numPr>
          <w:ilvl w:val="0"/>
          <w:numId w:val="9"/>
        </w:numPr>
        <w:autoSpaceDE w:val="0"/>
        <w:autoSpaceDN w:val="0"/>
        <w:adjustRightInd w:val="0"/>
        <w:spacing w:after="0" w:line="360" w:lineRule="auto"/>
        <w:ind w:left="714" w:hanging="357"/>
        <w:jc w:val="both"/>
        <w:rPr>
          <w:rFonts w:eastAsia="Times New Roman" w:cstheme="minorHAnsi"/>
          <w:sz w:val="20"/>
          <w:szCs w:val="20"/>
          <w:lang w:eastAsia="pl-PL"/>
        </w:rPr>
      </w:pPr>
      <w:r w:rsidRPr="00C656A8">
        <w:rPr>
          <w:rFonts w:eastAsia="Times New Roman" w:cstheme="minorHAnsi"/>
          <w:sz w:val="20"/>
          <w:szCs w:val="20"/>
          <w:lang w:eastAsia="pl-PL"/>
        </w:rPr>
        <w:t>poręczeniach udzielanych przez podmioty, o których mowa w art. 6 b ust. 5 pkt 2 ustawy z dnia 9 listopada 2000 r. o utworzeniu Polskiej Agencji Rozwoju Przedsiębiorczości.</w:t>
      </w:r>
    </w:p>
    <w:p w:rsidR="00E96B01" w:rsidRPr="00C656A8" w:rsidRDefault="00E96B01" w:rsidP="00623578">
      <w:pPr>
        <w:numPr>
          <w:ilvl w:val="0"/>
          <w:numId w:val="10"/>
        </w:numPr>
        <w:autoSpaceDE w:val="0"/>
        <w:autoSpaceDN w:val="0"/>
        <w:adjustRightInd w:val="0"/>
        <w:spacing w:after="0" w:line="360" w:lineRule="auto"/>
        <w:ind w:left="357" w:hanging="357"/>
        <w:jc w:val="both"/>
        <w:rPr>
          <w:rFonts w:eastAsia="Times New Roman" w:cstheme="minorHAnsi"/>
          <w:sz w:val="20"/>
          <w:szCs w:val="20"/>
          <w:lang w:eastAsia="pl-PL"/>
        </w:rPr>
      </w:pPr>
      <w:r w:rsidRPr="00C656A8">
        <w:rPr>
          <w:rFonts w:eastAsia="Times New Roman" w:cstheme="minorHAnsi"/>
          <w:sz w:val="20"/>
          <w:szCs w:val="20"/>
          <w:lang w:eastAsia="pl-PL"/>
        </w:rPr>
        <w:t>Zamawiający nie wyraża zgody na wnoszenie zabezpieczenia należytego wykonania umowy:</w:t>
      </w:r>
    </w:p>
    <w:p w:rsidR="00E96B01" w:rsidRPr="00C656A8" w:rsidRDefault="00E96B01" w:rsidP="00623578">
      <w:pPr>
        <w:numPr>
          <w:ilvl w:val="1"/>
          <w:numId w:val="11"/>
        </w:numPr>
        <w:autoSpaceDE w:val="0"/>
        <w:autoSpaceDN w:val="0"/>
        <w:adjustRightInd w:val="0"/>
        <w:spacing w:after="0" w:line="360" w:lineRule="auto"/>
        <w:ind w:left="714" w:hanging="357"/>
        <w:jc w:val="both"/>
        <w:rPr>
          <w:rFonts w:eastAsia="Times New Roman" w:cstheme="minorHAnsi"/>
          <w:sz w:val="20"/>
          <w:szCs w:val="20"/>
          <w:lang w:eastAsia="pl-PL"/>
        </w:rPr>
      </w:pPr>
      <w:r w:rsidRPr="00C656A8">
        <w:rPr>
          <w:rFonts w:eastAsia="Times New Roman" w:cstheme="minorHAnsi"/>
          <w:sz w:val="20"/>
          <w:szCs w:val="20"/>
          <w:lang w:eastAsia="pl-PL"/>
        </w:rPr>
        <w:t>w wekslach z poręczeniem wekslowym banku lub spółdzielczej kasy oszczędnościowo-kredytowej,</w:t>
      </w:r>
    </w:p>
    <w:p w:rsidR="00E96B01" w:rsidRPr="00C656A8" w:rsidRDefault="00E96B01" w:rsidP="00623578">
      <w:pPr>
        <w:numPr>
          <w:ilvl w:val="1"/>
          <w:numId w:val="11"/>
        </w:numPr>
        <w:autoSpaceDE w:val="0"/>
        <w:autoSpaceDN w:val="0"/>
        <w:adjustRightInd w:val="0"/>
        <w:spacing w:after="0" w:line="360" w:lineRule="auto"/>
        <w:ind w:left="714" w:hanging="357"/>
        <w:jc w:val="both"/>
        <w:rPr>
          <w:rFonts w:eastAsia="Times New Roman" w:cstheme="minorHAnsi"/>
          <w:sz w:val="20"/>
          <w:szCs w:val="20"/>
          <w:lang w:eastAsia="pl-PL"/>
        </w:rPr>
      </w:pPr>
      <w:r w:rsidRPr="00C656A8">
        <w:rPr>
          <w:rFonts w:eastAsia="Times New Roman" w:cstheme="minorHAnsi"/>
          <w:sz w:val="20"/>
          <w:szCs w:val="20"/>
          <w:lang w:eastAsia="pl-PL"/>
        </w:rPr>
        <w:t>przez ustanowienie zastawu na papierach wartościowych emitowanych przez Skarb Państwa lub jednostkę samorządu terytorialnego,</w:t>
      </w:r>
    </w:p>
    <w:p w:rsidR="00E96B01" w:rsidRPr="00C656A8" w:rsidRDefault="00E96B01" w:rsidP="00623578">
      <w:pPr>
        <w:numPr>
          <w:ilvl w:val="1"/>
          <w:numId w:val="11"/>
        </w:numPr>
        <w:autoSpaceDE w:val="0"/>
        <w:autoSpaceDN w:val="0"/>
        <w:adjustRightInd w:val="0"/>
        <w:spacing w:after="0" w:line="360" w:lineRule="auto"/>
        <w:ind w:left="714" w:hanging="357"/>
        <w:jc w:val="both"/>
        <w:rPr>
          <w:rFonts w:eastAsia="Times New Roman" w:cstheme="minorHAnsi"/>
          <w:sz w:val="20"/>
          <w:szCs w:val="20"/>
          <w:lang w:eastAsia="pl-PL"/>
        </w:rPr>
      </w:pPr>
      <w:r w:rsidRPr="00C656A8">
        <w:rPr>
          <w:rFonts w:eastAsia="Times New Roman" w:cstheme="minorHAnsi"/>
          <w:sz w:val="20"/>
          <w:szCs w:val="20"/>
          <w:lang w:eastAsia="pl-PL"/>
        </w:rPr>
        <w:t>przez ustanowienie zastawu rejestrowego na zasadach określonych w przepisach o zastawie rejestrowym i rejestrze zastawów.</w:t>
      </w:r>
    </w:p>
    <w:p w:rsidR="00E96B01" w:rsidRPr="00C656A8" w:rsidRDefault="00E96B01" w:rsidP="00623578">
      <w:pPr>
        <w:numPr>
          <w:ilvl w:val="0"/>
          <w:numId w:val="10"/>
        </w:numPr>
        <w:autoSpaceDE w:val="0"/>
        <w:autoSpaceDN w:val="0"/>
        <w:adjustRightInd w:val="0"/>
        <w:spacing w:after="0" w:line="360" w:lineRule="auto"/>
        <w:ind w:left="357" w:hanging="357"/>
        <w:jc w:val="both"/>
        <w:rPr>
          <w:rFonts w:eastAsia="Times New Roman" w:cstheme="minorHAnsi"/>
          <w:sz w:val="20"/>
          <w:szCs w:val="20"/>
          <w:lang w:eastAsia="pl-PL"/>
        </w:rPr>
      </w:pPr>
      <w:r w:rsidRPr="00C656A8">
        <w:rPr>
          <w:rFonts w:eastAsia="Times New Roman" w:cstheme="minorHAnsi"/>
          <w:sz w:val="20"/>
          <w:szCs w:val="20"/>
          <w:lang w:eastAsia="pl-PL"/>
        </w:rPr>
        <w:t xml:space="preserve">Zabezpieczenie wnoszone w pieniądzu należy wpłacić na konto Zamawiającego: </w:t>
      </w:r>
    </w:p>
    <w:p w:rsidR="00E96B01" w:rsidRPr="00C656A8" w:rsidRDefault="00E96B01" w:rsidP="00623578">
      <w:pPr>
        <w:autoSpaceDE w:val="0"/>
        <w:autoSpaceDN w:val="0"/>
        <w:adjustRightInd w:val="0"/>
        <w:spacing w:after="0" w:line="360" w:lineRule="auto"/>
        <w:ind w:left="360"/>
        <w:rPr>
          <w:rFonts w:eastAsia="Times New Roman" w:cstheme="minorHAnsi"/>
          <w:sz w:val="20"/>
          <w:szCs w:val="20"/>
          <w:lang w:eastAsia="pl-PL"/>
        </w:rPr>
      </w:pPr>
      <w:r w:rsidRPr="00C656A8">
        <w:rPr>
          <w:rFonts w:eastAsia="Times New Roman" w:cstheme="minorHAnsi"/>
          <w:sz w:val="20"/>
          <w:szCs w:val="20"/>
          <w:lang w:eastAsia="pl-PL"/>
        </w:rPr>
        <w:t xml:space="preserve">Nr </w:t>
      </w:r>
      <w:r w:rsidRPr="00C656A8">
        <w:rPr>
          <w:rFonts w:eastAsia="Times New Roman" w:cstheme="minorHAnsi"/>
          <w:b/>
          <w:sz w:val="20"/>
          <w:szCs w:val="20"/>
          <w:lang w:eastAsia="pl-PL"/>
        </w:rPr>
        <w:t xml:space="preserve">07 1160 2202 0000 0002 7815 9915 </w:t>
      </w:r>
      <w:r w:rsidRPr="00C656A8">
        <w:rPr>
          <w:rFonts w:eastAsia="Times New Roman" w:cstheme="minorHAnsi"/>
          <w:sz w:val="20"/>
          <w:szCs w:val="20"/>
          <w:lang w:eastAsia="pl-PL"/>
        </w:rPr>
        <w:t>z podaniem numeru przetargu (na przelewach nr rachunku należy pisać w sposób ciągły - bez spacji).</w:t>
      </w:r>
    </w:p>
    <w:p w:rsidR="00E96B01" w:rsidRPr="00C656A8" w:rsidRDefault="00E96B01" w:rsidP="00623578">
      <w:pPr>
        <w:numPr>
          <w:ilvl w:val="0"/>
          <w:numId w:val="10"/>
        </w:numPr>
        <w:autoSpaceDE w:val="0"/>
        <w:autoSpaceDN w:val="0"/>
        <w:adjustRightInd w:val="0"/>
        <w:spacing w:after="0" w:line="360" w:lineRule="auto"/>
        <w:ind w:left="357" w:hanging="357"/>
        <w:jc w:val="both"/>
        <w:rPr>
          <w:rFonts w:eastAsia="Times New Roman" w:cstheme="minorHAnsi"/>
          <w:sz w:val="20"/>
          <w:szCs w:val="20"/>
          <w:lang w:eastAsia="pl-PL"/>
        </w:rPr>
      </w:pPr>
      <w:r w:rsidRPr="00C656A8">
        <w:rPr>
          <w:rFonts w:eastAsia="Times New Roman" w:cstheme="minorHAnsi"/>
          <w:sz w:val="20"/>
          <w:szCs w:val="20"/>
          <w:lang w:eastAsia="pl-PL"/>
        </w:rPr>
        <w:t>Zabezpieczenie wnoszone w gwarancji bankowej może być wystawione przez bank krajowy lub zagraniczny. Zaleca się, aby gwarancja wystawiona przez bank zagraniczny była potwierdzona przez bank krajowy.</w:t>
      </w:r>
    </w:p>
    <w:p w:rsidR="00E96B01" w:rsidRPr="00C656A8" w:rsidRDefault="00E96B01" w:rsidP="00623578">
      <w:pPr>
        <w:numPr>
          <w:ilvl w:val="0"/>
          <w:numId w:val="10"/>
        </w:numPr>
        <w:autoSpaceDE w:val="0"/>
        <w:autoSpaceDN w:val="0"/>
        <w:adjustRightInd w:val="0"/>
        <w:spacing w:after="0" w:line="360" w:lineRule="auto"/>
        <w:ind w:left="357" w:hanging="357"/>
        <w:jc w:val="both"/>
        <w:rPr>
          <w:rFonts w:eastAsia="Times New Roman" w:cstheme="minorHAnsi"/>
          <w:sz w:val="20"/>
          <w:szCs w:val="20"/>
          <w:lang w:eastAsia="pl-PL"/>
        </w:rPr>
      </w:pPr>
      <w:r w:rsidRPr="00C656A8">
        <w:rPr>
          <w:rFonts w:eastAsia="Times New Roman" w:cstheme="minorHAnsi"/>
          <w:sz w:val="20"/>
          <w:szCs w:val="20"/>
          <w:lang w:eastAsia="pl-PL"/>
        </w:rPr>
        <w:t>Zabezpieczenie należytego wykonania umowy musi zostać wniesione przed podpisaniem umowy.</w:t>
      </w:r>
    </w:p>
    <w:p w:rsidR="00E96B01" w:rsidRPr="00C656A8" w:rsidRDefault="00E96B01" w:rsidP="00623578">
      <w:pPr>
        <w:numPr>
          <w:ilvl w:val="0"/>
          <w:numId w:val="10"/>
        </w:numPr>
        <w:autoSpaceDE w:val="0"/>
        <w:autoSpaceDN w:val="0"/>
        <w:adjustRightInd w:val="0"/>
        <w:spacing w:after="0" w:line="360" w:lineRule="auto"/>
        <w:ind w:left="357" w:hanging="357"/>
        <w:jc w:val="both"/>
        <w:rPr>
          <w:rFonts w:eastAsia="Times New Roman" w:cstheme="minorHAnsi"/>
          <w:sz w:val="20"/>
          <w:szCs w:val="20"/>
          <w:lang w:eastAsia="pl-PL"/>
        </w:rPr>
      </w:pPr>
      <w:r w:rsidRPr="00C656A8">
        <w:rPr>
          <w:rFonts w:eastAsia="Times New Roman" w:cstheme="minorHAnsi"/>
          <w:sz w:val="20"/>
          <w:szCs w:val="20"/>
          <w:lang w:eastAsia="pl-PL"/>
        </w:rPr>
        <w:t>Warunki i termin zwrotu lub zwolnienia zabezpieczenia określone są we wzorze umowy.</w:t>
      </w:r>
    </w:p>
    <w:p w:rsidR="00E96B01" w:rsidRPr="00C656A8" w:rsidRDefault="00E96B01" w:rsidP="00623578">
      <w:pPr>
        <w:numPr>
          <w:ilvl w:val="0"/>
          <w:numId w:val="10"/>
        </w:numPr>
        <w:autoSpaceDE w:val="0"/>
        <w:autoSpaceDN w:val="0"/>
        <w:adjustRightInd w:val="0"/>
        <w:spacing w:after="0" w:line="360" w:lineRule="auto"/>
        <w:ind w:left="357" w:hanging="357"/>
        <w:jc w:val="both"/>
        <w:rPr>
          <w:rFonts w:eastAsia="Times New Roman" w:cstheme="minorHAnsi"/>
          <w:sz w:val="20"/>
          <w:szCs w:val="20"/>
          <w:lang w:eastAsia="pl-PL"/>
        </w:rPr>
      </w:pPr>
      <w:r w:rsidRPr="00C656A8">
        <w:rPr>
          <w:rFonts w:eastAsia="Times New Roman" w:cstheme="minorHAnsi"/>
          <w:sz w:val="20"/>
          <w:szCs w:val="20"/>
          <w:lang w:eastAsia="pl-PL"/>
        </w:rPr>
        <w:lastRenderedPageBreak/>
        <w:t>W przypadku zamiaru złożenia zabezpieczenia w postaci poręczenia, gwarancji bankowej oraz gwarancji ubezpieczeniowej Wykonawca zobowiązany jest przedstawić Zamawiającemu odpowiednie dokumenty lub wzory dokumentów na trzy dni robocze przed wyznaczonym terminem zawarcia umowy, celem zweryfikowania dokumentu. Wzór ww. zabezpieczenia należytego wykonania umowy należy przekazać do opinii do Działu Zamówień Publicznych UW.</w:t>
      </w:r>
    </w:p>
    <w:p w:rsidR="00E96B01" w:rsidRPr="00C656A8" w:rsidRDefault="00E96B01" w:rsidP="00623578">
      <w:pPr>
        <w:autoSpaceDE w:val="0"/>
        <w:autoSpaceDN w:val="0"/>
        <w:adjustRightInd w:val="0"/>
        <w:spacing w:after="0" w:line="360" w:lineRule="auto"/>
        <w:jc w:val="center"/>
        <w:rPr>
          <w:rFonts w:eastAsia="Times New Roman" w:cstheme="minorHAnsi"/>
          <w:b/>
          <w:sz w:val="20"/>
          <w:szCs w:val="20"/>
          <w:lang w:eastAsia="pl-PL"/>
        </w:rPr>
      </w:pPr>
      <w:r w:rsidRPr="00C656A8">
        <w:rPr>
          <w:rFonts w:eastAsia="Times New Roman" w:cstheme="minorHAnsi"/>
          <w:b/>
          <w:sz w:val="20"/>
          <w:szCs w:val="20"/>
          <w:lang w:eastAsia="pl-PL"/>
        </w:rPr>
        <w:t>art. 15</w:t>
      </w:r>
    </w:p>
    <w:p w:rsidR="00E96B01" w:rsidRPr="00C656A8" w:rsidRDefault="00E96B01" w:rsidP="00623578">
      <w:pPr>
        <w:autoSpaceDE w:val="0"/>
        <w:autoSpaceDN w:val="0"/>
        <w:adjustRightInd w:val="0"/>
        <w:spacing w:after="0" w:line="360" w:lineRule="auto"/>
        <w:jc w:val="center"/>
        <w:rPr>
          <w:rFonts w:eastAsia="Times New Roman" w:cstheme="minorHAnsi"/>
          <w:b/>
          <w:sz w:val="20"/>
          <w:szCs w:val="20"/>
          <w:lang w:eastAsia="pl-PL"/>
        </w:rPr>
      </w:pPr>
      <w:r w:rsidRPr="00C656A8">
        <w:rPr>
          <w:rFonts w:eastAsia="Times New Roman" w:cstheme="minorHAnsi"/>
          <w:b/>
          <w:sz w:val="20"/>
          <w:szCs w:val="20"/>
          <w:lang w:eastAsia="pl-PL"/>
        </w:rPr>
        <w:t>ZAWARCIE UMOWY</w:t>
      </w:r>
    </w:p>
    <w:p w:rsidR="00E96B01" w:rsidRPr="00C656A8" w:rsidRDefault="00E96B01" w:rsidP="00623578">
      <w:pPr>
        <w:numPr>
          <w:ilvl w:val="0"/>
          <w:numId w:val="18"/>
        </w:numPr>
        <w:autoSpaceDE w:val="0"/>
        <w:autoSpaceDN w:val="0"/>
        <w:spacing w:after="0" w:line="360" w:lineRule="auto"/>
        <w:ind w:left="357" w:hanging="357"/>
        <w:jc w:val="both"/>
        <w:rPr>
          <w:rFonts w:eastAsia="Calibri" w:cstheme="minorHAnsi"/>
          <w:sz w:val="20"/>
          <w:szCs w:val="20"/>
          <w:lang w:eastAsia="pl-PL"/>
        </w:rPr>
      </w:pPr>
      <w:r w:rsidRPr="00C656A8">
        <w:rPr>
          <w:rFonts w:eastAsia="Calibri" w:cstheme="minorHAnsi"/>
          <w:sz w:val="20"/>
          <w:szCs w:val="20"/>
          <w:lang w:eastAsia="pl-PL"/>
        </w:rPr>
        <w:t xml:space="preserve">Zamawiający zawiera umowę w sprawie zamówienia publicznego, z zastrzeżeniem art. 577 ustawy, w terminie nie krótszym niż 5 dni od dnia przesłania zawiadomienia o wyborze najkorzystniejszej oferty, jeżeli zawiadomienie zostało przesłane przy użyciu środków komunikacji elektronicznej, albo 10 dni – jeżeli zostało przesłane w inny sposób. </w:t>
      </w:r>
    </w:p>
    <w:p w:rsidR="00E96B01" w:rsidRPr="00C656A8" w:rsidRDefault="00E96B01" w:rsidP="00623578">
      <w:pPr>
        <w:numPr>
          <w:ilvl w:val="0"/>
          <w:numId w:val="18"/>
        </w:numPr>
        <w:autoSpaceDE w:val="0"/>
        <w:autoSpaceDN w:val="0"/>
        <w:spacing w:after="0" w:line="360" w:lineRule="auto"/>
        <w:contextualSpacing/>
        <w:jc w:val="both"/>
        <w:rPr>
          <w:rFonts w:eastAsia="Calibri" w:cstheme="minorHAnsi"/>
          <w:sz w:val="20"/>
          <w:szCs w:val="20"/>
          <w:lang w:eastAsia="pl-PL"/>
        </w:rPr>
      </w:pPr>
      <w:r w:rsidRPr="00C656A8">
        <w:rPr>
          <w:rFonts w:eastAsia="Calibri" w:cstheme="minorHAnsi"/>
          <w:sz w:val="20"/>
          <w:szCs w:val="20"/>
          <w:lang w:eastAsia="pl-PL"/>
        </w:rPr>
        <w:t xml:space="preserve">Zamawiający może zawrzeć umowę w sprawie zamówienia publicznego przed upływem terminu, </w:t>
      </w:r>
      <w:r w:rsidRPr="00C656A8">
        <w:rPr>
          <w:rFonts w:eastAsia="Calibri" w:cstheme="minorHAnsi"/>
          <w:sz w:val="20"/>
          <w:szCs w:val="20"/>
          <w:lang w:eastAsia="pl-PL"/>
        </w:rPr>
        <w:br/>
        <w:t>o którym mowa w ust. 1, jeżeli w postępowaniu o udzielenie zamówienia prowadzonym w trybie:</w:t>
      </w:r>
    </w:p>
    <w:p w:rsidR="00E96B01" w:rsidRPr="00C656A8" w:rsidRDefault="00E96B01" w:rsidP="00623578">
      <w:pPr>
        <w:autoSpaceDE w:val="0"/>
        <w:autoSpaceDN w:val="0"/>
        <w:spacing w:after="0" w:line="360" w:lineRule="auto"/>
        <w:ind w:left="360"/>
        <w:jc w:val="both"/>
        <w:rPr>
          <w:rFonts w:eastAsia="Calibri" w:cstheme="minorHAnsi"/>
          <w:sz w:val="20"/>
          <w:szCs w:val="20"/>
          <w:lang w:eastAsia="pl-PL"/>
        </w:rPr>
      </w:pPr>
      <w:r w:rsidRPr="00C656A8">
        <w:rPr>
          <w:rFonts w:eastAsia="Calibri" w:cstheme="minorHAnsi"/>
          <w:sz w:val="20"/>
          <w:szCs w:val="20"/>
          <w:lang w:eastAsia="pl-PL"/>
        </w:rPr>
        <w:t>podstawowym złożono tylko jedną ofertę,</w:t>
      </w:r>
    </w:p>
    <w:p w:rsidR="00E96B01" w:rsidRPr="00C656A8" w:rsidRDefault="00E96B01" w:rsidP="00623578">
      <w:pPr>
        <w:numPr>
          <w:ilvl w:val="0"/>
          <w:numId w:val="18"/>
        </w:numPr>
        <w:autoSpaceDE w:val="0"/>
        <w:autoSpaceDN w:val="0"/>
        <w:spacing w:after="0" w:line="360" w:lineRule="auto"/>
        <w:jc w:val="both"/>
        <w:rPr>
          <w:rFonts w:eastAsia="Calibri" w:cstheme="minorHAnsi"/>
          <w:sz w:val="20"/>
          <w:szCs w:val="20"/>
          <w:lang w:eastAsia="pl-PL"/>
        </w:rPr>
      </w:pPr>
      <w:r w:rsidRPr="00C656A8">
        <w:rPr>
          <w:rFonts w:eastAsia="Calibri" w:cstheme="minorHAnsi"/>
          <w:sz w:val="20"/>
          <w:szCs w:val="20"/>
          <w:lang w:eastAsia="pl-PL"/>
        </w:rPr>
        <w:t xml:space="preserve">Wybranemu Wykonawcy Zamawiający wskaże termin i miejsce podpisania umowy. </w:t>
      </w:r>
    </w:p>
    <w:p w:rsidR="00E96B01" w:rsidRPr="00C656A8" w:rsidRDefault="00E96B01" w:rsidP="00623578">
      <w:pPr>
        <w:autoSpaceDE w:val="0"/>
        <w:autoSpaceDN w:val="0"/>
        <w:adjustRightInd w:val="0"/>
        <w:spacing w:after="0" w:line="360" w:lineRule="auto"/>
        <w:jc w:val="center"/>
        <w:rPr>
          <w:rFonts w:eastAsia="Times New Roman" w:cstheme="minorHAnsi"/>
          <w:b/>
          <w:sz w:val="20"/>
          <w:szCs w:val="20"/>
          <w:lang w:eastAsia="pl-PL"/>
        </w:rPr>
      </w:pPr>
      <w:r w:rsidRPr="00C656A8">
        <w:rPr>
          <w:rFonts w:eastAsia="Times New Roman" w:cstheme="minorHAnsi"/>
          <w:b/>
          <w:sz w:val="20"/>
          <w:szCs w:val="20"/>
          <w:lang w:eastAsia="pl-PL"/>
        </w:rPr>
        <w:t>art. 16</w:t>
      </w:r>
    </w:p>
    <w:p w:rsidR="00E96B01" w:rsidRDefault="00E96B01" w:rsidP="00623578">
      <w:pPr>
        <w:autoSpaceDE w:val="0"/>
        <w:autoSpaceDN w:val="0"/>
        <w:adjustRightInd w:val="0"/>
        <w:spacing w:after="0" w:line="360" w:lineRule="auto"/>
        <w:jc w:val="center"/>
        <w:rPr>
          <w:rFonts w:eastAsia="Times New Roman" w:cstheme="minorHAnsi"/>
          <w:b/>
          <w:sz w:val="20"/>
          <w:szCs w:val="20"/>
          <w:lang w:eastAsia="pl-PL"/>
        </w:rPr>
      </w:pPr>
      <w:r w:rsidRPr="00C656A8">
        <w:rPr>
          <w:rFonts w:eastAsia="Times New Roman" w:cstheme="minorHAnsi"/>
          <w:b/>
          <w:sz w:val="20"/>
          <w:szCs w:val="20"/>
          <w:lang w:eastAsia="pl-PL"/>
        </w:rPr>
        <w:t xml:space="preserve">POUCZENIE O ŚRODKACH OCHRONY PRAWNEJ PRZYSŁUGUJĄCYCH WYKONAWCY W TOKU POSTĘPOWANIA O UDZIELENIE ZAMÓWIENIA </w:t>
      </w:r>
    </w:p>
    <w:p w:rsidR="00727C23" w:rsidRPr="006A590B" w:rsidRDefault="00727C23" w:rsidP="00727C23">
      <w:pPr>
        <w:numPr>
          <w:ilvl w:val="0"/>
          <w:numId w:val="17"/>
        </w:numPr>
        <w:tabs>
          <w:tab w:val="num" w:pos="1068"/>
        </w:tabs>
        <w:spacing w:after="0" w:line="360" w:lineRule="auto"/>
        <w:jc w:val="both"/>
        <w:rPr>
          <w:rFonts w:eastAsia="Times New Roman" w:cstheme="minorHAnsi"/>
          <w:sz w:val="20"/>
          <w:szCs w:val="20"/>
          <w:lang w:eastAsia="pl-PL"/>
        </w:rPr>
      </w:pPr>
      <w:r w:rsidRPr="006A590B">
        <w:rPr>
          <w:rFonts w:eastAsia="Calibri" w:cstheme="minorHAnsi"/>
          <w:color w:val="000000"/>
          <w:sz w:val="20"/>
          <w:szCs w:val="20"/>
        </w:rPr>
        <w:t>Środki ochrony prawnej określone w Dziale IX ustawy przysługują Wykonawcy oraz innemu podmiotowi, jeżeli ma lub miał interes w uzyskaniu zamówienia oraz poniósł lub może ponieść szkodę w wyniku naruszenia przez Zamawiającego przepisów ustawy.</w:t>
      </w:r>
    </w:p>
    <w:p w:rsidR="00727C23" w:rsidRPr="006A590B" w:rsidRDefault="00727C23" w:rsidP="00727C23">
      <w:pPr>
        <w:numPr>
          <w:ilvl w:val="0"/>
          <w:numId w:val="17"/>
        </w:numPr>
        <w:tabs>
          <w:tab w:val="num" w:pos="1068"/>
        </w:tabs>
        <w:spacing w:after="0" w:line="360" w:lineRule="auto"/>
        <w:ind w:left="357"/>
        <w:jc w:val="both"/>
        <w:rPr>
          <w:rFonts w:eastAsia="Times New Roman" w:cstheme="minorHAnsi"/>
          <w:sz w:val="20"/>
          <w:szCs w:val="20"/>
          <w:lang w:eastAsia="pl-PL"/>
        </w:rPr>
      </w:pPr>
      <w:r w:rsidRPr="006A590B">
        <w:rPr>
          <w:rFonts w:eastAsia="Calibri" w:cstheme="minorHAnsi"/>
          <w:color w:val="000000"/>
          <w:sz w:val="20"/>
          <w:szCs w:val="20"/>
        </w:rPr>
        <w:t xml:space="preserve">Środki ochrony prawnej wobec ogłoszenia wszczynającego postępowanie o udzielenie zamówienia oraz dokumentów zamówienia przysługują również organizacjom wpisanym na listę, o której mowa w art. 469 pkt 15, oraz Rzecznikowi Małych i Średnich Przedsiębiorców. </w:t>
      </w:r>
    </w:p>
    <w:p w:rsidR="00727C23" w:rsidRPr="006A590B" w:rsidRDefault="00727C23" w:rsidP="00727C23">
      <w:pPr>
        <w:numPr>
          <w:ilvl w:val="0"/>
          <w:numId w:val="17"/>
        </w:numPr>
        <w:tabs>
          <w:tab w:val="num" w:pos="1068"/>
        </w:tabs>
        <w:spacing w:after="0" w:line="360" w:lineRule="auto"/>
        <w:ind w:left="357"/>
        <w:jc w:val="both"/>
        <w:rPr>
          <w:rFonts w:eastAsia="Times New Roman" w:cstheme="minorHAnsi"/>
          <w:sz w:val="20"/>
          <w:szCs w:val="20"/>
          <w:lang w:eastAsia="pl-PL"/>
        </w:rPr>
      </w:pPr>
      <w:r w:rsidRPr="006A590B">
        <w:rPr>
          <w:rFonts w:eastAsia="Calibri" w:cstheme="minorHAnsi"/>
          <w:color w:val="000000"/>
          <w:sz w:val="20"/>
          <w:szCs w:val="20"/>
        </w:rPr>
        <w:t xml:space="preserve">Odwołanie przysługuje na: </w:t>
      </w:r>
    </w:p>
    <w:p w:rsidR="00727C23" w:rsidRPr="006A590B" w:rsidRDefault="00727C23" w:rsidP="00727C23">
      <w:pPr>
        <w:autoSpaceDE w:val="0"/>
        <w:autoSpaceDN w:val="0"/>
        <w:adjustRightInd w:val="0"/>
        <w:spacing w:after="0" w:line="360" w:lineRule="auto"/>
        <w:ind w:left="357"/>
        <w:contextualSpacing/>
        <w:jc w:val="both"/>
        <w:rPr>
          <w:rFonts w:eastAsia="Calibri" w:cstheme="minorHAnsi"/>
          <w:color w:val="000000"/>
          <w:sz w:val="20"/>
          <w:szCs w:val="20"/>
        </w:rPr>
      </w:pPr>
      <w:r w:rsidRPr="006A590B">
        <w:rPr>
          <w:rFonts w:eastAsia="Calibri" w:cstheme="minorHAnsi"/>
          <w:color w:val="000000"/>
          <w:sz w:val="20"/>
          <w:szCs w:val="20"/>
        </w:rPr>
        <w:t xml:space="preserve">1) niezgodną z przepisami ustawy czynność Zamawiającego, podjętą w postępowaniu o udzielenie zamówienia, w tym na projektowane postanowienie umowy; </w:t>
      </w:r>
    </w:p>
    <w:p w:rsidR="00727C23" w:rsidRPr="006A590B" w:rsidRDefault="00727C23" w:rsidP="00727C23">
      <w:pPr>
        <w:autoSpaceDE w:val="0"/>
        <w:autoSpaceDN w:val="0"/>
        <w:adjustRightInd w:val="0"/>
        <w:spacing w:after="0" w:line="360" w:lineRule="auto"/>
        <w:ind w:left="357"/>
        <w:contextualSpacing/>
        <w:jc w:val="both"/>
        <w:rPr>
          <w:rFonts w:eastAsia="Calibri" w:cstheme="minorHAnsi"/>
          <w:color w:val="000000"/>
          <w:sz w:val="20"/>
          <w:szCs w:val="20"/>
        </w:rPr>
      </w:pPr>
      <w:r w:rsidRPr="006A590B">
        <w:rPr>
          <w:rFonts w:eastAsia="Calibri" w:cstheme="minorHAnsi"/>
          <w:color w:val="000000"/>
          <w:sz w:val="20"/>
          <w:szCs w:val="20"/>
        </w:rPr>
        <w:t xml:space="preserve">2) zaniechanie czynności w postępowaniu o udzielenie zamówienia, do której Zamawiający był obowiązany na podstawie ustawy; </w:t>
      </w:r>
    </w:p>
    <w:p w:rsidR="00727C23" w:rsidRPr="006A590B" w:rsidRDefault="00727C23" w:rsidP="00727C23">
      <w:pPr>
        <w:autoSpaceDE w:val="0"/>
        <w:autoSpaceDN w:val="0"/>
        <w:adjustRightInd w:val="0"/>
        <w:spacing w:after="0" w:line="360" w:lineRule="auto"/>
        <w:ind w:left="357"/>
        <w:contextualSpacing/>
        <w:jc w:val="both"/>
        <w:rPr>
          <w:rFonts w:eastAsia="Calibri" w:cstheme="minorHAnsi"/>
          <w:color w:val="000000"/>
          <w:sz w:val="20"/>
          <w:szCs w:val="20"/>
        </w:rPr>
      </w:pPr>
      <w:r w:rsidRPr="006A590B">
        <w:rPr>
          <w:rFonts w:eastAsia="Calibri" w:cstheme="minorHAnsi"/>
          <w:color w:val="000000"/>
          <w:sz w:val="20"/>
          <w:szCs w:val="20"/>
        </w:rPr>
        <w:t xml:space="preserve">3) zaniechanie przeprowadzenia postępowania o udzielenie zamówienia na podstawie ustawy, mimo że Zamawiający był do tego obowiązany. </w:t>
      </w:r>
    </w:p>
    <w:p w:rsidR="00727C23" w:rsidRPr="006A590B" w:rsidRDefault="00727C23" w:rsidP="00727C23">
      <w:pPr>
        <w:numPr>
          <w:ilvl w:val="0"/>
          <w:numId w:val="17"/>
        </w:numPr>
        <w:autoSpaceDE w:val="0"/>
        <w:autoSpaceDN w:val="0"/>
        <w:adjustRightInd w:val="0"/>
        <w:spacing w:after="0" w:line="360" w:lineRule="auto"/>
        <w:ind w:left="357"/>
        <w:contextualSpacing/>
        <w:jc w:val="both"/>
        <w:rPr>
          <w:rFonts w:eastAsia="Calibri" w:cstheme="minorHAnsi"/>
          <w:color w:val="000000"/>
          <w:sz w:val="20"/>
          <w:szCs w:val="20"/>
        </w:rPr>
      </w:pPr>
      <w:r w:rsidRPr="006A590B">
        <w:rPr>
          <w:rFonts w:eastAsia="Calibri" w:cstheme="minorHAnsi"/>
          <w:color w:val="000000"/>
          <w:sz w:val="20"/>
          <w:szCs w:val="20"/>
        </w:rPr>
        <w:t xml:space="preserve">Odwołanie wnosi się do Prezesa Krajowej Izby Odwoławczej. </w:t>
      </w:r>
    </w:p>
    <w:p w:rsidR="00727C23" w:rsidRPr="006A590B" w:rsidRDefault="00727C23" w:rsidP="00727C23">
      <w:pPr>
        <w:numPr>
          <w:ilvl w:val="0"/>
          <w:numId w:val="17"/>
        </w:numPr>
        <w:autoSpaceDE w:val="0"/>
        <w:autoSpaceDN w:val="0"/>
        <w:adjustRightInd w:val="0"/>
        <w:spacing w:after="0" w:line="360" w:lineRule="auto"/>
        <w:ind w:left="357"/>
        <w:contextualSpacing/>
        <w:jc w:val="both"/>
        <w:rPr>
          <w:rFonts w:eastAsia="Calibri" w:cstheme="minorHAnsi"/>
          <w:color w:val="000000"/>
          <w:sz w:val="20"/>
          <w:szCs w:val="20"/>
        </w:rPr>
      </w:pPr>
      <w:r w:rsidRPr="006A590B">
        <w:rPr>
          <w:rFonts w:eastAsia="Calibri" w:cstheme="minorHAnsi"/>
          <w:color w:val="000000"/>
          <w:sz w:val="20"/>
          <w:szCs w:val="20"/>
        </w:rPr>
        <w:t xml:space="preserve">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w:t>
      </w:r>
    </w:p>
    <w:p w:rsidR="00727C23" w:rsidRPr="006A590B" w:rsidRDefault="00727C23" w:rsidP="00727C23">
      <w:pPr>
        <w:numPr>
          <w:ilvl w:val="0"/>
          <w:numId w:val="17"/>
        </w:numPr>
        <w:autoSpaceDE w:val="0"/>
        <w:autoSpaceDN w:val="0"/>
        <w:adjustRightInd w:val="0"/>
        <w:spacing w:after="0" w:line="360" w:lineRule="auto"/>
        <w:ind w:left="357"/>
        <w:contextualSpacing/>
        <w:jc w:val="both"/>
        <w:rPr>
          <w:rFonts w:eastAsia="Calibri" w:cstheme="minorHAnsi"/>
          <w:color w:val="000000"/>
          <w:sz w:val="20"/>
          <w:szCs w:val="20"/>
        </w:rPr>
      </w:pPr>
      <w:r w:rsidRPr="006A590B">
        <w:rPr>
          <w:rFonts w:eastAsia="Calibri" w:cstheme="minorHAnsi"/>
          <w:color w:val="000000"/>
          <w:sz w:val="20"/>
          <w:szCs w:val="20"/>
        </w:rPr>
        <w:lastRenderedPageBreak/>
        <w:t xml:space="preserve">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 </w:t>
      </w:r>
    </w:p>
    <w:p w:rsidR="00727C23" w:rsidRPr="006A590B" w:rsidRDefault="00727C23" w:rsidP="00727C23">
      <w:pPr>
        <w:numPr>
          <w:ilvl w:val="0"/>
          <w:numId w:val="17"/>
        </w:numPr>
        <w:autoSpaceDE w:val="0"/>
        <w:autoSpaceDN w:val="0"/>
        <w:adjustRightInd w:val="0"/>
        <w:spacing w:after="0" w:line="360" w:lineRule="auto"/>
        <w:ind w:left="357"/>
        <w:contextualSpacing/>
        <w:jc w:val="both"/>
        <w:rPr>
          <w:rFonts w:eastAsia="Calibri" w:cstheme="minorHAnsi"/>
          <w:color w:val="000000"/>
          <w:sz w:val="20"/>
          <w:szCs w:val="20"/>
        </w:rPr>
      </w:pPr>
      <w:r w:rsidRPr="006A590B">
        <w:rPr>
          <w:rFonts w:eastAsia="Calibri" w:cstheme="minorHAnsi"/>
          <w:color w:val="000000"/>
          <w:sz w:val="20"/>
          <w:szCs w:val="20"/>
        </w:rPr>
        <w:t xml:space="preserve">Odwołanie wnosi się w terminie: </w:t>
      </w:r>
    </w:p>
    <w:p w:rsidR="00727C23" w:rsidRPr="006A590B" w:rsidRDefault="00727C23" w:rsidP="00727C23">
      <w:pPr>
        <w:autoSpaceDE w:val="0"/>
        <w:autoSpaceDN w:val="0"/>
        <w:adjustRightInd w:val="0"/>
        <w:spacing w:after="0" w:line="360" w:lineRule="auto"/>
        <w:ind w:left="567" w:hanging="210"/>
        <w:contextualSpacing/>
        <w:jc w:val="both"/>
        <w:rPr>
          <w:rFonts w:eastAsia="Calibri" w:cstheme="minorHAnsi"/>
          <w:color w:val="000000"/>
          <w:sz w:val="20"/>
          <w:szCs w:val="20"/>
        </w:rPr>
      </w:pPr>
      <w:r w:rsidRPr="006A590B">
        <w:rPr>
          <w:rFonts w:eastAsia="Calibri" w:cstheme="minorHAnsi"/>
          <w:color w:val="000000"/>
          <w:sz w:val="20"/>
          <w:szCs w:val="20"/>
        </w:rPr>
        <w:t xml:space="preserve">a) 5 dni od dnia przekazania informacji o czynności Zamawiającego stanowiącej podstawę jego wniesienia, jeżeli informacja została przekazana przy użyciu środków komunikacji elektronicznej, </w:t>
      </w:r>
    </w:p>
    <w:p w:rsidR="00727C23" w:rsidRPr="006A590B" w:rsidRDefault="00727C23" w:rsidP="00727C23">
      <w:pPr>
        <w:autoSpaceDE w:val="0"/>
        <w:autoSpaceDN w:val="0"/>
        <w:adjustRightInd w:val="0"/>
        <w:spacing w:after="0" w:line="360" w:lineRule="auto"/>
        <w:ind w:left="567" w:hanging="210"/>
        <w:contextualSpacing/>
        <w:jc w:val="both"/>
        <w:rPr>
          <w:rFonts w:eastAsia="Calibri" w:cstheme="minorHAnsi"/>
          <w:color w:val="000000"/>
          <w:sz w:val="20"/>
          <w:szCs w:val="20"/>
        </w:rPr>
      </w:pPr>
      <w:r w:rsidRPr="006A590B">
        <w:rPr>
          <w:rFonts w:eastAsia="Calibri" w:cstheme="minorHAnsi"/>
          <w:color w:val="000000"/>
          <w:sz w:val="20"/>
          <w:szCs w:val="20"/>
        </w:rPr>
        <w:t xml:space="preserve">b) 10 dni od dnia przekazania informacji o czynności Zamawiającego stanowiącej podstawę jego wniesienia, jeżeli informacja została przekazana w sposób inny niż określony w lit. a. </w:t>
      </w:r>
    </w:p>
    <w:p w:rsidR="00727C23" w:rsidRPr="006A590B" w:rsidRDefault="00727C23" w:rsidP="00727C23">
      <w:pPr>
        <w:numPr>
          <w:ilvl w:val="0"/>
          <w:numId w:val="17"/>
        </w:numPr>
        <w:autoSpaceDE w:val="0"/>
        <w:autoSpaceDN w:val="0"/>
        <w:adjustRightInd w:val="0"/>
        <w:spacing w:after="0" w:line="360" w:lineRule="auto"/>
        <w:ind w:left="357"/>
        <w:contextualSpacing/>
        <w:jc w:val="both"/>
        <w:rPr>
          <w:rFonts w:eastAsia="Calibri" w:cstheme="minorHAnsi"/>
          <w:color w:val="000000"/>
          <w:sz w:val="20"/>
          <w:szCs w:val="20"/>
        </w:rPr>
      </w:pPr>
      <w:r w:rsidRPr="006A590B">
        <w:rPr>
          <w:rFonts w:eastAsia="Calibri" w:cstheme="minorHAnsi"/>
          <w:color w:val="000000"/>
          <w:sz w:val="20"/>
          <w:szCs w:val="20"/>
        </w:rPr>
        <w:t xml:space="preserve">Odwołanie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 </w:t>
      </w:r>
    </w:p>
    <w:p w:rsidR="00727C23" w:rsidRPr="006A590B" w:rsidRDefault="00727C23" w:rsidP="00727C23">
      <w:pPr>
        <w:numPr>
          <w:ilvl w:val="0"/>
          <w:numId w:val="17"/>
        </w:numPr>
        <w:autoSpaceDE w:val="0"/>
        <w:autoSpaceDN w:val="0"/>
        <w:adjustRightInd w:val="0"/>
        <w:spacing w:after="0" w:line="360" w:lineRule="auto"/>
        <w:ind w:left="357"/>
        <w:contextualSpacing/>
        <w:jc w:val="both"/>
        <w:rPr>
          <w:rFonts w:eastAsia="Calibri" w:cstheme="minorHAnsi"/>
          <w:color w:val="000000"/>
          <w:sz w:val="20"/>
          <w:szCs w:val="20"/>
        </w:rPr>
      </w:pPr>
      <w:r w:rsidRPr="006A590B">
        <w:rPr>
          <w:rFonts w:eastAsia="Calibri" w:cstheme="minorHAnsi"/>
          <w:color w:val="000000"/>
          <w:sz w:val="20"/>
          <w:szCs w:val="20"/>
        </w:rPr>
        <w:t xml:space="preserve">Odwołanie w przypadkach innych niż określone w ust. 7 i 8 wnosi się w terminie 5 dni od dnia, w którym powzięto lub przy zachowaniu należytej staranności można było powziąć wiadomość o okolicznościach stanowiących podstawę jego wniesienia. </w:t>
      </w:r>
    </w:p>
    <w:p w:rsidR="00727C23" w:rsidRPr="006A590B" w:rsidRDefault="00727C23" w:rsidP="00727C23">
      <w:pPr>
        <w:numPr>
          <w:ilvl w:val="0"/>
          <w:numId w:val="17"/>
        </w:numPr>
        <w:autoSpaceDE w:val="0"/>
        <w:autoSpaceDN w:val="0"/>
        <w:adjustRightInd w:val="0"/>
        <w:spacing w:after="0" w:line="360" w:lineRule="auto"/>
        <w:ind w:left="357"/>
        <w:contextualSpacing/>
        <w:jc w:val="both"/>
        <w:rPr>
          <w:rFonts w:eastAsia="Calibri" w:cstheme="minorHAnsi"/>
          <w:color w:val="000000"/>
          <w:sz w:val="20"/>
          <w:szCs w:val="20"/>
        </w:rPr>
      </w:pPr>
      <w:r w:rsidRPr="006A590B">
        <w:rPr>
          <w:rFonts w:eastAsia="Calibri" w:cstheme="minorHAnsi"/>
          <w:color w:val="000000"/>
          <w:sz w:val="20"/>
          <w:szCs w:val="20"/>
        </w:rPr>
        <w:t xml:space="preserve">Jeżeli Zamawiający mimo takiego obowiązku nie przesłał Wykonawcy zawiadomienia o wyborze najkorzystniejszej oferty, odwołanie wnosi się nie później niż w terminie 15 dni od dnia zamieszczenia w Biuletynie Zamówień Publicznych ogłoszenia o wyniku postępowania. </w:t>
      </w:r>
    </w:p>
    <w:p w:rsidR="00727C23" w:rsidRPr="006A590B" w:rsidRDefault="00727C23" w:rsidP="00727C23">
      <w:pPr>
        <w:numPr>
          <w:ilvl w:val="0"/>
          <w:numId w:val="17"/>
        </w:numPr>
        <w:autoSpaceDE w:val="0"/>
        <w:autoSpaceDN w:val="0"/>
        <w:adjustRightInd w:val="0"/>
        <w:spacing w:after="0" w:line="360" w:lineRule="auto"/>
        <w:ind w:left="357" w:hanging="357"/>
        <w:contextualSpacing/>
        <w:jc w:val="both"/>
        <w:rPr>
          <w:rFonts w:eastAsia="Calibri" w:cstheme="minorHAnsi"/>
          <w:color w:val="000000"/>
          <w:sz w:val="20"/>
          <w:szCs w:val="20"/>
        </w:rPr>
      </w:pPr>
      <w:r w:rsidRPr="006A590B">
        <w:rPr>
          <w:rFonts w:eastAsia="Calibri" w:cstheme="minorHAnsi"/>
          <w:color w:val="000000"/>
          <w:sz w:val="20"/>
          <w:szCs w:val="20"/>
        </w:rPr>
        <w:t xml:space="preserve">Jeżeli Zamawiający mimo takiego obowiązku nie przesłał Wykonawcy zawiadomienia o wyborze najkorzystniejszej oferty, odwołanie wnosi się nie później niż w terminie miesiąca od dnia zawarcia umowy, jeżeli Zamawiający nie zamieścił w Biuletynie Zamówień Publicznych ogłoszenia o wyniku postępowania. </w:t>
      </w:r>
    </w:p>
    <w:p w:rsidR="00727C23" w:rsidRPr="00727C23" w:rsidRDefault="00727C23" w:rsidP="00727C23">
      <w:pPr>
        <w:numPr>
          <w:ilvl w:val="0"/>
          <w:numId w:val="17"/>
        </w:numPr>
        <w:autoSpaceDE w:val="0"/>
        <w:autoSpaceDN w:val="0"/>
        <w:adjustRightInd w:val="0"/>
        <w:spacing w:after="0" w:line="360" w:lineRule="auto"/>
        <w:ind w:left="357" w:hanging="357"/>
        <w:contextualSpacing/>
        <w:jc w:val="both"/>
        <w:rPr>
          <w:rFonts w:eastAsia="Calibri" w:cstheme="minorHAnsi"/>
          <w:color w:val="000000"/>
          <w:sz w:val="20"/>
          <w:szCs w:val="20"/>
        </w:rPr>
      </w:pPr>
      <w:r w:rsidRPr="006A590B">
        <w:rPr>
          <w:rFonts w:eastAsia="Calibri" w:cstheme="minorHAnsi"/>
          <w:color w:val="000000"/>
          <w:sz w:val="20"/>
          <w:szCs w:val="20"/>
        </w:rPr>
        <w:t>Na orzeczenie Izby oraz postanowienie Prezesa Izby, o którym mowa w art. 519 ust.1 ustawy, stronom oraz uczestnikom postępowania odwoławczego przysługuje skarga do sądu.</w:t>
      </w:r>
    </w:p>
    <w:p w:rsidR="00E96B01" w:rsidRPr="00C656A8" w:rsidRDefault="00E96B01" w:rsidP="00623578">
      <w:pPr>
        <w:autoSpaceDE w:val="0"/>
        <w:autoSpaceDN w:val="0"/>
        <w:adjustRightInd w:val="0"/>
        <w:spacing w:after="0" w:line="360" w:lineRule="auto"/>
        <w:jc w:val="center"/>
        <w:rPr>
          <w:rFonts w:eastAsia="Times New Roman" w:cstheme="minorHAnsi"/>
          <w:b/>
          <w:sz w:val="20"/>
          <w:szCs w:val="20"/>
          <w:lang w:eastAsia="pl-PL"/>
        </w:rPr>
      </w:pPr>
      <w:r w:rsidRPr="00C656A8">
        <w:rPr>
          <w:rFonts w:eastAsia="Times New Roman" w:cstheme="minorHAnsi"/>
          <w:b/>
          <w:sz w:val="20"/>
          <w:szCs w:val="20"/>
          <w:lang w:eastAsia="pl-PL"/>
        </w:rPr>
        <w:t>art. 17</w:t>
      </w:r>
    </w:p>
    <w:p w:rsidR="00E96B01" w:rsidRPr="00C656A8" w:rsidRDefault="00E96B01" w:rsidP="00623578">
      <w:pPr>
        <w:suppressAutoHyphens/>
        <w:overflowPunct w:val="0"/>
        <w:autoSpaceDE w:val="0"/>
        <w:spacing w:after="0" w:line="360" w:lineRule="auto"/>
        <w:jc w:val="center"/>
        <w:rPr>
          <w:rFonts w:eastAsia="Times New Roman" w:cstheme="minorHAnsi"/>
          <w:b/>
          <w:sz w:val="20"/>
          <w:szCs w:val="20"/>
          <w:u w:val="single"/>
          <w:lang w:eastAsia="pl-PL"/>
        </w:rPr>
      </w:pPr>
      <w:r w:rsidRPr="00C656A8">
        <w:rPr>
          <w:rFonts w:eastAsia="Times New Roman" w:cstheme="minorHAnsi"/>
          <w:b/>
          <w:sz w:val="20"/>
          <w:szCs w:val="20"/>
          <w:u w:val="single"/>
          <w:lang w:eastAsia="pl-PL"/>
        </w:rPr>
        <w:t xml:space="preserve">Informacje dotyczące RODO </w:t>
      </w:r>
    </w:p>
    <w:p w:rsidR="0006398F" w:rsidRPr="0006398F" w:rsidRDefault="0006398F" w:rsidP="00623578">
      <w:pPr>
        <w:spacing w:after="0" w:line="360" w:lineRule="auto"/>
        <w:jc w:val="both"/>
        <w:rPr>
          <w:rFonts w:eastAsia="Times New Roman" w:cstheme="minorHAnsi"/>
          <w:sz w:val="20"/>
          <w:szCs w:val="20"/>
          <w:lang w:eastAsia="pl-PL"/>
        </w:rPr>
      </w:pPr>
      <w:r w:rsidRPr="0006398F">
        <w:rPr>
          <w:rFonts w:eastAsia="Times New Roman" w:cstheme="minorHAnsi"/>
          <w:sz w:val="20"/>
          <w:szCs w:val="20"/>
          <w:lang w:eastAsia="pl-PL"/>
        </w:rPr>
        <w:t xml:space="preserve">Zgodnie z art. 13 ust. 1 i 2 </w:t>
      </w:r>
      <w:r w:rsidRPr="0006398F">
        <w:rPr>
          <w:rFonts w:eastAsia="Calibri" w:cstheme="minorHAnsi"/>
          <w:sz w:val="20"/>
          <w:szCs w:val="20"/>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06398F">
        <w:rPr>
          <w:rFonts w:eastAsia="Times New Roman" w:cstheme="minorHAnsi"/>
          <w:sz w:val="20"/>
          <w:szCs w:val="20"/>
          <w:lang w:eastAsia="pl-PL"/>
        </w:rPr>
        <w:t xml:space="preserve">dalej „RODO”, Zamawiający  informuje, że: </w:t>
      </w:r>
    </w:p>
    <w:p w:rsidR="0006398F" w:rsidRPr="0006398F" w:rsidRDefault="0006398F" w:rsidP="00623578">
      <w:pPr>
        <w:numPr>
          <w:ilvl w:val="0"/>
          <w:numId w:val="26"/>
        </w:numPr>
        <w:spacing w:after="0" w:line="360" w:lineRule="exact"/>
        <w:ind w:left="426" w:hanging="426"/>
        <w:contextualSpacing/>
        <w:jc w:val="both"/>
        <w:rPr>
          <w:rFonts w:eastAsia="Calibri" w:cstheme="minorHAnsi"/>
          <w:i/>
          <w:sz w:val="20"/>
          <w:szCs w:val="20"/>
        </w:rPr>
      </w:pPr>
      <w:r w:rsidRPr="0006398F">
        <w:rPr>
          <w:rFonts w:eastAsia="Calibri" w:cstheme="minorHAnsi"/>
          <w:sz w:val="20"/>
          <w:szCs w:val="20"/>
        </w:rPr>
        <w:t xml:space="preserve">administratorem Pani/Pana danych osobowych jest Uniwersytet Warszawski ul. Krakowskie Przedmieście 26/28,  00-927 Warszawa </w:t>
      </w:r>
    </w:p>
    <w:p w:rsidR="0006398F" w:rsidRPr="0006398F" w:rsidRDefault="0006398F" w:rsidP="00623578">
      <w:pPr>
        <w:numPr>
          <w:ilvl w:val="0"/>
          <w:numId w:val="27"/>
        </w:numPr>
        <w:spacing w:after="0" w:line="360" w:lineRule="exact"/>
        <w:ind w:left="426" w:hanging="426"/>
        <w:contextualSpacing/>
        <w:jc w:val="both"/>
        <w:rPr>
          <w:rFonts w:eastAsia="Calibri" w:cstheme="minorHAnsi"/>
          <w:sz w:val="20"/>
          <w:szCs w:val="20"/>
        </w:rPr>
      </w:pPr>
      <w:r w:rsidRPr="0006398F">
        <w:rPr>
          <w:rFonts w:eastAsia="Calibri" w:cstheme="minorHAnsi"/>
          <w:sz w:val="20"/>
          <w:szCs w:val="20"/>
        </w:rPr>
        <w:t>inspektorem ochrony danych osobowych w Uniwersytecie Warszawskim  jest Pan Dominik Ferenc</w:t>
      </w:r>
      <w:r w:rsidRPr="0006398F">
        <w:rPr>
          <w:rFonts w:eastAsia="Calibri" w:cstheme="minorHAnsi"/>
          <w:i/>
          <w:sz w:val="20"/>
          <w:szCs w:val="20"/>
        </w:rPr>
        <w:t xml:space="preserve">, kontakt: </w:t>
      </w:r>
      <w:hyperlink r:id="rId16" w:history="1">
        <w:r w:rsidRPr="0006398F">
          <w:rPr>
            <w:rFonts w:eastAsia="Calibri" w:cstheme="minorHAnsi"/>
            <w:sz w:val="20"/>
            <w:szCs w:val="20"/>
            <w:u w:val="single"/>
          </w:rPr>
          <w:t>iod@adm.uw.edu.pl</w:t>
        </w:r>
      </w:hyperlink>
      <w:r w:rsidRPr="0006398F">
        <w:rPr>
          <w:rFonts w:eastAsia="Calibri" w:cstheme="minorHAnsi"/>
          <w:sz w:val="20"/>
          <w:szCs w:val="20"/>
        </w:rPr>
        <w:t xml:space="preserve">  </w:t>
      </w:r>
      <w:proofErr w:type="spellStart"/>
      <w:r w:rsidRPr="0006398F">
        <w:rPr>
          <w:rFonts w:eastAsia="Calibri" w:cstheme="minorHAnsi"/>
          <w:b/>
          <w:bCs/>
          <w:sz w:val="20"/>
          <w:szCs w:val="20"/>
        </w:rPr>
        <w:t>tel</w:t>
      </w:r>
      <w:proofErr w:type="spellEnd"/>
      <w:r w:rsidRPr="0006398F">
        <w:rPr>
          <w:rFonts w:eastAsia="Calibri" w:cstheme="minorHAnsi"/>
          <w:b/>
          <w:bCs/>
          <w:sz w:val="20"/>
          <w:szCs w:val="20"/>
        </w:rPr>
        <w:t>: 22 55 22 042</w:t>
      </w:r>
    </w:p>
    <w:p w:rsidR="0006398F" w:rsidRPr="00847D0B" w:rsidRDefault="0006398F" w:rsidP="00847D0B">
      <w:pPr>
        <w:numPr>
          <w:ilvl w:val="0"/>
          <w:numId w:val="27"/>
        </w:numPr>
        <w:spacing w:after="0" w:line="360" w:lineRule="exact"/>
        <w:ind w:left="426" w:hanging="426"/>
        <w:contextualSpacing/>
        <w:jc w:val="both"/>
        <w:rPr>
          <w:rFonts w:eastAsia="Calibri" w:cstheme="minorHAnsi"/>
          <w:b/>
          <w:sz w:val="20"/>
          <w:szCs w:val="20"/>
        </w:rPr>
      </w:pPr>
      <w:r w:rsidRPr="0006398F">
        <w:rPr>
          <w:rFonts w:eastAsia="Calibri" w:cstheme="minorHAnsi"/>
          <w:sz w:val="20"/>
          <w:szCs w:val="20"/>
        </w:rPr>
        <w:t>Pani/Pana dane osobowe przetwarzane będą na podstawie art. 6 ust. 1 lit. c</w:t>
      </w:r>
      <w:r w:rsidRPr="0006398F">
        <w:rPr>
          <w:rFonts w:eastAsia="Calibri" w:cstheme="minorHAnsi"/>
          <w:i/>
          <w:sz w:val="20"/>
          <w:szCs w:val="20"/>
        </w:rPr>
        <w:t xml:space="preserve"> </w:t>
      </w:r>
      <w:r w:rsidRPr="0006398F">
        <w:rPr>
          <w:rFonts w:eastAsia="Calibri" w:cstheme="minorHAnsi"/>
          <w:sz w:val="20"/>
          <w:szCs w:val="20"/>
        </w:rPr>
        <w:t>RODO  w celu związanym z postępowaniem o udzielenie zamówienia publicznego pt.</w:t>
      </w:r>
      <w:r w:rsidRPr="00C656A8">
        <w:rPr>
          <w:rFonts w:eastAsia="Times New Roman" w:cs="Times New Roman"/>
          <w:sz w:val="20"/>
          <w:szCs w:val="20"/>
          <w:lang w:eastAsia="pl-PL"/>
        </w:rPr>
        <w:t xml:space="preserve"> </w:t>
      </w:r>
      <w:r w:rsidRPr="00847D0B">
        <w:rPr>
          <w:rFonts w:eastAsia="Calibri" w:cstheme="minorHAnsi"/>
          <w:sz w:val="20"/>
          <w:szCs w:val="20"/>
        </w:rPr>
        <w:t>„</w:t>
      </w:r>
      <w:r w:rsidR="00847D0B" w:rsidRPr="00847D0B">
        <w:rPr>
          <w:rFonts w:eastAsia="Calibri" w:cstheme="minorHAnsi"/>
          <w:sz w:val="20"/>
          <w:szCs w:val="20"/>
        </w:rPr>
        <w:t>Sprzedaż i sukcesywna dostawa artykułów pościelowych i dekoracyjnych dla obiektów nadzorowanych prze Biuro Spraw Socjalnych UW na okres 2 lat”</w:t>
      </w:r>
      <w:r w:rsidRPr="00847D0B">
        <w:rPr>
          <w:rFonts w:eastAsia="Calibri" w:cstheme="minorHAnsi"/>
          <w:i/>
          <w:sz w:val="20"/>
          <w:szCs w:val="20"/>
        </w:rPr>
        <w:t xml:space="preserve"> </w:t>
      </w:r>
      <w:r w:rsidRPr="00847D0B">
        <w:rPr>
          <w:rFonts w:eastAsia="Calibri" w:cstheme="minorHAnsi"/>
          <w:sz w:val="20"/>
          <w:szCs w:val="20"/>
        </w:rPr>
        <w:t>prowadzonym w trybie podstawowym Nr DZP-361/1</w:t>
      </w:r>
      <w:r w:rsidR="00847D0B" w:rsidRPr="00847D0B">
        <w:rPr>
          <w:rFonts w:eastAsia="Calibri" w:cstheme="minorHAnsi"/>
          <w:sz w:val="20"/>
          <w:szCs w:val="20"/>
        </w:rPr>
        <w:t>53</w:t>
      </w:r>
      <w:r w:rsidRPr="00847D0B">
        <w:rPr>
          <w:rFonts w:eastAsia="Calibri" w:cstheme="minorHAnsi"/>
          <w:sz w:val="20"/>
          <w:szCs w:val="20"/>
        </w:rPr>
        <w:t xml:space="preserve">/2021. </w:t>
      </w:r>
    </w:p>
    <w:p w:rsidR="0006398F" w:rsidRPr="0006398F" w:rsidRDefault="0006398F" w:rsidP="00623578">
      <w:pPr>
        <w:numPr>
          <w:ilvl w:val="0"/>
          <w:numId w:val="27"/>
        </w:numPr>
        <w:spacing w:after="0" w:line="360" w:lineRule="exact"/>
        <w:ind w:left="426" w:hanging="426"/>
        <w:contextualSpacing/>
        <w:jc w:val="both"/>
        <w:rPr>
          <w:rFonts w:eastAsia="Calibri" w:cstheme="minorHAnsi"/>
          <w:sz w:val="20"/>
          <w:szCs w:val="20"/>
        </w:rPr>
      </w:pPr>
      <w:r w:rsidRPr="0006398F">
        <w:rPr>
          <w:rFonts w:eastAsia="Calibri" w:cstheme="minorHAnsi"/>
          <w:sz w:val="20"/>
          <w:szCs w:val="20"/>
        </w:rPr>
        <w:t>odbiorcami Pani/Pana danych osobowych będą osoby lub podmioty, którym udostępniona zostanie dokumentacja postępowania w oparciu o art. 74 ustawy.</w:t>
      </w:r>
    </w:p>
    <w:p w:rsidR="0006398F" w:rsidRPr="0006398F" w:rsidRDefault="0006398F" w:rsidP="00623578">
      <w:pPr>
        <w:numPr>
          <w:ilvl w:val="0"/>
          <w:numId w:val="27"/>
        </w:numPr>
        <w:spacing w:after="0" w:line="360" w:lineRule="exact"/>
        <w:ind w:left="426" w:hanging="426"/>
        <w:contextualSpacing/>
        <w:jc w:val="both"/>
        <w:rPr>
          <w:rFonts w:eastAsia="Calibri" w:cstheme="minorHAnsi"/>
          <w:sz w:val="20"/>
          <w:szCs w:val="20"/>
        </w:rPr>
      </w:pPr>
      <w:r w:rsidRPr="0006398F">
        <w:rPr>
          <w:rFonts w:eastAsia="Calibri" w:cstheme="minorHAnsi"/>
          <w:sz w:val="20"/>
          <w:szCs w:val="20"/>
        </w:rPr>
        <w:lastRenderedPageBreak/>
        <w:t>Pani/Pana dane osobowe będą przechowywane przez okres 4 lat od dnia zakończenia postępowania o udzielenie zamówienia, a jeżeli czas trwania umowy przekracza 4 lata, okres przechowywania obejmuje cały czas trwania umowy;</w:t>
      </w:r>
    </w:p>
    <w:p w:rsidR="0006398F" w:rsidRPr="0006398F" w:rsidRDefault="0006398F" w:rsidP="00623578">
      <w:pPr>
        <w:numPr>
          <w:ilvl w:val="0"/>
          <w:numId w:val="27"/>
        </w:numPr>
        <w:spacing w:after="0" w:line="360" w:lineRule="exact"/>
        <w:ind w:left="426" w:hanging="426"/>
        <w:contextualSpacing/>
        <w:jc w:val="both"/>
        <w:rPr>
          <w:rFonts w:eastAsia="Calibri" w:cstheme="minorHAnsi"/>
          <w:b/>
          <w:i/>
          <w:sz w:val="20"/>
          <w:szCs w:val="20"/>
        </w:rPr>
      </w:pPr>
      <w:r w:rsidRPr="0006398F">
        <w:rPr>
          <w:rFonts w:eastAsia="Calibri" w:cstheme="minorHAnsi"/>
          <w:sz w:val="20"/>
          <w:szCs w:val="20"/>
        </w:rPr>
        <w:t xml:space="preserve">obowiązek podania przez Panią/Pana danych osobowych bezpośrednio Pani/Pana dotyczących jest wymogiem ustawowym określonym w przepisach ustawy związanym z udziałem w postępowaniu o udzielenie zamówienia publicznego; konsekwencje niepodania określonych danych wynikają z ustawy;  </w:t>
      </w:r>
    </w:p>
    <w:p w:rsidR="0006398F" w:rsidRPr="0006398F" w:rsidRDefault="0006398F" w:rsidP="00623578">
      <w:pPr>
        <w:numPr>
          <w:ilvl w:val="0"/>
          <w:numId w:val="27"/>
        </w:numPr>
        <w:spacing w:after="0" w:line="360" w:lineRule="exact"/>
        <w:ind w:left="426" w:hanging="426"/>
        <w:contextualSpacing/>
        <w:jc w:val="both"/>
        <w:rPr>
          <w:rFonts w:eastAsia="Calibri" w:cstheme="minorHAnsi"/>
          <w:sz w:val="20"/>
          <w:szCs w:val="20"/>
        </w:rPr>
      </w:pPr>
      <w:r w:rsidRPr="0006398F">
        <w:rPr>
          <w:rFonts w:eastAsia="Calibri" w:cstheme="minorHAnsi"/>
          <w:sz w:val="20"/>
          <w:szCs w:val="20"/>
        </w:rPr>
        <w:t>w odniesieniu do Pani/Pana danych osobowych decyzje nie będą podejmowane w sposób zautomatyzowany, stosowanie do art. 22 RODO;</w:t>
      </w:r>
    </w:p>
    <w:p w:rsidR="0006398F" w:rsidRPr="0006398F" w:rsidRDefault="0006398F" w:rsidP="00623578">
      <w:pPr>
        <w:numPr>
          <w:ilvl w:val="0"/>
          <w:numId w:val="27"/>
        </w:numPr>
        <w:spacing w:after="0" w:line="360" w:lineRule="exact"/>
        <w:ind w:left="426" w:hanging="426"/>
        <w:contextualSpacing/>
        <w:jc w:val="both"/>
        <w:rPr>
          <w:rFonts w:eastAsia="Calibri" w:cstheme="minorHAnsi"/>
          <w:sz w:val="20"/>
          <w:szCs w:val="20"/>
        </w:rPr>
      </w:pPr>
      <w:r w:rsidRPr="0006398F">
        <w:rPr>
          <w:rFonts w:eastAsia="Calibri" w:cstheme="minorHAnsi"/>
          <w:sz w:val="20"/>
          <w:szCs w:val="20"/>
        </w:rPr>
        <w:t>posiada Pani/Pan:</w:t>
      </w:r>
    </w:p>
    <w:p w:rsidR="0006398F" w:rsidRPr="0006398F" w:rsidRDefault="0006398F" w:rsidP="00623578">
      <w:pPr>
        <w:numPr>
          <w:ilvl w:val="0"/>
          <w:numId w:val="28"/>
        </w:numPr>
        <w:spacing w:after="0" w:line="360" w:lineRule="exact"/>
        <w:ind w:left="709" w:hanging="283"/>
        <w:contextualSpacing/>
        <w:jc w:val="both"/>
        <w:rPr>
          <w:rFonts w:eastAsia="Calibri" w:cstheme="minorHAnsi"/>
          <w:sz w:val="20"/>
          <w:szCs w:val="20"/>
        </w:rPr>
      </w:pPr>
      <w:r w:rsidRPr="0006398F">
        <w:rPr>
          <w:rFonts w:eastAsia="Calibri" w:cstheme="minorHAnsi"/>
          <w:sz w:val="20"/>
          <w:szCs w:val="20"/>
        </w:rPr>
        <w:t>na podstawie art. 15 RODO prawo dostępu do danych osobowych Pani/Pana dotyczących;</w:t>
      </w:r>
    </w:p>
    <w:p w:rsidR="0006398F" w:rsidRPr="0006398F" w:rsidRDefault="0006398F" w:rsidP="00623578">
      <w:pPr>
        <w:numPr>
          <w:ilvl w:val="0"/>
          <w:numId w:val="28"/>
        </w:numPr>
        <w:spacing w:after="0" w:line="360" w:lineRule="exact"/>
        <w:ind w:left="709" w:hanging="283"/>
        <w:contextualSpacing/>
        <w:jc w:val="both"/>
        <w:rPr>
          <w:rFonts w:eastAsia="Calibri" w:cstheme="minorHAnsi"/>
          <w:sz w:val="20"/>
          <w:szCs w:val="20"/>
        </w:rPr>
      </w:pPr>
      <w:r w:rsidRPr="0006398F">
        <w:rPr>
          <w:rFonts w:eastAsia="Calibri" w:cstheme="minorHAnsi"/>
          <w:sz w:val="20"/>
          <w:szCs w:val="20"/>
        </w:rPr>
        <w:t>na podstawie art. 16 RODO prawo do sprostowania Pani/Pana danych osobowych</w:t>
      </w:r>
      <w:r w:rsidRPr="0006398F">
        <w:rPr>
          <w:rFonts w:eastAsia="Calibri" w:cstheme="minorHAnsi"/>
          <w:sz w:val="20"/>
          <w:szCs w:val="20"/>
          <w:vertAlign w:val="superscript"/>
        </w:rPr>
        <w:footnoteReference w:id="1"/>
      </w:r>
      <w:r w:rsidRPr="0006398F">
        <w:rPr>
          <w:rFonts w:eastAsia="Calibri" w:cstheme="minorHAnsi"/>
          <w:sz w:val="20"/>
          <w:szCs w:val="20"/>
        </w:rPr>
        <w:t>;</w:t>
      </w:r>
    </w:p>
    <w:p w:rsidR="0006398F" w:rsidRPr="0006398F" w:rsidRDefault="0006398F" w:rsidP="00623578">
      <w:pPr>
        <w:numPr>
          <w:ilvl w:val="0"/>
          <w:numId w:val="28"/>
        </w:numPr>
        <w:spacing w:after="0" w:line="360" w:lineRule="exact"/>
        <w:ind w:left="709" w:hanging="283"/>
        <w:contextualSpacing/>
        <w:jc w:val="both"/>
        <w:rPr>
          <w:rFonts w:eastAsia="Calibri" w:cstheme="minorHAnsi"/>
          <w:sz w:val="20"/>
          <w:szCs w:val="20"/>
        </w:rPr>
      </w:pPr>
      <w:r w:rsidRPr="0006398F">
        <w:rPr>
          <w:rFonts w:eastAsia="Calibri" w:cstheme="minorHAnsi"/>
          <w:sz w:val="20"/>
          <w:szCs w:val="20"/>
        </w:rPr>
        <w:t>na podstawie art. 18 RODO prawo żądania od administratora ograniczenia przetwarzania danych osobowych z zastrzeżeniem przypadków, o których mowa w art. 18 ust. 2 RODO</w:t>
      </w:r>
      <w:r w:rsidRPr="0006398F">
        <w:rPr>
          <w:rFonts w:eastAsia="Calibri" w:cstheme="minorHAnsi"/>
          <w:sz w:val="20"/>
          <w:szCs w:val="20"/>
          <w:vertAlign w:val="superscript"/>
        </w:rPr>
        <w:footnoteReference w:id="2"/>
      </w:r>
      <w:r w:rsidRPr="0006398F">
        <w:rPr>
          <w:rFonts w:eastAsia="Calibri" w:cstheme="minorHAnsi"/>
          <w:sz w:val="20"/>
          <w:szCs w:val="20"/>
        </w:rPr>
        <w:t xml:space="preserve">;  </w:t>
      </w:r>
    </w:p>
    <w:p w:rsidR="0006398F" w:rsidRPr="0006398F" w:rsidRDefault="0006398F" w:rsidP="00623578">
      <w:pPr>
        <w:numPr>
          <w:ilvl w:val="0"/>
          <w:numId w:val="28"/>
        </w:numPr>
        <w:spacing w:after="0" w:line="360" w:lineRule="exact"/>
        <w:ind w:left="709" w:hanging="283"/>
        <w:contextualSpacing/>
        <w:jc w:val="both"/>
        <w:rPr>
          <w:rFonts w:eastAsia="Calibri" w:cstheme="minorHAnsi"/>
          <w:i/>
          <w:sz w:val="20"/>
          <w:szCs w:val="20"/>
        </w:rPr>
      </w:pPr>
      <w:r w:rsidRPr="0006398F">
        <w:rPr>
          <w:rFonts w:eastAsia="Calibri" w:cstheme="minorHAnsi"/>
          <w:sz w:val="20"/>
          <w:szCs w:val="20"/>
        </w:rPr>
        <w:t>prawo do wniesienia skargi do Prezesa Urzędu Ochrony Danych Osobowych, gdy uzna Pani/Pan, że przetwarzanie danych osobowych Pani/Pana dotyczących narusza przepisy RODO;</w:t>
      </w:r>
    </w:p>
    <w:p w:rsidR="0006398F" w:rsidRPr="0006398F" w:rsidRDefault="0006398F" w:rsidP="00623578">
      <w:pPr>
        <w:numPr>
          <w:ilvl w:val="0"/>
          <w:numId w:val="27"/>
        </w:numPr>
        <w:spacing w:after="0" w:line="360" w:lineRule="exact"/>
        <w:ind w:left="426" w:hanging="426"/>
        <w:contextualSpacing/>
        <w:jc w:val="both"/>
        <w:rPr>
          <w:rFonts w:eastAsia="Calibri" w:cstheme="minorHAnsi"/>
          <w:i/>
          <w:sz w:val="20"/>
          <w:szCs w:val="20"/>
        </w:rPr>
      </w:pPr>
      <w:r w:rsidRPr="0006398F">
        <w:rPr>
          <w:rFonts w:eastAsia="Calibri" w:cstheme="minorHAnsi"/>
          <w:sz w:val="20"/>
          <w:szCs w:val="20"/>
        </w:rPr>
        <w:t>nie przysługuje Pani/Panu:</w:t>
      </w:r>
    </w:p>
    <w:p w:rsidR="0006398F" w:rsidRPr="0006398F" w:rsidRDefault="0006398F" w:rsidP="00623578">
      <w:pPr>
        <w:numPr>
          <w:ilvl w:val="0"/>
          <w:numId w:val="29"/>
        </w:numPr>
        <w:spacing w:after="0" w:line="360" w:lineRule="exact"/>
        <w:ind w:left="709" w:hanging="283"/>
        <w:contextualSpacing/>
        <w:jc w:val="both"/>
        <w:rPr>
          <w:rFonts w:eastAsia="Calibri" w:cstheme="minorHAnsi"/>
          <w:i/>
          <w:sz w:val="20"/>
          <w:szCs w:val="20"/>
        </w:rPr>
      </w:pPr>
      <w:r w:rsidRPr="0006398F">
        <w:rPr>
          <w:rFonts w:eastAsia="Calibri" w:cstheme="minorHAnsi"/>
          <w:sz w:val="20"/>
          <w:szCs w:val="20"/>
        </w:rPr>
        <w:t>w związku z art. 17 ust. 3 lit. b, d lub e RODO prawo do usunięcia danych osobowych;</w:t>
      </w:r>
    </w:p>
    <w:p w:rsidR="0006398F" w:rsidRPr="0006398F" w:rsidRDefault="0006398F" w:rsidP="00623578">
      <w:pPr>
        <w:numPr>
          <w:ilvl w:val="0"/>
          <w:numId w:val="29"/>
        </w:numPr>
        <w:spacing w:after="0" w:line="360" w:lineRule="exact"/>
        <w:ind w:left="709" w:hanging="283"/>
        <w:contextualSpacing/>
        <w:jc w:val="both"/>
        <w:rPr>
          <w:rFonts w:eastAsia="Calibri" w:cstheme="minorHAnsi"/>
          <w:b/>
          <w:i/>
          <w:sz w:val="20"/>
          <w:szCs w:val="20"/>
        </w:rPr>
      </w:pPr>
      <w:r w:rsidRPr="0006398F">
        <w:rPr>
          <w:rFonts w:eastAsia="Calibri" w:cstheme="minorHAnsi"/>
          <w:sz w:val="20"/>
          <w:szCs w:val="20"/>
        </w:rPr>
        <w:t>prawo do przenoszenia danych osobowych, o którym mowa w art. 20 RODO;</w:t>
      </w:r>
    </w:p>
    <w:p w:rsidR="0006398F" w:rsidRPr="0006398F" w:rsidRDefault="0006398F" w:rsidP="00623578">
      <w:pPr>
        <w:numPr>
          <w:ilvl w:val="0"/>
          <w:numId w:val="29"/>
        </w:numPr>
        <w:spacing w:after="0" w:line="360" w:lineRule="exact"/>
        <w:ind w:left="709" w:hanging="283"/>
        <w:contextualSpacing/>
        <w:jc w:val="both"/>
        <w:rPr>
          <w:rFonts w:eastAsia="Calibri" w:cstheme="minorHAnsi"/>
          <w:i/>
          <w:sz w:val="20"/>
          <w:szCs w:val="20"/>
        </w:rPr>
      </w:pPr>
      <w:r w:rsidRPr="0006398F">
        <w:rPr>
          <w:rFonts w:eastAsia="Calibri" w:cstheme="minorHAnsi"/>
          <w:sz w:val="20"/>
          <w:szCs w:val="20"/>
        </w:rPr>
        <w:t>na podstawie art. 21 RODO prawo sprzeciwu, wobec przetwarzania danych osobowych, gdyż podstawą prawną przetwarzania Pani/Pana danych osobowych jest art. 6 ust. 1 lit. c RODO.</w:t>
      </w:r>
    </w:p>
    <w:p w:rsidR="00026A70" w:rsidRDefault="00026A70" w:rsidP="00623578">
      <w:pPr>
        <w:autoSpaceDE w:val="0"/>
        <w:autoSpaceDN w:val="0"/>
        <w:adjustRightInd w:val="0"/>
        <w:spacing w:after="0" w:line="360" w:lineRule="auto"/>
        <w:ind w:firstLine="357"/>
        <w:jc w:val="both"/>
        <w:rPr>
          <w:rFonts w:eastAsia="Times New Roman" w:cstheme="minorHAnsi"/>
          <w:sz w:val="20"/>
          <w:szCs w:val="20"/>
          <w:lang w:eastAsia="pl-PL"/>
        </w:rPr>
      </w:pPr>
    </w:p>
    <w:p w:rsidR="00E96B01" w:rsidRPr="00C656A8" w:rsidRDefault="00E96B01" w:rsidP="00623578">
      <w:pPr>
        <w:autoSpaceDE w:val="0"/>
        <w:autoSpaceDN w:val="0"/>
        <w:adjustRightInd w:val="0"/>
        <w:spacing w:after="0" w:line="360" w:lineRule="auto"/>
        <w:ind w:firstLine="357"/>
        <w:jc w:val="both"/>
        <w:rPr>
          <w:rFonts w:eastAsia="Times New Roman" w:cstheme="minorHAnsi"/>
          <w:sz w:val="20"/>
          <w:szCs w:val="20"/>
          <w:lang w:eastAsia="pl-PL"/>
        </w:rPr>
      </w:pPr>
      <w:r w:rsidRPr="00C656A8">
        <w:rPr>
          <w:rFonts w:eastAsia="Times New Roman" w:cstheme="minorHAnsi"/>
          <w:sz w:val="20"/>
          <w:szCs w:val="20"/>
          <w:lang w:eastAsia="pl-PL"/>
        </w:rPr>
        <w:t xml:space="preserve">Warszawa, dnia  </w:t>
      </w:r>
      <w:r w:rsidR="00056C94">
        <w:rPr>
          <w:rFonts w:eastAsia="Times New Roman" w:cstheme="minorHAnsi"/>
          <w:sz w:val="20"/>
          <w:szCs w:val="20"/>
          <w:lang w:eastAsia="pl-PL"/>
        </w:rPr>
        <w:t>19.01.2022</w:t>
      </w:r>
      <w:bookmarkStart w:id="4" w:name="_GoBack"/>
      <w:bookmarkEnd w:id="4"/>
      <w:r w:rsidRPr="00C656A8">
        <w:rPr>
          <w:rFonts w:eastAsia="Times New Roman" w:cstheme="minorHAnsi"/>
          <w:sz w:val="20"/>
          <w:szCs w:val="20"/>
          <w:lang w:eastAsia="pl-PL"/>
        </w:rPr>
        <w:t xml:space="preserve"> r.</w:t>
      </w:r>
    </w:p>
    <w:p w:rsidR="00E96B01" w:rsidRPr="00C656A8" w:rsidRDefault="00E96B01" w:rsidP="00623578">
      <w:pPr>
        <w:tabs>
          <w:tab w:val="left" w:pos="-567"/>
        </w:tabs>
        <w:overflowPunct w:val="0"/>
        <w:autoSpaceDE w:val="0"/>
        <w:autoSpaceDN w:val="0"/>
        <w:adjustRightInd w:val="0"/>
        <w:spacing w:after="0" w:line="360" w:lineRule="auto"/>
        <w:ind w:left="4253"/>
        <w:jc w:val="center"/>
        <w:rPr>
          <w:rFonts w:eastAsia="Times New Roman" w:cstheme="minorHAnsi"/>
          <w:b/>
          <w:spacing w:val="30"/>
          <w:position w:val="6"/>
          <w:sz w:val="20"/>
          <w:szCs w:val="20"/>
          <w:lang w:eastAsia="pl-PL"/>
        </w:rPr>
      </w:pPr>
      <w:r w:rsidRPr="00C656A8">
        <w:rPr>
          <w:rFonts w:eastAsia="Times New Roman" w:cstheme="minorHAnsi"/>
          <w:b/>
          <w:spacing w:val="30"/>
          <w:position w:val="6"/>
          <w:sz w:val="20"/>
          <w:szCs w:val="20"/>
          <w:lang w:eastAsia="pl-PL"/>
        </w:rPr>
        <w:t>ZATWIERDZAM</w:t>
      </w:r>
      <w:r w:rsidRPr="00C656A8">
        <w:rPr>
          <w:rFonts w:eastAsia="Times New Roman" w:cstheme="minorHAnsi"/>
          <w:sz w:val="20"/>
          <w:szCs w:val="20"/>
          <w:lang w:eastAsia="pl-PL"/>
        </w:rPr>
        <w:t xml:space="preserve">                                                                                   </w:t>
      </w:r>
    </w:p>
    <w:p w:rsidR="00E96B01" w:rsidRPr="00C656A8" w:rsidRDefault="00E96B01" w:rsidP="00623578">
      <w:pPr>
        <w:widowControl w:val="0"/>
        <w:tabs>
          <w:tab w:val="left" w:pos="10382"/>
        </w:tabs>
        <w:autoSpaceDE w:val="0"/>
        <w:autoSpaceDN w:val="0"/>
        <w:adjustRightInd w:val="0"/>
        <w:spacing w:after="0" w:line="360" w:lineRule="auto"/>
        <w:ind w:left="4253"/>
        <w:jc w:val="center"/>
        <w:rPr>
          <w:rFonts w:eastAsia="Calibri" w:cstheme="minorHAnsi"/>
          <w:i/>
          <w:sz w:val="20"/>
          <w:szCs w:val="20"/>
          <w:lang w:eastAsia="pl-PL"/>
        </w:rPr>
      </w:pPr>
      <w:r w:rsidRPr="00C656A8">
        <w:rPr>
          <w:rFonts w:eastAsia="Calibri" w:cstheme="minorHAnsi"/>
          <w:i/>
          <w:sz w:val="20"/>
          <w:szCs w:val="20"/>
          <w:lang w:eastAsia="pl-PL"/>
        </w:rPr>
        <w:t>Pełnomocnik Rektora ds. zamówień publicznych</w:t>
      </w:r>
    </w:p>
    <w:p w:rsidR="00E96B01" w:rsidRPr="00C656A8" w:rsidRDefault="00E96B01" w:rsidP="00623578">
      <w:pPr>
        <w:widowControl w:val="0"/>
        <w:autoSpaceDE w:val="0"/>
        <w:autoSpaceDN w:val="0"/>
        <w:adjustRightInd w:val="0"/>
        <w:spacing w:after="0" w:line="240" w:lineRule="auto"/>
        <w:rPr>
          <w:rFonts w:eastAsia="Times New Roman" w:cstheme="minorHAnsi"/>
          <w:sz w:val="20"/>
          <w:szCs w:val="20"/>
          <w:lang w:eastAsia="pl-PL"/>
        </w:rPr>
      </w:pPr>
    </w:p>
    <w:p w:rsidR="00E96B01" w:rsidRPr="00C656A8" w:rsidRDefault="00E96B01" w:rsidP="00623578">
      <w:pPr>
        <w:widowControl w:val="0"/>
        <w:tabs>
          <w:tab w:val="left" w:pos="10382"/>
        </w:tabs>
        <w:autoSpaceDE w:val="0"/>
        <w:autoSpaceDN w:val="0"/>
        <w:adjustRightInd w:val="0"/>
        <w:spacing w:after="0" w:line="360" w:lineRule="auto"/>
        <w:ind w:left="4253"/>
        <w:jc w:val="center"/>
        <w:rPr>
          <w:rFonts w:eastAsia="Calibri" w:cstheme="minorHAnsi"/>
          <w:i/>
          <w:sz w:val="20"/>
          <w:szCs w:val="20"/>
          <w:lang w:eastAsia="pl-PL"/>
        </w:rPr>
      </w:pPr>
      <w:r w:rsidRPr="00C656A8">
        <w:rPr>
          <w:rFonts w:eastAsia="Calibri" w:cstheme="minorHAnsi"/>
          <w:i/>
          <w:sz w:val="20"/>
          <w:szCs w:val="20"/>
          <w:lang w:eastAsia="pl-PL"/>
        </w:rPr>
        <w:t xml:space="preserve">mgr Piotr </w:t>
      </w:r>
      <w:proofErr w:type="spellStart"/>
      <w:r w:rsidRPr="00C656A8">
        <w:rPr>
          <w:rFonts w:eastAsia="Calibri" w:cstheme="minorHAnsi"/>
          <w:i/>
          <w:sz w:val="20"/>
          <w:szCs w:val="20"/>
          <w:lang w:eastAsia="pl-PL"/>
        </w:rPr>
        <w:t>Skubera</w:t>
      </w:r>
      <w:proofErr w:type="spellEnd"/>
    </w:p>
    <w:p w:rsidR="0006398F" w:rsidRPr="00C656A8" w:rsidRDefault="0006398F" w:rsidP="00623578">
      <w:pPr>
        <w:autoSpaceDE w:val="0"/>
        <w:autoSpaceDN w:val="0"/>
        <w:adjustRightInd w:val="0"/>
        <w:spacing w:after="0" w:line="360" w:lineRule="auto"/>
        <w:jc w:val="center"/>
        <w:rPr>
          <w:rFonts w:eastAsia="Times New Roman" w:cstheme="minorHAnsi"/>
          <w:b/>
          <w:i/>
          <w:sz w:val="20"/>
          <w:szCs w:val="20"/>
          <w:lang w:eastAsia="pl-PL"/>
        </w:rPr>
      </w:pPr>
      <w:r w:rsidRPr="00C656A8">
        <w:rPr>
          <w:rFonts w:eastAsia="Times New Roman" w:cstheme="minorHAnsi"/>
          <w:b/>
          <w:i/>
          <w:sz w:val="20"/>
          <w:szCs w:val="20"/>
          <w:lang w:eastAsia="pl-PL"/>
        </w:rPr>
        <w:br w:type="page"/>
      </w:r>
    </w:p>
    <w:p w:rsidR="00E96B01" w:rsidRPr="00C656A8" w:rsidRDefault="00E96B01" w:rsidP="00623578">
      <w:pPr>
        <w:autoSpaceDE w:val="0"/>
        <w:autoSpaceDN w:val="0"/>
        <w:adjustRightInd w:val="0"/>
        <w:spacing w:after="0" w:line="360" w:lineRule="auto"/>
        <w:jc w:val="center"/>
        <w:rPr>
          <w:rFonts w:eastAsia="Times New Roman" w:cstheme="minorHAnsi"/>
          <w:b/>
          <w:sz w:val="20"/>
          <w:szCs w:val="20"/>
          <w:lang w:eastAsia="pl-PL"/>
        </w:rPr>
      </w:pPr>
      <w:r w:rsidRPr="00C656A8">
        <w:rPr>
          <w:rFonts w:eastAsia="Times New Roman" w:cstheme="minorHAnsi"/>
          <w:b/>
          <w:sz w:val="20"/>
          <w:szCs w:val="20"/>
          <w:lang w:eastAsia="pl-PL"/>
        </w:rPr>
        <w:lastRenderedPageBreak/>
        <w:t>FORMULARZ OFERTY</w:t>
      </w:r>
    </w:p>
    <w:p w:rsidR="00E96B01" w:rsidRPr="00C656A8" w:rsidRDefault="00E96B01" w:rsidP="00C656A8">
      <w:pPr>
        <w:autoSpaceDE w:val="0"/>
        <w:autoSpaceDN w:val="0"/>
        <w:adjustRightInd w:val="0"/>
        <w:spacing w:after="0" w:line="240" w:lineRule="auto"/>
        <w:jc w:val="right"/>
        <w:rPr>
          <w:rFonts w:eastAsia="Times New Roman" w:cstheme="minorHAnsi"/>
          <w:sz w:val="20"/>
          <w:szCs w:val="20"/>
          <w:lang w:eastAsia="pl-PL"/>
        </w:rPr>
      </w:pPr>
      <w:r w:rsidRPr="00C656A8">
        <w:rPr>
          <w:rFonts w:eastAsia="Times New Roman" w:cstheme="minorHAnsi"/>
          <w:sz w:val="20"/>
          <w:szCs w:val="20"/>
          <w:lang w:eastAsia="pl-PL"/>
        </w:rPr>
        <w:t>............................dnia……………</w:t>
      </w:r>
    </w:p>
    <w:p w:rsidR="00E96B01" w:rsidRPr="00C656A8" w:rsidRDefault="00E96B01" w:rsidP="00C656A8">
      <w:pPr>
        <w:autoSpaceDE w:val="0"/>
        <w:autoSpaceDN w:val="0"/>
        <w:adjustRightInd w:val="0"/>
        <w:spacing w:after="0" w:line="240" w:lineRule="auto"/>
        <w:rPr>
          <w:rFonts w:eastAsia="Times New Roman" w:cstheme="minorHAnsi"/>
          <w:sz w:val="20"/>
          <w:szCs w:val="20"/>
          <w:lang w:eastAsia="pl-PL"/>
        </w:rPr>
      </w:pPr>
      <w:r w:rsidRPr="00C656A8">
        <w:rPr>
          <w:rFonts w:eastAsia="Times New Roman" w:cstheme="minorHAnsi"/>
          <w:sz w:val="20"/>
          <w:szCs w:val="20"/>
          <w:lang w:eastAsia="pl-PL"/>
        </w:rPr>
        <w:t>................................................</w:t>
      </w:r>
    </w:p>
    <w:p w:rsidR="00E96B01" w:rsidRPr="00C656A8" w:rsidRDefault="00E96B01" w:rsidP="00C656A8">
      <w:pPr>
        <w:autoSpaceDE w:val="0"/>
        <w:autoSpaceDN w:val="0"/>
        <w:adjustRightInd w:val="0"/>
        <w:spacing w:after="0" w:line="240" w:lineRule="auto"/>
        <w:rPr>
          <w:rFonts w:eastAsia="Times New Roman" w:cstheme="minorHAnsi"/>
          <w:sz w:val="20"/>
          <w:szCs w:val="20"/>
          <w:lang w:eastAsia="pl-PL"/>
        </w:rPr>
      </w:pPr>
      <w:r w:rsidRPr="00C656A8">
        <w:rPr>
          <w:rFonts w:eastAsia="Times New Roman" w:cstheme="minorHAnsi"/>
          <w:sz w:val="20"/>
          <w:szCs w:val="20"/>
          <w:lang w:eastAsia="pl-PL"/>
        </w:rPr>
        <w:t>(Nazwa i adres Wykonawcy)</w:t>
      </w:r>
    </w:p>
    <w:p w:rsidR="00E96B01" w:rsidRPr="00C656A8" w:rsidRDefault="00E96B01" w:rsidP="00C656A8">
      <w:pPr>
        <w:autoSpaceDE w:val="0"/>
        <w:autoSpaceDN w:val="0"/>
        <w:adjustRightInd w:val="0"/>
        <w:spacing w:after="0" w:line="240" w:lineRule="auto"/>
        <w:jc w:val="center"/>
        <w:rPr>
          <w:rFonts w:eastAsia="Times New Roman" w:cstheme="minorHAnsi"/>
          <w:b/>
          <w:sz w:val="20"/>
          <w:szCs w:val="20"/>
          <w:lang w:eastAsia="pl-PL"/>
        </w:rPr>
      </w:pPr>
      <w:r w:rsidRPr="00C656A8">
        <w:rPr>
          <w:rFonts w:eastAsia="Times New Roman" w:cstheme="minorHAnsi"/>
          <w:b/>
          <w:sz w:val="20"/>
          <w:szCs w:val="20"/>
          <w:lang w:eastAsia="pl-PL"/>
        </w:rPr>
        <w:t>OFERTA</w:t>
      </w:r>
    </w:p>
    <w:p w:rsidR="00E96B01" w:rsidRPr="00C656A8" w:rsidRDefault="00E96B01" w:rsidP="00C656A8">
      <w:pPr>
        <w:autoSpaceDE w:val="0"/>
        <w:autoSpaceDN w:val="0"/>
        <w:adjustRightInd w:val="0"/>
        <w:spacing w:after="0" w:line="240" w:lineRule="auto"/>
        <w:ind w:left="5664"/>
        <w:rPr>
          <w:rFonts w:eastAsia="Times New Roman" w:cstheme="minorHAnsi"/>
          <w:b/>
          <w:sz w:val="20"/>
          <w:szCs w:val="20"/>
          <w:lang w:eastAsia="pl-PL"/>
        </w:rPr>
      </w:pPr>
      <w:r w:rsidRPr="00C656A8">
        <w:rPr>
          <w:rFonts w:eastAsia="Times New Roman" w:cstheme="minorHAnsi"/>
          <w:b/>
          <w:sz w:val="20"/>
          <w:szCs w:val="20"/>
          <w:lang w:eastAsia="pl-PL"/>
        </w:rPr>
        <w:t>UNIWERSYTET WARSZAWSKI</w:t>
      </w:r>
    </w:p>
    <w:p w:rsidR="00E96B01" w:rsidRPr="00C656A8" w:rsidRDefault="00E96B01" w:rsidP="00C656A8">
      <w:pPr>
        <w:autoSpaceDE w:val="0"/>
        <w:autoSpaceDN w:val="0"/>
        <w:adjustRightInd w:val="0"/>
        <w:spacing w:after="0" w:line="240" w:lineRule="auto"/>
        <w:ind w:left="4956" w:firstLine="708"/>
        <w:rPr>
          <w:rFonts w:eastAsia="Times New Roman" w:cstheme="minorHAnsi"/>
          <w:b/>
          <w:sz w:val="20"/>
          <w:szCs w:val="20"/>
          <w:lang w:eastAsia="pl-PL"/>
        </w:rPr>
      </w:pPr>
      <w:r w:rsidRPr="00C656A8">
        <w:rPr>
          <w:rFonts w:eastAsia="Times New Roman" w:cstheme="minorHAnsi"/>
          <w:b/>
          <w:sz w:val="20"/>
          <w:szCs w:val="20"/>
          <w:lang w:eastAsia="pl-PL"/>
        </w:rPr>
        <w:t>ul. Krakowskie Przedmieście 26/28</w:t>
      </w:r>
    </w:p>
    <w:p w:rsidR="00E96B01" w:rsidRPr="00C656A8" w:rsidRDefault="00E96B01" w:rsidP="00C656A8">
      <w:pPr>
        <w:autoSpaceDE w:val="0"/>
        <w:autoSpaceDN w:val="0"/>
        <w:adjustRightInd w:val="0"/>
        <w:spacing w:after="0" w:line="240" w:lineRule="auto"/>
        <w:ind w:left="6372" w:hanging="702"/>
        <w:rPr>
          <w:rFonts w:eastAsia="Times New Roman" w:cstheme="minorHAnsi"/>
          <w:b/>
          <w:sz w:val="20"/>
          <w:szCs w:val="20"/>
          <w:lang w:eastAsia="pl-PL"/>
        </w:rPr>
      </w:pPr>
      <w:r w:rsidRPr="00C656A8">
        <w:rPr>
          <w:rFonts w:eastAsia="Times New Roman" w:cstheme="minorHAnsi"/>
          <w:b/>
          <w:sz w:val="20"/>
          <w:szCs w:val="20"/>
          <w:lang w:eastAsia="pl-PL"/>
        </w:rPr>
        <w:t>00-927 Warszawa</w:t>
      </w:r>
    </w:p>
    <w:p w:rsidR="00E96B01" w:rsidRPr="00C656A8" w:rsidRDefault="00E96B01" w:rsidP="00C656A8">
      <w:pPr>
        <w:autoSpaceDE w:val="0"/>
        <w:autoSpaceDN w:val="0"/>
        <w:adjustRightInd w:val="0"/>
        <w:spacing w:after="0"/>
        <w:rPr>
          <w:rFonts w:eastAsia="Times New Roman" w:cstheme="minorHAnsi"/>
          <w:b/>
          <w:sz w:val="20"/>
          <w:szCs w:val="20"/>
          <w:lang w:eastAsia="pl-PL"/>
        </w:rPr>
      </w:pPr>
    </w:p>
    <w:p w:rsidR="00847D0B" w:rsidRPr="00847D0B" w:rsidRDefault="00E96B01" w:rsidP="00847D0B">
      <w:pPr>
        <w:spacing w:after="0"/>
        <w:jc w:val="both"/>
        <w:rPr>
          <w:rFonts w:eastAsia="Calibri" w:cstheme="minorHAnsi"/>
          <w:b/>
          <w:sz w:val="20"/>
          <w:szCs w:val="20"/>
        </w:rPr>
      </w:pPr>
      <w:r w:rsidRPr="00C656A8">
        <w:rPr>
          <w:rFonts w:eastAsia="Calibri" w:cstheme="minorHAnsi"/>
          <w:sz w:val="20"/>
          <w:szCs w:val="20"/>
        </w:rPr>
        <w:t>W odpowiedzi na ogłoszenie o postępowaniu prowadzonym w trybie podstawowym nr DZP-36</w:t>
      </w:r>
      <w:r w:rsidR="00FF4FCE" w:rsidRPr="00C656A8">
        <w:rPr>
          <w:rFonts w:eastAsia="Calibri" w:cstheme="minorHAnsi"/>
          <w:sz w:val="20"/>
          <w:szCs w:val="20"/>
        </w:rPr>
        <w:t>1/1</w:t>
      </w:r>
      <w:r w:rsidR="00847D0B">
        <w:rPr>
          <w:rFonts w:eastAsia="Calibri" w:cstheme="minorHAnsi"/>
          <w:sz w:val="20"/>
          <w:szCs w:val="20"/>
        </w:rPr>
        <w:t>53</w:t>
      </w:r>
      <w:r w:rsidRPr="00C656A8">
        <w:rPr>
          <w:rFonts w:eastAsia="Calibri" w:cstheme="minorHAnsi"/>
          <w:sz w:val="20"/>
          <w:szCs w:val="20"/>
        </w:rPr>
        <w:t>/2021 na</w:t>
      </w:r>
      <w:r w:rsidR="00FF4FCE" w:rsidRPr="00C656A8">
        <w:rPr>
          <w:rFonts w:eastAsia="Calibri" w:cstheme="minorHAnsi"/>
          <w:sz w:val="20"/>
          <w:szCs w:val="20"/>
        </w:rPr>
        <w:t xml:space="preserve">: </w:t>
      </w:r>
      <w:r w:rsidR="00847D0B" w:rsidRPr="00847D0B">
        <w:rPr>
          <w:rFonts w:eastAsia="Calibri" w:cstheme="minorHAnsi"/>
          <w:b/>
          <w:sz w:val="20"/>
          <w:szCs w:val="20"/>
        </w:rPr>
        <w:t>„Sprzedaż i sukcesywna dostawa artykułów pościelowych i dekoracyjnych dla obiektów nadzorowanych prze</w:t>
      </w:r>
      <w:r w:rsidR="00906F7E">
        <w:rPr>
          <w:rFonts w:eastAsia="Calibri" w:cstheme="minorHAnsi"/>
          <w:b/>
          <w:sz w:val="20"/>
          <w:szCs w:val="20"/>
        </w:rPr>
        <w:t>z</w:t>
      </w:r>
      <w:r w:rsidR="00847D0B" w:rsidRPr="00847D0B">
        <w:rPr>
          <w:rFonts w:eastAsia="Calibri" w:cstheme="minorHAnsi"/>
          <w:b/>
          <w:sz w:val="20"/>
          <w:szCs w:val="20"/>
        </w:rPr>
        <w:t xml:space="preserve"> Biuro Spraw Socjalnych UW na okres 2 lat”</w:t>
      </w:r>
    </w:p>
    <w:p w:rsidR="00FF4FCE" w:rsidRPr="00C656A8" w:rsidRDefault="00FF4FCE" w:rsidP="00C656A8">
      <w:pPr>
        <w:spacing w:after="0"/>
        <w:jc w:val="both"/>
        <w:rPr>
          <w:rFonts w:eastAsia="Calibri" w:cstheme="minorHAnsi"/>
          <w:b/>
          <w:sz w:val="20"/>
          <w:szCs w:val="20"/>
        </w:rPr>
      </w:pPr>
    </w:p>
    <w:p w:rsidR="00E96B01" w:rsidRDefault="00E96B01" w:rsidP="00623578">
      <w:pPr>
        <w:autoSpaceDE w:val="0"/>
        <w:autoSpaceDN w:val="0"/>
        <w:adjustRightInd w:val="0"/>
        <w:spacing w:after="0"/>
        <w:jc w:val="both"/>
        <w:rPr>
          <w:rFonts w:eastAsia="Times New Roman" w:cstheme="minorHAnsi"/>
          <w:sz w:val="20"/>
          <w:szCs w:val="20"/>
          <w:lang w:eastAsia="pl-PL"/>
        </w:rPr>
      </w:pPr>
      <w:r w:rsidRPr="00C656A8">
        <w:rPr>
          <w:rFonts w:eastAsia="Times New Roman" w:cstheme="minorHAnsi"/>
          <w:sz w:val="20"/>
          <w:szCs w:val="20"/>
          <w:lang w:eastAsia="pl-PL"/>
        </w:rPr>
        <w:t>my niżej podpisani:</w:t>
      </w:r>
    </w:p>
    <w:p w:rsidR="009208E3" w:rsidRPr="00C656A8" w:rsidRDefault="009208E3" w:rsidP="00623578">
      <w:pPr>
        <w:autoSpaceDE w:val="0"/>
        <w:autoSpaceDN w:val="0"/>
        <w:adjustRightInd w:val="0"/>
        <w:spacing w:after="0"/>
        <w:jc w:val="both"/>
        <w:rPr>
          <w:rFonts w:eastAsia="Times New Roman" w:cstheme="minorHAnsi"/>
          <w:sz w:val="20"/>
          <w:szCs w:val="20"/>
          <w:lang w:eastAsia="pl-PL"/>
        </w:rPr>
      </w:pPr>
    </w:p>
    <w:p w:rsidR="00E96B01" w:rsidRPr="00C656A8" w:rsidRDefault="00E96B01" w:rsidP="009208E3">
      <w:pPr>
        <w:autoSpaceDE w:val="0"/>
        <w:autoSpaceDN w:val="0"/>
        <w:adjustRightInd w:val="0"/>
        <w:spacing w:after="0" w:line="240" w:lineRule="auto"/>
        <w:jc w:val="both"/>
        <w:rPr>
          <w:rFonts w:eastAsia="Times New Roman" w:cstheme="minorHAnsi"/>
          <w:sz w:val="20"/>
          <w:szCs w:val="20"/>
          <w:lang w:eastAsia="pl-PL"/>
        </w:rPr>
      </w:pPr>
      <w:r w:rsidRPr="00C656A8">
        <w:rPr>
          <w:rFonts w:eastAsia="Times New Roman" w:cstheme="minorHAnsi"/>
          <w:sz w:val="20"/>
          <w:szCs w:val="20"/>
          <w:lang w:eastAsia="pl-PL"/>
        </w:rPr>
        <w:t>…………………………………………..……………………………………………………………</w:t>
      </w:r>
    </w:p>
    <w:p w:rsidR="00E96B01" w:rsidRPr="00C656A8" w:rsidRDefault="00E96B01" w:rsidP="009208E3">
      <w:pPr>
        <w:tabs>
          <w:tab w:val="left" w:pos="0"/>
          <w:tab w:val="left" w:pos="720"/>
        </w:tabs>
        <w:spacing w:after="0" w:line="240" w:lineRule="auto"/>
        <w:rPr>
          <w:rFonts w:eastAsia="Times New Roman" w:cstheme="minorHAnsi"/>
          <w:sz w:val="20"/>
          <w:szCs w:val="20"/>
          <w:lang w:eastAsia="pl-PL"/>
        </w:rPr>
      </w:pPr>
      <w:r w:rsidRPr="00C656A8">
        <w:rPr>
          <w:rFonts w:eastAsia="Times New Roman" w:cstheme="minorHAnsi"/>
          <w:sz w:val="20"/>
          <w:szCs w:val="20"/>
          <w:lang w:eastAsia="pl-PL"/>
        </w:rPr>
        <w:t>działający w imieniu i na rzecz:</w:t>
      </w:r>
    </w:p>
    <w:p w:rsidR="00E96B01" w:rsidRPr="00C656A8" w:rsidRDefault="00E96B01" w:rsidP="009208E3">
      <w:pPr>
        <w:tabs>
          <w:tab w:val="left" w:pos="0"/>
          <w:tab w:val="left" w:pos="720"/>
        </w:tabs>
        <w:spacing w:after="0" w:line="240" w:lineRule="auto"/>
        <w:rPr>
          <w:rFonts w:eastAsia="Times New Roman" w:cstheme="minorHAnsi"/>
          <w:sz w:val="20"/>
          <w:szCs w:val="20"/>
          <w:lang w:eastAsia="pl-PL"/>
        </w:rPr>
      </w:pPr>
      <w:r w:rsidRPr="00C656A8">
        <w:rPr>
          <w:rFonts w:eastAsia="Times New Roman" w:cstheme="minorHAnsi"/>
          <w:sz w:val="20"/>
          <w:szCs w:val="20"/>
          <w:lang w:eastAsia="pl-PL"/>
        </w:rPr>
        <w:t>…………………………………………..……………………………………………………………</w:t>
      </w:r>
    </w:p>
    <w:p w:rsidR="00E96B01" w:rsidRPr="00C656A8" w:rsidRDefault="00E96B01" w:rsidP="009208E3">
      <w:pPr>
        <w:tabs>
          <w:tab w:val="left" w:pos="0"/>
        </w:tabs>
        <w:spacing w:after="0" w:line="240" w:lineRule="auto"/>
        <w:jc w:val="center"/>
        <w:rPr>
          <w:rFonts w:eastAsia="Times New Roman" w:cstheme="minorHAnsi"/>
          <w:sz w:val="20"/>
          <w:szCs w:val="20"/>
          <w:lang w:eastAsia="pl-PL"/>
        </w:rPr>
      </w:pPr>
      <w:r w:rsidRPr="00C656A8">
        <w:rPr>
          <w:rFonts w:eastAsia="Times New Roman" w:cstheme="minorHAnsi"/>
          <w:sz w:val="20"/>
          <w:szCs w:val="20"/>
          <w:lang w:eastAsia="pl-PL"/>
        </w:rPr>
        <w:t>(pełna nazwa Wykonawcy)</w:t>
      </w:r>
    </w:p>
    <w:p w:rsidR="00E96B01" w:rsidRPr="00C656A8" w:rsidRDefault="00E96B01" w:rsidP="009208E3">
      <w:pPr>
        <w:tabs>
          <w:tab w:val="left" w:pos="0"/>
        </w:tabs>
        <w:spacing w:after="0" w:line="240" w:lineRule="auto"/>
        <w:jc w:val="center"/>
        <w:rPr>
          <w:rFonts w:eastAsia="Times New Roman" w:cstheme="minorHAnsi"/>
          <w:i/>
          <w:sz w:val="20"/>
          <w:szCs w:val="20"/>
          <w:lang w:eastAsia="pl-PL"/>
        </w:rPr>
      </w:pPr>
      <w:r w:rsidRPr="00C656A8">
        <w:rPr>
          <w:rFonts w:eastAsia="Times New Roman" w:cstheme="minorHAnsi"/>
          <w:i/>
          <w:sz w:val="20"/>
          <w:szCs w:val="20"/>
          <w:lang w:eastAsia="pl-PL"/>
        </w:rPr>
        <w:t xml:space="preserve">Należy wpisać informacje dotyczące wszystkich Wykonawców wspólnie ubiegających się o udzielenie zamówienia, określając kto pełni rolę pełnomocnika </w:t>
      </w:r>
    </w:p>
    <w:p w:rsidR="00E96B01" w:rsidRPr="00C656A8" w:rsidRDefault="00E96B01" w:rsidP="009208E3">
      <w:pPr>
        <w:tabs>
          <w:tab w:val="left" w:pos="0"/>
        </w:tabs>
        <w:spacing w:after="0" w:line="240" w:lineRule="auto"/>
        <w:jc w:val="center"/>
        <w:rPr>
          <w:rFonts w:eastAsia="Times New Roman" w:cstheme="minorHAnsi"/>
          <w:i/>
          <w:sz w:val="20"/>
          <w:szCs w:val="20"/>
          <w:lang w:eastAsia="pl-PL"/>
        </w:rPr>
      </w:pPr>
      <w:r w:rsidRPr="00C656A8">
        <w:rPr>
          <w:rFonts w:eastAsia="Times New Roman" w:cstheme="minorHAnsi"/>
          <w:i/>
          <w:sz w:val="20"/>
          <w:szCs w:val="20"/>
          <w:lang w:eastAsia="pl-PL"/>
        </w:rPr>
        <w:t>(jeżeli dotyczy)</w:t>
      </w:r>
    </w:p>
    <w:p w:rsidR="00E96B01" w:rsidRPr="00C656A8" w:rsidRDefault="00E96B01" w:rsidP="009208E3">
      <w:pPr>
        <w:tabs>
          <w:tab w:val="left" w:pos="0"/>
          <w:tab w:val="left" w:pos="720"/>
        </w:tabs>
        <w:suppressAutoHyphens/>
        <w:spacing w:after="0" w:line="240" w:lineRule="auto"/>
        <w:rPr>
          <w:rFonts w:eastAsia="Times New Roman" w:cstheme="minorHAnsi"/>
          <w:sz w:val="20"/>
          <w:szCs w:val="20"/>
          <w:lang w:eastAsia="ar-SA"/>
        </w:rPr>
      </w:pPr>
      <w:r w:rsidRPr="00C656A8">
        <w:rPr>
          <w:rFonts w:eastAsia="Times New Roman" w:cstheme="minorHAnsi"/>
          <w:sz w:val="20"/>
          <w:szCs w:val="20"/>
          <w:lang w:eastAsia="ar-SA"/>
        </w:rPr>
        <w:t xml:space="preserve">posiadającego siedzibę </w:t>
      </w:r>
    </w:p>
    <w:p w:rsidR="00E96B01" w:rsidRPr="00C656A8" w:rsidRDefault="00E96B01" w:rsidP="009208E3">
      <w:pPr>
        <w:tabs>
          <w:tab w:val="left" w:pos="0"/>
          <w:tab w:val="left" w:pos="720"/>
        </w:tabs>
        <w:spacing w:after="0" w:line="240" w:lineRule="auto"/>
        <w:jc w:val="center"/>
        <w:rPr>
          <w:rFonts w:eastAsia="Times New Roman" w:cstheme="minorHAnsi"/>
          <w:sz w:val="20"/>
          <w:szCs w:val="20"/>
          <w:lang w:eastAsia="pl-PL"/>
        </w:rPr>
      </w:pPr>
      <w:r w:rsidRPr="00C656A8">
        <w:rPr>
          <w:rFonts w:eastAsia="Times New Roman" w:cstheme="minorHAnsi"/>
          <w:sz w:val="20"/>
          <w:szCs w:val="20"/>
          <w:lang w:eastAsia="pl-PL"/>
        </w:rPr>
        <w:t>…………………………………………..……………………………………………………………</w:t>
      </w:r>
    </w:p>
    <w:p w:rsidR="00E96B01" w:rsidRPr="00C656A8" w:rsidRDefault="00E96B01" w:rsidP="009208E3">
      <w:pPr>
        <w:tabs>
          <w:tab w:val="left" w:pos="0"/>
          <w:tab w:val="left" w:pos="720"/>
        </w:tabs>
        <w:spacing w:after="0" w:line="240" w:lineRule="auto"/>
        <w:jc w:val="center"/>
        <w:rPr>
          <w:rFonts w:eastAsia="Times New Roman" w:cstheme="minorHAnsi"/>
          <w:sz w:val="20"/>
          <w:szCs w:val="20"/>
          <w:lang w:eastAsia="ar-SA"/>
        </w:rPr>
      </w:pPr>
      <w:r w:rsidRPr="00C656A8">
        <w:rPr>
          <w:rFonts w:eastAsia="Times New Roman" w:cstheme="minorHAnsi"/>
          <w:sz w:val="20"/>
          <w:szCs w:val="20"/>
          <w:lang w:eastAsia="ar-SA"/>
        </w:rPr>
        <w:t>ulica nr domu kod pocztowy miejscowość</w:t>
      </w:r>
    </w:p>
    <w:p w:rsidR="00E96B01" w:rsidRPr="00C656A8" w:rsidRDefault="00E96B01" w:rsidP="009208E3">
      <w:pPr>
        <w:tabs>
          <w:tab w:val="left" w:pos="0"/>
          <w:tab w:val="left" w:pos="720"/>
        </w:tabs>
        <w:suppressAutoHyphens/>
        <w:spacing w:after="0" w:line="240" w:lineRule="auto"/>
        <w:jc w:val="center"/>
        <w:rPr>
          <w:rFonts w:eastAsia="Times New Roman" w:cstheme="minorHAnsi"/>
          <w:sz w:val="20"/>
          <w:szCs w:val="20"/>
          <w:lang w:eastAsia="ar-SA"/>
        </w:rPr>
      </w:pPr>
    </w:p>
    <w:p w:rsidR="00E96B01" w:rsidRPr="00C656A8" w:rsidRDefault="00E96B01" w:rsidP="009208E3">
      <w:pPr>
        <w:tabs>
          <w:tab w:val="left" w:pos="0"/>
          <w:tab w:val="left" w:pos="720"/>
        </w:tabs>
        <w:spacing w:after="0" w:line="240" w:lineRule="auto"/>
        <w:jc w:val="center"/>
        <w:rPr>
          <w:rFonts w:eastAsia="Times New Roman" w:cstheme="minorHAnsi"/>
          <w:sz w:val="20"/>
          <w:szCs w:val="20"/>
          <w:lang w:eastAsia="pl-PL"/>
        </w:rPr>
      </w:pPr>
      <w:r w:rsidRPr="00C656A8">
        <w:rPr>
          <w:rFonts w:eastAsia="Times New Roman" w:cstheme="minorHAnsi"/>
          <w:sz w:val="20"/>
          <w:szCs w:val="20"/>
          <w:lang w:eastAsia="pl-PL"/>
        </w:rPr>
        <w:t>…………………………………………..……………………………………………………………</w:t>
      </w:r>
    </w:p>
    <w:p w:rsidR="00E96B01" w:rsidRPr="00C656A8" w:rsidRDefault="00E96B01" w:rsidP="009208E3">
      <w:pPr>
        <w:tabs>
          <w:tab w:val="left" w:pos="0"/>
          <w:tab w:val="left" w:pos="720"/>
        </w:tabs>
        <w:spacing w:after="0" w:line="240" w:lineRule="auto"/>
        <w:jc w:val="center"/>
        <w:rPr>
          <w:rFonts w:eastAsia="Times New Roman" w:cstheme="minorHAnsi"/>
          <w:sz w:val="20"/>
          <w:szCs w:val="20"/>
          <w:lang w:eastAsia="ar-SA"/>
        </w:rPr>
      </w:pPr>
      <w:r w:rsidRPr="00C656A8">
        <w:rPr>
          <w:rFonts w:eastAsia="Times New Roman" w:cstheme="minorHAnsi"/>
          <w:sz w:val="20"/>
          <w:szCs w:val="20"/>
          <w:lang w:eastAsia="ar-SA"/>
        </w:rPr>
        <w:t>województwo</w:t>
      </w:r>
      <w:r w:rsidRPr="00C656A8">
        <w:rPr>
          <w:rFonts w:eastAsia="Times New Roman" w:cstheme="minorHAnsi"/>
          <w:sz w:val="20"/>
          <w:szCs w:val="20"/>
          <w:lang w:eastAsia="ar-SA"/>
        </w:rPr>
        <w:tab/>
      </w:r>
      <w:r w:rsidRPr="00C656A8">
        <w:rPr>
          <w:rFonts w:eastAsia="Times New Roman" w:cstheme="minorHAnsi"/>
          <w:sz w:val="20"/>
          <w:szCs w:val="20"/>
          <w:lang w:eastAsia="ar-SA"/>
        </w:rPr>
        <w:tab/>
      </w:r>
      <w:r w:rsidRPr="00C656A8">
        <w:rPr>
          <w:rFonts w:eastAsia="Times New Roman" w:cstheme="minorHAnsi"/>
          <w:sz w:val="20"/>
          <w:szCs w:val="20"/>
          <w:lang w:eastAsia="ar-SA"/>
        </w:rPr>
        <w:tab/>
      </w:r>
      <w:r w:rsidRPr="00C656A8">
        <w:rPr>
          <w:rFonts w:eastAsia="Times New Roman" w:cstheme="minorHAnsi"/>
          <w:sz w:val="20"/>
          <w:szCs w:val="20"/>
          <w:lang w:eastAsia="ar-SA"/>
        </w:rPr>
        <w:tab/>
      </w:r>
      <w:r w:rsidRPr="00C656A8">
        <w:rPr>
          <w:rFonts w:eastAsia="Times New Roman" w:cstheme="minorHAnsi"/>
          <w:sz w:val="20"/>
          <w:szCs w:val="20"/>
          <w:lang w:eastAsia="ar-SA"/>
        </w:rPr>
        <w:tab/>
      </w:r>
      <w:r w:rsidRPr="00C656A8">
        <w:rPr>
          <w:rFonts w:eastAsia="Times New Roman" w:cstheme="minorHAnsi"/>
          <w:sz w:val="20"/>
          <w:szCs w:val="20"/>
          <w:lang w:eastAsia="ar-SA"/>
        </w:rPr>
        <w:tab/>
      </w:r>
      <w:r w:rsidRPr="00C656A8">
        <w:rPr>
          <w:rFonts w:eastAsia="Times New Roman" w:cstheme="minorHAnsi"/>
          <w:sz w:val="20"/>
          <w:szCs w:val="20"/>
          <w:lang w:eastAsia="ar-SA"/>
        </w:rPr>
        <w:tab/>
      </w:r>
      <w:r w:rsidRPr="00C656A8">
        <w:rPr>
          <w:rFonts w:eastAsia="Times New Roman" w:cstheme="minorHAnsi"/>
          <w:sz w:val="20"/>
          <w:szCs w:val="20"/>
          <w:lang w:eastAsia="ar-SA"/>
        </w:rPr>
        <w:tab/>
        <w:t>powiat</w:t>
      </w:r>
    </w:p>
    <w:p w:rsidR="00E96B01" w:rsidRPr="00C656A8" w:rsidRDefault="00E96B01" w:rsidP="009208E3">
      <w:pPr>
        <w:tabs>
          <w:tab w:val="left" w:pos="0"/>
          <w:tab w:val="left" w:pos="720"/>
        </w:tabs>
        <w:suppressAutoHyphens/>
        <w:spacing w:after="0" w:line="240" w:lineRule="auto"/>
        <w:rPr>
          <w:rFonts w:eastAsia="Times New Roman" w:cstheme="minorHAnsi"/>
          <w:sz w:val="20"/>
          <w:szCs w:val="20"/>
          <w:lang w:eastAsia="ar-SA"/>
        </w:rPr>
      </w:pPr>
    </w:p>
    <w:p w:rsidR="00E96B01" w:rsidRPr="00C656A8" w:rsidRDefault="00E96B01" w:rsidP="009208E3">
      <w:pPr>
        <w:tabs>
          <w:tab w:val="left" w:pos="0"/>
          <w:tab w:val="left" w:pos="720"/>
        </w:tabs>
        <w:spacing w:after="0" w:line="240" w:lineRule="auto"/>
        <w:jc w:val="center"/>
        <w:rPr>
          <w:rFonts w:eastAsia="Times New Roman" w:cstheme="minorHAnsi"/>
          <w:sz w:val="20"/>
          <w:szCs w:val="20"/>
          <w:lang w:eastAsia="pl-PL"/>
        </w:rPr>
      </w:pPr>
      <w:r w:rsidRPr="00C656A8">
        <w:rPr>
          <w:rFonts w:eastAsia="Times New Roman" w:cstheme="minorHAnsi"/>
          <w:sz w:val="20"/>
          <w:szCs w:val="20"/>
          <w:lang w:eastAsia="pl-PL"/>
        </w:rPr>
        <w:t>…………………………………………..……………………………………………………………</w:t>
      </w:r>
    </w:p>
    <w:p w:rsidR="00E96B01" w:rsidRPr="00C656A8" w:rsidRDefault="00E96B01" w:rsidP="009208E3">
      <w:pPr>
        <w:tabs>
          <w:tab w:val="left" w:pos="0"/>
          <w:tab w:val="left" w:pos="720"/>
        </w:tabs>
        <w:spacing w:after="0" w:line="240" w:lineRule="auto"/>
        <w:jc w:val="center"/>
        <w:rPr>
          <w:rFonts w:eastAsia="Times New Roman" w:cstheme="minorHAnsi"/>
          <w:sz w:val="20"/>
          <w:szCs w:val="20"/>
          <w:lang w:eastAsia="ar-SA"/>
        </w:rPr>
      </w:pPr>
      <w:r w:rsidRPr="00C656A8">
        <w:rPr>
          <w:rFonts w:eastAsia="Times New Roman" w:cstheme="minorHAnsi"/>
          <w:sz w:val="20"/>
          <w:szCs w:val="20"/>
          <w:lang w:eastAsia="ar-SA"/>
        </w:rPr>
        <w:t>ADRES DO KORESPONDENCJI (jeżeli dotyczy)</w:t>
      </w:r>
    </w:p>
    <w:p w:rsidR="00E96B01" w:rsidRPr="00C656A8" w:rsidRDefault="00E96B01" w:rsidP="009208E3">
      <w:pPr>
        <w:tabs>
          <w:tab w:val="left" w:pos="0"/>
          <w:tab w:val="left" w:pos="720"/>
        </w:tabs>
        <w:suppressAutoHyphens/>
        <w:spacing w:after="0" w:line="240" w:lineRule="auto"/>
        <w:rPr>
          <w:rFonts w:eastAsia="Times New Roman" w:cstheme="minorHAnsi"/>
          <w:sz w:val="20"/>
          <w:szCs w:val="20"/>
          <w:lang w:eastAsia="ar-SA"/>
        </w:rPr>
      </w:pPr>
    </w:p>
    <w:p w:rsidR="00E96B01" w:rsidRPr="00C656A8" w:rsidRDefault="00E96B01" w:rsidP="009208E3">
      <w:pPr>
        <w:tabs>
          <w:tab w:val="left" w:pos="0"/>
          <w:tab w:val="left" w:pos="720"/>
        </w:tabs>
        <w:spacing w:after="0" w:line="240" w:lineRule="auto"/>
        <w:jc w:val="center"/>
        <w:rPr>
          <w:rFonts w:eastAsia="Times New Roman" w:cstheme="minorHAnsi"/>
          <w:sz w:val="20"/>
          <w:szCs w:val="20"/>
          <w:lang w:eastAsia="pl-PL"/>
        </w:rPr>
      </w:pPr>
      <w:r w:rsidRPr="00C656A8">
        <w:rPr>
          <w:rFonts w:eastAsia="Times New Roman" w:cstheme="minorHAnsi"/>
          <w:sz w:val="20"/>
          <w:szCs w:val="20"/>
          <w:lang w:eastAsia="pl-PL"/>
        </w:rPr>
        <w:t>…………………………………………..……………………………………………………………</w:t>
      </w:r>
    </w:p>
    <w:p w:rsidR="00E96B01" w:rsidRPr="00C656A8" w:rsidRDefault="00E96B01" w:rsidP="009208E3">
      <w:pPr>
        <w:tabs>
          <w:tab w:val="left" w:pos="0"/>
          <w:tab w:val="left" w:pos="720"/>
        </w:tabs>
        <w:spacing w:after="0" w:line="240" w:lineRule="auto"/>
        <w:rPr>
          <w:rFonts w:eastAsia="Times New Roman" w:cstheme="minorHAnsi"/>
          <w:sz w:val="20"/>
          <w:szCs w:val="20"/>
          <w:lang w:eastAsia="ar-SA"/>
        </w:rPr>
      </w:pPr>
      <w:r w:rsidRPr="00C656A8">
        <w:rPr>
          <w:rFonts w:eastAsia="Times New Roman" w:cstheme="minorHAnsi"/>
          <w:sz w:val="20"/>
          <w:szCs w:val="20"/>
          <w:lang w:eastAsia="ar-SA"/>
        </w:rPr>
        <w:t xml:space="preserve">      telefon</w:t>
      </w:r>
      <w:r w:rsidRPr="00C656A8">
        <w:rPr>
          <w:rFonts w:eastAsia="Times New Roman" w:cstheme="minorHAnsi"/>
          <w:sz w:val="20"/>
          <w:szCs w:val="20"/>
          <w:lang w:eastAsia="ar-SA"/>
        </w:rPr>
        <w:tab/>
      </w:r>
      <w:r w:rsidRPr="00C656A8">
        <w:rPr>
          <w:rFonts w:eastAsia="Times New Roman" w:cstheme="minorHAnsi"/>
          <w:sz w:val="20"/>
          <w:szCs w:val="20"/>
          <w:lang w:eastAsia="ar-SA"/>
        </w:rPr>
        <w:tab/>
      </w:r>
      <w:r w:rsidRPr="00C656A8">
        <w:rPr>
          <w:rFonts w:eastAsia="Times New Roman" w:cstheme="minorHAnsi"/>
          <w:sz w:val="20"/>
          <w:szCs w:val="20"/>
          <w:lang w:eastAsia="ar-SA"/>
        </w:rPr>
        <w:tab/>
      </w:r>
      <w:r w:rsidRPr="00C656A8">
        <w:rPr>
          <w:rFonts w:eastAsia="Times New Roman" w:cstheme="minorHAnsi"/>
          <w:sz w:val="20"/>
          <w:szCs w:val="20"/>
          <w:lang w:eastAsia="ar-SA"/>
        </w:rPr>
        <w:tab/>
      </w:r>
      <w:r w:rsidRPr="00C656A8">
        <w:rPr>
          <w:rFonts w:eastAsia="Times New Roman" w:cstheme="minorHAnsi"/>
          <w:sz w:val="20"/>
          <w:szCs w:val="20"/>
          <w:lang w:eastAsia="ar-SA"/>
        </w:rPr>
        <w:tab/>
      </w:r>
      <w:r w:rsidRPr="00C656A8">
        <w:rPr>
          <w:rFonts w:eastAsia="Times New Roman" w:cstheme="minorHAnsi"/>
          <w:sz w:val="20"/>
          <w:szCs w:val="20"/>
          <w:lang w:eastAsia="ar-SA"/>
        </w:rPr>
        <w:tab/>
      </w:r>
      <w:r w:rsidRPr="00C656A8">
        <w:rPr>
          <w:rFonts w:eastAsia="Times New Roman" w:cstheme="minorHAnsi"/>
          <w:sz w:val="20"/>
          <w:szCs w:val="20"/>
          <w:lang w:eastAsia="ar-SA"/>
        </w:rPr>
        <w:tab/>
      </w:r>
      <w:r w:rsidRPr="00C656A8">
        <w:rPr>
          <w:rFonts w:eastAsia="Times New Roman" w:cstheme="minorHAnsi"/>
          <w:sz w:val="20"/>
          <w:szCs w:val="20"/>
          <w:lang w:eastAsia="ar-SA"/>
        </w:rPr>
        <w:tab/>
      </w:r>
    </w:p>
    <w:p w:rsidR="00E96B01" w:rsidRPr="00C656A8" w:rsidRDefault="00E96B01" w:rsidP="009208E3">
      <w:pPr>
        <w:tabs>
          <w:tab w:val="left" w:pos="0"/>
          <w:tab w:val="left" w:pos="720"/>
        </w:tabs>
        <w:spacing w:after="0" w:line="240" w:lineRule="auto"/>
        <w:rPr>
          <w:rFonts w:eastAsia="Times New Roman" w:cstheme="minorHAnsi"/>
          <w:sz w:val="20"/>
          <w:szCs w:val="20"/>
          <w:lang w:eastAsia="ar-SA"/>
        </w:rPr>
      </w:pPr>
      <w:r w:rsidRPr="00C656A8">
        <w:rPr>
          <w:rFonts w:eastAsia="Times New Roman" w:cstheme="minorHAnsi"/>
          <w:sz w:val="20"/>
          <w:szCs w:val="20"/>
          <w:lang w:eastAsia="ar-SA"/>
        </w:rPr>
        <w:t xml:space="preserve">......................................... . pl. </w:t>
      </w:r>
      <w:r w:rsidRPr="00C656A8">
        <w:rPr>
          <w:rFonts w:eastAsia="Times New Roman" w:cstheme="minorHAnsi"/>
          <w:sz w:val="20"/>
          <w:szCs w:val="20"/>
          <w:lang w:eastAsia="ar-SA"/>
        </w:rPr>
        <w:tab/>
      </w:r>
      <w:r w:rsidRPr="00C656A8">
        <w:rPr>
          <w:rFonts w:eastAsia="Times New Roman" w:cstheme="minorHAnsi"/>
          <w:sz w:val="20"/>
          <w:szCs w:val="20"/>
          <w:lang w:eastAsia="ar-SA"/>
        </w:rPr>
        <w:tab/>
      </w:r>
      <w:r w:rsidRPr="00C656A8">
        <w:rPr>
          <w:rFonts w:eastAsia="Times New Roman" w:cstheme="minorHAnsi"/>
          <w:sz w:val="20"/>
          <w:szCs w:val="20"/>
          <w:lang w:eastAsia="ar-SA"/>
        </w:rPr>
        <w:tab/>
        <w:t>…..............................@.................................................</w:t>
      </w:r>
    </w:p>
    <w:p w:rsidR="00E96B01" w:rsidRPr="00C656A8" w:rsidRDefault="00E96B01" w:rsidP="009208E3">
      <w:pPr>
        <w:tabs>
          <w:tab w:val="left" w:pos="0"/>
          <w:tab w:val="left" w:pos="720"/>
        </w:tabs>
        <w:spacing w:after="0" w:line="240" w:lineRule="auto"/>
        <w:rPr>
          <w:rFonts w:eastAsia="Times New Roman" w:cstheme="minorHAnsi"/>
          <w:sz w:val="20"/>
          <w:szCs w:val="20"/>
          <w:lang w:eastAsia="ar-SA"/>
        </w:rPr>
      </w:pPr>
      <w:r w:rsidRPr="00C656A8">
        <w:rPr>
          <w:rFonts w:eastAsia="Times New Roman" w:cstheme="minorHAnsi"/>
          <w:sz w:val="20"/>
          <w:szCs w:val="20"/>
          <w:lang w:eastAsia="ar-SA"/>
        </w:rPr>
        <w:t>Internet: http:</w:t>
      </w:r>
      <w:r w:rsidRPr="00C656A8">
        <w:rPr>
          <w:rFonts w:eastAsia="Times New Roman" w:cstheme="minorHAnsi"/>
          <w:sz w:val="20"/>
          <w:szCs w:val="20"/>
          <w:lang w:eastAsia="ar-SA"/>
        </w:rPr>
        <w:tab/>
      </w:r>
      <w:r w:rsidRPr="00C656A8">
        <w:rPr>
          <w:rFonts w:eastAsia="Times New Roman" w:cstheme="minorHAnsi"/>
          <w:sz w:val="20"/>
          <w:szCs w:val="20"/>
          <w:lang w:eastAsia="ar-SA"/>
        </w:rPr>
        <w:tab/>
      </w:r>
      <w:r w:rsidRPr="00C656A8">
        <w:rPr>
          <w:rFonts w:eastAsia="Times New Roman" w:cstheme="minorHAnsi"/>
          <w:sz w:val="20"/>
          <w:szCs w:val="20"/>
          <w:lang w:eastAsia="ar-SA"/>
        </w:rPr>
        <w:tab/>
      </w:r>
      <w:r w:rsidRPr="00C656A8">
        <w:rPr>
          <w:rFonts w:eastAsia="Times New Roman" w:cstheme="minorHAnsi"/>
          <w:sz w:val="20"/>
          <w:szCs w:val="20"/>
          <w:lang w:eastAsia="ar-SA"/>
        </w:rPr>
        <w:tab/>
      </w:r>
      <w:r w:rsidRPr="00C656A8">
        <w:rPr>
          <w:rFonts w:eastAsia="Times New Roman" w:cstheme="minorHAnsi"/>
          <w:sz w:val="20"/>
          <w:szCs w:val="20"/>
          <w:lang w:eastAsia="ar-SA"/>
        </w:rPr>
        <w:tab/>
      </w:r>
      <w:r w:rsidRPr="00C656A8">
        <w:rPr>
          <w:rFonts w:eastAsia="Times New Roman" w:cstheme="minorHAnsi"/>
          <w:sz w:val="20"/>
          <w:szCs w:val="20"/>
          <w:lang w:eastAsia="ar-SA"/>
        </w:rPr>
        <w:tab/>
      </w:r>
      <w:r w:rsidRPr="00C656A8">
        <w:rPr>
          <w:rFonts w:eastAsia="Times New Roman" w:cstheme="minorHAnsi"/>
          <w:sz w:val="20"/>
          <w:szCs w:val="20"/>
          <w:lang w:eastAsia="ar-SA"/>
        </w:rPr>
        <w:tab/>
        <w:t>e-mail</w:t>
      </w:r>
    </w:p>
    <w:p w:rsidR="00E96B01" w:rsidRPr="00C656A8" w:rsidRDefault="00E96B01" w:rsidP="009208E3">
      <w:pPr>
        <w:tabs>
          <w:tab w:val="left" w:pos="0"/>
          <w:tab w:val="left" w:pos="720"/>
        </w:tabs>
        <w:spacing w:after="0" w:line="240" w:lineRule="auto"/>
        <w:jc w:val="both"/>
        <w:rPr>
          <w:rFonts w:eastAsia="Times New Roman" w:cstheme="minorHAnsi"/>
          <w:sz w:val="20"/>
          <w:szCs w:val="20"/>
          <w:lang w:eastAsia="pl-PL"/>
        </w:rPr>
      </w:pPr>
    </w:p>
    <w:p w:rsidR="00E96B01" w:rsidRPr="00C656A8" w:rsidRDefault="00E96B01" w:rsidP="009208E3">
      <w:pPr>
        <w:tabs>
          <w:tab w:val="left" w:pos="0"/>
          <w:tab w:val="left" w:pos="720"/>
        </w:tabs>
        <w:spacing w:after="0" w:line="240" w:lineRule="auto"/>
        <w:jc w:val="both"/>
        <w:rPr>
          <w:rFonts w:eastAsia="Times New Roman" w:cstheme="minorHAnsi"/>
          <w:sz w:val="20"/>
          <w:szCs w:val="20"/>
          <w:lang w:eastAsia="pl-PL"/>
        </w:rPr>
      </w:pPr>
      <w:r w:rsidRPr="00C656A8">
        <w:rPr>
          <w:rFonts w:eastAsia="Times New Roman" w:cstheme="minorHAnsi"/>
          <w:sz w:val="20"/>
          <w:szCs w:val="20"/>
          <w:lang w:eastAsia="pl-PL"/>
        </w:rPr>
        <w:t xml:space="preserve">nr identyfikacyjny NIP …………….………………………… REGON ……………………………… </w:t>
      </w:r>
    </w:p>
    <w:p w:rsidR="00E96B01" w:rsidRPr="00C656A8" w:rsidRDefault="00E96B01" w:rsidP="00623578">
      <w:pPr>
        <w:tabs>
          <w:tab w:val="left" w:pos="0"/>
          <w:tab w:val="left" w:pos="720"/>
        </w:tabs>
        <w:suppressAutoHyphens/>
        <w:spacing w:after="0" w:line="360" w:lineRule="auto"/>
        <w:jc w:val="both"/>
        <w:rPr>
          <w:rFonts w:eastAsia="Times New Roman" w:cstheme="minorHAnsi"/>
          <w:b/>
          <w:sz w:val="20"/>
          <w:szCs w:val="20"/>
          <w:lang w:eastAsia="ar-SA"/>
        </w:rPr>
      </w:pPr>
      <w:r w:rsidRPr="00C656A8">
        <w:rPr>
          <w:rFonts w:eastAsia="Times New Roman" w:cstheme="minorHAnsi"/>
          <w:b/>
          <w:sz w:val="20"/>
          <w:szCs w:val="20"/>
          <w:lang w:eastAsia="ar-SA"/>
        </w:rPr>
        <w:t>będący płatnikiem podatku VAT,</w:t>
      </w:r>
    </w:p>
    <w:p w:rsidR="00623578" w:rsidRDefault="00E96B01" w:rsidP="00847D0B">
      <w:pPr>
        <w:numPr>
          <w:ilvl w:val="0"/>
          <w:numId w:val="25"/>
        </w:numPr>
        <w:spacing w:after="0" w:line="360" w:lineRule="auto"/>
        <w:ind w:left="357" w:hanging="357"/>
        <w:contextualSpacing/>
        <w:jc w:val="both"/>
        <w:rPr>
          <w:rFonts w:eastAsia="Times New Roman" w:cstheme="minorHAnsi"/>
          <w:b/>
          <w:sz w:val="20"/>
          <w:szCs w:val="20"/>
          <w:lang w:eastAsia="pl-PL"/>
        </w:rPr>
      </w:pPr>
      <w:r w:rsidRPr="00C656A8">
        <w:rPr>
          <w:rFonts w:eastAsia="Times New Roman" w:cstheme="minorHAnsi"/>
          <w:sz w:val="20"/>
          <w:szCs w:val="20"/>
          <w:lang w:eastAsia="pl-PL"/>
        </w:rPr>
        <w:t xml:space="preserve">po zapoznaniu ze specyfikacją warunków zamówienia oferujemy: wykonanie przedmiotu zamówienia  pn. </w:t>
      </w:r>
      <w:r w:rsidR="00847D0B" w:rsidRPr="00847D0B">
        <w:rPr>
          <w:rFonts w:eastAsia="Times New Roman" w:cstheme="minorHAnsi"/>
          <w:b/>
          <w:sz w:val="20"/>
          <w:szCs w:val="20"/>
          <w:lang w:eastAsia="pl-PL"/>
        </w:rPr>
        <w:t>„Sprzedaż i sukcesywna dostawa artykułów pościelowych i dekoracyjnych dla obiektów nadzorowanych prze Biuro Spraw Socjalnych UW na okres 2 lat”</w:t>
      </w:r>
      <w:r w:rsidR="00847D0B">
        <w:rPr>
          <w:rFonts w:eastAsia="Times New Roman" w:cstheme="minorHAnsi"/>
          <w:b/>
          <w:sz w:val="20"/>
          <w:szCs w:val="20"/>
          <w:lang w:eastAsia="pl-PL"/>
        </w:rPr>
        <w:t xml:space="preserve"> </w:t>
      </w:r>
      <w:r w:rsidRPr="00847D0B">
        <w:rPr>
          <w:rFonts w:eastAsia="Times New Roman" w:cstheme="minorHAnsi"/>
          <w:sz w:val="20"/>
          <w:szCs w:val="20"/>
          <w:lang w:eastAsia="pl-PL"/>
        </w:rPr>
        <w:t>w zakresie objętym specyfikacją warunków zamówienia:</w:t>
      </w:r>
      <w:r w:rsidR="009208E3" w:rsidRPr="00847D0B">
        <w:rPr>
          <w:rFonts w:eastAsia="Times New Roman" w:cstheme="minorHAnsi"/>
          <w:b/>
          <w:sz w:val="20"/>
          <w:szCs w:val="20"/>
          <w:lang w:eastAsia="pl-PL"/>
        </w:rPr>
        <w:t xml:space="preserve"> </w:t>
      </w:r>
    </w:p>
    <w:p w:rsidR="00847D0B" w:rsidRPr="00847D0B" w:rsidRDefault="00847D0B" w:rsidP="00847D0B">
      <w:pPr>
        <w:spacing w:after="0" w:line="360" w:lineRule="auto"/>
        <w:contextualSpacing/>
        <w:jc w:val="both"/>
        <w:rPr>
          <w:rFonts w:eastAsia="Times New Roman" w:cstheme="minorHAnsi"/>
          <w:b/>
          <w:color w:val="1F497D" w:themeColor="text2"/>
          <w:sz w:val="20"/>
          <w:szCs w:val="20"/>
          <w:u w:val="single"/>
          <w:lang w:eastAsia="pl-PL"/>
        </w:rPr>
      </w:pPr>
      <w:r w:rsidRPr="00847D0B">
        <w:rPr>
          <w:rFonts w:eastAsia="Times New Roman" w:cstheme="minorHAnsi"/>
          <w:b/>
          <w:color w:val="1F497D" w:themeColor="text2"/>
          <w:sz w:val="20"/>
          <w:szCs w:val="20"/>
          <w:u w:val="single"/>
          <w:lang w:eastAsia="pl-PL"/>
        </w:rPr>
        <w:t>CZĘŚĆ 1 – KOŁDRY I PODUSZKI</w:t>
      </w:r>
    </w:p>
    <w:p w:rsidR="00AD2E4D" w:rsidRPr="00C656A8" w:rsidRDefault="00847D0B" w:rsidP="00623578">
      <w:pPr>
        <w:spacing w:after="0" w:line="360" w:lineRule="auto"/>
        <w:rPr>
          <w:rFonts w:ascii="Calibri" w:eastAsia="Arial Unicode MS" w:hAnsi="Calibri" w:cs="Times New Roman"/>
          <w:b/>
          <w:sz w:val="20"/>
          <w:szCs w:val="20"/>
          <w:lang w:eastAsia="ar-SA"/>
        </w:rPr>
      </w:pPr>
      <w:r>
        <w:rPr>
          <w:rFonts w:ascii="Calibri" w:eastAsia="Arial Unicode MS" w:hAnsi="Calibri" w:cs="Times New Roman"/>
          <w:b/>
          <w:sz w:val="20"/>
          <w:szCs w:val="20"/>
          <w:lang w:eastAsia="ar-SA"/>
        </w:rPr>
        <w:t xml:space="preserve"> za </w:t>
      </w:r>
      <w:r w:rsidR="00AD2E4D" w:rsidRPr="00C656A8">
        <w:rPr>
          <w:rFonts w:ascii="Calibri" w:eastAsia="Arial Unicode MS" w:hAnsi="Calibri" w:cs="Times New Roman"/>
          <w:b/>
          <w:sz w:val="20"/>
          <w:szCs w:val="20"/>
          <w:lang w:eastAsia="ar-SA"/>
        </w:rPr>
        <w:t>całkowitą cenę brutto OGÓŁEM (netto + obowiązujący podatek VAT)</w:t>
      </w:r>
      <w:r w:rsidR="00AD2E4D" w:rsidRPr="00C656A8">
        <w:rPr>
          <w:rFonts w:ascii="Calibri" w:eastAsia="Arial Unicode MS" w:hAnsi="Calibri" w:cs="Times New Roman"/>
          <w:sz w:val="20"/>
          <w:szCs w:val="20"/>
          <w:lang w:eastAsia="ar-SA"/>
        </w:rPr>
        <w:t xml:space="preserve"> </w:t>
      </w:r>
      <w:r w:rsidR="00AD2E4D" w:rsidRPr="00C656A8">
        <w:rPr>
          <w:rFonts w:ascii="Calibri" w:eastAsia="Arial Unicode MS" w:hAnsi="Calibri" w:cs="Times New Roman"/>
          <w:b/>
          <w:sz w:val="20"/>
          <w:szCs w:val="20"/>
          <w:lang w:eastAsia="ar-SA"/>
        </w:rPr>
        <w:t>............................................. zł</w:t>
      </w:r>
    </w:p>
    <w:p w:rsidR="00AD2E4D" w:rsidRPr="00C656A8" w:rsidRDefault="00AD2E4D" w:rsidP="00623578">
      <w:pPr>
        <w:spacing w:after="0" w:line="360" w:lineRule="auto"/>
        <w:rPr>
          <w:rFonts w:ascii="Calibri" w:eastAsia="Arial Unicode MS" w:hAnsi="Calibri" w:cs="Times New Roman"/>
          <w:sz w:val="20"/>
          <w:szCs w:val="20"/>
          <w:lang w:eastAsia="ar-SA"/>
        </w:rPr>
      </w:pPr>
      <w:r w:rsidRPr="00C656A8">
        <w:rPr>
          <w:rFonts w:ascii="Calibri" w:eastAsia="Arial Unicode MS" w:hAnsi="Calibri" w:cs="Times New Roman"/>
          <w:sz w:val="20"/>
          <w:szCs w:val="20"/>
          <w:lang w:eastAsia="ar-SA"/>
        </w:rPr>
        <w:t>słownie: ……………………………………………………………………………………………………..</w:t>
      </w:r>
    </w:p>
    <w:p w:rsidR="00AD2E4D" w:rsidRPr="00C656A8" w:rsidRDefault="00AD2E4D" w:rsidP="00623578">
      <w:pPr>
        <w:tabs>
          <w:tab w:val="left" w:pos="0"/>
        </w:tabs>
        <w:suppressAutoHyphens/>
        <w:spacing w:after="0" w:line="360" w:lineRule="auto"/>
        <w:ind w:left="360" w:hanging="360"/>
        <w:rPr>
          <w:rFonts w:ascii="Calibri" w:eastAsia="Times New Roman" w:hAnsi="Calibri" w:cs="Times New Roman"/>
          <w:bCs/>
          <w:sz w:val="20"/>
          <w:szCs w:val="20"/>
          <w:lang w:eastAsia="ar-SA"/>
        </w:rPr>
      </w:pPr>
      <w:r w:rsidRPr="00C656A8">
        <w:rPr>
          <w:rFonts w:ascii="Calibri" w:eastAsia="Times New Roman" w:hAnsi="Calibri" w:cs="Times New Roman"/>
          <w:bCs/>
          <w:sz w:val="20"/>
          <w:szCs w:val="20"/>
          <w:lang w:eastAsia="ar-SA"/>
        </w:rPr>
        <w:t>w tym:</w:t>
      </w:r>
    </w:p>
    <w:p w:rsidR="00AD2E4D" w:rsidRPr="00C656A8" w:rsidRDefault="00AD2E4D" w:rsidP="00623578">
      <w:pPr>
        <w:tabs>
          <w:tab w:val="left" w:pos="0"/>
        </w:tabs>
        <w:suppressAutoHyphens/>
        <w:spacing w:after="0" w:line="360" w:lineRule="auto"/>
        <w:ind w:left="360" w:hanging="360"/>
        <w:rPr>
          <w:rFonts w:ascii="Calibri" w:eastAsia="Times New Roman" w:hAnsi="Calibri" w:cs="Times New Roman"/>
          <w:bCs/>
          <w:sz w:val="20"/>
          <w:szCs w:val="20"/>
          <w:lang w:eastAsia="ar-SA"/>
        </w:rPr>
      </w:pPr>
      <w:r w:rsidRPr="00C656A8">
        <w:rPr>
          <w:rFonts w:ascii="Calibri" w:eastAsia="Times New Roman" w:hAnsi="Calibri" w:cs="Times New Roman"/>
          <w:bCs/>
          <w:sz w:val="20"/>
          <w:szCs w:val="20"/>
          <w:lang w:eastAsia="ar-SA"/>
        </w:rPr>
        <w:t>cena netto (liczbowo) ……………………………………………………… zł</w:t>
      </w:r>
    </w:p>
    <w:p w:rsidR="00AD2E4D" w:rsidRDefault="00AD2E4D" w:rsidP="00623578">
      <w:pPr>
        <w:tabs>
          <w:tab w:val="left" w:pos="0"/>
        </w:tabs>
        <w:suppressAutoHyphens/>
        <w:spacing w:after="0" w:line="360" w:lineRule="auto"/>
        <w:ind w:left="360" w:hanging="360"/>
        <w:rPr>
          <w:rFonts w:ascii="Calibri" w:eastAsia="Times New Roman" w:hAnsi="Calibri" w:cs="Times New Roman"/>
          <w:bCs/>
          <w:sz w:val="20"/>
          <w:szCs w:val="20"/>
          <w:lang w:eastAsia="ar-SA"/>
        </w:rPr>
      </w:pPr>
      <w:r w:rsidRPr="00C656A8">
        <w:rPr>
          <w:rFonts w:ascii="Calibri" w:eastAsia="Times New Roman" w:hAnsi="Calibri" w:cs="Times New Roman"/>
          <w:bCs/>
          <w:sz w:val="20"/>
          <w:szCs w:val="20"/>
          <w:lang w:eastAsia="ar-SA"/>
        </w:rPr>
        <w:t>obowiązujący podatek VAT w wysokości …………. %, tj. (liczbowo) …….………………………..… zł.</w:t>
      </w:r>
    </w:p>
    <w:p w:rsidR="00847D0B" w:rsidRDefault="00847D0B" w:rsidP="00847D0B">
      <w:pPr>
        <w:spacing w:after="0" w:line="360" w:lineRule="auto"/>
        <w:contextualSpacing/>
        <w:jc w:val="both"/>
        <w:rPr>
          <w:rFonts w:eastAsia="Times New Roman" w:cstheme="minorHAnsi"/>
          <w:b/>
          <w:color w:val="1F497D" w:themeColor="text2"/>
          <w:sz w:val="20"/>
          <w:szCs w:val="20"/>
          <w:u w:val="single"/>
          <w:lang w:eastAsia="pl-PL"/>
        </w:rPr>
      </w:pPr>
    </w:p>
    <w:p w:rsidR="00847D0B" w:rsidRPr="00847D0B" w:rsidRDefault="00847D0B" w:rsidP="00847D0B">
      <w:pPr>
        <w:spacing w:after="0" w:line="360" w:lineRule="auto"/>
        <w:contextualSpacing/>
        <w:jc w:val="both"/>
        <w:rPr>
          <w:rFonts w:eastAsia="Times New Roman" w:cstheme="minorHAnsi"/>
          <w:b/>
          <w:color w:val="1F497D" w:themeColor="text2"/>
          <w:sz w:val="20"/>
          <w:szCs w:val="20"/>
          <w:u w:val="single"/>
          <w:lang w:eastAsia="pl-PL"/>
        </w:rPr>
      </w:pPr>
      <w:r w:rsidRPr="00847D0B">
        <w:rPr>
          <w:rFonts w:eastAsia="Times New Roman" w:cstheme="minorHAnsi"/>
          <w:b/>
          <w:color w:val="1F497D" w:themeColor="text2"/>
          <w:sz w:val="20"/>
          <w:szCs w:val="20"/>
          <w:u w:val="single"/>
          <w:lang w:eastAsia="pl-PL"/>
        </w:rPr>
        <w:t xml:space="preserve">CZĘŚĆ </w:t>
      </w:r>
      <w:r>
        <w:rPr>
          <w:rFonts w:eastAsia="Times New Roman" w:cstheme="minorHAnsi"/>
          <w:b/>
          <w:color w:val="1F497D" w:themeColor="text2"/>
          <w:sz w:val="20"/>
          <w:szCs w:val="20"/>
          <w:u w:val="single"/>
          <w:lang w:eastAsia="pl-PL"/>
        </w:rPr>
        <w:t>2</w:t>
      </w:r>
      <w:r w:rsidRPr="00847D0B">
        <w:rPr>
          <w:rFonts w:eastAsia="Times New Roman" w:cstheme="minorHAnsi"/>
          <w:b/>
          <w:color w:val="1F497D" w:themeColor="text2"/>
          <w:sz w:val="20"/>
          <w:szCs w:val="20"/>
          <w:u w:val="single"/>
          <w:lang w:eastAsia="pl-PL"/>
        </w:rPr>
        <w:t xml:space="preserve"> – ARTYKUŁY POŚCIELOWE </w:t>
      </w:r>
      <w:r>
        <w:rPr>
          <w:rFonts w:eastAsia="Times New Roman" w:cstheme="minorHAnsi"/>
          <w:b/>
          <w:color w:val="1F497D" w:themeColor="text2"/>
          <w:sz w:val="20"/>
          <w:szCs w:val="20"/>
          <w:u w:val="single"/>
          <w:lang w:eastAsia="pl-PL"/>
        </w:rPr>
        <w:t>(</w:t>
      </w:r>
      <w:r w:rsidRPr="00847D0B">
        <w:rPr>
          <w:rFonts w:eastAsia="Times New Roman" w:cstheme="minorHAnsi"/>
          <w:b/>
          <w:color w:val="1F497D" w:themeColor="text2"/>
          <w:sz w:val="20"/>
          <w:szCs w:val="20"/>
          <w:u w:val="single"/>
          <w:lang w:eastAsia="pl-PL"/>
        </w:rPr>
        <w:t>prześcieradła, poszwy,  koperty, powłoczki, ręczniki</w:t>
      </w:r>
      <w:r>
        <w:rPr>
          <w:rFonts w:eastAsia="Times New Roman" w:cstheme="minorHAnsi"/>
          <w:b/>
          <w:color w:val="1F497D" w:themeColor="text2"/>
          <w:sz w:val="20"/>
          <w:szCs w:val="20"/>
          <w:u w:val="single"/>
          <w:lang w:eastAsia="pl-PL"/>
        </w:rPr>
        <w:t>)</w:t>
      </w:r>
      <w:r w:rsidRPr="00847D0B">
        <w:rPr>
          <w:rFonts w:eastAsia="Times New Roman" w:cstheme="minorHAnsi"/>
          <w:b/>
          <w:color w:val="1F497D" w:themeColor="text2"/>
          <w:sz w:val="20"/>
          <w:szCs w:val="20"/>
          <w:u w:val="single"/>
          <w:lang w:eastAsia="pl-PL"/>
        </w:rPr>
        <w:t xml:space="preserve">  </w:t>
      </w:r>
    </w:p>
    <w:p w:rsidR="00847D0B" w:rsidRPr="00C656A8" w:rsidRDefault="00847D0B" w:rsidP="00847D0B">
      <w:pPr>
        <w:spacing w:after="0" w:line="360" w:lineRule="auto"/>
        <w:rPr>
          <w:rFonts w:ascii="Calibri" w:eastAsia="Arial Unicode MS" w:hAnsi="Calibri" w:cs="Times New Roman"/>
          <w:b/>
          <w:sz w:val="20"/>
          <w:szCs w:val="20"/>
          <w:lang w:eastAsia="ar-SA"/>
        </w:rPr>
      </w:pPr>
      <w:r>
        <w:rPr>
          <w:rFonts w:ascii="Calibri" w:eastAsia="Arial Unicode MS" w:hAnsi="Calibri" w:cs="Times New Roman"/>
          <w:b/>
          <w:sz w:val="20"/>
          <w:szCs w:val="20"/>
          <w:lang w:eastAsia="ar-SA"/>
        </w:rPr>
        <w:lastRenderedPageBreak/>
        <w:t xml:space="preserve"> za </w:t>
      </w:r>
      <w:r w:rsidRPr="00C656A8">
        <w:rPr>
          <w:rFonts w:ascii="Calibri" w:eastAsia="Arial Unicode MS" w:hAnsi="Calibri" w:cs="Times New Roman"/>
          <w:b/>
          <w:sz w:val="20"/>
          <w:szCs w:val="20"/>
          <w:lang w:eastAsia="ar-SA"/>
        </w:rPr>
        <w:t>całkowitą cenę brutto OGÓŁEM (netto + obowiązujący podatek VAT)</w:t>
      </w:r>
      <w:r w:rsidRPr="00C656A8">
        <w:rPr>
          <w:rFonts w:ascii="Calibri" w:eastAsia="Arial Unicode MS" w:hAnsi="Calibri" w:cs="Times New Roman"/>
          <w:sz w:val="20"/>
          <w:szCs w:val="20"/>
          <w:lang w:eastAsia="ar-SA"/>
        </w:rPr>
        <w:t xml:space="preserve"> </w:t>
      </w:r>
      <w:r w:rsidRPr="00C656A8">
        <w:rPr>
          <w:rFonts w:ascii="Calibri" w:eastAsia="Arial Unicode MS" w:hAnsi="Calibri" w:cs="Times New Roman"/>
          <w:b/>
          <w:sz w:val="20"/>
          <w:szCs w:val="20"/>
          <w:lang w:eastAsia="ar-SA"/>
        </w:rPr>
        <w:t>............................................. zł</w:t>
      </w:r>
    </w:p>
    <w:p w:rsidR="00847D0B" w:rsidRPr="00C656A8" w:rsidRDefault="00847D0B" w:rsidP="00847D0B">
      <w:pPr>
        <w:spacing w:after="0" w:line="360" w:lineRule="auto"/>
        <w:rPr>
          <w:rFonts w:ascii="Calibri" w:eastAsia="Arial Unicode MS" w:hAnsi="Calibri" w:cs="Times New Roman"/>
          <w:sz w:val="20"/>
          <w:szCs w:val="20"/>
          <w:lang w:eastAsia="ar-SA"/>
        </w:rPr>
      </w:pPr>
      <w:r w:rsidRPr="00C656A8">
        <w:rPr>
          <w:rFonts w:ascii="Calibri" w:eastAsia="Arial Unicode MS" w:hAnsi="Calibri" w:cs="Times New Roman"/>
          <w:sz w:val="20"/>
          <w:szCs w:val="20"/>
          <w:lang w:eastAsia="ar-SA"/>
        </w:rPr>
        <w:t>słownie: ……………………………………………………………………………………………………..</w:t>
      </w:r>
    </w:p>
    <w:p w:rsidR="00847D0B" w:rsidRPr="00C656A8" w:rsidRDefault="00847D0B" w:rsidP="00847D0B">
      <w:pPr>
        <w:tabs>
          <w:tab w:val="left" w:pos="0"/>
        </w:tabs>
        <w:suppressAutoHyphens/>
        <w:spacing w:after="0" w:line="360" w:lineRule="auto"/>
        <w:ind w:left="360" w:hanging="360"/>
        <w:rPr>
          <w:rFonts w:ascii="Calibri" w:eastAsia="Times New Roman" w:hAnsi="Calibri" w:cs="Times New Roman"/>
          <w:bCs/>
          <w:sz w:val="20"/>
          <w:szCs w:val="20"/>
          <w:lang w:eastAsia="ar-SA"/>
        </w:rPr>
      </w:pPr>
      <w:r w:rsidRPr="00C656A8">
        <w:rPr>
          <w:rFonts w:ascii="Calibri" w:eastAsia="Times New Roman" w:hAnsi="Calibri" w:cs="Times New Roman"/>
          <w:bCs/>
          <w:sz w:val="20"/>
          <w:szCs w:val="20"/>
          <w:lang w:eastAsia="ar-SA"/>
        </w:rPr>
        <w:t>w tym:</w:t>
      </w:r>
    </w:p>
    <w:p w:rsidR="00847D0B" w:rsidRPr="00C656A8" w:rsidRDefault="00847D0B" w:rsidP="00847D0B">
      <w:pPr>
        <w:tabs>
          <w:tab w:val="left" w:pos="0"/>
        </w:tabs>
        <w:suppressAutoHyphens/>
        <w:spacing w:after="0" w:line="360" w:lineRule="auto"/>
        <w:ind w:left="360" w:hanging="360"/>
        <w:rPr>
          <w:rFonts w:ascii="Calibri" w:eastAsia="Times New Roman" w:hAnsi="Calibri" w:cs="Times New Roman"/>
          <w:bCs/>
          <w:sz w:val="20"/>
          <w:szCs w:val="20"/>
          <w:lang w:eastAsia="ar-SA"/>
        </w:rPr>
      </w:pPr>
      <w:r w:rsidRPr="00C656A8">
        <w:rPr>
          <w:rFonts w:ascii="Calibri" w:eastAsia="Times New Roman" w:hAnsi="Calibri" w:cs="Times New Roman"/>
          <w:bCs/>
          <w:sz w:val="20"/>
          <w:szCs w:val="20"/>
          <w:lang w:eastAsia="ar-SA"/>
        </w:rPr>
        <w:t>cena netto (liczbowo) ……………………………………………………… zł</w:t>
      </w:r>
    </w:p>
    <w:p w:rsidR="00847D0B" w:rsidRPr="00C656A8" w:rsidRDefault="00847D0B" w:rsidP="00847D0B">
      <w:pPr>
        <w:tabs>
          <w:tab w:val="left" w:pos="0"/>
        </w:tabs>
        <w:suppressAutoHyphens/>
        <w:spacing w:after="0" w:line="360" w:lineRule="auto"/>
        <w:ind w:left="360" w:hanging="360"/>
        <w:rPr>
          <w:rFonts w:ascii="Calibri" w:eastAsia="Times New Roman" w:hAnsi="Calibri" w:cs="Times New Roman"/>
          <w:bCs/>
          <w:sz w:val="20"/>
          <w:szCs w:val="20"/>
          <w:lang w:eastAsia="ar-SA"/>
        </w:rPr>
      </w:pPr>
      <w:r w:rsidRPr="00C656A8">
        <w:rPr>
          <w:rFonts w:ascii="Calibri" w:eastAsia="Times New Roman" w:hAnsi="Calibri" w:cs="Times New Roman"/>
          <w:bCs/>
          <w:sz w:val="20"/>
          <w:szCs w:val="20"/>
          <w:lang w:eastAsia="ar-SA"/>
        </w:rPr>
        <w:t>obowiązujący podatek VAT w wysokości …………. %, tj. (liczbowo) …….………………………..… zł.</w:t>
      </w:r>
    </w:p>
    <w:p w:rsidR="00847D0B" w:rsidRDefault="00847D0B" w:rsidP="00847D0B">
      <w:pPr>
        <w:spacing w:after="0" w:line="360" w:lineRule="auto"/>
        <w:contextualSpacing/>
        <w:jc w:val="both"/>
        <w:rPr>
          <w:rFonts w:eastAsia="Times New Roman" w:cstheme="minorHAnsi"/>
          <w:b/>
          <w:color w:val="1F497D" w:themeColor="text2"/>
          <w:sz w:val="20"/>
          <w:szCs w:val="20"/>
          <w:u w:val="single"/>
          <w:lang w:eastAsia="pl-PL"/>
        </w:rPr>
      </w:pPr>
    </w:p>
    <w:p w:rsidR="00847D0B" w:rsidRPr="00847D0B" w:rsidRDefault="00847D0B" w:rsidP="00847D0B">
      <w:pPr>
        <w:spacing w:after="0" w:line="360" w:lineRule="auto"/>
        <w:contextualSpacing/>
        <w:jc w:val="both"/>
        <w:rPr>
          <w:rFonts w:eastAsia="Times New Roman" w:cstheme="minorHAnsi"/>
          <w:b/>
          <w:color w:val="1F497D" w:themeColor="text2"/>
          <w:sz w:val="20"/>
          <w:szCs w:val="20"/>
          <w:u w:val="single"/>
          <w:lang w:eastAsia="pl-PL"/>
        </w:rPr>
      </w:pPr>
      <w:r w:rsidRPr="00847D0B">
        <w:rPr>
          <w:rFonts w:eastAsia="Times New Roman" w:cstheme="minorHAnsi"/>
          <w:b/>
          <w:color w:val="1F497D" w:themeColor="text2"/>
          <w:sz w:val="20"/>
          <w:szCs w:val="20"/>
          <w:u w:val="single"/>
          <w:lang w:eastAsia="pl-PL"/>
        </w:rPr>
        <w:t xml:space="preserve">CZĘŚĆ </w:t>
      </w:r>
      <w:r>
        <w:rPr>
          <w:rFonts w:eastAsia="Times New Roman" w:cstheme="minorHAnsi"/>
          <w:b/>
          <w:color w:val="1F497D" w:themeColor="text2"/>
          <w:sz w:val="20"/>
          <w:szCs w:val="20"/>
          <w:u w:val="single"/>
          <w:lang w:eastAsia="pl-PL"/>
        </w:rPr>
        <w:t>3</w:t>
      </w:r>
      <w:r w:rsidRPr="00847D0B">
        <w:rPr>
          <w:rFonts w:eastAsia="Times New Roman" w:cstheme="minorHAnsi"/>
          <w:b/>
          <w:color w:val="1F497D" w:themeColor="text2"/>
          <w:sz w:val="20"/>
          <w:szCs w:val="20"/>
          <w:u w:val="single"/>
          <w:lang w:eastAsia="pl-PL"/>
        </w:rPr>
        <w:t xml:space="preserve"> – ARTYKUŁY DEKORACYJNE</w:t>
      </w:r>
      <w:r>
        <w:rPr>
          <w:rFonts w:eastAsia="Times New Roman" w:cstheme="minorHAnsi"/>
          <w:b/>
          <w:color w:val="1F497D" w:themeColor="text2"/>
          <w:sz w:val="20"/>
          <w:szCs w:val="20"/>
          <w:u w:val="single"/>
          <w:lang w:eastAsia="pl-PL"/>
        </w:rPr>
        <w:t xml:space="preserve"> </w:t>
      </w:r>
      <w:r w:rsidRPr="00847D0B">
        <w:rPr>
          <w:rFonts w:eastAsia="Times New Roman" w:cstheme="minorHAnsi"/>
          <w:b/>
          <w:color w:val="1F497D" w:themeColor="text2"/>
          <w:sz w:val="20"/>
          <w:szCs w:val="20"/>
          <w:u w:val="single"/>
          <w:lang w:eastAsia="pl-PL"/>
        </w:rPr>
        <w:t>( koce, narzuty,</w:t>
      </w:r>
      <w:r>
        <w:rPr>
          <w:rFonts w:eastAsia="Times New Roman" w:cstheme="minorHAnsi"/>
          <w:b/>
          <w:color w:val="1F497D" w:themeColor="text2"/>
          <w:sz w:val="20"/>
          <w:szCs w:val="20"/>
          <w:u w:val="single"/>
          <w:lang w:eastAsia="pl-PL"/>
        </w:rPr>
        <w:t xml:space="preserve"> </w:t>
      </w:r>
      <w:r w:rsidRPr="00847D0B">
        <w:rPr>
          <w:rFonts w:eastAsia="Times New Roman" w:cstheme="minorHAnsi"/>
          <w:b/>
          <w:color w:val="1F497D" w:themeColor="text2"/>
          <w:sz w:val="20"/>
          <w:szCs w:val="20"/>
          <w:u w:val="single"/>
          <w:lang w:eastAsia="pl-PL"/>
        </w:rPr>
        <w:t>firany, zasłony, obrusy, nakładki na obrusy )</w:t>
      </w:r>
    </w:p>
    <w:p w:rsidR="00847D0B" w:rsidRPr="00C656A8" w:rsidRDefault="00847D0B" w:rsidP="00847D0B">
      <w:pPr>
        <w:spacing w:after="0" w:line="360" w:lineRule="auto"/>
        <w:rPr>
          <w:rFonts w:ascii="Calibri" w:eastAsia="Arial Unicode MS" w:hAnsi="Calibri" w:cs="Times New Roman"/>
          <w:b/>
          <w:sz w:val="20"/>
          <w:szCs w:val="20"/>
          <w:lang w:eastAsia="ar-SA"/>
        </w:rPr>
      </w:pPr>
      <w:r>
        <w:rPr>
          <w:rFonts w:ascii="Calibri" w:eastAsia="Arial Unicode MS" w:hAnsi="Calibri" w:cs="Times New Roman"/>
          <w:b/>
          <w:sz w:val="20"/>
          <w:szCs w:val="20"/>
          <w:lang w:eastAsia="ar-SA"/>
        </w:rPr>
        <w:t xml:space="preserve"> za </w:t>
      </w:r>
      <w:r w:rsidRPr="00C656A8">
        <w:rPr>
          <w:rFonts w:ascii="Calibri" w:eastAsia="Arial Unicode MS" w:hAnsi="Calibri" w:cs="Times New Roman"/>
          <w:b/>
          <w:sz w:val="20"/>
          <w:szCs w:val="20"/>
          <w:lang w:eastAsia="ar-SA"/>
        </w:rPr>
        <w:t>całkowitą cenę brutto OGÓŁEM (netto + obowiązujący podatek VAT)</w:t>
      </w:r>
      <w:r w:rsidRPr="00C656A8">
        <w:rPr>
          <w:rFonts w:ascii="Calibri" w:eastAsia="Arial Unicode MS" w:hAnsi="Calibri" w:cs="Times New Roman"/>
          <w:sz w:val="20"/>
          <w:szCs w:val="20"/>
          <w:lang w:eastAsia="ar-SA"/>
        </w:rPr>
        <w:t xml:space="preserve"> </w:t>
      </w:r>
      <w:r w:rsidRPr="00C656A8">
        <w:rPr>
          <w:rFonts w:ascii="Calibri" w:eastAsia="Arial Unicode MS" w:hAnsi="Calibri" w:cs="Times New Roman"/>
          <w:b/>
          <w:sz w:val="20"/>
          <w:szCs w:val="20"/>
          <w:lang w:eastAsia="ar-SA"/>
        </w:rPr>
        <w:t>............................................. zł</w:t>
      </w:r>
    </w:p>
    <w:p w:rsidR="00847D0B" w:rsidRPr="00C656A8" w:rsidRDefault="00847D0B" w:rsidP="00847D0B">
      <w:pPr>
        <w:spacing w:after="0" w:line="360" w:lineRule="auto"/>
        <w:rPr>
          <w:rFonts w:ascii="Calibri" w:eastAsia="Arial Unicode MS" w:hAnsi="Calibri" w:cs="Times New Roman"/>
          <w:sz w:val="20"/>
          <w:szCs w:val="20"/>
          <w:lang w:eastAsia="ar-SA"/>
        </w:rPr>
      </w:pPr>
      <w:r w:rsidRPr="00C656A8">
        <w:rPr>
          <w:rFonts w:ascii="Calibri" w:eastAsia="Arial Unicode MS" w:hAnsi="Calibri" w:cs="Times New Roman"/>
          <w:sz w:val="20"/>
          <w:szCs w:val="20"/>
          <w:lang w:eastAsia="ar-SA"/>
        </w:rPr>
        <w:t>słownie: ……………………………………………………………………………………………………..</w:t>
      </w:r>
    </w:p>
    <w:p w:rsidR="00847D0B" w:rsidRPr="00C656A8" w:rsidRDefault="00847D0B" w:rsidP="00847D0B">
      <w:pPr>
        <w:tabs>
          <w:tab w:val="left" w:pos="0"/>
        </w:tabs>
        <w:suppressAutoHyphens/>
        <w:spacing w:after="0" w:line="360" w:lineRule="auto"/>
        <w:ind w:left="360" w:hanging="360"/>
        <w:rPr>
          <w:rFonts w:ascii="Calibri" w:eastAsia="Times New Roman" w:hAnsi="Calibri" w:cs="Times New Roman"/>
          <w:bCs/>
          <w:sz w:val="20"/>
          <w:szCs w:val="20"/>
          <w:lang w:eastAsia="ar-SA"/>
        </w:rPr>
      </w:pPr>
      <w:r w:rsidRPr="00C656A8">
        <w:rPr>
          <w:rFonts w:ascii="Calibri" w:eastAsia="Times New Roman" w:hAnsi="Calibri" w:cs="Times New Roman"/>
          <w:bCs/>
          <w:sz w:val="20"/>
          <w:szCs w:val="20"/>
          <w:lang w:eastAsia="ar-SA"/>
        </w:rPr>
        <w:t>w tym:</w:t>
      </w:r>
    </w:p>
    <w:p w:rsidR="00847D0B" w:rsidRPr="00C656A8" w:rsidRDefault="00847D0B" w:rsidP="00847D0B">
      <w:pPr>
        <w:tabs>
          <w:tab w:val="left" w:pos="0"/>
        </w:tabs>
        <w:suppressAutoHyphens/>
        <w:spacing w:after="0" w:line="360" w:lineRule="auto"/>
        <w:ind w:left="360" w:hanging="360"/>
        <w:rPr>
          <w:rFonts w:ascii="Calibri" w:eastAsia="Times New Roman" w:hAnsi="Calibri" w:cs="Times New Roman"/>
          <w:bCs/>
          <w:sz w:val="20"/>
          <w:szCs w:val="20"/>
          <w:lang w:eastAsia="ar-SA"/>
        </w:rPr>
      </w:pPr>
      <w:r w:rsidRPr="00C656A8">
        <w:rPr>
          <w:rFonts w:ascii="Calibri" w:eastAsia="Times New Roman" w:hAnsi="Calibri" w:cs="Times New Roman"/>
          <w:bCs/>
          <w:sz w:val="20"/>
          <w:szCs w:val="20"/>
          <w:lang w:eastAsia="ar-SA"/>
        </w:rPr>
        <w:t>cena netto (liczbowo) ……………………………………………………… zł</w:t>
      </w:r>
    </w:p>
    <w:p w:rsidR="00847D0B" w:rsidRPr="00C656A8" w:rsidRDefault="00847D0B" w:rsidP="00847D0B">
      <w:pPr>
        <w:tabs>
          <w:tab w:val="left" w:pos="0"/>
        </w:tabs>
        <w:suppressAutoHyphens/>
        <w:spacing w:after="0" w:line="360" w:lineRule="auto"/>
        <w:ind w:left="360" w:hanging="360"/>
        <w:rPr>
          <w:rFonts w:ascii="Calibri" w:eastAsia="Times New Roman" w:hAnsi="Calibri" w:cs="Times New Roman"/>
          <w:bCs/>
          <w:sz w:val="20"/>
          <w:szCs w:val="20"/>
          <w:lang w:eastAsia="ar-SA"/>
        </w:rPr>
      </w:pPr>
      <w:r w:rsidRPr="00C656A8">
        <w:rPr>
          <w:rFonts w:ascii="Calibri" w:eastAsia="Times New Roman" w:hAnsi="Calibri" w:cs="Times New Roman"/>
          <w:bCs/>
          <w:sz w:val="20"/>
          <w:szCs w:val="20"/>
          <w:lang w:eastAsia="ar-SA"/>
        </w:rPr>
        <w:t>obowiązujący podatek VAT w wysokości …………. %, tj. (liczbowo) …….………………………..… zł.</w:t>
      </w:r>
    </w:p>
    <w:p w:rsidR="00C5573A" w:rsidRPr="00E774D0" w:rsidRDefault="00C5573A" w:rsidP="00C5573A">
      <w:pPr>
        <w:pStyle w:val="Akapitzlist"/>
        <w:numPr>
          <w:ilvl w:val="0"/>
          <w:numId w:val="25"/>
        </w:numPr>
        <w:overflowPunct w:val="0"/>
        <w:autoSpaceDE w:val="0"/>
        <w:autoSpaceDN w:val="0"/>
        <w:adjustRightInd w:val="0"/>
        <w:spacing w:before="240" w:line="360" w:lineRule="auto"/>
        <w:ind w:left="426" w:hanging="426"/>
        <w:jc w:val="both"/>
        <w:rPr>
          <w:rFonts w:ascii="Calibri" w:eastAsia="Calibri" w:hAnsi="Calibri" w:cs="Calibri"/>
          <w:b/>
          <w:color w:val="5B9BD5"/>
          <w:sz w:val="20"/>
          <w:szCs w:val="20"/>
          <w:u w:val="single"/>
        </w:rPr>
      </w:pPr>
      <w:r w:rsidRPr="00E774D0">
        <w:rPr>
          <w:rFonts w:ascii="Calibri" w:eastAsia="Calibri" w:hAnsi="Calibri" w:cs="Calibri"/>
          <w:b/>
          <w:color w:val="5B9BD5"/>
          <w:sz w:val="20"/>
          <w:szCs w:val="20"/>
          <w:u w:val="single"/>
        </w:rPr>
        <w:t xml:space="preserve">KRYTERIUM OCENY OFERT  </w:t>
      </w:r>
    </w:p>
    <w:p w:rsidR="00C5573A" w:rsidRPr="00E774D0" w:rsidRDefault="00C5573A" w:rsidP="00C5573A">
      <w:pPr>
        <w:pStyle w:val="Akapitzlist"/>
        <w:overflowPunct w:val="0"/>
        <w:autoSpaceDE w:val="0"/>
        <w:autoSpaceDN w:val="0"/>
        <w:adjustRightInd w:val="0"/>
        <w:spacing w:before="240" w:line="360" w:lineRule="auto"/>
        <w:ind w:left="426"/>
        <w:jc w:val="both"/>
        <w:rPr>
          <w:rFonts w:ascii="Calibri" w:eastAsia="Calibri" w:hAnsi="Calibri" w:cs="Calibri"/>
          <w:sz w:val="20"/>
          <w:szCs w:val="20"/>
        </w:rPr>
      </w:pPr>
      <w:r w:rsidRPr="00E774D0">
        <w:rPr>
          <w:rFonts w:ascii="Calibri" w:eastAsia="Calibri" w:hAnsi="Calibri" w:cs="Calibri"/>
          <w:sz w:val="20"/>
          <w:szCs w:val="20"/>
        </w:rPr>
        <w:t>Dla Części 1: Zobowiązujemy się do dostarczania zamówionych artykułów w terminie …….…… dni roboczych.</w:t>
      </w:r>
    </w:p>
    <w:p w:rsidR="00C5573A" w:rsidRPr="00E774D0" w:rsidRDefault="00C5573A" w:rsidP="00C5573A">
      <w:pPr>
        <w:pStyle w:val="Akapitzlist"/>
        <w:spacing w:line="360" w:lineRule="auto"/>
        <w:ind w:left="426"/>
        <w:rPr>
          <w:rFonts w:ascii="Calibri" w:eastAsia="Calibri" w:hAnsi="Calibri" w:cs="Calibri"/>
          <w:sz w:val="20"/>
          <w:szCs w:val="20"/>
        </w:rPr>
      </w:pPr>
      <w:r w:rsidRPr="00E774D0">
        <w:rPr>
          <w:rFonts w:ascii="Calibri" w:eastAsia="Calibri" w:hAnsi="Calibri" w:cs="Calibri"/>
          <w:sz w:val="20"/>
          <w:szCs w:val="20"/>
        </w:rPr>
        <w:t>Dla Części 2: Zobowiązujemy się do dostarczania zamówionych artykułów w terminie ….…… dni roboczych.</w:t>
      </w:r>
    </w:p>
    <w:p w:rsidR="00C5573A" w:rsidRPr="00C5573A" w:rsidRDefault="00C5573A" w:rsidP="00C5573A">
      <w:pPr>
        <w:pStyle w:val="Akapitzlist"/>
        <w:spacing w:line="360" w:lineRule="auto"/>
        <w:ind w:left="426"/>
        <w:rPr>
          <w:rFonts w:ascii="Calibri" w:eastAsia="Calibri" w:hAnsi="Calibri" w:cs="Calibri"/>
          <w:sz w:val="20"/>
          <w:szCs w:val="20"/>
        </w:rPr>
      </w:pPr>
      <w:r w:rsidRPr="00E774D0">
        <w:rPr>
          <w:rFonts w:ascii="Calibri" w:eastAsia="Calibri" w:hAnsi="Calibri" w:cs="Calibri"/>
          <w:sz w:val="20"/>
          <w:szCs w:val="20"/>
        </w:rPr>
        <w:t>Dla Części 3: Zobowiązujemy się do dostarczania zamówionych artykułów w terminie …….… dni roboczych.</w:t>
      </w:r>
    </w:p>
    <w:p w:rsidR="00C5573A" w:rsidRDefault="00C5573A" w:rsidP="00C5573A">
      <w:pPr>
        <w:spacing w:after="0" w:line="360" w:lineRule="auto"/>
        <w:contextualSpacing/>
        <w:jc w:val="both"/>
        <w:rPr>
          <w:rFonts w:eastAsia="Times New Roman" w:cstheme="minorHAnsi"/>
          <w:b/>
          <w:spacing w:val="20"/>
          <w:sz w:val="20"/>
          <w:szCs w:val="20"/>
          <w:u w:val="single"/>
          <w:lang w:eastAsia="pl-PL"/>
        </w:rPr>
      </w:pPr>
    </w:p>
    <w:p w:rsidR="00E96B01" w:rsidRPr="00C656A8" w:rsidRDefault="00E96B01" w:rsidP="00623578">
      <w:pPr>
        <w:numPr>
          <w:ilvl w:val="0"/>
          <w:numId w:val="25"/>
        </w:numPr>
        <w:spacing w:after="0" w:line="360" w:lineRule="auto"/>
        <w:ind w:left="357" w:hanging="357"/>
        <w:contextualSpacing/>
        <w:jc w:val="both"/>
        <w:rPr>
          <w:rFonts w:eastAsia="Times New Roman" w:cstheme="minorHAnsi"/>
          <w:b/>
          <w:spacing w:val="20"/>
          <w:sz w:val="20"/>
          <w:szCs w:val="20"/>
          <w:u w:val="single"/>
          <w:lang w:eastAsia="pl-PL"/>
        </w:rPr>
      </w:pPr>
      <w:r w:rsidRPr="00C656A8">
        <w:rPr>
          <w:rFonts w:eastAsia="Times New Roman" w:cstheme="minorHAnsi"/>
          <w:b/>
          <w:spacing w:val="20"/>
          <w:sz w:val="20"/>
          <w:szCs w:val="20"/>
          <w:u w:val="single"/>
          <w:lang w:eastAsia="pl-PL"/>
        </w:rPr>
        <w:t xml:space="preserve">Oświadczamy, że: *(wypełnia Wykonawca) </w:t>
      </w:r>
      <w:r w:rsidRPr="00C656A8">
        <w:rPr>
          <w:rFonts w:eastAsia="Times New Roman" w:cstheme="minorHAnsi"/>
          <w:b/>
          <w:sz w:val="20"/>
          <w:szCs w:val="20"/>
          <w:u w:val="single"/>
          <w:lang w:eastAsia="ar-SA"/>
        </w:rPr>
        <w:t>– niepotrzebne skreślić</w:t>
      </w:r>
      <w:r w:rsidRPr="00C656A8">
        <w:rPr>
          <w:rFonts w:eastAsia="Times New Roman" w:cstheme="minorHAnsi"/>
          <w:b/>
          <w:sz w:val="20"/>
          <w:szCs w:val="20"/>
          <w:lang w:eastAsia="ar-SA"/>
        </w:rPr>
        <w:t>:</w:t>
      </w:r>
    </w:p>
    <w:p w:rsidR="00E96B01" w:rsidRPr="00C656A8" w:rsidRDefault="00E96B01" w:rsidP="00623578">
      <w:pPr>
        <w:tabs>
          <w:tab w:val="left" w:pos="0"/>
        </w:tabs>
        <w:suppressAutoHyphens/>
        <w:spacing w:after="0" w:line="360" w:lineRule="auto"/>
        <w:ind w:left="360"/>
        <w:contextualSpacing/>
        <w:jc w:val="both"/>
        <w:rPr>
          <w:rFonts w:eastAsia="Times New Roman" w:cstheme="minorHAnsi"/>
          <w:sz w:val="20"/>
          <w:szCs w:val="20"/>
          <w:lang w:eastAsia="ar-SA"/>
        </w:rPr>
      </w:pPr>
      <w:r w:rsidRPr="00C656A8">
        <w:rPr>
          <w:rFonts w:eastAsia="Times New Roman" w:cstheme="minorHAnsi"/>
          <w:sz w:val="20"/>
          <w:szCs w:val="20"/>
          <w:lang w:eastAsia="ar-SA"/>
        </w:rPr>
        <w:t xml:space="preserve">złożona oferta </w:t>
      </w:r>
      <w:r w:rsidRPr="00C656A8">
        <w:rPr>
          <w:rFonts w:eastAsia="Times New Roman" w:cstheme="minorHAnsi"/>
          <w:sz w:val="20"/>
          <w:szCs w:val="20"/>
          <w:u w:val="single"/>
          <w:lang w:eastAsia="ar-SA"/>
        </w:rPr>
        <w:t>prowadzi/ nie prowadzi</w:t>
      </w:r>
      <w:r w:rsidRPr="00C656A8">
        <w:rPr>
          <w:rFonts w:eastAsia="Times New Roman" w:cstheme="minorHAnsi"/>
          <w:b/>
          <w:sz w:val="20"/>
          <w:szCs w:val="20"/>
          <w:lang w:eastAsia="ar-SA"/>
        </w:rPr>
        <w:t>*</w:t>
      </w:r>
      <w:r w:rsidRPr="00C656A8">
        <w:rPr>
          <w:rFonts w:eastAsia="Times New Roman" w:cstheme="minorHAnsi"/>
          <w:sz w:val="20"/>
          <w:szCs w:val="20"/>
          <w:lang w:eastAsia="ar-SA"/>
        </w:rPr>
        <w:t xml:space="preserve"> do powstania obowiązku podatkowego po stronie Zamawiającego </w:t>
      </w:r>
    </w:p>
    <w:p w:rsidR="00E96B01" w:rsidRPr="00C656A8" w:rsidRDefault="00E96B01" w:rsidP="00623578">
      <w:pPr>
        <w:spacing w:after="0"/>
        <w:ind w:left="360"/>
        <w:contextualSpacing/>
        <w:jc w:val="both"/>
        <w:rPr>
          <w:rFonts w:eastAsia="Times New Roman" w:cstheme="minorHAnsi"/>
          <w:spacing w:val="20"/>
          <w:sz w:val="20"/>
          <w:szCs w:val="20"/>
          <w:lang w:eastAsia="pl-PL"/>
        </w:rPr>
      </w:pPr>
      <w:r w:rsidRPr="00C656A8">
        <w:rPr>
          <w:rFonts w:eastAsia="Times New Roman" w:cstheme="minorHAnsi"/>
          <w:spacing w:val="20"/>
          <w:sz w:val="20"/>
          <w:szCs w:val="20"/>
          <w:lang w:eastAsia="pl-PL"/>
        </w:rPr>
        <w:t>……………………………………………………………………………………………</w:t>
      </w:r>
    </w:p>
    <w:p w:rsidR="00E96B01" w:rsidRPr="009208E3" w:rsidRDefault="00E96B01" w:rsidP="00623578">
      <w:pPr>
        <w:spacing w:after="0" w:line="240" w:lineRule="auto"/>
        <w:ind w:left="357"/>
        <w:contextualSpacing/>
        <w:jc w:val="both"/>
        <w:rPr>
          <w:rFonts w:eastAsia="Times New Roman" w:cstheme="minorHAnsi"/>
          <w:b/>
          <w:i/>
          <w:spacing w:val="20"/>
          <w:sz w:val="18"/>
          <w:szCs w:val="18"/>
          <w:lang w:eastAsia="pl-PL"/>
        </w:rPr>
      </w:pPr>
      <w:r w:rsidRPr="009208E3">
        <w:rPr>
          <w:rFonts w:eastAsia="Times New Roman" w:cstheme="minorHAnsi"/>
          <w:i/>
          <w:spacing w:val="20"/>
          <w:sz w:val="18"/>
          <w:szCs w:val="18"/>
          <w:lang w:eastAsia="pl-PL"/>
        </w:rPr>
        <w:t xml:space="preserve">* Jeżeli złożono ofertę,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przepisami. </w:t>
      </w:r>
      <w:r w:rsidRPr="009208E3">
        <w:rPr>
          <w:rFonts w:eastAsia="Times New Roman" w:cstheme="minorHAnsi"/>
          <w:b/>
          <w:i/>
          <w:spacing w:val="20"/>
          <w:sz w:val="18"/>
          <w:szCs w:val="18"/>
          <w:lang w:eastAsia="pl-PL"/>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E96B01" w:rsidRPr="00C656A8" w:rsidRDefault="00E96B01" w:rsidP="00623578">
      <w:pPr>
        <w:suppressAutoHyphens/>
        <w:spacing w:after="0" w:line="360" w:lineRule="auto"/>
        <w:ind w:left="357"/>
        <w:jc w:val="both"/>
        <w:rPr>
          <w:rFonts w:eastAsia="Calibri" w:cstheme="minorHAnsi"/>
          <w:sz w:val="20"/>
          <w:szCs w:val="20"/>
        </w:rPr>
      </w:pPr>
      <w:r w:rsidRPr="00C656A8">
        <w:rPr>
          <w:rFonts w:eastAsia="Calibri" w:cstheme="minorHAnsi"/>
          <w:sz w:val="20"/>
          <w:szCs w:val="20"/>
        </w:rPr>
        <w:t>W przypadku gdy Wykonawca nie wypełni formularza ofertowego - ust. 2, Zamawiający przyjmie, że wybór oferty nie będzie prowadził do powstania u Zamawiającego obowiązku podatkowego.</w:t>
      </w:r>
    </w:p>
    <w:p w:rsidR="00E96B01" w:rsidRPr="00C656A8" w:rsidRDefault="00E96B01" w:rsidP="00623578">
      <w:pPr>
        <w:numPr>
          <w:ilvl w:val="0"/>
          <w:numId w:val="25"/>
        </w:numPr>
        <w:overflowPunct w:val="0"/>
        <w:autoSpaceDE w:val="0"/>
        <w:autoSpaceDN w:val="0"/>
        <w:adjustRightInd w:val="0"/>
        <w:spacing w:after="0" w:line="360" w:lineRule="auto"/>
        <w:ind w:left="357" w:hanging="357"/>
        <w:contextualSpacing/>
        <w:jc w:val="both"/>
        <w:rPr>
          <w:rFonts w:eastAsia="Times New Roman" w:cstheme="minorHAnsi"/>
          <w:sz w:val="20"/>
          <w:szCs w:val="20"/>
          <w:lang w:eastAsia="pl-PL"/>
        </w:rPr>
      </w:pPr>
      <w:r w:rsidRPr="00C656A8">
        <w:rPr>
          <w:rFonts w:eastAsia="Arial Unicode MS" w:cstheme="minorHAnsi"/>
          <w:sz w:val="20"/>
          <w:szCs w:val="20"/>
          <w:lang w:eastAsia="ar-SA"/>
        </w:rPr>
        <w:t xml:space="preserve">Oferowana cena uwzględnia wszystkie koszty - wszystkie elementy niezbędne do pełnego zrealizowania zamówienia - zgodnie z zapisami SWZ. </w:t>
      </w:r>
      <w:r w:rsidRPr="00C656A8">
        <w:rPr>
          <w:rFonts w:eastAsia="Times New Roman" w:cstheme="minorHAnsi"/>
          <w:sz w:val="20"/>
          <w:szCs w:val="20"/>
          <w:lang w:eastAsia="ar-SA"/>
        </w:rPr>
        <w:t>Zgodnie ze Specyfikacją Warunków Zamówienia żadne niedoszacowanie, pominięcie, brak rozpoznania przedmiotu zamówienia nie będzie podstawą do żądania zmiany ceny umowy określonej w ofercie.</w:t>
      </w:r>
    </w:p>
    <w:p w:rsidR="00E96B01" w:rsidRPr="00C656A8" w:rsidRDefault="00E96B01" w:rsidP="00C656A8">
      <w:pPr>
        <w:numPr>
          <w:ilvl w:val="0"/>
          <w:numId w:val="25"/>
        </w:numPr>
        <w:overflowPunct w:val="0"/>
        <w:autoSpaceDE w:val="0"/>
        <w:autoSpaceDN w:val="0"/>
        <w:adjustRightInd w:val="0"/>
        <w:spacing w:after="0" w:line="360" w:lineRule="auto"/>
        <w:ind w:left="284" w:hanging="284"/>
        <w:contextualSpacing/>
        <w:jc w:val="both"/>
        <w:rPr>
          <w:rFonts w:eastAsia="Times New Roman" w:cstheme="minorHAnsi"/>
          <w:sz w:val="20"/>
          <w:szCs w:val="20"/>
          <w:lang w:eastAsia="pl-PL"/>
        </w:rPr>
      </w:pPr>
      <w:r w:rsidRPr="00C656A8">
        <w:rPr>
          <w:rFonts w:eastAsia="Times New Roman" w:cstheme="minorHAnsi"/>
          <w:sz w:val="20"/>
          <w:szCs w:val="20"/>
          <w:lang w:eastAsia="ar-SA"/>
        </w:rPr>
        <w:t xml:space="preserve">Oświadczamy, że zgodnie z postanowieniami niniejszej SWZ </w:t>
      </w:r>
      <w:r w:rsidRPr="00C656A8">
        <w:rPr>
          <w:rFonts w:eastAsia="Times New Roman" w:cstheme="minorHAnsi"/>
          <w:sz w:val="20"/>
          <w:szCs w:val="20"/>
          <w:lang w:eastAsia="pl-PL"/>
        </w:rPr>
        <w:t>zatrudnimy (Wykonawca lub/i podwykonawca) na podstawie stosunku pracy wszystkie osoby wykonujące następujące czynności przy realizacji niniejszego zamówienia:</w:t>
      </w:r>
      <w:r w:rsidRPr="00C656A8">
        <w:rPr>
          <w:rFonts w:eastAsia="Calibri" w:cstheme="minorHAnsi"/>
          <w:sz w:val="20"/>
          <w:szCs w:val="20"/>
          <w:lang w:eastAsia="pl-PL"/>
        </w:rPr>
        <w:t xml:space="preserve"> </w:t>
      </w:r>
      <w:r w:rsidRPr="00C656A8">
        <w:rPr>
          <w:rFonts w:eastAsia="Times New Roman" w:cstheme="minorHAnsi"/>
          <w:bCs/>
          <w:sz w:val="20"/>
          <w:szCs w:val="20"/>
          <w:lang w:eastAsia="ar-SA"/>
        </w:rPr>
        <w:t>roboty montażowe i  instalacyjne</w:t>
      </w:r>
      <w:r w:rsidRPr="00C656A8">
        <w:rPr>
          <w:rFonts w:eastAsia="Times New Roman" w:cstheme="minorHAnsi"/>
          <w:sz w:val="20"/>
          <w:szCs w:val="20"/>
          <w:lang w:eastAsia="pl-PL"/>
        </w:rPr>
        <w:t xml:space="preserve">, określone w Załączniku nr 1 do SWZ. </w:t>
      </w:r>
    </w:p>
    <w:p w:rsidR="00E96B01" w:rsidRPr="00E774D0" w:rsidRDefault="00E96B01" w:rsidP="00C656A8">
      <w:pPr>
        <w:numPr>
          <w:ilvl w:val="0"/>
          <w:numId w:val="25"/>
        </w:numPr>
        <w:overflowPunct w:val="0"/>
        <w:autoSpaceDE w:val="0"/>
        <w:autoSpaceDN w:val="0"/>
        <w:adjustRightInd w:val="0"/>
        <w:spacing w:after="0" w:line="360" w:lineRule="auto"/>
        <w:ind w:left="284" w:hanging="284"/>
        <w:contextualSpacing/>
        <w:jc w:val="both"/>
        <w:rPr>
          <w:rFonts w:eastAsia="Times New Roman" w:cstheme="minorHAnsi"/>
          <w:i/>
          <w:sz w:val="20"/>
          <w:szCs w:val="20"/>
          <w:lang w:eastAsia="pl-PL"/>
        </w:rPr>
      </w:pPr>
      <w:r w:rsidRPr="00E774D0">
        <w:rPr>
          <w:rFonts w:eastAsia="Times New Roman" w:cstheme="minorHAnsi"/>
          <w:b/>
          <w:sz w:val="20"/>
          <w:szCs w:val="20"/>
          <w:lang w:eastAsia="ar-SA"/>
        </w:rPr>
        <w:t xml:space="preserve">Udzielimy Zamawiającemu bezpłatnej gwarancji na </w:t>
      </w:r>
      <w:r w:rsidR="00C656A8" w:rsidRPr="00E774D0">
        <w:rPr>
          <w:rFonts w:eastAsia="Times New Roman" w:cstheme="minorHAnsi"/>
          <w:b/>
          <w:sz w:val="20"/>
          <w:szCs w:val="20"/>
          <w:lang w:eastAsia="ar-SA"/>
        </w:rPr>
        <w:t>przedmiot zamówienia</w:t>
      </w:r>
      <w:r w:rsidRPr="00E774D0">
        <w:rPr>
          <w:rFonts w:eastAsia="Times New Roman" w:cstheme="minorHAnsi"/>
          <w:b/>
          <w:sz w:val="20"/>
          <w:szCs w:val="20"/>
          <w:lang w:eastAsia="ar-SA"/>
        </w:rPr>
        <w:t xml:space="preserve"> na okres: </w:t>
      </w:r>
      <w:r w:rsidR="00C5573A" w:rsidRPr="00E774D0">
        <w:rPr>
          <w:rFonts w:eastAsia="Times New Roman" w:cstheme="minorHAnsi"/>
          <w:b/>
          <w:sz w:val="20"/>
          <w:szCs w:val="20"/>
          <w:lang w:eastAsia="ar-SA"/>
        </w:rPr>
        <w:t>12</w:t>
      </w:r>
      <w:r w:rsidRPr="00E774D0">
        <w:rPr>
          <w:rFonts w:eastAsia="Times New Roman" w:cstheme="minorHAnsi"/>
          <w:b/>
          <w:sz w:val="20"/>
          <w:szCs w:val="20"/>
          <w:lang w:eastAsia="ar-SA"/>
        </w:rPr>
        <w:t xml:space="preserve"> miesięcy</w:t>
      </w:r>
      <w:r w:rsidRPr="00E774D0">
        <w:rPr>
          <w:rFonts w:eastAsia="Times New Roman" w:cstheme="minorHAnsi"/>
          <w:sz w:val="20"/>
          <w:szCs w:val="20"/>
          <w:lang w:eastAsia="pl-PL"/>
        </w:rPr>
        <w:t xml:space="preserve"> </w:t>
      </w:r>
      <w:r w:rsidR="00C656A8" w:rsidRPr="00E774D0">
        <w:rPr>
          <w:rFonts w:eastAsia="Times New Roman" w:cstheme="minorHAnsi"/>
          <w:bCs/>
          <w:sz w:val="20"/>
          <w:szCs w:val="20"/>
          <w:lang w:eastAsia="ar-SA"/>
        </w:rPr>
        <w:t xml:space="preserve">liczony </w:t>
      </w:r>
      <w:r w:rsidR="00BE6B55" w:rsidRPr="00E774D0">
        <w:rPr>
          <w:rFonts w:eastAsia="Times New Roman" w:cstheme="minorHAnsi"/>
          <w:bCs/>
          <w:sz w:val="20"/>
          <w:szCs w:val="20"/>
          <w:lang w:eastAsia="ar-SA"/>
        </w:rPr>
        <w:t xml:space="preserve">od daty </w:t>
      </w:r>
      <w:r w:rsidR="00C5573A" w:rsidRPr="00E774D0">
        <w:rPr>
          <w:rFonts w:eastAsia="Times New Roman" w:cstheme="minorHAnsi"/>
          <w:bCs/>
          <w:sz w:val="20"/>
          <w:szCs w:val="20"/>
          <w:lang w:eastAsia="ar-SA"/>
        </w:rPr>
        <w:t>ich odbioru</w:t>
      </w:r>
      <w:r w:rsidR="00BE6B55" w:rsidRPr="00E774D0">
        <w:rPr>
          <w:rFonts w:eastAsia="Times New Roman" w:cstheme="minorHAnsi"/>
          <w:bCs/>
          <w:sz w:val="20"/>
          <w:szCs w:val="20"/>
          <w:lang w:eastAsia="ar-SA"/>
        </w:rPr>
        <w:t>.</w:t>
      </w:r>
    </w:p>
    <w:p w:rsidR="00E96B01" w:rsidRPr="00C656A8" w:rsidRDefault="00E96B01" w:rsidP="00C656A8">
      <w:pPr>
        <w:numPr>
          <w:ilvl w:val="0"/>
          <w:numId w:val="25"/>
        </w:numPr>
        <w:suppressAutoHyphens/>
        <w:spacing w:after="0" w:line="360" w:lineRule="auto"/>
        <w:ind w:left="284" w:hanging="284"/>
        <w:contextualSpacing/>
        <w:jc w:val="both"/>
        <w:rPr>
          <w:rFonts w:eastAsia="Times New Roman" w:cstheme="minorHAnsi"/>
          <w:sz w:val="20"/>
          <w:szCs w:val="20"/>
          <w:lang w:eastAsia="ar-SA"/>
        </w:rPr>
      </w:pPr>
      <w:r w:rsidRPr="00C656A8">
        <w:rPr>
          <w:rFonts w:eastAsia="Times New Roman" w:cstheme="minorHAnsi"/>
          <w:sz w:val="20"/>
          <w:szCs w:val="20"/>
          <w:lang w:eastAsia="ar-SA"/>
        </w:rPr>
        <w:t>Udzielimy Zamawiającemu rękojmi na przedmiot zamówienia na okres równy okresowi udzielonej gwarancji.</w:t>
      </w:r>
    </w:p>
    <w:p w:rsidR="00C656A8" w:rsidRPr="00C656A8" w:rsidRDefault="00C656A8" w:rsidP="00C656A8">
      <w:pPr>
        <w:pStyle w:val="Akapitzlist"/>
        <w:numPr>
          <w:ilvl w:val="0"/>
          <w:numId w:val="25"/>
        </w:numPr>
        <w:spacing w:line="360" w:lineRule="auto"/>
        <w:ind w:left="284" w:hanging="284"/>
        <w:rPr>
          <w:rFonts w:asciiTheme="minorHAnsi" w:hAnsiTheme="minorHAnsi" w:cstheme="minorHAnsi"/>
          <w:sz w:val="20"/>
          <w:szCs w:val="20"/>
          <w:lang w:eastAsia="ar-SA"/>
        </w:rPr>
      </w:pPr>
      <w:r w:rsidRPr="00C656A8">
        <w:rPr>
          <w:rFonts w:asciiTheme="minorHAnsi" w:hAnsiTheme="minorHAnsi" w:cstheme="minorHAnsi"/>
          <w:sz w:val="20"/>
          <w:szCs w:val="20"/>
          <w:lang w:eastAsia="ar-SA"/>
        </w:rPr>
        <w:lastRenderedPageBreak/>
        <w:t>Udzielimy Zamawiającemu bezpłatnej gwarancji i rękojmi na przedmiot zamówienia zgodnie  z postanowieniami wzoru umowy.</w:t>
      </w:r>
    </w:p>
    <w:p w:rsidR="00E96B01" w:rsidRPr="00C656A8" w:rsidRDefault="00E96B01" w:rsidP="00C656A8">
      <w:pPr>
        <w:numPr>
          <w:ilvl w:val="0"/>
          <w:numId w:val="25"/>
        </w:numPr>
        <w:suppressAutoHyphens/>
        <w:spacing w:after="0" w:line="360" w:lineRule="auto"/>
        <w:ind w:left="357" w:hanging="357"/>
        <w:jc w:val="both"/>
        <w:rPr>
          <w:rFonts w:eastAsia="Times New Roman" w:cstheme="minorHAnsi"/>
          <w:sz w:val="20"/>
          <w:szCs w:val="20"/>
          <w:lang w:eastAsia="ar-SA"/>
        </w:rPr>
      </w:pPr>
      <w:r w:rsidRPr="00C656A8">
        <w:rPr>
          <w:rFonts w:eastAsia="Arial Unicode MS" w:cstheme="minorHAnsi"/>
          <w:sz w:val="20"/>
          <w:szCs w:val="20"/>
          <w:lang w:eastAsia="pl-PL"/>
        </w:rPr>
        <w:t xml:space="preserve">Oświadczamy, iż oferowane przez nas </w:t>
      </w:r>
      <w:r w:rsidR="00847D0B">
        <w:rPr>
          <w:rFonts w:eastAsia="Arial Unicode MS" w:cstheme="minorHAnsi"/>
          <w:sz w:val="20"/>
          <w:szCs w:val="20"/>
          <w:lang w:eastAsia="pl-PL"/>
        </w:rPr>
        <w:t>artykuły pościelowe i dekoracyjne</w:t>
      </w:r>
      <w:r w:rsidRPr="00C656A8">
        <w:rPr>
          <w:rFonts w:eastAsia="Arial Unicode MS" w:cstheme="minorHAnsi"/>
          <w:sz w:val="20"/>
          <w:szCs w:val="20"/>
          <w:lang w:eastAsia="pl-PL"/>
        </w:rPr>
        <w:t xml:space="preserve"> spełniają wszystkie </w:t>
      </w:r>
      <w:r w:rsidR="00847D0B">
        <w:rPr>
          <w:rFonts w:eastAsia="Arial Unicode MS" w:cstheme="minorHAnsi"/>
          <w:sz w:val="20"/>
          <w:szCs w:val="20"/>
          <w:lang w:eastAsia="pl-PL"/>
        </w:rPr>
        <w:t xml:space="preserve">wymagania </w:t>
      </w:r>
      <w:r w:rsidRPr="00C656A8">
        <w:rPr>
          <w:rFonts w:eastAsia="Arial Unicode MS" w:cstheme="minorHAnsi"/>
          <w:sz w:val="20"/>
          <w:szCs w:val="20"/>
          <w:lang w:eastAsia="pl-PL"/>
        </w:rPr>
        <w:t>zawarte w załączniku nr 1 do Specyfikacji warunków zamówienia.</w:t>
      </w:r>
    </w:p>
    <w:p w:rsidR="00E96B01" w:rsidRPr="00C656A8" w:rsidRDefault="00E96B01" w:rsidP="00C656A8">
      <w:pPr>
        <w:numPr>
          <w:ilvl w:val="0"/>
          <w:numId w:val="25"/>
        </w:numPr>
        <w:suppressAutoHyphens/>
        <w:spacing w:after="0" w:line="360" w:lineRule="auto"/>
        <w:ind w:left="357" w:hanging="357"/>
        <w:jc w:val="both"/>
        <w:rPr>
          <w:rFonts w:eastAsia="Times New Roman" w:cstheme="minorHAnsi"/>
          <w:sz w:val="20"/>
          <w:szCs w:val="20"/>
          <w:lang w:eastAsia="ar-SA"/>
        </w:rPr>
      </w:pPr>
      <w:r w:rsidRPr="00C656A8">
        <w:rPr>
          <w:rFonts w:eastAsia="Times New Roman" w:cstheme="minorHAnsi"/>
          <w:sz w:val="20"/>
          <w:szCs w:val="20"/>
          <w:lang w:eastAsia="ar-SA"/>
        </w:rPr>
        <w:t xml:space="preserve">Po zapoznaniu się ze Specyfikacją warunków zamówienia oraz z warunkami umownymi zawartymi w przekazanym wzorze umowy oraz w dokonanych w toku postępowania jego zmianach, oświadczamy, że przyjmujemy wszystkie warunki Zamawiającego bez zastrzeżeń i zobowiązujemy się do zawarcia umowy na tych warunkach. </w:t>
      </w:r>
    </w:p>
    <w:p w:rsidR="00847D0B" w:rsidRDefault="00E96B01" w:rsidP="00623578">
      <w:pPr>
        <w:numPr>
          <w:ilvl w:val="0"/>
          <w:numId w:val="25"/>
        </w:numPr>
        <w:suppressAutoHyphens/>
        <w:overflowPunct w:val="0"/>
        <w:autoSpaceDE w:val="0"/>
        <w:autoSpaceDN w:val="0"/>
        <w:adjustRightInd w:val="0"/>
        <w:spacing w:after="0" w:line="360" w:lineRule="auto"/>
        <w:ind w:left="357" w:hanging="357"/>
        <w:contextualSpacing/>
        <w:jc w:val="both"/>
        <w:rPr>
          <w:rFonts w:eastAsia="Times New Roman" w:cstheme="minorHAnsi"/>
          <w:sz w:val="20"/>
          <w:szCs w:val="20"/>
          <w:lang w:eastAsia="pl-PL"/>
        </w:rPr>
      </w:pPr>
      <w:r w:rsidRPr="00C656A8">
        <w:rPr>
          <w:rFonts w:eastAsia="Times New Roman" w:cstheme="minorHAnsi"/>
          <w:sz w:val="20"/>
          <w:szCs w:val="20"/>
          <w:lang w:eastAsia="pl-PL"/>
        </w:rPr>
        <w:t>Wadium w kwocie</w:t>
      </w:r>
      <w:r w:rsidR="00847D0B">
        <w:rPr>
          <w:rFonts w:eastAsia="Times New Roman" w:cstheme="minorHAnsi"/>
          <w:sz w:val="20"/>
          <w:szCs w:val="20"/>
          <w:lang w:eastAsia="pl-PL"/>
        </w:rPr>
        <w:t>:</w:t>
      </w:r>
    </w:p>
    <w:p w:rsidR="000F67E1" w:rsidRPr="000F67E1" w:rsidRDefault="00847D0B" w:rsidP="000F67E1">
      <w:pPr>
        <w:spacing w:line="360" w:lineRule="auto"/>
        <w:rPr>
          <w:rFonts w:cstheme="minorHAnsi"/>
          <w:sz w:val="20"/>
          <w:szCs w:val="20"/>
        </w:rPr>
      </w:pPr>
      <w:r w:rsidRPr="00847D0B">
        <w:rPr>
          <w:rFonts w:cstheme="minorHAnsi"/>
          <w:sz w:val="20"/>
          <w:szCs w:val="20"/>
        </w:rPr>
        <w:t>Dla Części 1: 1.200,00 zł (słownie złotych: tysiąc dwieście złotych 00/100)</w:t>
      </w:r>
      <w:r w:rsidR="000F67E1">
        <w:rPr>
          <w:rFonts w:cstheme="minorHAnsi"/>
          <w:sz w:val="20"/>
          <w:szCs w:val="20"/>
        </w:rPr>
        <w:t xml:space="preserve"> </w:t>
      </w:r>
      <w:r w:rsidR="000F67E1" w:rsidRPr="000F67E1">
        <w:rPr>
          <w:rFonts w:cstheme="minorHAnsi"/>
          <w:sz w:val="20"/>
          <w:szCs w:val="20"/>
        </w:rPr>
        <w:t>w formie</w:t>
      </w:r>
      <w:r w:rsidR="009C7F25">
        <w:rPr>
          <w:rFonts w:cstheme="minorHAnsi"/>
          <w:sz w:val="20"/>
          <w:szCs w:val="20"/>
        </w:rPr>
        <w:t xml:space="preserve"> </w:t>
      </w:r>
      <w:r w:rsidR="000F67E1" w:rsidRPr="000F67E1">
        <w:rPr>
          <w:rFonts w:cstheme="minorHAnsi"/>
          <w:sz w:val="20"/>
          <w:szCs w:val="20"/>
        </w:rPr>
        <w:t>.................................</w:t>
      </w:r>
      <w:r w:rsidR="009C7F25">
        <w:rPr>
          <w:rFonts w:cstheme="minorHAnsi"/>
          <w:sz w:val="20"/>
          <w:szCs w:val="20"/>
        </w:rPr>
        <w:t>............</w:t>
      </w:r>
      <w:r w:rsidR="000F67E1" w:rsidRPr="000F67E1">
        <w:rPr>
          <w:rFonts w:cstheme="minorHAnsi"/>
          <w:sz w:val="20"/>
          <w:szCs w:val="20"/>
        </w:rPr>
        <w:t>........... Dokument/y wniesienia wadium w załączeniu.</w:t>
      </w:r>
    </w:p>
    <w:p w:rsidR="000F67E1" w:rsidRPr="000F67E1" w:rsidRDefault="00847D0B" w:rsidP="000F67E1">
      <w:pPr>
        <w:spacing w:line="360" w:lineRule="auto"/>
        <w:rPr>
          <w:rFonts w:cstheme="minorHAnsi"/>
          <w:sz w:val="20"/>
          <w:szCs w:val="20"/>
        </w:rPr>
      </w:pPr>
      <w:r w:rsidRPr="000F67E1">
        <w:rPr>
          <w:rFonts w:cstheme="minorHAnsi"/>
          <w:sz w:val="20"/>
          <w:szCs w:val="20"/>
        </w:rPr>
        <w:t>Dla Części 2: 2.500,00 zł (słownie złotych: dwa tysiące pięćset złotych 00/100)</w:t>
      </w:r>
      <w:r w:rsidR="000F67E1">
        <w:rPr>
          <w:rFonts w:cstheme="minorHAnsi"/>
          <w:sz w:val="20"/>
          <w:szCs w:val="20"/>
        </w:rPr>
        <w:t xml:space="preserve"> </w:t>
      </w:r>
      <w:r w:rsidR="000F67E1" w:rsidRPr="000F67E1">
        <w:rPr>
          <w:rFonts w:cstheme="minorHAnsi"/>
          <w:sz w:val="20"/>
          <w:szCs w:val="20"/>
        </w:rPr>
        <w:t>zostało uiszczone w formie .....................................</w:t>
      </w:r>
      <w:r w:rsidR="009C7F25">
        <w:rPr>
          <w:rFonts w:cstheme="minorHAnsi"/>
          <w:sz w:val="20"/>
          <w:szCs w:val="20"/>
        </w:rPr>
        <w:t>.............................................</w:t>
      </w:r>
      <w:r w:rsidR="000F67E1" w:rsidRPr="000F67E1">
        <w:rPr>
          <w:rFonts w:cstheme="minorHAnsi"/>
          <w:sz w:val="20"/>
          <w:szCs w:val="20"/>
        </w:rPr>
        <w:t xml:space="preserve"> Dokument/y wniesienia wadium w załączeniu.</w:t>
      </w:r>
    </w:p>
    <w:p w:rsidR="00847D0B" w:rsidRPr="000F67E1" w:rsidRDefault="00847D0B" w:rsidP="000F67E1">
      <w:pPr>
        <w:spacing w:line="360" w:lineRule="auto"/>
        <w:rPr>
          <w:rFonts w:cstheme="minorHAnsi"/>
          <w:sz w:val="20"/>
          <w:szCs w:val="20"/>
        </w:rPr>
      </w:pPr>
      <w:r w:rsidRPr="000F67E1">
        <w:rPr>
          <w:rFonts w:cstheme="minorHAnsi"/>
          <w:sz w:val="20"/>
          <w:szCs w:val="20"/>
        </w:rPr>
        <w:t xml:space="preserve">Dla Części 3: 900,00 zł (słownie złotych: dziewięćset złotych 00/100) </w:t>
      </w:r>
      <w:r w:rsidR="000F67E1" w:rsidRPr="000F67E1">
        <w:rPr>
          <w:rFonts w:cstheme="minorHAnsi"/>
          <w:sz w:val="20"/>
          <w:szCs w:val="20"/>
        </w:rPr>
        <w:t>zostało uiszczon</w:t>
      </w:r>
      <w:r w:rsidR="009C7F25">
        <w:rPr>
          <w:rFonts w:cstheme="minorHAnsi"/>
          <w:sz w:val="20"/>
          <w:szCs w:val="20"/>
        </w:rPr>
        <w:t xml:space="preserve">e </w:t>
      </w:r>
      <w:r w:rsidR="000F67E1" w:rsidRPr="000F67E1">
        <w:rPr>
          <w:rFonts w:cstheme="minorHAnsi"/>
          <w:sz w:val="20"/>
          <w:szCs w:val="20"/>
        </w:rPr>
        <w:t>w formie</w:t>
      </w:r>
      <w:r w:rsidR="009C7F25">
        <w:rPr>
          <w:rFonts w:cstheme="minorHAnsi"/>
          <w:sz w:val="20"/>
          <w:szCs w:val="20"/>
        </w:rPr>
        <w:t xml:space="preserve"> ...</w:t>
      </w:r>
      <w:r w:rsidR="000F67E1" w:rsidRPr="000F67E1">
        <w:rPr>
          <w:rFonts w:cstheme="minorHAnsi"/>
          <w:sz w:val="20"/>
          <w:szCs w:val="20"/>
        </w:rPr>
        <w:t>..............................</w:t>
      </w:r>
      <w:r w:rsidR="009C7F25">
        <w:rPr>
          <w:rFonts w:cstheme="minorHAnsi"/>
          <w:sz w:val="20"/>
          <w:szCs w:val="20"/>
        </w:rPr>
        <w:t>....................</w:t>
      </w:r>
      <w:r w:rsidR="000F67E1" w:rsidRPr="000F67E1">
        <w:rPr>
          <w:rFonts w:cstheme="minorHAnsi"/>
          <w:sz w:val="20"/>
          <w:szCs w:val="20"/>
        </w:rPr>
        <w:t>...</w:t>
      </w:r>
      <w:r w:rsidR="009C7F25">
        <w:rPr>
          <w:rFonts w:cstheme="minorHAnsi"/>
          <w:sz w:val="20"/>
          <w:szCs w:val="20"/>
        </w:rPr>
        <w:t>..............................</w:t>
      </w:r>
      <w:r w:rsidR="000F67E1" w:rsidRPr="000F67E1">
        <w:rPr>
          <w:rFonts w:cstheme="minorHAnsi"/>
          <w:sz w:val="20"/>
          <w:szCs w:val="20"/>
        </w:rPr>
        <w:t xml:space="preserve"> Dokument/y wniesienia wadium w załączeniu.</w:t>
      </w:r>
    </w:p>
    <w:p w:rsidR="00E96B01" w:rsidRPr="00C656A8" w:rsidRDefault="00E96B01" w:rsidP="00623578">
      <w:pPr>
        <w:numPr>
          <w:ilvl w:val="0"/>
          <w:numId w:val="25"/>
        </w:numPr>
        <w:suppressAutoHyphens/>
        <w:overflowPunct w:val="0"/>
        <w:autoSpaceDE w:val="0"/>
        <w:autoSpaceDN w:val="0"/>
        <w:adjustRightInd w:val="0"/>
        <w:spacing w:after="0" w:line="360" w:lineRule="auto"/>
        <w:ind w:left="357" w:hanging="357"/>
        <w:contextualSpacing/>
        <w:jc w:val="both"/>
        <w:rPr>
          <w:rFonts w:eastAsia="Times New Roman" w:cstheme="minorHAnsi"/>
          <w:sz w:val="20"/>
          <w:szCs w:val="20"/>
          <w:lang w:eastAsia="ar-SA"/>
        </w:rPr>
      </w:pPr>
      <w:r w:rsidRPr="00C656A8">
        <w:rPr>
          <w:rFonts w:eastAsia="Times New Roman" w:cstheme="minorHAnsi"/>
          <w:sz w:val="20"/>
          <w:szCs w:val="20"/>
          <w:lang w:eastAsia="pl-PL"/>
        </w:rPr>
        <w:t xml:space="preserve">Oświadczamy, że uważamy się związani niniejszą ofertą w ciągu 30 dni tj. do dnia określonego </w:t>
      </w:r>
      <w:r w:rsidRPr="00C656A8">
        <w:rPr>
          <w:rFonts w:eastAsia="Times New Roman" w:cstheme="minorHAnsi"/>
          <w:sz w:val="20"/>
          <w:szCs w:val="20"/>
          <w:lang w:eastAsia="pl-PL"/>
        </w:rPr>
        <w:br/>
        <w:t xml:space="preserve">w art. 8 ust. 1 niniejszej SWZ, przy czym pierwszym dniem terminu związania ofertą jest dzień, </w:t>
      </w:r>
      <w:r w:rsidRPr="00C656A8">
        <w:rPr>
          <w:rFonts w:eastAsia="Times New Roman" w:cstheme="minorHAnsi"/>
          <w:sz w:val="20"/>
          <w:szCs w:val="20"/>
          <w:lang w:eastAsia="pl-PL"/>
        </w:rPr>
        <w:br/>
        <w:t>w którym upływa termin składania ofert.</w:t>
      </w:r>
    </w:p>
    <w:p w:rsidR="00E96B01" w:rsidRPr="00C656A8" w:rsidRDefault="00E96B01" w:rsidP="00623578">
      <w:pPr>
        <w:numPr>
          <w:ilvl w:val="0"/>
          <w:numId w:val="25"/>
        </w:numPr>
        <w:suppressAutoHyphens/>
        <w:spacing w:after="0" w:line="360" w:lineRule="auto"/>
        <w:ind w:left="357" w:hanging="357"/>
        <w:jc w:val="both"/>
        <w:rPr>
          <w:rFonts w:eastAsia="Times New Roman" w:cstheme="minorHAnsi"/>
          <w:sz w:val="20"/>
          <w:szCs w:val="20"/>
          <w:lang w:eastAsia="ar-SA"/>
        </w:rPr>
      </w:pPr>
      <w:r w:rsidRPr="00C656A8">
        <w:rPr>
          <w:rFonts w:eastAsia="Times New Roman" w:cstheme="minorHAnsi"/>
          <w:sz w:val="20"/>
          <w:szCs w:val="20"/>
          <w:lang w:eastAsia="pl-PL"/>
        </w:rPr>
        <w:t xml:space="preserve">Informacje/dane niezbędne do zwrotu wadium (dotyczy Wykonawców wnoszących wadium </w:t>
      </w:r>
      <w:r w:rsidRPr="00C656A8">
        <w:rPr>
          <w:rFonts w:eastAsia="Times New Roman" w:cstheme="minorHAnsi"/>
          <w:sz w:val="20"/>
          <w:szCs w:val="20"/>
          <w:lang w:eastAsia="pl-PL"/>
        </w:rPr>
        <w:br/>
        <w:t>w pieniądzu):</w:t>
      </w:r>
    </w:p>
    <w:p w:rsidR="00E96B01" w:rsidRPr="00C656A8" w:rsidRDefault="00E96B01" w:rsidP="00623578">
      <w:pPr>
        <w:tabs>
          <w:tab w:val="left" w:pos="1077"/>
        </w:tabs>
        <w:spacing w:after="0" w:line="360" w:lineRule="auto"/>
        <w:ind w:left="703" w:hanging="357"/>
        <w:rPr>
          <w:rFonts w:eastAsia="Times New Roman" w:cstheme="minorHAnsi"/>
          <w:sz w:val="20"/>
          <w:szCs w:val="20"/>
          <w:lang w:eastAsia="pl-PL"/>
        </w:rPr>
      </w:pPr>
      <w:r w:rsidRPr="00C656A8">
        <w:rPr>
          <w:rFonts w:eastAsia="Times New Roman" w:cstheme="minorHAnsi"/>
          <w:sz w:val="20"/>
          <w:szCs w:val="20"/>
          <w:lang w:eastAsia="pl-PL"/>
        </w:rPr>
        <w:t>Nr rachunku:................................................................. Nazwa Banku:.................................................</w:t>
      </w:r>
    </w:p>
    <w:p w:rsidR="00E96B01" w:rsidRPr="00C656A8" w:rsidRDefault="00E96B01" w:rsidP="00623578">
      <w:pPr>
        <w:tabs>
          <w:tab w:val="left" w:pos="1077"/>
        </w:tabs>
        <w:spacing w:after="0" w:line="360" w:lineRule="auto"/>
        <w:ind w:left="284"/>
        <w:jc w:val="both"/>
        <w:rPr>
          <w:rFonts w:eastAsia="Calibri" w:cstheme="minorHAnsi"/>
          <w:sz w:val="20"/>
          <w:szCs w:val="20"/>
        </w:rPr>
      </w:pPr>
      <w:r w:rsidRPr="00C656A8">
        <w:rPr>
          <w:rFonts w:eastAsia="Calibri" w:cstheme="minorHAnsi"/>
          <w:sz w:val="20"/>
          <w:szCs w:val="20"/>
        </w:rPr>
        <w:t>W przypadku zmiany powyższego numeru konta bankowego po terminie składania ofert, zobowiązujemy się niezwłocznie powiadomić o tym Zamawiającego.</w:t>
      </w:r>
    </w:p>
    <w:p w:rsidR="00E96B01" w:rsidRPr="00C656A8" w:rsidRDefault="00E96B01" w:rsidP="00623578">
      <w:pPr>
        <w:tabs>
          <w:tab w:val="left" w:pos="1077"/>
        </w:tabs>
        <w:spacing w:after="0" w:line="360" w:lineRule="auto"/>
        <w:ind w:left="284"/>
        <w:rPr>
          <w:rFonts w:eastAsia="Calibri" w:cstheme="minorHAnsi"/>
          <w:sz w:val="20"/>
          <w:szCs w:val="20"/>
        </w:rPr>
      </w:pPr>
      <w:r w:rsidRPr="00C656A8">
        <w:rPr>
          <w:rFonts w:eastAsia="Calibri" w:cstheme="minorHAnsi"/>
          <w:sz w:val="20"/>
          <w:szCs w:val="20"/>
        </w:rPr>
        <w:t xml:space="preserve">Adres poczty e-mail Gwaranta lub Poręczyciela, na który należy dokonać zwrotu wadium </w:t>
      </w:r>
      <w:r w:rsidRPr="00C656A8">
        <w:rPr>
          <w:rFonts w:eastAsia="Calibri" w:cstheme="minorHAnsi"/>
          <w:sz w:val="20"/>
          <w:szCs w:val="20"/>
        </w:rPr>
        <w:br/>
        <w:t>w przypadku wadium wniesionego w innej formie niż pieniądz:……………………………………….</w:t>
      </w:r>
    </w:p>
    <w:p w:rsidR="00E96B01" w:rsidRPr="00C656A8" w:rsidRDefault="00E96B01" w:rsidP="00623578">
      <w:pPr>
        <w:numPr>
          <w:ilvl w:val="0"/>
          <w:numId w:val="25"/>
        </w:numPr>
        <w:suppressAutoHyphens/>
        <w:spacing w:after="0" w:line="360" w:lineRule="auto"/>
        <w:ind w:left="357" w:hanging="357"/>
        <w:jc w:val="both"/>
        <w:rPr>
          <w:rFonts w:eastAsia="Times New Roman" w:cstheme="minorHAnsi"/>
          <w:sz w:val="20"/>
          <w:szCs w:val="20"/>
          <w:lang w:eastAsia="ar-SA"/>
        </w:rPr>
      </w:pPr>
      <w:r w:rsidRPr="00C656A8">
        <w:rPr>
          <w:rFonts w:eastAsia="Times New Roman" w:cstheme="minorHAnsi"/>
          <w:sz w:val="20"/>
          <w:szCs w:val="20"/>
          <w:lang w:eastAsia="pl-PL"/>
        </w:rPr>
        <w:t>Nr konta bankowego (rachunku) Wykonawcy, na które ma zostać dokonana zapłata za fakturę: ………………………………..………………………………………………………………………</w:t>
      </w:r>
    </w:p>
    <w:p w:rsidR="00E96B01" w:rsidRPr="00C656A8" w:rsidRDefault="00E96B01" w:rsidP="00623578">
      <w:pPr>
        <w:tabs>
          <w:tab w:val="left" w:pos="1077"/>
        </w:tabs>
        <w:spacing w:after="0" w:line="360" w:lineRule="auto"/>
        <w:ind w:left="357"/>
        <w:contextualSpacing/>
        <w:jc w:val="both"/>
        <w:rPr>
          <w:rFonts w:eastAsia="Times New Roman" w:cstheme="minorHAnsi"/>
          <w:sz w:val="20"/>
          <w:szCs w:val="20"/>
          <w:lang w:eastAsia="pl-PL"/>
        </w:rPr>
      </w:pPr>
      <w:r w:rsidRPr="00C656A8">
        <w:rPr>
          <w:rFonts w:eastAsia="Times New Roman" w:cstheme="minorHAnsi"/>
          <w:sz w:val="20"/>
          <w:szCs w:val="20"/>
          <w:lang w:eastAsia="pl-PL"/>
        </w:rPr>
        <w:t>W przypadku zmiany powyższego numeru konta bankowego po terminie składania ofert, zobowiązujemy się niezwłocznie powiadomić o tym Zamawiającego.</w:t>
      </w:r>
    </w:p>
    <w:p w:rsidR="00E96B01" w:rsidRPr="00C656A8" w:rsidRDefault="00E96B01" w:rsidP="00623578">
      <w:pPr>
        <w:numPr>
          <w:ilvl w:val="0"/>
          <w:numId w:val="25"/>
        </w:numPr>
        <w:suppressAutoHyphens/>
        <w:spacing w:after="0" w:line="360" w:lineRule="auto"/>
        <w:ind w:left="357" w:hanging="357"/>
        <w:jc w:val="both"/>
        <w:rPr>
          <w:rFonts w:eastAsia="Times New Roman" w:cstheme="minorHAnsi"/>
          <w:sz w:val="20"/>
          <w:szCs w:val="20"/>
          <w:lang w:eastAsia="ar-SA"/>
        </w:rPr>
      </w:pPr>
      <w:r w:rsidRPr="00C656A8">
        <w:rPr>
          <w:rFonts w:eastAsia="Times New Roman" w:cstheme="minorHAnsi"/>
          <w:sz w:val="20"/>
          <w:szCs w:val="20"/>
          <w:lang w:eastAsia="pl-PL"/>
        </w:rPr>
        <w:t xml:space="preserve">W przypadku wyboru naszej oferty zobowiązujemy się do wniesienia zabezpieczenia należytego wykonania umowy w wysokości 5% ceny całkowitej podanej w ofercie </w:t>
      </w:r>
      <w:r w:rsidRPr="00C656A8">
        <w:rPr>
          <w:rFonts w:eastAsia="Times New Roman" w:cstheme="minorHAnsi"/>
          <w:b/>
          <w:sz w:val="20"/>
          <w:szCs w:val="20"/>
          <w:lang w:eastAsia="pl-PL"/>
        </w:rPr>
        <w:t xml:space="preserve"> </w:t>
      </w:r>
      <w:r w:rsidRPr="00C656A8">
        <w:rPr>
          <w:rFonts w:eastAsia="Times New Roman" w:cstheme="minorHAnsi"/>
          <w:sz w:val="20"/>
          <w:szCs w:val="20"/>
          <w:lang w:eastAsia="pl-PL"/>
        </w:rPr>
        <w:t>(ceny brutto).</w:t>
      </w:r>
    </w:p>
    <w:p w:rsidR="00E96B01" w:rsidRPr="00C656A8" w:rsidRDefault="00E96B01" w:rsidP="00623578">
      <w:pPr>
        <w:spacing w:after="0" w:line="360" w:lineRule="auto"/>
        <w:ind w:firstLine="454"/>
        <w:jc w:val="both"/>
        <w:rPr>
          <w:rFonts w:eastAsia="Times New Roman" w:cstheme="minorHAnsi"/>
          <w:sz w:val="20"/>
          <w:szCs w:val="20"/>
          <w:lang w:eastAsia="pl-PL"/>
        </w:rPr>
      </w:pPr>
      <w:r w:rsidRPr="00C656A8">
        <w:rPr>
          <w:rFonts w:eastAsia="Times New Roman" w:cstheme="minorHAnsi"/>
          <w:sz w:val="20"/>
          <w:szCs w:val="20"/>
          <w:lang w:eastAsia="pl-PL"/>
        </w:rPr>
        <w:t>Zabezpieczenie planujemy wnieść  w formie......................................................................................</w:t>
      </w:r>
    </w:p>
    <w:p w:rsidR="0006398F" w:rsidRPr="00C656A8" w:rsidRDefault="0006398F" w:rsidP="009208E3">
      <w:pPr>
        <w:pStyle w:val="Akapitzlist"/>
        <w:numPr>
          <w:ilvl w:val="0"/>
          <w:numId w:val="25"/>
        </w:numPr>
        <w:spacing w:line="360" w:lineRule="auto"/>
        <w:ind w:left="426" w:hanging="426"/>
        <w:jc w:val="both"/>
        <w:rPr>
          <w:rFonts w:cstheme="minorHAnsi"/>
          <w:sz w:val="20"/>
          <w:szCs w:val="20"/>
        </w:rPr>
      </w:pPr>
      <w:r w:rsidRPr="00C656A8">
        <w:rPr>
          <w:rFonts w:cstheme="minorHAnsi"/>
          <w:sz w:val="20"/>
          <w:szCs w:val="20"/>
        </w:rPr>
        <w:t>Wykonawca jest (</w:t>
      </w:r>
      <w:r w:rsidRPr="00C656A8">
        <w:rPr>
          <w:rFonts w:cstheme="minorHAnsi"/>
          <w:i/>
          <w:sz w:val="20"/>
          <w:szCs w:val="20"/>
        </w:rPr>
        <w:t>proszę zaznaczyć</w:t>
      </w:r>
      <w:r w:rsidRPr="00C656A8">
        <w:rPr>
          <w:rFonts w:cstheme="minorHAnsi"/>
          <w:sz w:val="20"/>
          <w:szCs w:val="20"/>
        </w:rPr>
        <w:t>):</w:t>
      </w:r>
    </w:p>
    <w:p w:rsidR="0006398F" w:rsidRPr="0006398F" w:rsidRDefault="0006398F" w:rsidP="00623578">
      <w:pPr>
        <w:numPr>
          <w:ilvl w:val="0"/>
          <w:numId w:val="22"/>
        </w:numPr>
        <w:spacing w:after="0" w:line="360" w:lineRule="auto"/>
        <w:ind w:left="357" w:hanging="73"/>
        <w:contextualSpacing/>
        <w:jc w:val="both"/>
        <w:rPr>
          <w:rFonts w:eastAsia="Times New Roman" w:cstheme="minorHAnsi"/>
          <w:sz w:val="20"/>
          <w:szCs w:val="20"/>
          <w:lang w:eastAsia="pl-PL"/>
        </w:rPr>
      </w:pPr>
      <w:r w:rsidRPr="0006398F">
        <w:rPr>
          <w:rFonts w:eastAsia="Times New Roman" w:cstheme="minorHAnsi"/>
          <w:sz w:val="20"/>
          <w:szCs w:val="20"/>
          <w:lang w:eastAsia="pl-PL"/>
        </w:rPr>
        <w:t>Mikroprzedsiębiorstwem</w:t>
      </w:r>
      <w:r w:rsidRPr="0006398F">
        <w:rPr>
          <w:rFonts w:eastAsia="Times New Roman" w:cstheme="minorHAnsi"/>
          <w:sz w:val="20"/>
          <w:szCs w:val="20"/>
          <w:lang w:eastAsia="pl-PL"/>
        </w:rPr>
        <w:tab/>
      </w:r>
      <w:r w:rsidRPr="0006398F">
        <w:rPr>
          <w:rFonts w:eastAsia="Times New Roman" w:cstheme="minorHAnsi"/>
          <w:sz w:val="20"/>
          <w:szCs w:val="20"/>
          <w:lang w:eastAsia="pl-PL"/>
        </w:rPr>
        <w:tab/>
        <w:t xml:space="preserve">             </w:t>
      </w:r>
      <w:r w:rsidRPr="0006398F">
        <w:rPr>
          <w:rFonts w:eastAsia="Times New Roman" w:cstheme="minorHAnsi"/>
          <w:sz w:val="20"/>
          <w:szCs w:val="20"/>
          <w:lang w:eastAsia="pl-PL"/>
        </w:rPr>
        <w:sym w:font="Times New Roman" w:char="F09E"/>
      </w:r>
      <w:r w:rsidRPr="0006398F">
        <w:rPr>
          <w:rFonts w:eastAsia="Times New Roman" w:cstheme="minorHAnsi"/>
          <w:sz w:val="20"/>
          <w:szCs w:val="20"/>
          <w:lang w:eastAsia="pl-PL"/>
        </w:rPr>
        <w:t xml:space="preserve"> </w:t>
      </w:r>
      <w:r w:rsidRPr="0006398F">
        <w:rPr>
          <w:rFonts w:eastAsia="Times New Roman" w:cstheme="minorHAnsi"/>
          <w:sz w:val="20"/>
          <w:szCs w:val="20"/>
          <w:lang w:eastAsia="pl-PL"/>
        </w:rPr>
        <w:tab/>
      </w:r>
    </w:p>
    <w:p w:rsidR="0006398F" w:rsidRPr="0006398F" w:rsidRDefault="0006398F" w:rsidP="00623578">
      <w:pPr>
        <w:numPr>
          <w:ilvl w:val="0"/>
          <w:numId w:val="22"/>
        </w:numPr>
        <w:spacing w:after="0" w:line="360" w:lineRule="auto"/>
        <w:ind w:left="357" w:hanging="73"/>
        <w:contextualSpacing/>
        <w:jc w:val="both"/>
        <w:rPr>
          <w:rFonts w:eastAsia="Times New Roman" w:cstheme="minorHAnsi"/>
          <w:sz w:val="20"/>
          <w:szCs w:val="20"/>
          <w:lang w:eastAsia="pl-PL"/>
        </w:rPr>
      </w:pPr>
      <w:r w:rsidRPr="0006398F">
        <w:rPr>
          <w:rFonts w:eastAsia="Times New Roman" w:cstheme="minorHAnsi"/>
          <w:sz w:val="20"/>
          <w:szCs w:val="20"/>
          <w:lang w:eastAsia="pl-PL"/>
        </w:rPr>
        <w:t>małym przedsiębiorstwem</w:t>
      </w:r>
      <w:r w:rsidRPr="0006398F">
        <w:rPr>
          <w:rFonts w:eastAsia="Times New Roman" w:cstheme="minorHAnsi"/>
          <w:sz w:val="20"/>
          <w:szCs w:val="20"/>
          <w:lang w:eastAsia="pl-PL"/>
        </w:rPr>
        <w:tab/>
        <w:t xml:space="preserve">             </w:t>
      </w:r>
      <w:r w:rsidRPr="0006398F">
        <w:rPr>
          <w:rFonts w:eastAsia="Times New Roman" w:cstheme="minorHAnsi"/>
          <w:sz w:val="20"/>
          <w:szCs w:val="20"/>
          <w:lang w:eastAsia="pl-PL"/>
        </w:rPr>
        <w:sym w:font="Times New Roman" w:char="F09E"/>
      </w:r>
      <w:r w:rsidRPr="0006398F">
        <w:rPr>
          <w:rFonts w:eastAsia="Times New Roman" w:cstheme="minorHAnsi"/>
          <w:sz w:val="20"/>
          <w:szCs w:val="20"/>
          <w:lang w:eastAsia="pl-PL"/>
        </w:rPr>
        <w:t xml:space="preserve"> </w:t>
      </w:r>
      <w:r w:rsidRPr="0006398F">
        <w:rPr>
          <w:rFonts w:eastAsia="Times New Roman" w:cstheme="minorHAnsi"/>
          <w:sz w:val="20"/>
          <w:szCs w:val="20"/>
          <w:lang w:eastAsia="pl-PL"/>
        </w:rPr>
        <w:tab/>
      </w:r>
    </w:p>
    <w:p w:rsidR="0006398F" w:rsidRPr="0006398F" w:rsidRDefault="0006398F" w:rsidP="00623578">
      <w:pPr>
        <w:numPr>
          <w:ilvl w:val="0"/>
          <w:numId w:val="22"/>
        </w:numPr>
        <w:spacing w:after="0" w:line="360" w:lineRule="auto"/>
        <w:ind w:left="357" w:hanging="73"/>
        <w:contextualSpacing/>
        <w:jc w:val="both"/>
        <w:rPr>
          <w:rFonts w:eastAsia="Times New Roman" w:cstheme="minorHAnsi"/>
          <w:sz w:val="20"/>
          <w:szCs w:val="20"/>
          <w:lang w:eastAsia="pl-PL"/>
        </w:rPr>
      </w:pPr>
      <w:r w:rsidRPr="0006398F">
        <w:rPr>
          <w:rFonts w:eastAsia="Times New Roman" w:cstheme="minorHAnsi"/>
          <w:sz w:val="20"/>
          <w:szCs w:val="20"/>
          <w:lang w:eastAsia="pl-PL"/>
        </w:rPr>
        <w:t>średnim przedsiębiorstwem</w:t>
      </w:r>
      <w:r w:rsidRPr="0006398F">
        <w:rPr>
          <w:rFonts w:eastAsia="Times New Roman" w:cstheme="minorHAnsi"/>
          <w:sz w:val="20"/>
          <w:szCs w:val="20"/>
          <w:lang w:eastAsia="pl-PL"/>
        </w:rPr>
        <w:tab/>
        <w:t xml:space="preserve">             </w:t>
      </w:r>
      <w:r w:rsidRPr="0006398F">
        <w:rPr>
          <w:rFonts w:eastAsia="Times New Roman" w:cstheme="minorHAnsi"/>
          <w:sz w:val="20"/>
          <w:szCs w:val="20"/>
          <w:lang w:eastAsia="pl-PL"/>
        </w:rPr>
        <w:sym w:font="Times New Roman" w:char="F09E"/>
      </w:r>
      <w:r w:rsidRPr="0006398F">
        <w:rPr>
          <w:rFonts w:eastAsia="Times New Roman" w:cstheme="minorHAnsi"/>
          <w:sz w:val="20"/>
          <w:szCs w:val="20"/>
          <w:lang w:eastAsia="pl-PL"/>
        </w:rPr>
        <w:tab/>
      </w:r>
    </w:p>
    <w:p w:rsidR="00E96B01" w:rsidRPr="00C656A8" w:rsidRDefault="00E96B01" w:rsidP="00623578">
      <w:pPr>
        <w:numPr>
          <w:ilvl w:val="0"/>
          <w:numId w:val="25"/>
        </w:numPr>
        <w:suppressAutoHyphens/>
        <w:spacing w:after="0" w:line="360" w:lineRule="auto"/>
        <w:ind w:left="357" w:hanging="357"/>
        <w:jc w:val="both"/>
        <w:rPr>
          <w:rFonts w:eastAsia="Times New Roman" w:cstheme="minorHAnsi"/>
          <w:sz w:val="20"/>
          <w:szCs w:val="20"/>
          <w:lang w:eastAsia="ar-SA"/>
        </w:rPr>
      </w:pPr>
      <w:r w:rsidRPr="00C656A8">
        <w:rPr>
          <w:rFonts w:eastAsia="Times New Roman" w:cstheme="minorHAnsi"/>
          <w:sz w:val="20"/>
          <w:szCs w:val="20"/>
          <w:lang w:eastAsia="pl-PL"/>
        </w:rPr>
        <w:lastRenderedPageBreak/>
        <w:t>Oświadczamy, pod rygorem wykluczenia z postępowania, iż wszystkie informacje zamieszczone w naszej ofercie i załącznikach do oferty są prawdziwe.</w:t>
      </w:r>
    </w:p>
    <w:p w:rsidR="00E96B01" w:rsidRPr="00C656A8" w:rsidRDefault="00E96B01" w:rsidP="00623578">
      <w:pPr>
        <w:numPr>
          <w:ilvl w:val="0"/>
          <w:numId w:val="25"/>
        </w:numPr>
        <w:suppressAutoHyphens/>
        <w:spacing w:after="0" w:line="360" w:lineRule="auto"/>
        <w:ind w:left="357" w:hanging="357"/>
        <w:jc w:val="both"/>
        <w:rPr>
          <w:rFonts w:eastAsia="Times New Roman" w:cstheme="minorHAnsi"/>
          <w:sz w:val="20"/>
          <w:szCs w:val="20"/>
          <w:lang w:eastAsia="ar-SA"/>
        </w:rPr>
      </w:pPr>
      <w:r w:rsidRPr="00C656A8">
        <w:rPr>
          <w:rFonts w:eastAsia="Times New Roman" w:cstheme="minorHAnsi"/>
          <w:sz w:val="20"/>
          <w:szCs w:val="20"/>
          <w:lang w:eastAsia="pl-PL"/>
        </w:rPr>
        <w:t>W przypadku wyboru naszej oferty zobowiązujemy się do zawarcia umowy w terminie i miejscu wyznaczonym przez Zamawiającego.</w:t>
      </w:r>
    </w:p>
    <w:p w:rsidR="00E96B01" w:rsidRPr="00C656A8" w:rsidRDefault="00E96B01" w:rsidP="00623578">
      <w:pPr>
        <w:numPr>
          <w:ilvl w:val="0"/>
          <w:numId w:val="25"/>
        </w:numPr>
        <w:suppressAutoHyphens/>
        <w:spacing w:after="0" w:line="360" w:lineRule="auto"/>
        <w:ind w:left="357" w:hanging="357"/>
        <w:jc w:val="both"/>
        <w:rPr>
          <w:rFonts w:eastAsia="Times New Roman" w:cstheme="minorHAnsi"/>
          <w:sz w:val="20"/>
          <w:szCs w:val="20"/>
          <w:lang w:eastAsia="ar-SA"/>
        </w:rPr>
      </w:pPr>
      <w:r w:rsidRPr="00C656A8">
        <w:rPr>
          <w:rFonts w:eastAsia="Times New Roman" w:cstheme="minorHAnsi"/>
          <w:sz w:val="20"/>
          <w:szCs w:val="20"/>
          <w:lang w:eastAsia="pl-PL"/>
        </w:rPr>
        <w:t>Oświadczam, że wypełniłem obowiązki informacyjne przewidziane w art. 13 lub art. 14 RODO</w:t>
      </w:r>
      <w:r w:rsidRPr="00C656A8">
        <w:rPr>
          <w:rFonts w:eastAsia="Times New Roman" w:cstheme="minorHAnsi"/>
          <w:sz w:val="20"/>
          <w:szCs w:val="20"/>
          <w:vertAlign w:val="superscript"/>
          <w:lang w:eastAsia="pl-PL"/>
        </w:rPr>
        <w:t>1)</w:t>
      </w:r>
      <w:r w:rsidRPr="00C656A8">
        <w:rPr>
          <w:rFonts w:eastAsia="Times New Roman" w:cstheme="minorHAnsi"/>
          <w:sz w:val="20"/>
          <w:szCs w:val="20"/>
          <w:lang w:eastAsia="pl-PL"/>
        </w:rPr>
        <w:t xml:space="preserve"> wobec osób fizycznych, od których dane osobowe bezpośrednio lub pośrednio pozyskałem w celu ubiegania się o udzielenie zamówienia publicznego w niniejszym postępowaniu.*</w:t>
      </w:r>
    </w:p>
    <w:p w:rsidR="00E96B01" w:rsidRPr="00C656A8" w:rsidRDefault="00E96B01" w:rsidP="00623578">
      <w:pPr>
        <w:numPr>
          <w:ilvl w:val="0"/>
          <w:numId w:val="25"/>
        </w:numPr>
        <w:suppressAutoHyphens/>
        <w:spacing w:after="0" w:line="360" w:lineRule="auto"/>
        <w:ind w:left="357" w:hanging="357"/>
        <w:jc w:val="both"/>
        <w:rPr>
          <w:rFonts w:eastAsia="Times New Roman" w:cstheme="minorHAnsi"/>
          <w:sz w:val="20"/>
          <w:szCs w:val="20"/>
          <w:lang w:eastAsia="ar-SA"/>
        </w:rPr>
      </w:pPr>
      <w:r w:rsidRPr="00C656A8">
        <w:rPr>
          <w:rFonts w:eastAsia="Times New Roman" w:cstheme="minorHAnsi"/>
          <w:sz w:val="20"/>
          <w:szCs w:val="20"/>
          <w:lang w:eastAsia="pl-PL"/>
        </w:rPr>
        <w:t>Do niniejszej oferty dołączono jako załączniki:</w:t>
      </w:r>
    </w:p>
    <w:p w:rsidR="00E96B01" w:rsidRPr="00C656A8" w:rsidRDefault="00E96B01" w:rsidP="00C656A8">
      <w:pPr>
        <w:numPr>
          <w:ilvl w:val="0"/>
          <w:numId w:val="19"/>
        </w:numPr>
        <w:autoSpaceDE w:val="0"/>
        <w:autoSpaceDN w:val="0"/>
        <w:adjustRightInd w:val="0"/>
        <w:spacing w:after="0"/>
        <w:ind w:left="850" w:hanging="425"/>
        <w:contextualSpacing/>
        <w:jc w:val="both"/>
        <w:rPr>
          <w:rFonts w:eastAsia="Times New Roman" w:cstheme="minorHAnsi"/>
          <w:sz w:val="20"/>
          <w:szCs w:val="20"/>
          <w:lang w:eastAsia="pl-PL"/>
        </w:rPr>
      </w:pPr>
      <w:r w:rsidRPr="00C656A8">
        <w:rPr>
          <w:rFonts w:eastAsia="Times New Roman" w:cstheme="minorHAnsi"/>
          <w:sz w:val="20"/>
          <w:szCs w:val="20"/>
          <w:lang w:eastAsia="pl-PL"/>
        </w:rPr>
        <w:t>oświadczenie dotyczące podstaw wykluczenia z postępowania i spełniania warunków udziału w postępowaniu – Formularz nr 1</w:t>
      </w:r>
    </w:p>
    <w:p w:rsidR="00C656A8" w:rsidRPr="00C656A8" w:rsidRDefault="00C656A8" w:rsidP="00C656A8">
      <w:pPr>
        <w:pStyle w:val="Akapitzlist"/>
        <w:numPr>
          <w:ilvl w:val="0"/>
          <w:numId w:val="19"/>
        </w:numPr>
        <w:spacing w:line="276" w:lineRule="auto"/>
        <w:ind w:left="850" w:hanging="425"/>
        <w:rPr>
          <w:rFonts w:asciiTheme="minorHAnsi" w:hAnsiTheme="minorHAnsi" w:cstheme="minorHAnsi"/>
          <w:sz w:val="20"/>
          <w:szCs w:val="20"/>
        </w:rPr>
      </w:pPr>
      <w:r w:rsidRPr="00C656A8">
        <w:rPr>
          <w:rFonts w:asciiTheme="minorHAnsi" w:hAnsiTheme="minorHAnsi" w:cstheme="minorHAnsi"/>
          <w:sz w:val="20"/>
          <w:szCs w:val="20"/>
        </w:rPr>
        <w:t xml:space="preserve">informacja dotycząca podwykonawców – Formularz nr 2 </w:t>
      </w:r>
    </w:p>
    <w:p w:rsidR="00C656A8" w:rsidRPr="00C656A8" w:rsidRDefault="00C656A8" w:rsidP="00C656A8">
      <w:pPr>
        <w:pStyle w:val="Akapitzlist"/>
        <w:numPr>
          <w:ilvl w:val="0"/>
          <w:numId w:val="19"/>
        </w:numPr>
        <w:spacing w:line="276" w:lineRule="auto"/>
        <w:ind w:left="850" w:hanging="425"/>
        <w:rPr>
          <w:rFonts w:asciiTheme="minorHAnsi" w:hAnsiTheme="minorHAnsi" w:cstheme="minorHAnsi"/>
          <w:sz w:val="20"/>
          <w:szCs w:val="20"/>
        </w:rPr>
      </w:pPr>
      <w:r w:rsidRPr="00C656A8">
        <w:rPr>
          <w:rFonts w:asciiTheme="minorHAnsi" w:hAnsiTheme="minorHAnsi" w:cstheme="minorHAnsi"/>
          <w:sz w:val="20"/>
          <w:szCs w:val="20"/>
        </w:rPr>
        <w:t>zobowiązanie podmiotów do oddania do dyspozycji niezbędnych zasobów na potrzeby realizacji zamówienia – Formularz nr 4 (jeżeli dotyczy) /jeżeli dotyczy/</w:t>
      </w:r>
    </w:p>
    <w:p w:rsidR="00C656A8" w:rsidRPr="00C656A8" w:rsidRDefault="00C656A8" w:rsidP="00C656A8">
      <w:pPr>
        <w:numPr>
          <w:ilvl w:val="0"/>
          <w:numId w:val="19"/>
        </w:numPr>
        <w:autoSpaceDE w:val="0"/>
        <w:autoSpaceDN w:val="0"/>
        <w:adjustRightInd w:val="0"/>
        <w:spacing w:after="0"/>
        <w:ind w:left="850" w:hanging="425"/>
        <w:contextualSpacing/>
        <w:jc w:val="both"/>
        <w:rPr>
          <w:rFonts w:eastAsia="Times New Roman" w:cstheme="minorHAnsi"/>
          <w:sz w:val="20"/>
          <w:szCs w:val="20"/>
          <w:lang w:eastAsia="pl-PL"/>
        </w:rPr>
      </w:pPr>
      <w:r w:rsidRPr="00C656A8">
        <w:rPr>
          <w:rFonts w:eastAsia="Times New Roman" w:cstheme="minorHAnsi"/>
          <w:sz w:val="20"/>
          <w:szCs w:val="20"/>
          <w:lang w:eastAsia="pl-PL"/>
        </w:rPr>
        <w:t>oświadczenie Wykonawców wspólnie ubiegających się o udzielenie zamówienia ( Formularz nr 4 ) /jeżeli dotyczy/</w:t>
      </w:r>
    </w:p>
    <w:p w:rsidR="00E96B01" w:rsidRPr="00E774D0" w:rsidRDefault="00E96B01" w:rsidP="00C656A8">
      <w:pPr>
        <w:numPr>
          <w:ilvl w:val="0"/>
          <w:numId w:val="19"/>
        </w:numPr>
        <w:autoSpaceDE w:val="0"/>
        <w:autoSpaceDN w:val="0"/>
        <w:adjustRightInd w:val="0"/>
        <w:spacing w:after="0"/>
        <w:ind w:left="850" w:hanging="425"/>
        <w:contextualSpacing/>
        <w:jc w:val="both"/>
        <w:rPr>
          <w:rFonts w:eastAsia="Times New Roman" w:cstheme="minorHAnsi"/>
          <w:sz w:val="20"/>
          <w:szCs w:val="20"/>
          <w:lang w:eastAsia="pl-PL"/>
        </w:rPr>
      </w:pPr>
      <w:r w:rsidRPr="00E774D0">
        <w:rPr>
          <w:rFonts w:eastAsia="Times New Roman" w:cstheme="minorHAnsi"/>
          <w:sz w:val="20"/>
          <w:szCs w:val="20"/>
          <w:lang w:eastAsia="pl-PL"/>
        </w:rPr>
        <w:t>Formularz cenowy</w:t>
      </w:r>
      <w:r w:rsidR="00C656A8" w:rsidRPr="00E774D0">
        <w:rPr>
          <w:rFonts w:eastAsia="Times New Roman" w:cstheme="minorHAnsi"/>
          <w:sz w:val="20"/>
          <w:szCs w:val="20"/>
          <w:lang w:eastAsia="pl-PL"/>
        </w:rPr>
        <w:t xml:space="preserve"> ( Formularz nr 5 ) </w:t>
      </w:r>
    </w:p>
    <w:p w:rsidR="00E96B01" w:rsidRPr="00E774D0" w:rsidRDefault="00E96B01" w:rsidP="00C656A8">
      <w:pPr>
        <w:numPr>
          <w:ilvl w:val="0"/>
          <w:numId w:val="19"/>
        </w:numPr>
        <w:autoSpaceDE w:val="0"/>
        <w:autoSpaceDN w:val="0"/>
        <w:adjustRightInd w:val="0"/>
        <w:spacing w:after="0"/>
        <w:ind w:left="850" w:hanging="425"/>
        <w:contextualSpacing/>
        <w:jc w:val="both"/>
        <w:rPr>
          <w:rFonts w:eastAsia="Times New Roman" w:cstheme="minorHAnsi"/>
          <w:sz w:val="20"/>
          <w:szCs w:val="20"/>
          <w:lang w:eastAsia="pl-PL"/>
        </w:rPr>
      </w:pPr>
      <w:r w:rsidRPr="00E774D0">
        <w:rPr>
          <w:rFonts w:eastAsia="Times New Roman" w:cstheme="minorHAnsi"/>
          <w:sz w:val="20"/>
          <w:szCs w:val="20"/>
          <w:lang w:eastAsia="pl-PL"/>
        </w:rPr>
        <w:t>Przedmiotowe środki dowodowe – karty katalogowe</w:t>
      </w:r>
      <w:r w:rsidR="001C412B" w:rsidRPr="00E774D0">
        <w:rPr>
          <w:rFonts w:eastAsia="Times New Roman" w:cstheme="minorHAnsi"/>
          <w:sz w:val="20"/>
          <w:szCs w:val="20"/>
          <w:lang w:eastAsia="pl-PL"/>
        </w:rPr>
        <w:t>/ próbki/wzorniki</w:t>
      </w:r>
      <w:r w:rsidRPr="00E774D0">
        <w:rPr>
          <w:rFonts w:eastAsia="Times New Roman" w:cstheme="minorHAnsi"/>
          <w:sz w:val="20"/>
          <w:szCs w:val="20"/>
          <w:lang w:eastAsia="pl-PL"/>
        </w:rPr>
        <w:t xml:space="preserve"> proponowanych </w:t>
      </w:r>
      <w:r w:rsidR="001C412B" w:rsidRPr="00E774D0">
        <w:rPr>
          <w:rFonts w:eastAsia="Times New Roman" w:cstheme="minorHAnsi"/>
          <w:sz w:val="20"/>
          <w:szCs w:val="20"/>
          <w:lang w:eastAsia="pl-PL"/>
        </w:rPr>
        <w:t>artykułów</w:t>
      </w:r>
    </w:p>
    <w:p w:rsidR="00E96B01" w:rsidRPr="00C656A8" w:rsidRDefault="00E96B01" w:rsidP="00C656A8">
      <w:pPr>
        <w:numPr>
          <w:ilvl w:val="0"/>
          <w:numId w:val="19"/>
        </w:numPr>
        <w:autoSpaceDE w:val="0"/>
        <w:autoSpaceDN w:val="0"/>
        <w:adjustRightInd w:val="0"/>
        <w:spacing w:after="0"/>
        <w:ind w:left="850" w:hanging="425"/>
        <w:contextualSpacing/>
        <w:jc w:val="both"/>
        <w:rPr>
          <w:rFonts w:eastAsia="Times New Roman" w:cstheme="minorHAnsi"/>
          <w:sz w:val="20"/>
          <w:szCs w:val="20"/>
          <w:lang w:eastAsia="pl-PL"/>
        </w:rPr>
      </w:pPr>
      <w:r w:rsidRPr="00C656A8">
        <w:rPr>
          <w:rFonts w:eastAsia="Times New Roman" w:cstheme="minorHAnsi"/>
          <w:sz w:val="20"/>
          <w:szCs w:val="20"/>
          <w:lang w:eastAsia="pl-PL"/>
        </w:rPr>
        <w:t>dowód wniesienia wadium</w:t>
      </w:r>
    </w:p>
    <w:p w:rsidR="009208E3" w:rsidRDefault="009208E3" w:rsidP="00623578">
      <w:pPr>
        <w:spacing w:after="0" w:line="240" w:lineRule="auto"/>
        <w:jc w:val="both"/>
        <w:rPr>
          <w:rFonts w:eastAsia="Times New Roman" w:cstheme="minorHAnsi"/>
          <w:sz w:val="20"/>
          <w:szCs w:val="20"/>
          <w:lang w:eastAsia="pl-PL"/>
        </w:rPr>
      </w:pPr>
    </w:p>
    <w:p w:rsidR="00E96B01" w:rsidRPr="009208E3" w:rsidRDefault="00E96B01" w:rsidP="00623578">
      <w:pPr>
        <w:spacing w:after="0" w:line="240" w:lineRule="auto"/>
        <w:jc w:val="both"/>
        <w:rPr>
          <w:rFonts w:eastAsia="Calibri" w:cstheme="minorHAnsi"/>
          <w:sz w:val="18"/>
          <w:szCs w:val="18"/>
        </w:rPr>
      </w:pPr>
      <w:r w:rsidRPr="009208E3">
        <w:rPr>
          <w:rFonts w:eastAsia="Calibri" w:cstheme="minorHAnsi"/>
          <w:sz w:val="18"/>
          <w:szCs w:val="18"/>
        </w:rPr>
        <w:t>…………………………..….…….</w:t>
      </w:r>
      <w:r w:rsidRPr="009208E3">
        <w:rPr>
          <w:rFonts w:eastAsia="Calibri" w:cstheme="minorHAnsi"/>
          <w:i/>
          <w:sz w:val="18"/>
          <w:szCs w:val="18"/>
        </w:rPr>
        <w:t xml:space="preserve">, </w:t>
      </w:r>
      <w:r w:rsidRPr="009208E3">
        <w:rPr>
          <w:rFonts w:eastAsia="Calibri" w:cstheme="minorHAnsi"/>
          <w:sz w:val="18"/>
          <w:szCs w:val="18"/>
        </w:rPr>
        <w:t xml:space="preserve">dnia …………………. r. </w:t>
      </w:r>
    </w:p>
    <w:p w:rsidR="00E96B01" w:rsidRPr="009208E3" w:rsidRDefault="00E96B01" w:rsidP="00623578">
      <w:pPr>
        <w:spacing w:after="0" w:line="240" w:lineRule="auto"/>
        <w:jc w:val="both"/>
        <w:rPr>
          <w:rFonts w:eastAsia="Calibri" w:cstheme="minorHAnsi"/>
          <w:sz w:val="18"/>
          <w:szCs w:val="18"/>
        </w:rPr>
      </w:pPr>
      <w:r w:rsidRPr="009208E3">
        <w:rPr>
          <w:rFonts w:eastAsia="Calibri" w:cstheme="minorHAnsi"/>
          <w:i/>
          <w:sz w:val="18"/>
          <w:szCs w:val="18"/>
        </w:rPr>
        <w:t xml:space="preserve">            (miejscowość)</w:t>
      </w:r>
    </w:p>
    <w:p w:rsidR="00E96B01" w:rsidRPr="00C656A8" w:rsidRDefault="00E96B01" w:rsidP="00623578">
      <w:pPr>
        <w:shd w:val="clear" w:color="auto" w:fill="FFFFFF"/>
        <w:tabs>
          <w:tab w:val="left" w:pos="4740"/>
        </w:tabs>
        <w:autoSpaceDE w:val="0"/>
        <w:autoSpaceDN w:val="0"/>
        <w:adjustRightInd w:val="0"/>
        <w:spacing w:after="0" w:line="259" w:lineRule="auto"/>
        <w:jc w:val="both"/>
        <w:rPr>
          <w:rFonts w:eastAsia="Calibri" w:cstheme="minorHAnsi"/>
          <w:i/>
          <w:sz w:val="20"/>
          <w:szCs w:val="20"/>
        </w:rPr>
      </w:pPr>
    </w:p>
    <w:p w:rsidR="00E96B01" w:rsidRPr="00C656A8" w:rsidRDefault="00E96B01" w:rsidP="00C656A8">
      <w:pPr>
        <w:shd w:val="clear" w:color="auto" w:fill="FFFFFF"/>
        <w:tabs>
          <w:tab w:val="left" w:pos="4740"/>
        </w:tabs>
        <w:autoSpaceDE w:val="0"/>
        <w:autoSpaceDN w:val="0"/>
        <w:adjustRightInd w:val="0"/>
        <w:spacing w:after="0" w:line="259" w:lineRule="auto"/>
        <w:jc w:val="both"/>
        <w:rPr>
          <w:rFonts w:eastAsia="Calibri" w:cstheme="minorHAnsi"/>
          <w:color w:val="1F497D" w:themeColor="text2"/>
          <w:sz w:val="20"/>
          <w:szCs w:val="20"/>
        </w:rPr>
      </w:pPr>
      <w:r w:rsidRPr="00C656A8">
        <w:rPr>
          <w:rFonts w:eastAsia="Calibri" w:cstheme="minorHAnsi"/>
          <w:i/>
          <w:color w:val="1F497D" w:themeColor="text2"/>
          <w:sz w:val="20"/>
          <w:szCs w:val="20"/>
        </w:rPr>
        <w:t>&lt;dokument należy podpisać kwalifikowanym podpisem elektronicznym, podpisem zaufanym lub podpisem osobistym osoby/osób uprawnionej/-</w:t>
      </w:r>
      <w:proofErr w:type="spellStart"/>
      <w:r w:rsidRPr="00C656A8">
        <w:rPr>
          <w:rFonts w:eastAsia="Calibri" w:cstheme="minorHAnsi"/>
          <w:i/>
          <w:color w:val="1F497D" w:themeColor="text2"/>
          <w:sz w:val="20"/>
          <w:szCs w:val="20"/>
        </w:rPr>
        <w:t>ych</w:t>
      </w:r>
      <w:proofErr w:type="spellEnd"/>
      <w:r w:rsidRPr="00C656A8">
        <w:rPr>
          <w:rFonts w:eastAsia="Calibri" w:cstheme="minorHAnsi"/>
          <w:i/>
          <w:color w:val="1F497D" w:themeColor="text2"/>
          <w:sz w:val="20"/>
          <w:szCs w:val="20"/>
        </w:rPr>
        <w:t xml:space="preserve"> do reprezentacji Wykonawcy</w:t>
      </w:r>
      <w:r w:rsidRPr="00C656A8">
        <w:rPr>
          <w:rFonts w:eastAsia="Calibri" w:cstheme="minorHAnsi"/>
          <w:bCs/>
          <w:i/>
          <w:color w:val="1F497D" w:themeColor="text2"/>
          <w:sz w:val="20"/>
          <w:szCs w:val="20"/>
        </w:rPr>
        <w:t xml:space="preserve"> / Podmiotu udostępniającego zasoby na którego zasoby powołuje się Wykonawca / Członka konsorcjum (w tym spółki cywilnej)</w:t>
      </w:r>
      <w:r w:rsidRPr="00C656A8">
        <w:rPr>
          <w:rFonts w:eastAsia="Calibri" w:cstheme="minorHAnsi"/>
          <w:i/>
          <w:color w:val="1F497D" w:themeColor="text2"/>
          <w:sz w:val="20"/>
          <w:szCs w:val="20"/>
        </w:rPr>
        <w:t>&gt;</w:t>
      </w:r>
    </w:p>
    <w:p w:rsidR="00E96B01" w:rsidRPr="00BE6B55" w:rsidRDefault="00E96B01" w:rsidP="00623578">
      <w:pPr>
        <w:spacing w:after="0" w:line="240" w:lineRule="auto"/>
        <w:jc w:val="both"/>
        <w:rPr>
          <w:rFonts w:eastAsia="Times New Roman" w:cstheme="minorHAnsi"/>
          <w:sz w:val="16"/>
          <w:szCs w:val="16"/>
          <w:lang w:eastAsia="pl-PL"/>
        </w:rPr>
      </w:pPr>
      <w:r w:rsidRPr="00C656A8">
        <w:rPr>
          <w:rFonts w:eastAsia="Times New Roman" w:cstheme="minorHAnsi"/>
          <w:sz w:val="18"/>
          <w:szCs w:val="18"/>
          <w:vertAlign w:val="superscript"/>
          <w:lang w:eastAsia="pl-PL"/>
        </w:rPr>
        <w:t xml:space="preserve">1) </w:t>
      </w:r>
      <w:r w:rsidRPr="00BE6B55">
        <w:rPr>
          <w:rFonts w:eastAsia="Times New Roman" w:cstheme="minorHAnsi"/>
          <w:sz w:val="16"/>
          <w:szCs w:val="16"/>
          <w:lang w:eastAsia="pl-PL"/>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E96B01" w:rsidRPr="009208E3" w:rsidRDefault="00E96B01" w:rsidP="009208E3">
      <w:pPr>
        <w:spacing w:after="0" w:line="240" w:lineRule="auto"/>
        <w:ind w:left="142" w:hanging="142"/>
        <w:jc w:val="both"/>
        <w:rPr>
          <w:rFonts w:eastAsia="Arial Unicode MS" w:cstheme="minorHAnsi"/>
          <w:sz w:val="20"/>
          <w:szCs w:val="20"/>
          <w:lang w:eastAsia="pl-PL"/>
        </w:rPr>
      </w:pPr>
      <w:r w:rsidRPr="00BE6B55">
        <w:rPr>
          <w:rFonts w:eastAsia="Arial Unicode MS" w:cstheme="minorHAnsi"/>
          <w:sz w:val="16"/>
          <w:szCs w:val="16"/>
          <w:lang w:eastAsia="pl-PL"/>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r w:rsidR="0006398F" w:rsidRPr="00C656A8">
        <w:rPr>
          <w:rFonts w:eastAsia="Arial Unicode MS" w:cstheme="minorHAnsi"/>
          <w:sz w:val="20"/>
          <w:szCs w:val="20"/>
          <w:lang w:eastAsia="pl-PL"/>
        </w:rPr>
        <w:br w:type="page"/>
      </w:r>
    </w:p>
    <w:p w:rsidR="00E96B01" w:rsidRPr="00C656A8" w:rsidRDefault="00E96B01" w:rsidP="00623578">
      <w:pPr>
        <w:spacing w:after="0" w:line="360" w:lineRule="auto"/>
        <w:jc w:val="right"/>
        <w:rPr>
          <w:rFonts w:eastAsia="Times New Roman" w:cstheme="minorHAnsi"/>
          <w:sz w:val="20"/>
          <w:szCs w:val="20"/>
        </w:rPr>
      </w:pPr>
      <w:r w:rsidRPr="00C656A8">
        <w:rPr>
          <w:rFonts w:eastAsia="Times New Roman" w:cstheme="minorHAnsi"/>
          <w:b/>
          <w:sz w:val="20"/>
          <w:szCs w:val="20"/>
        </w:rPr>
        <w:lastRenderedPageBreak/>
        <w:t>Formularz nr 1</w:t>
      </w:r>
    </w:p>
    <w:p w:rsidR="00E96B01" w:rsidRPr="00C656A8" w:rsidRDefault="00E96B01" w:rsidP="00623578">
      <w:pPr>
        <w:spacing w:after="0" w:line="240" w:lineRule="auto"/>
        <w:ind w:left="5245"/>
        <w:rPr>
          <w:rFonts w:eastAsia="Times New Roman" w:cstheme="minorHAnsi"/>
          <w:b/>
          <w:sz w:val="20"/>
          <w:szCs w:val="20"/>
        </w:rPr>
      </w:pPr>
      <w:r w:rsidRPr="00C656A8">
        <w:rPr>
          <w:rFonts w:eastAsia="Times New Roman" w:cstheme="minorHAnsi"/>
          <w:b/>
          <w:sz w:val="20"/>
          <w:szCs w:val="20"/>
        </w:rPr>
        <w:t>Zamawiający:</w:t>
      </w:r>
    </w:p>
    <w:p w:rsidR="00E96B01" w:rsidRPr="00C656A8" w:rsidRDefault="00E96B01" w:rsidP="00623578">
      <w:pPr>
        <w:spacing w:after="0" w:line="240" w:lineRule="auto"/>
        <w:ind w:left="5245"/>
        <w:rPr>
          <w:rFonts w:eastAsia="Times New Roman" w:cstheme="minorHAnsi"/>
          <w:sz w:val="20"/>
          <w:szCs w:val="20"/>
        </w:rPr>
      </w:pPr>
      <w:r w:rsidRPr="00C656A8">
        <w:rPr>
          <w:rFonts w:eastAsia="Times New Roman" w:cstheme="minorHAnsi"/>
          <w:sz w:val="20"/>
          <w:szCs w:val="20"/>
        </w:rPr>
        <w:t>Uniwersytet Warszawski</w:t>
      </w:r>
    </w:p>
    <w:p w:rsidR="00E96B01" w:rsidRPr="00C656A8" w:rsidRDefault="00E96B01" w:rsidP="00623578">
      <w:pPr>
        <w:spacing w:after="0" w:line="240" w:lineRule="auto"/>
        <w:ind w:left="5245"/>
        <w:rPr>
          <w:rFonts w:eastAsia="Times New Roman" w:cstheme="minorHAnsi"/>
          <w:sz w:val="20"/>
          <w:szCs w:val="20"/>
        </w:rPr>
      </w:pPr>
      <w:r w:rsidRPr="00C656A8">
        <w:rPr>
          <w:rFonts w:eastAsia="Times New Roman" w:cstheme="minorHAnsi"/>
          <w:sz w:val="20"/>
          <w:szCs w:val="20"/>
        </w:rPr>
        <w:t>ul. Krakowskie Przedmieście 26/28</w:t>
      </w:r>
    </w:p>
    <w:p w:rsidR="00E96B01" w:rsidRPr="00C656A8" w:rsidRDefault="00E96B01" w:rsidP="00623578">
      <w:pPr>
        <w:spacing w:after="0" w:line="240" w:lineRule="auto"/>
        <w:ind w:left="5245"/>
        <w:rPr>
          <w:rFonts w:eastAsia="Times New Roman" w:cstheme="minorHAnsi"/>
          <w:sz w:val="20"/>
          <w:szCs w:val="20"/>
        </w:rPr>
      </w:pPr>
      <w:r w:rsidRPr="00C656A8">
        <w:rPr>
          <w:rFonts w:eastAsia="Times New Roman" w:cstheme="minorHAnsi"/>
          <w:sz w:val="20"/>
          <w:szCs w:val="20"/>
        </w:rPr>
        <w:t>00-927 Warszawa</w:t>
      </w:r>
    </w:p>
    <w:p w:rsidR="00E96B01" w:rsidRPr="00C656A8" w:rsidRDefault="00E96B01" w:rsidP="00623578">
      <w:pPr>
        <w:autoSpaceDE w:val="0"/>
        <w:autoSpaceDN w:val="0"/>
        <w:adjustRightInd w:val="0"/>
        <w:spacing w:after="0" w:line="240" w:lineRule="auto"/>
        <w:rPr>
          <w:rFonts w:eastAsia="Calibri" w:cstheme="minorHAnsi"/>
          <w:sz w:val="20"/>
          <w:szCs w:val="20"/>
        </w:rPr>
      </w:pPr>
      <w:r w:rsidRPr="00C656A8">
        <w:rPr>
          <w:rFonts w:eastAsia="Calibri" w:cstheme="minorHAnsi"/>
          <w:b/>
          <w:bCs/>
          <w:sz w:val="20"/>
          <w:szCs w:val="20"/>
        </w:rPr>
        <w:t xml:space="preserve">Wykonawca*/ </w:t>
      </w:r>
    </w:p>
    <w:p w:rsidR="00E96B01" w:rsidRPr="00C656A8" w:rsidRDefault="00E96B01" w:rsidP="00623578">
      <w:pPr>
        <w:autoSpaceDE w:val="0"/>
        <w:autoSpaceDN w:val="0"/>
        <w:adjustRightInd w:val="0"/>
        <w:spacing w:after="0" w:line="240" w:lineRule="auto"/>
        <w:rPr>
          <w:rFonts w:eastAsia="Calibri" w:cstheme="minorHAnsi"/>
          <w:sz w:val="20"/>
          <w:szCs w:val="20"/>
        </w:rPr>
      </w:pPr>
      <w:r w:rsidRPr="00C656A8">
        <w:rPr>
          <w:rFonts w:eastAsia="Calibri" w:cstheme="minorHAnsi"/>
          <w:b/>
          <w:bCs/>
          <w:sz w:val="20"/>
          <w:szCs w:val="20"/>
        </w:rPr>
        <w:t xml:space="preserve">Podmiot udostępniający zasoby na którego zasoby powołuje się Wykonawca*/ </w:t>
      </w:r>
    </w:p>
    <w:p w:rsidR="00E96B01" w:rsidRPr="00C656A8" w:rsidRDefault="00E96B01" w:rsidP="00623578">
      <w:pPr>
        <w:spacing w:after="0" w:line="360" w:lineRule="auto"/>
        <w:rPr>
          <w:rFonts w:eastAsia="Calibri" w:cstheme="minorHAnsi"/>
          <w:b/>
          <w:sz w:val="20"/>
          <w:szCs w:val="20"/>
        </w:rPr>
      </w:pPr>
      <w:r w:rsidRPr="00C656A8">
        <w:rPr>
          <w:rFonts w:eastAsia="Calibri" w:cstheme="minorHAnsi"/>
          <w:b/>
          <w:bCs/>
          <w:sz w:val="20"/>
          <w:szCs w:val="20"/>
        </w:rPr>
        <w:t>Członek konsorcjum (w tym spółki cywilnej)*:</w:t>
      </w:r>
    </w:p>
    <w:p w:rsidR="00E96B01" w:rsidRPr="00C656A8" w:rsidRDefault="00E96B01" w:rsidP="00623578">
      <w:pPr>
        <w:spacing w:after="0" w:line="360" w:lineRule="auto"/>
        <w:ind w:right="-2"/>
        <w:rPr>
          <w:rFonts w:eastAsia="Calibri" w:cstheme="minorHAnsi"/>
          <w:sz w:val="20"/>
          <w:szCs w:val="20"/>
        </w:rPr>
      </w:pPr>
      <w:r w:rsidRPr="00C656A8">
        <w:rPr>
          <w:rFonts w:eastAsia="Calibri" w:cstheme="minorHAnsi"/>
          <w:sz w:val="20"/>
          <w:szCs w:val="20"/>
        </w:rPr>
        <w:t>……………………………………….…………………………….……...</w:t>
      </w:r>
    </w:p>
    <w:p w:rsidR="00E96B01" w:rsidRPr="00C656A8" w:rsidRDefault="00E96B01" w:rsidP="00623578">
      <w:pPr>
        <w:spacing w:after="0" w:line="360" w:lineRule="auto"/>
        <w:ind w:right="-2"/>
        <w:rPr>
          <w:rFonts w:eastAsia="Calibri" w:cstheme="minorHAnsi"/>
          <w:sz w:val="20"/>
          <w:szCs w:val="20"/>
        </w:rPr>
      </w:pPr>
      <w:r w:rsidRPr="00C656A8">
        <w:rPr>
          <w:rFonts w:eastAsia="Calibri" w:cstheme="minorHAnsi"/>
          <w:sz w:val="20"/>
          <w:szCs w:val="20"/>
        </w:rPr>
        <w:t>....................................................................................................................</w:t>
      </w:r>
    </w:p>
    <w:p w:rsidR="00E96B01" w:rsidRPr="00C656A8" w:rsidRDefault="00E96B01" w:rsidP="00623578">
      <w:pPr>
        <w:spacing w:after="0" w:line="240" w:lineRule="auto"/>
        <w:ind w:right="-2"/>
        <w:rPr>
          <w:rFonts w:eastAsia="Calibri" w:cstheme="minorHAnsi"/>
          <w:i/>
          <w:sz w:val="20"/>
          <w:szCs w:val="20"/>
        </w:rPr>
      </w:pPr>
      <w:r w:rsidRPr="00C656A8">
        <w:rPr>
          <w:rFonts w:eastAsia="Calibri" w:cstheme="minorHAnsi"/>
          <w:sz w:val="20"/>
          <w:szCs w:val="20"/>
        </w:rPr>
        <w:t>…................................................................................................................</w:t>
      </w:r>
      <w:r w:rsidRPr="00C656A8">
        <w:rPr>
          <w:rFonts w:eastAsia="Calibri" w:cstheme="minorHAnsi"/>
          <w:sz w:val="20"/>
          <w:szCs w:val="20"/>
        </w:rPr>
        <w:br/>
      </w:r>
      <w:r w:rsidRPr="00C656A8">
        <w:rPr>
          <w:rFonts w:eastAsia="Calibri" w:cstheme="minorHAnsi"/>
          <w:i/>
          <w:sz w:val="20"/>
          <w:szCs w:val="20"/>
        </w:rPr>
        <w:t>(pełna nazwa/firma podmiotu, w zależności od podmiotu: NIP/PESEL, KRS/</w:t>
      </w:r>
      <w:proofErr w:type="spellStart"/>
      <w:r w:rsidRPr="00C656A8">
        <w:rPr>
          <w:rFonts w:eastAsia="Calibri" w:cstheme="minorHAnsi"/>
          <w:i/>
          <w:sz w:val="20"/>
          <w:szCs w:val="20"/>
        </w:rPr>
        <w:t>CEiDG</w:t>
      </w:r>
      <w:proofErr w:type="spellEnd"/>
      <w:r w:rsidRPr="00C656A8">
        <w:rPr>
          <w:rFonts w:eastAsia="Calibri" w:cstheme="minorHAnsi"/>
          <w:i/>
          <w:sz w:val="20"/>
          <w:szCs w:val="20"/>
        </w:rPr>
        <w:t>)</w:t>
      </w:r>
    </w:p>
    <w:p w:rsidR="00E96B01" w:rsidRPr="00C656A8" w:rsidRDefault="00E96B01" w:rsidP="00623578">
      <w:pPr>
        <w:spacing w:after="0" w:line="360" w:lineRule="auto"/>
        <w:rPr>
          <w:rFonts w:eastAsia="Calibri" w:cstheme="minorHAnsi"/>
          <w:sz w:val="20"/>
          <w:szCs w:val="20"/>
          <w:u w:val="single"/>
        </w:rPr>
      </w:pPr>
      <w:r w:rsidRPr="00C656A8">
        <w:rPr>
          <w:rFonts w:eastAsia="Calibri" w:cstheme="minorHAnsi"/>
          <w:sz w:val="20"/>
          <w:szCs w:val="20"/>
          <w:u w:val="single"/>
        </w:rPr>
        <w:t>reprezentowany przez:</w:t>
      </w:r>
    </w:p>
    <w:p w:rsidR="00E96B01" w:rsidRPr="00C656A8" w:rsidRDefault="00E96B01" w:rsidP="00623578">
      <w:pPr>
        <w:spacing w:after="0" w:line="240" w:lineRule="auto"/>
        <w:rPr>
          <w:rFonts w:eastAsia="Calibri" w:cstheme="minorHAnsi"/>
          <w:sz w:val="20"/>
          <w:szCs w:val="20"/>
        </w:rPr>
      </w:pPr>
      <w:r w:rsidRPr="00C656A8">
        <w:rPr>
          <w:rFonts w:eastAsia="Calibri" w:cstheme="minorHAnsi"/>
          <w:sz w:val="20"/>
          <w:szCs w:val="20"/>
        </w:rPr>
        <w:t>....................................................................................................................</w:t>
      </w:r>
    </w:p>
    <w:p w:rsidR="00E96B01" w:rsidRPr="00C656A8" w:rsidRDefault="00E96B01" w:rsidP="00623578">
      <w:pPr>
        <w:spacing w:after="0" w:line="240" w:lineRule="auto"/>
        <w:ind w:right="-2"/>
        <w:rPr>
          <w:rFonts w:eastAsia="Calibri" w:cstheme="minorHAnsi"/>
          <w:i/>
          <w:sz w:val="20"/>
          <w:szCs w:val="20"/>
        </w:rPr>
      </w:pPr>
      <w:r w:rsidRPr="00C656A8">
        <w:rPr>
          <w:rFonts w:eastAsia="Calibri" w:cstheme="minorHAnsi"/>
          <w:i/>
          <w:sz w:val="20"/>
          <w:szCs w:val="20"/>
        </w:rPr>
        <w:t xml:space="preserve"> (imię, nazwisko, stanowisko/podstawa do reprezentacji)</w:t>
      </w:r>
    </w:p>
    <w:p w:rsidR="00E96B01" w:rsidRPr="00C656A8" w:rsidRDefault="00E96B01" w:rsidP="00623578">
      <w:pPr>
        <w:spacing w:after="0" w:line="240" w:lineRule="auto"/>
        <w:ind w:right="-2"/>
        <w:rPr>
          <w:rFonts w:eastAsia="Calibri" w:cstheme="minorHAnsi"/>
          <w:i/>
          <w:sz w:val="20"/>
          <w:szCs w:val="20"/>
        </w:rPr>
      </w:pPr>
    </w:p>
    <w:p w:rsidR="00E96B01" w:rsidRPr="00C656A8" w:rsidRDefault="00E96B01" w:rsidP="00623578">
      <w:pPr>
        <w:spacing w:after="0" w:line="240" w:lineRule="auto"/>
        <w:jc w:val="center"/>
        <w:rPr>
          <w:rFonts w:eastAsia="Times New Roman" w:cstheme="minorHAnsi"/>
          <w:b/>
          <w:sz w:val="20"/>
          <w:szCs w:val="20"/>
          <w:u w:val="single"/>
        </w:rPr>
      </w:pPr>
    </w:p>
    <w:p w:rsidR="00E96B01" w:rsidRPr="00C656A8" w:rsidRDefault="00E96B01" w:rsidP="00623578">
      <w:pPr>
        <w:spacing w:after="0" w:line="240" w:lineRule="auto"/>
        <w:jc w:val="center"/>
        <w:rPr>
          <w:rFonts w:eastAsia="Times New Roman" w:cstheme="minorHAnsi"/>
          <w:b/>
          <w:sz w:val="20"/>
          <w:szCs w:val="20"/>
          <w:u w:val="single"/>
        </w:rPr>
      </w:pPr>
      <w:r w:rsidRPr="00C656A8">
        <w:rPr>
          <w:rFonts w:eastAsia="Times New Roman" w:cstheme="minorHAnsi"/>
          <w:b/>
          <w:sz w:val="20"/>
          <w:szCs w:val="20"/>
          <w:u w:val="single"/>
        </w:rPr>
        <w:t xml:space="preserve">Oświadczenie Wykonawcy*/Podmiotu […]*/Członka konsorcjum […]* </w:t>
      </w:r>
    </w:p>
    <w:p w:rsidR="00E96B01" w:rsidRPr="00C656A8" w:rsidRDefault="00E96B01" w:rsidP="009208E3">
      <w:pPr>
        <w:spacing w:after="0" w:line="240" w:lineRule="auto"/>
        <w:jc w:val="center"/>
        <w:rPr>
          <w:rFonts w:eastAsia="Times New Roman" w:cstheme="minorHAnsi"/>
          <w:b/>
          <w:sz w:val="20"/>
          <w:szCs w:val="20"/>
        </w:rPr>
      </w:pPr>
      <w:r w:rsidRPr="00C656A8">
        <w:rPr>
          <w:rFonts w:eastAsia="Times New Roman" w:cstheme="minorHAnsi"/>
          <w:b/>
          <w:sz w:val="20"/>
          <w:szCs w:val="20"/>
        </w:rPr>
        <w:t>składane na podstawie art. 125 ust. 1  ustawy z dnia 11 września 2019 r.  Prawo zamówień publicznych,</w:t>
      </w:r>
    </w:p>
    <w:p w:rsidR="00E96B01" w:rsidRPr="00C656A8" w:rsidRDefault="00E96B01" w:rsidP="00623578">
      <w:pPr>
        <w:spacing w:after="0" w:line="240" w:lineRule="auto"/>
        <w:jc w:val="center"/>
        <w:rPr>
          <w:rFonts w:eastAsia="Times New Roman" w:cstheme="minorHAnsi"/>
          <w:b/>
          <w:sz w:val="20"/>
          <w:szCs w:val="20"/>
          <w:u w:val="single"/>
        </w:rPr>
      </w:pPr>
      <w:r w:rsidRPr="00C656A8">
        <w:rPr>
          <w:rFonts w:eastAsia="Times New Roman" w:cstheme="minorHAnsi"/>
          <w:b/>
          <w:sz w:val="20"/>
          <w:szCs w:val="20"/>
          <w:u w:val="single"/>
        </w:rPr>
        <w:t xml:space="preserve">Oświadczenie o niepodleganiu wykluczeniu oraz spełnianiu warunków udziału w postępowaniu </w:t>
      </w:r>
    </w:p>
    <w:p w:rsidR="00E96B01" w:rsidRPr="00C656A8" w:rsidRDefault="00E96B01" w:rsidP="00623578">
      <w:pPr>
        <w:spacing w:after="0" w:line="360" w:lineRule="auto"/>
        <w:jc w:val="both"/>
        <w:rPr>
          <w:rFonts w:eastAsia="Times New Roman" w:cstheme="minorHAnsi"/>
          <w:sz w:val="20"/>
          <w:szCs w:val="20"/>
        </w:rPr>
      </w:pPr>
    </w:p>
    <w:p w:rsidR="00E96B01" w:rsidRPr="000F67E1" w:rsidRDefault="00E96B01" w:rsidP="00623578">
      <w:pPr>
        <w:spacing w:after="0" w:line="360" w:lineRule="auto"/>
        <w:jc w:val="both"/>
        <w:rPr>
          <w:rFonts w:eastAsia="Times New Roman" w:cstheme="minorHAnsi"/>
          <w:b/>
          <w:sz w:val="20"/>
          <w:szCs w:val="20"/>
        </w:rPr>
      </w:pPr>
      <w:r w:rsidRPr="00C656A8">
        <w:rPr>
          <w:rFonts w:eastAsia="Times New Roman" w:cstheme="minorHAnsi"/>
          <w:sz w:val="20"/>
          <w:szCs w:val="20"/>
        </w:rPr>
        <w:t>Na potrzeby postępowania o udzielenie zamówienia publicznego prowadzonego w trybie podstawowym pn.</w:t>
      </w:r>
      <w:r w:rsidR="005B114B" w:rsidRPr="00C656A8">
        <w:rPr>
          <w:rFonts w:eastAsia="Times New Roman" w:cstheme="minorHAnsi"/>
          <w:b/>
          <w:sz w:val="20"/>
          <w:szCs w:val="20"/>
        </w:rPr>
        <w:t xml:space="preserve"> </w:t>
      </w:r>
      <w:r w:rsidR="000F67E1" w:rsidRPr="000F67E1">
        <w:rPr>
          <w:rFonts w:eastAsia="Times New Roman" w:cstheme="minorHAnsi"/>
          <w:b/>
          <w:sz w:val="20"/>
          <w:szCs w:val="20"/>
        </w:rPr>
        <w:t>„Sprzedaż i sukcesywna dostawa artykułów pościelowych i dekoracyjnych dla obiektów nadzorowanych prze Biuro Spraw Socjalnych UW na okres 2 lat”</w:t>
      </w:r>
      <w:r w:rsidRPr="00C656A8">
        <w:rPr>
          <w:rFonts w:eastAsia="Times New Roman" w:cstheme="minorHAnsi"/>
          <w:sz w:val="20"/>
          <w:szCs w:val="20"/>
        </w:rPr>
        <w:t xml:space="preserve"> prowadzonego przez Uniwersytet Warszawski</w:t>
      </w:r>
      <w:r w:rsidRPr="00C656A8">
        <w:rPr>
          <w:rFonts w:eastAsia="Times New Roman" w:cstheme="minorHAnsi"/>
          <w:i/>
          <w:sz w:val="20"/>
          <w:szCs w:val="20"/>
        </w:rPr>
        <w:t xml:space="preserve">, </w:t>
      </w:r>
      <w:r w:rsidRPr="00C656A8">
        <w:rPr>
          <w:rFonts w:eastAsia="Times New Roman" w:cstheme="minorHAnsi"/>
          <w:sz w:val="20"/>
          <w:szCs w:val="20"/>
        </w:rPr>
        <w:t>oświadczam, że nie podlegam wykluczeniu z postępowania na podstawie art. 108 ust. 1 ustawy i art. 109 ust. 1 pkt 1 i  pkt 4 ustawy.</w:t>
      </w:r>
    </w:p>
    <w:p w:rsidR="00E96B01" w:rsidRPr="00C656A8" w:rsidRDefault="00E96B01" w:rsidP="00623578">
      <w:pPr>
        <w:spacing w:after="0" w:line="360" w:lineRule="auto"/>
        <w:jc w:val="both"/>
        <w:rPr>
          <w:rFonts w:eastAsia="Times New Roman" w:cstheme="minorHAnsi"/>
          <w:sz w:val="20"/>
          <w:szCs w:val="20"/>
        </w:rPr>
      </w:pPr>
      <w:r w:rsidRPr="00C656A8">
        <w:rPr>
          <w:rFonts w:eastAsia="Times New Roman" w:cstheme="minorHAnsi"/>
          <w:sz w:val="20"/>
          <w:szCs w:val="20"/>
        </w:rPr>
        <w:t>Oświadczam, że spełniam**</w:t>
      </w:r>
    </w:p>
    <w:p w:rsidR="00E96B01" w:rsidRPr="00C656A8" w:rsidRDefault="00E96B01" w:rsidP="00623578">
      <w:pPr>
        <w:numPr>
          <w:ilvl w:val="0"/>
          <w:numId w:val="58"/>
        </w:numPr>
        <w:spacing w:after="0" w:line="360" w:lineRule="auto"/>
        <w:contextualSpacing/>
        <w:jc w:val="both"/>
        <w:rPr>
          <w:rFonts w:eastAsia="Times New Roman" w:cstheme="minorHAnsi"/>
          <w:sz w:val="20"/>
          <w:szCs w:val="20"/>
          <w:lang w:eastAsia="pl-PL"/>
        </w:rPr>
      </w:pPr>
      <w:r w:rsidRPr="00C656A8">
        <w:rPr>
          <w:rFonts w:eastAsia="Times New Roman" w:cstheme="minorHAnsi"/>
          <w:sz w:val="20"/>
          <w:szCs w:val="20"/>
          <w:lang w:eastAsia="pl-PL"/>
        </w:rPr>
        <w:t xml:space="preserve">wszystkie warunki udziału określone przez Zamawiającego w SWZ w  art. 4 § 2 ust. 2 pkt 4 </w:t>
      </w:r>
      <w:r w:rsidR="009208E3">
        <w:rPr>
          <w:rFonts w:eastAsia="Times New Roman" w:cstheme="minorHAnsi"/>
          <w:sz w:val="20"/>
          <w:szCs w:val="20"/>
          <w:lang w:eastAsia="pl-PL"/>
        </w:rPr>
        <w:t>SWZ</w:t>
      </w:r>
    </w:p>
    <w:p w:rsidR="00E96B01" w:rsidRPr="00C656A8" w:rsidRDefault="00E96B01" w:rsidP="00623578">
      <w:pPr>
        <w:numPr>
          <w:ilvl w:val="0"/>
          <w:numId w:val="58"/>
        </w:numPr>
        <w:spacing w:after="0" w:line="360" w:lineRule="auto"/>
        <w:jc w:val="both"/>
        <w:rPr>
          <w:rFonts w:eastAsia="Times New Roman" w:cstheme="minorHAnsi"/>
          <w:sz w:val="20"/>
          <w:szCs w:val="20"/>
        </w:rPr>
      </w:pPr>
      <w:r w:rsidRPr="00C656A8">
        <w:rPr>
          <w:rFonts w:eastAsia="Times New Roman" w:cstheme="minorHAnsi"/>
          <w:sz w:val="20"/>
          <w:szCs w:val="20"/>
        </w:rPr>
        <w:t xml:space="preserve">następuje warunki udziału określone przez Zamawiającego w SWZ w  art. 4 § 2 ust. 2 pkt 4 SWZ </w:t>
      </w:r>
    </w:p>
    <w:p w:rsidR="00E96B01" w:rsidRPr="00C656A8" w:rsidRDefault="00E96B01" w:rsidP="00623578">
      <w:pPr>
        <w:spacing w:after="0" w:line="240" w:lineRule="auto"/>
        <w:ind w:left="360"/>
        <w:jc w:val="both"/>
        <w:rPr>
          <w:rFonts w:eastAsia="Times New Roman" w:cstheme="minorHAnsi"/>
          <w:i/>
          <w:sz w:val="20"/>
          <w:szCs w:val="20"/>
        </w:rPr>
      </w:pPr>
      <w:r w:rsidRPr="00C656A8">
        <w:rPr>
          <w:rFonts w:eastAsia="Times New Roman" w:cstheme="minorHAnsi"/>
          <w:sz w:val="20"/>
          <w:szCs w:val="20"/>
        </w:rPr>
        <w:t>……………………………………......................................................................................................                                                  ………………………………………………………………………………………………………</w:t>
      </w:r>
      <w:r w:rsidRPr="00C656A8">
        <w:rPr>
          <w:rFonts w:eastAsia="Times New Roman" w:cstheme="minorHAnsi"/>
          <w:i/>
          <w:sz w:val="20"/>
          <w:szCs w:val="20"/>
        </w:rPr>
        <w:t xml:space="preserve"> (określić odpowiedni zakres).</w:t>
      </w:r>
    </w:p>
    <w:p w:rsidR="00E96B01" w:rsidRPr="00C656A8" w:rsidRDefault="00E96B01" w:rsidP="00623578">
      <w:pPr>
        <w:spacing w:after="0" w:line="240" w:lineRule="auto"/>
        <w:ind w:left="360"/>
        <w:jc w:val="both"/>
        <w:rPr>
          <w:rFonts w:eastAsia="Times New Roman" w:cstheme="minorHAnsi"/>
          <w:i/>
          <w:sz w:val="20"/>
          <w:szCs w:val="20"/>
        </w:rPr>
      </w:pPr>
    </w:p>
    <w:p w:rsidR="00E96B01" w:rsidRPr="00C656A8" w:rsidRDefault="00E96B01" w:rsidP="00623578">
      <w:pPr>
        <w:spacing w:after="0" w:line="360" w:lineRule="auto"/>
        <w:jc w:val="both"/>
        <w:rPr>
          <w:rFonts w:eastAsia="Times New Roman" w:cstheme="minorHAnsi"/>
          <w:sz w:val="20"/>
          <w:szCs w:val="20"/>
        </w:rPr>
      </w:pPr>
      <w:r w:rsidRPr="00C656A8">
        <w:rPr>
          <w:rFonts w:eastAsia="Times New Roman" w:cstheme="minorHAnsi"/>
          <w:sz w:val="20"/>
          <w:szCs w:val="20"/>
        </w:rPr>
        <w:t xml:space="preserve">………….…. </w:t>
      </w:r>
      <w:r w:rsidRPr="00C656A8">
        <w:rPr>
          <w:rFonts w:eastAsia="Times New Roman" w:cstheme="minorHAnsi"/>
          <w:i/>
          <w:sz w:val="20"/>
          <w:szCs w:val="20"/>
        </w:rPr>
        <w:t xml:space="preserve">(miejscowość), </w:t>
      </w:r>
      <w:r w:rsidRPr="00C656A8">
        <w:rPr>
          <w:rFonts w:eastAsia="Times New Roman" w:cstheme="minorHAnsi"/>
          <w:sz w:val="20"/>
          <w:szCs w:val="20"/>
        </w:rPr>
        <w:t xml:space="preserve">dnia ……………. r. </w:t>
      </w:r>
    </w:p>
    <w:p w:rsidR="00E96B01" w:rsidRPr="00C656A8" w:rsidRDefault="00E96B01" w:rsidP="00623578">
      <w:pPr>
        <w:autoSpaceDE w:val="0"/>
        <w:autoSpaceDN w:val="0"/>
        <w:adjustRightInd w:val="0"/>
        <w:spacing w:after="0" w:line="240" w:lineRule="auto"/>
        <w:jc w:val="both"/>
        <w:rPr>
          <w:rFonts w:eastAsia="Calibri" w:cstheme="minorHAnsi"/>
          <w:i/>
          <w:sz w:val="20"/>
          <w:szCs w:val="20"/>
        </w:rPr>
      </w:pPr>
      <w:r w:rsidRPr="00C656A8">
        <w:rPr>
          <w:rFonts w:eastAsia="Calibri" w:cstheme="minorHAnsi"/>
          <w:i/>
          <w:sz w:val="20"/>
          <w:szCs w:val="20"/>
        </w:rPr>
        <w:t>&lt;dokument należy podpisać kwalifikowanym podpisem elektronicznym, podpisem zaufanym lub elektronicznym podpisem osobistym osoby/osób uprawnionej/-</w:t>
      </w:r>
      <w:proofErr w:type="spellStart"/>
      <w:r w:rsidRPr="00C656A8">
        <w:rPr>
          <w:rFonts w:eastAsia="Calibri" w:cstheme="minorHAnsi"/>
          <w:i/>
          <w:sz w:val="20"/>
          <w:szCs w:val="20"/>
        </w:rPr>
        <w:t>ych</w:t>
      </w:r>
      <w:proofErr w:type="spellEnd"/>
      <w:r w:rsidRPr="00C656A8">
        <w:rPr>
          <w:rFonts w:eastAsia="Calibri" w:cstheme="minorHAnsi"/>
          <w:i/>
          <w:sz w:val="20"/>
          <w:szCs w:val="20"/>
        </w:rPr>
        <w:t xml:space="preserve"> do reprezentacji Wykonawcy</w:t>
      </w:r>
      <w:r w:rsidRPr="00C656A8">
        <w:rPr>
          <w:rFonts w:eastAsia="Calibri" w:cstheme="minorHAnsi"/>
          <w:bCs/>
          <w:i/>
          <w:sz w:val="20"/>
          <w:szCs w:val="20"/>
        </w:rPr>
        <w:t xml:space="preserve"> / Podmiotu udostępniającego zasoby na którego zasoby powołuje się Wykonawca / Członka konsorcjum (w tym spółki cywilnej)</w:t>
      </w:r>
      <w:r w:rsidRPr="00C656A8">
        <w:rPr>
          <w:rFonts w:eastAsia="Calibri" w:cstheme="minorHAnsi"/>
          <w:i/>
          <w:sz w:val="20"/>
          <w:szCs w:val="20"/>
        </w:rPr>
        <w:t>&gt;</w:t>
      </w:r>
    </w:p>
    <w:p w:rsidR="00E96B01" w:rsidRPr="00C656A8" w:rsidRDefault="00E96B01" w:rsidP="00623578">
      <w:pPr>
        <w:spacing w:after="0" w:line="240" w:lineRule="auto"/>
        <w:jc w:val="both"/>
        <w:rPr>
          <w:rFonts w:eastAsia="Calibri" w:cstheme="minorHAnsi"/>
          <w:b/>
          <w:i/>
          <w:sz w:val="20"/>
          <w:szCs w:val="20"/>
          <w:lang w:eastAsia="ar-SA"/>
        </w:rPr>
      </w:pPr>
    </w:p>
    <w:p w:rsidR="00E96B01" w:rsidRPr="00C656A8" w:rsidRDefault="00E96B01" w:rsidP="00623578">
      <w:pPr>
        <w:spacing w:after="0" w:line="240" w:lineRule="auto"/>
        <w:jc w:val="both"/>
        <w:rPr>
          <w:rFonts w:eastAsia="Calibri" w:cstheme="minorHAnsi"/>
          <w:b/>
          <w:sz w:val="20"/>
          <w:szCs w:val="20"/>
        </w:rPr>
      </w:pPr>
      <w:r w:rsidRPr="00C656A8">
        <w:rPr>
          <w:rFonts w:eastAsia="Calibri" w:cstheme="minorHAnsi"/>
          <w:b/>
          <w:i/>
          <w:sz w:val="20"/>
          <w:szCs w:val="20"/>
          <w:lang w:eastAsia="ar-SA"/>
        </w:rPr>
        <w:t>*niepotrzebne skreślić</w:t>
      </w:r>
    </w:p>
    <w:p w:rsidR="00E96B01" w:rsidRPr="00C656A8" w:rsidRDefault="00E96B01" w:rsidP="00623578">
      <w:pPr>
        <w:autoSpaceDE w:val="0"/>
        <w:autoSpaceDN w:val="0"/>
        <w:adjustRightInd w:val="0"/>
        <w:spacing w:after="0" w:line="240" w:lineRule="auto"/>
        <w:jc w:val="both"/>
        <w:rPr>
          <w:rFonts w:eastAsia="Calibri" w:cstheme="minorHAnsi"/>
          <w:i/>
          <w:sz w:val="20"/>
          <w:szCs w:val="20"/>
        </w:rPr>
      </w:pPr>
      <w:r w:rsidRPr="00C656A8">
        <w:rPr>
          <w:rFonts w:eastAsia="Calibri" w:cstheme="minorHAnsi"/>
          <w:i/>
          <w:iCs/>
          <w:sz w:val="20"/>
          <w:szCs w:val="20"/>
        </w:rPr>
        <w:t xml:space="preserve">**Należy zaznaczyć odpowiedni prostokąt. W przypadku zaznaczenia drugiego prostokąta należy wpisać odpowiedni zakres warunków, który spełnia Wykonawca/Podmiot </w:t>
      </w:r>
      <w:r w:rsidRPr="00C656A8">
        <w:rPr>
          <w:rFonts w:eastAsia="Calibri" w:cstheme="minorHAnsi"/>
          <w:bCs/>
          <w:i/>
          <w:sz w:val="20"/>
          <w:szCs w:val="20"/>
        </w:rPr>
        <w:t>udostępniający zasoby na którego zasoby powołuje się Wykonawca</w:t>
      </w:r>
      <w:r w:rsidRPr="00C656A8">
        <w:rPr>
          <w:rFonts w:eastAsia="Calibri" w:cstheme="minorHAnsi"/>
          <w:i/>
          <w:iCs/>
          <w:sz w:val="20"/>
          <w:szCs w:val="20"/>
        </w:rPr>
        <w:t xml:space="preserve"> /Członek konsorcjum </w:t>
      </w:r>
      <w:r w:rsidRPr="00C656A8">
        <w:rPr>
          <w:rFonts w:eastAsia="Calibri" w:cstheme="minorHAnsi"/>
          <w:bCs/>
          <w:i/>
          <w:sz w:val="20"/>
          <w:szCs w:val="20"/>
        </w:rPr>
        <w:t>(w tym spółki cywilnej)</w:t>
      </w:r>
      <w:r w:rsidRPr="00C656A8">
        <w:rPr>
          <w:rFonts w:eastAsia="Calibri" w:cstheme="minorHAnsi"/>
          <w:i/>
          <w:iCs/>
          <w:sz w:val="20"/>
          <w:szCs w:val="20"/>
        </w:rPr>
        <w:t xml:space="preserve"> </w:t>
      </w:r>
    </w:p>
    <w:p w:rsidR="00E96B01" w:rsidRPr="00C656A8" w:rsidRDefault="00E96B01" w:rsidP="00623578">
      <w:pPr>
        <w:autoSpaceDE w:val="0"/>
        <w:autoSpaceDN w:val="0"/>
        <w:adjustRightInd w:val="0"/>
        <w:spacing w:after="0" w:line="360" w:lineRule="auto"/>
        <w:jc w:val="both"/>
        <w:rPr>
          <w:rFonts w:eastAsia="Calibri" w:cstheme="minorHAnsi"/>
          <w:color w:val="000000"/>
          <w:sz w:val="20"/>
          <w:szCs w:val="20"/>
        </w:rPr>
      </w:pPr>
    </w:p>
    <w:p w:rsidR="00E96B01" w:rsidRPr="00C656A8" w:rsidRDefault="00E96B01" w:rsidP="00623578">
      <w:pPr>
        <w:autoSpaceDE w:val="0"/>
        <w:autoSpaceDN w:val="0"/>
        <w:adjustRightInd w:val="0"/>
        <w:spacing w:after="0" w:line="360" w:lineRule="auto"/>
        <w:jc w:val="both"/>
        <w:rPr>
          <w:rFonts w:eastAsia="Calibri" w:cstheme="minorHAnsi"/>
          <w:sz w:val="20"/>
          <w:szCs w:val="20"/>
        </w:rPr>
      </w:pPr>
      <w:r w:rsidRPr="00C656A8">
        <w:rPr>
          <w:rFonts w:eastAsia="Calibri" w:cstheme="minorHAnsi"/>
          <w:sz w:val="20"/>
          <w:szCs w:val="20"/>
        </w:rPr>
        <w:t xml:space="preserve">Oświadczam, że zachodzą w stosunku do mnie podstawy wykluczenia z postępowania na podstawie art. …………. ustawy </w:t>
      </w:r>
      <w:proofErr w:type="spellStart"/>
      <w:r w:rsidRPr="00C656A8">
        <w:rPr>
          <w:rFonts w:eastAsia="Calibri" w:cstheme="minorHAnsi"/>
          <w:sz w:val="20"/>
          <w:szCs w:val="20"/>
        </w:rPr>
        <w:t>Pzp</w:t>
      </w:r>
      <w:proofErr w:type="spellEnd"/>
      <w:r w:rsidRPr="00C656A8">
        <w:rPr>
          <w:rFonts w:eastAsia="Calibri" w:cstheme="minorHAnsi"/>
          <w:sz w:val="20"/>
          <w:szCs w:val="20"/>
        </w:rPr>
        <w:t xml:space="preserve"> </w:t>
      </w:r>
      <w:r w:rsidRPr="00C656A8">
        <w:rPr>
          <w:rFonts w:eastAsia="Calibri" w:cstheme="minorHAnsi"/>
          <w:i/>
          <w:iCs/>
          <w:sz w:val="20"/>
          <w:szCs w:val="20"/>
        </w:rPr>
        <w:t xml:space="preserve">(podać mającą zastosowanie podstawę wykluczenia spośród wymienionych w art. 108 ust. 1 pkt 1,2 i 5 lub art. 109 ust. 1 pkt 4 ustawy </w:t>
      </w:r>
      <w:proofErr w:type="spellStart"/>
      <w:r w:rsidRPr="00C656A8">
        <w:rPr>
          <w:rFonts w:eastAsia="Calibri" w:cstheme="minorHAnsi"/>
          <w:i/>
          <w:iCs/>
          <w:sz w:val="20"/>
          <w:szCs w:val="20"/>
        </w:rPr>
        <w:t>Pzp</w:t>
      </w:r>
      <w:proofErr w:type="spellEnd"/>
      <w:r w:rsidRPr="00C656A8">
        <w:rPr>
          <w:rFonts w:eastAsia="Calibri" w:cstheme="minorHAnsi"/>
          <w:i/>
          <w:iCs/>
          <w:sz w:val="20"/>
          <w:szCs w:val="20"/>
        </w:rPr>
        <w:t xml:space="preserve">). </w:t>
      </w:r>
      <w:r w:rsidRPr="00C656A8">
        <w:rPr>
          <w:rFonts w:eastAsia="Calibri" w:cstheme="minorHAnsi"/>
          <w:sz w:val="20"/>
          <w:szCs w:val="20"/>
        </w:rPr>
        <w:t xml:space="preserve">Jednocześnie oświadczam, że w związku z ww. okolicznością, na podstawie art. 110 ust. 2 ustawy </w:t>
      </w:r>
      <w:proofErr w:type="spellStart"/>
      <w:r w:rsidRPr="00C656A8">
        <w:rPr>
          <w:rFonts w:eastAsia="Calibri" w:cstheme="minorHAnsi"/>
          <w:sz w:val="20"/>
          <w:szCs w:val="20"/>
        </w:rPr>
        <w:t>Pzp</w:t>
      </w:r>
      <w:proofErr w:type="spellEnd"/>
      <w:r w:rsidRPr="00C656A8">
        <w:rPr>
          <w:rFonts w:eastAsia="Calibri" w:cstheme="minorHAnsi"/>
          <w:sz w:val="20"/>
          <w:szCs w:val="20"/>
        </w:rPr>
        <w:t xml:space="preserve"> podjąłem następujące czynności: .................................................................................................................................................................. </w:t>
      </w:r>
    </w:p>
    <w:p w:rsidR="00E96B01" w:rsidRPr="00C656A8" w:rsidRDefault="00E96B01" w:rsidP="00623578">
      <w:pPr>
        <w:autoSpaceDE w:val="0"/>
        <w:autoSpaceDN w:val="0"/>
        <w:adjustRightInd w:val="0"/>
        <w:spacing w:after="0" w:line="360" w:lineRule="auto"/>
        <w:jc w:val="both"/>
        <w:rPr>
          <w:rFonts w:eastAsia="Calibri" w:cstheme="minorHAnsi"/>
          <w:sz w:val="20"/>
          <w:szCs w:val="20"/>
        </w:rPr>
      </w:pPr>
      <w:r w:rsidRPr="00C656A8">
        <w:rPr>
          <w:rFonts w:eastAsia="Calibri" w:cstheme="minorHAnsi"/>
          <w:sz w:val="20"/>
          <w:szCs w:val="20"/>
        </w:rPr>
        <w:t xml:space="preserve">.................................................................................................................................................................. </w:t>
      </w:r>
    </w:p>
    <w:p w:rsidR="00E96B01" w:rsidRPr="00C656A8" w:rsidRDefault="00E96B01" w:rsidP="00623578">
      <w:pPr>
        <w:shd w:val="clear" w:color="auto" w:fill="FFFFFF"/>
        <w:tabs>
          <w:tab w:val="left" w:pos="4740"/>
        </w:tabs>
        <w:autoSpaceDE w:val="0"/>
        <w:autoSpaceDN w:val="0"/>
        <w:adjustRightInd w:val="0"/>
        <w:spacing w:after="0" w:line="259" w:lineRule="auto"/>
        <w:jc w:val="both"/>
        <w:rPr>
          <w:rFonts w:eastAsia="Calibri" w:cstheme="minorHAnsi"/>
          <w:sz w:val="20"/>
          <w:szCs w:val="20"/>
        </w:rPr>
      </w:pPr>
    </w:p>
    <w:p w:rsidR="00E96B01" w:rsidRPr="00C656A8" w:rsidRDefault="00E96B01" w:rsidP="00623578">
      <w:pPr>
        <w:shd w:val="clear" w:color="auto" w:fill="FFFFFF"/>
        <w:tabs>
          <w:tab w:val="left" w:pos="4740"/>
        </w:tabs>
        <w:autoSpaceDE w:val="0"/>
        <w:autoSpaceDN w:val="0"/>
        <w:adjustRightInd w:val="0"/>
        <w:spacing w:after="0" w:line="259" w:lineRule="auto"/>
        <w:jc w:val="both"/>
        <w:rPr>
          <w:rFonts w:eastAsia="Calibri" w:cstheme="minorHAnsi"/>
          <w:sz w:val="20"/>
          <w:szCs w:val="20"/>
        </w:rPr>
      </w:pPr>
      <w:r w:rsidRPr="00C656A8">
        <w:rPr>
          <w:rFonts w:eastAsia="Calibri" w:cstheme="minorHAnsi"/>
          <w:sz w:val="20"/>
          <w:szCs w:val="20"/>
        </w:rPr>
        <w:t xml:space="preserve">………………...……. </w:t>
      </w:r>
      <w:r w:rsidRPr="00C656A8">
        <w:rPr>
          <w:rFonts w:eastAsia="Calibri" w:cstheme="minorHAnsi"/>
          <w:i/>
          <w:iCs/>
          <w:sz w:val="20"/>
          <w:szCs w:val="20"/>
        </w:rPr>
        <w:t xml:space="preserve">(miejscowość), </w:t>
      </w:r>
      <w:r w:rsidRPr="00C656A8">
        <w:rPr>
          <w:rFonts w:eastAsia="Calibri" w:cstheme="minorHAnsi"/>
          <w:sz w:val="20"/>
          <w:szCs w:val="20"/>
        </w:rPr>
        <w:t>dnia …………………. r.</w:t>
      </w:r>
    </w:p>
    <w:p w:rsidR="00E96B01" w:rsidRPr="00C656A8" w:rsidRDefault="00E96B01" w:rsidP="00623578">
      <w:pPr>
        <w:shd w:val="clear" w:color="auto" w:fill="FFFFFF"/>
        <w:tabs>
          <w:tab w:val="left" w:pos="4740"/>
        </w:tabs>
        <w:autoSpaceDE w:val="0"/>
        <w:autoSpaceDN w:val="0"/>
        <w:adjustRightInd w:val="0"/>
        <w:spacing w:after="0" w:line="259" w:lineRule="auto"/>
        <w:jc w:val="both"/>
        <w:rPr>
          <w:rFonts w:eastAsia="Calibri" w:cstheme="minorHAnsi"/>
          <w:i/>
          <w:color w:val="0070C0"/>
          <w:sz w:val="20"/>
          <w:szCs w:val="20"/>
        </w:rPr>
      </w:pPr>
    </w:p>
    <w:p w:rsidR="00E96B01" w:rsidRPr="00C656A8" w:rsidRDefault="00E96B01" w:rsidP="00623578">
      <w:pPr>
        <w:autoSpaceDE w:val="0"/>
        <w:autoSpaceDN w:val="0"/>
        <w:adjustRightInd w:val="0"/>
        <w:spacing w:after="0" w:line="240" w:lineRule="auto"/>
        <w:jc w:val="both"/>
        <w:rPr>
          <w:rFonts w:eastAsia="Calibri" w:cstheme="minorHAnsi"/>
          <w:i/>
          <w:sz w:val="20"/>
          <w:szCs w:val="20"/>
        </w:rPr>
      </w:pPr>
      <w:r w:rsidRPr="00C656A8">
        <w:rPr>
          <w:rFonts w:eastAsia="Calibri" w:cstheme="minorHAnsi"/>
          <w:i/>
          <w:sz w:val="20"/>
          <w:szCs w:val="20"/>
        </w:rPr>
        <w:t>&lt;dokument należy podpisać kwalifikowanym podpisem elektronicznym, podpisem zaufanym lub podpisem osobistym osoby/osób uprawnionej/-</w:t>
      </w:r>
      <w:proofErr w:type="spellStart"/>
      <w:r w:rsidRPr="00C656A8">
        <w:rPr>
          <w:rFonts w:eastAsia="Calibri" w:cstheme="minorHAnsi"/>
          <w:i/>
          <w:sz w:val="20"/>
          <w:szCs w:val="20"/>
        </w:rPr>
        <w:t>ych</w:t>
      </w:r>
      <w:proofErr w:type="spellEnd"/>
      <w:r w:rsidRPr="00C656A8">
        <w:rPr>
          <w:rFonts w:eastAsia="Calibri" w:cstheme="minorHAnsi"/>
          <w:i/>
          <w:sz w:val="20"/>
          <w:szCs w:val="20"/>
        </w:rPr>
        <w:t xml:space="preserve"> do reprezentacji Wykonawcy</w:t>
      </w:r>
      <w:r w:rsidRPr="00C656A8">
        <w:rPr>
          <w:rFonts w:eastAsia="Calibri" w:cstheme="minorHAnsi"/>
          <w:bCs/>
          <w:i/>
          <w:sz w:val="20"/>
          <w:szCs w:val="20"/>
        </w:rPr>
        <w:t xml:space="preserve"> / Podmiotu udostępniającego zasoby na którego zasoby powołuje się Wykonawca / Członka konsorcjum (w tym spółki cywilnej)</w:t>
      </w:r>
      <w:r w:rsidRPr="00C656A8">
        <w:rPr>
          <w:rFonts w:eastAsia="Calibri" w:cstheme="minorHAnsi"/>
          <w:i/>
          <w:sz w:val="20"/>
          <w:szCs w:val="20"/>
        </w:rPr>
        <w:t>&gt;</w:t>
      </w:r>
    </w:p>
    <w:p w:rsidR="00E96B01" w:rsidRPr="00C656A8" w:rsidRDefault="00E96B01" w:rsidP="00623578">
      <w:pPr>
        <w:autoSpaceDE w:val="0"/>
        <w:autoSpaceDN w:val="0"/>
        <w:adjustRightInd w:val="0"/>
        <w:spacing w:after="0" w:line="360" w:lineRule="auto"/>
        <w:jc w:val="both"/>
        <w:rPr>
          <w:rFonts w:eastAsia="Calibri" w:cstheme="minorHAnsi"/>
          <w:color w:val="002060"/>
          <w:sz w:val="20"/>
          <w:szCs w:val="20"/>
        </w:rPr>
      </w:pPr>
    </w:p>
    <w:p w:rsidR="00E96B01" w:rsidRPr="00C656A8" w:rsidRDefault="00E96B01" w:rsidP="00623578">
      <w:pPr>
        <w:shd w:val="clear" w:color="auto" w:fill="BFBFBF"/>
        <w:spacing w:after="0" w:line="360" w:lineRule="auto"/>
        <w:ind w:left="284" w:right="139"/>
        <w:jc w:val="center"/>
        <w:rPr>
          <w:rFonts w:eastAsia="Calibri" w:cstheme="minorHAnsi"/>
          <w:b/>
          <w:bCs/>
          <w:color w:val="000000"/>
          <w:sz w:val="20"/>
          <w:szCs w:val="20"/>
        </w:rPr>
      </w:pPr>
      <w:r w:rsidRPr="00C656A8">
        <w:rPr>
          <w:rFonts w:eastAsia="Calibri" w:cstheme="minorHAnsi"/>
          <w:b/>
          <w:bCs/>
          <w:color w:val="000000"/>
          <w:sz w:val="20"/>
          <w:szCs w:val="20"/>
        </w:rPr>
        <w:t xml:space="preserve">INFORMACJA W ZWIĄZKU Z POLEGANIEM NA ZASOBACH PODMIOTÓW UDOSTĘPNIAJĄCYCH ZASOBY </w:t>
      </w:r>
    </w:p>
    <w:p w:rsidR="00E96B01" w:rsidRPr="00C656A8" w:rsidRDefault="00E96B01" w:rsidP="00623578">
      <w:pPr>
        <w:shd w:val="clear" w:color="auto" w:fill="BFBFBF"/>
        <w:spacing w:after="0" w:line="360" w:lineRule="auto"/>
        <w:ind w:left="284" w:right="139"/>
        <w:jc w:val="center"/>
        <w:rPr>
          <w:rFonts w:eastAsia="Calibri" w:cstheme="minorHAnsi"/>
          <w:b/>
          <w:sz w:val="20"/>
          <w:szCs w:val="20"/>
        </w:rPr>
      </w:pPr>
      <w:r w:rsidRPr="00C656A8">
        <w:rPr>
          <w:rFonts w:eastAsia="Calibri" w:cstheme="minorHAnsi"/>
          <w:b/>
          <w:bCs/>
          <w:i/>
          <w:color w:val="000000"/>
          <w:sz w:val="20"/>
          <w:szCs w:val="20"/>
        </w:rPr>
        <w:t>(wypełnia Wykonawca</w:t>
      </w:r>
      <w:r w:rsidRPr="00C656A8">
        <w:rPr>
          <w:rFonts w:eastAsia="Calibri" w:cstheme="minorHAnsi"/>
          <w:b/>
          <w:i/>
          <w:iCs/>
          <w:color w:val="000000"/>
          <w:sz w:val="20"/>
          <w:szCs w:val="20"/>
        </w:rPr>
        <w:t xml:space="preserve"> lub Członek konsorcjum, </w:t>
      </w:r>
      <w:r w:rsidRPr="00C656A8">
        <w:rPr>
          <w:rFonts w:eastAsia="Calibri" w:cstheme="minorHAnsi"/>
          <w:b/>
          <w:bCs/>
          <w:i/>
          <w:color w:val="000000"/>
          <w:sz w:val="20"/>
          <w:szCs w:val="20"/>
        </w:rPr>
        <w:t>w tym spółki cywilnej)***</w:t>
      </w:r>
      <w:r w:rsidRPr="00C656A8">
        <w:rPr>
          <w:rFonts w:eastAsia="Calibri" w:cstheme="minorHAnsi"/>
          <w:color w:val="000000"/>
          <w:sz w:val="20"/>
          <w:szCs w:val="20"/>
        </w:rPr>
        <w:t>:</w:t>
      </w:r>
    </w:p>
    <w:p w:rsidR="00E96B01" w:rsidRPr="00C656A8" w:rsidRDefault="00E96B01" w:rsidP="00623578">
      <w:pPr>
        <w:autoSpaceDE w:val="0"/>
        <w:autoSpaceDN w:val="0"/>
        <w:adjustRightInd w:val="0"/>
        <w:spacing w:after="0" w:line="240" w:lineRule="auto"/>
        <w:jc w:val="center"/>
        <w:rPr>
          <w:rFonts w:eastAsia="Calibri" w:cstheme="minorHAnsi"/>
          <w:color w:val="000000"/>
          <w:sz w:val="20"/>
          <w:szCs w:val="20"/>
        </w:rPr>
      </w:pPr>
    </w:p>
    <w:p w:rsidR="005B114B" w:rsidRPr="00C656A8" w:rsidRDefault="00E96B01" w:rsidP="00623578">
      <w:pPr>
        <w:autoSpaceDE w:val="0"/>
        <w:autoSpaceDN w:val="0"/>
        <w:adjustRightInd w:val="0"/>
        <w:spacing w:after="0" w:line="360" w:lineRule="auto"/>
        <w:jc w:val="both"/>
        <w:rPr>
          <w:rFonts w:eastAsia="Calibri" w:cstheme="minorHAnsi"/>
          <w:b/>
          <w:color w:val="000000"/>
          <w:sz w:val="20"/>
          <w:szCs w:val="20"/>
        </w:rPr>
      </w:pPr>
      <w:r w:rsidRPr="00C656A8">
        <w:rPr>
          <w:rFonts w:eastAsia="Calibri" w:cstheme="minorHAnsi"/>
          <w:color w:val="000000"/>
          <w:sz w:val="20"/>
          <w:szCs w:val="20"/>
        </w:rPr>
        <w:t xml:space="preserve">Oświadczam, że w celu wykazania spełniania warunków udziału w </w:t>
      </w:r>
      <w:r w:rsidRPr="00C656A8">
        <w:rPr>
          <w:rFonts w:eastAsia="Times New Roman" w:cstheme="minorHAnsi"/>
          <w:sz w:val="20"/>
          <w:szCs w:val="20"/>
        </w:rPr>
        <w:t xml:space="preserve">postępowania o udzielenie zamówienia publicznego prowadzonego w trybie podstawowym pn. </w:t>
      </w:r>
      <w:r w:rsidR="000F67E1" w:rsidRPr="000F67E1">
        <w:rPr>
          <w:rFonts w:eastAsia="Calibri" w:cstheme="minorHAnsi"/>
          <w:b/>
          <w:color w:val="000000"/>
          <w:sz w:val="20"/>
          <w:szCs w:val="20"/>
        </w:rPr>
        <w:t>„Sprzedaż i sukcesywna dostawa artykułów pościelowych i dekoracyjnych dla obiektów nadzorowanych prze</w:t>
      </w:r>
      <w:r w:rsidR="00D81EE4">
        <w:rPr>
          <w:rFonts w:eastAsia="Calibri" w:cstheme="minorHAnsi"/>
          <w:b/>
          <w:color w:val="000000"/>
          <w:sz w:val="20"/>
          <w:szCs w:val="20"/>
        </w:rPr>
        <w:t>z</w:t>
      </w:r>
      <w:r w:rsidR="000F67E1" w:rsidRPr="000F67E1">
        <w:rPr>
          <w:rFonts w:eastAsia="Calibri" w:cstheme="minorHAnsi"/>
          <w:b/>
          <w:color w:val="000000"/>
          <w:sz w:val="20"/>
          <w:szCs w:val="20"/>
        </w:rPr>
        <w:t xml:space="preserve"> Biuro Spraw Socjalnych UW na okres 2 lat”</w:t>
      </w:r>
    </w:p>
    <w:p w:rsidR="00E96B01" w:rsidRPr="00C656A8" w:rsidRDefault="00E96B01" w:rsidP="00623578">
      <w:pPr>
        <w:autoSpaceDE w:val="0"/>
        <w:autoSpaceDN w:val="0"/>
        <w:adjustRightInd w:val="0"/>
        <w:spacing w:after="0" w:line="360" w:lineRule="auto"/>
        <w:jc w:val="both"/>
        <w:rPr>
          <w:rFonts w:eastAsia="Calibri" w:cstheme="minorHAnsi"/>
          <w:color w:val="000000"/>
          <w:sz w:val="20"/>
          <w:szCs w:val="20"/>
        </w:rPr>
      </w:pPr>
      <w:r w:rsidRPr="00C656A8">
        <w:rPr>
          <w:rFonts w:eastAsia="Calibri" w:cstheme="minorHAnsi"/>
          <w:b/>
          <w:color w:val="000000"/>
          <w:sz w:val="20"/>
          <w:szCs w:val="20"/>
        </w:rPr>
        <w:t xml:space="preserve">nie polegam na zasobach podmiotu/ów </w:t>
      </w:r>
      <w:r w:rsidRPr="00C656A8">
        <w:rPr>
          <w:rFonts w:eastAsia="Calibri" w:cstheme="minorHAnsi"/>
          <w:b/>
          <w:iCs/>
          <w:color w:val="000000"/>
          <w:sz w:val="20"/>
          <w:szCs w:val="20"/>
        </w:rPr>
        <w:t>udostępniającego/</w:t>
      </w:r>
      <w:proofErr w:type="spellStart"/>
      <w:r w:rsidRPr="00C656A8">
        <w:rPr>
          <w:rFonts w:eastAsia="Calibri" w:cstheme="minorHAnsi"/>
          <w:b/>
          <w:iCs/>
          <w:color w:val="000000"/>
          <w:sz w:val="20"/>
          <w:szCs w:val="20"/>
        </w:rPr>
        <w:t>ych</w:t>
      </w:r>
      <w:proofErr w:type="spellEnd"/>
      <w:r w:rsidRPr="00C656A8">
        <w:rPr>
          <w:rFonts w:eastAsia="Calibri" w:cstheme="minorHAnsi"/>
          <w:b/>
          <w:iCs/>
          <w:color w:val="000000"/>
          <w:sz w:val="20"/>
          <w:szCs w:val="20"/>
        </w:rPr>
        <w:t xml:space="preserve"> zasoby</w:t>
      </w:r>
      <w:r w:rsidRPr="00C656A8">
        <w:rPr>
          <w:rFonts w:eastAsia="Calibri" w:cstheme="minorHAnsi"/>
          <w:b/>
          <w:color w:val="000000"/>
          <w:sz w:val="20"/>
          <w:szCs w:val="20"/>
        </w:rPr>
        <w:t xml:space="preserve"> / polegam na zasobach następującego/</w:t>
      </w:r>
      <w:proofErr w:type="spellStart"/>
      <w:r w:rsidRPr="00C656A8">
        <w:rPr>
          <w:rFonts w:eastAsia="Calibri" w:cstheme="minorHAnsi"/>
          <w:b/>
          <w:color w:val="000000"/>
          <w:sz w:val="20"/>
          <w:szCs w:val="20"/>
        </w:rPr>
        <w:t>ych</w:t>
      </w:r>
      <w:proofErr w:type="spellEnd"/>
      <w:r w:rsidRPr="00C656A8">
        <w:rPr>
          <w:rFonts w:eastAsia="Calibri" w:cstheme="minorHAnsi"/>
          <w:b/>
          <w:color w:val="000000"/>
          <w:sz w:val="20"/>
          <w:szCs w:val="20"/>
        </w:rPr>
        <w:t xml:space="preserve"> podmiotu/ów</w:t>
      </w:r>
      <w:r w:rsidRPr="00C656A8">
        <w:rPr>
          <w:rFonts w:eastAsia="Calibri" w:cstheme="minorHAnsi"/>
          <w:b/>
          <w:iCs/>
          <w:color w:val="000000"/>
          <w:sz w:val="20"/>
          <w:szCs w:val="20"/>
        </w:rPr>
        <w:t xml:space="preserve"> udostępniającego/</w:t>
      </w:r>
      <w:proofErr w:type="spellStart"/>
      <w:r w:rsidRPr="00C656A8">
        <w:rPr>
          <w:rFonts w:eastAsia="Calibri" w:cstheme="minorHAnsi"/>
          <w:b/>
          <w:iCs/>
          <w:color w:val="000000"/>
          <w:sz w:val="20"/>
          <w:szCs w:val="20"/>
        </w:rPr>
        <w:t>ych</w:t>
      </w:r>
      <w:proofErr w:type="spellEnd"/>
      <w:r w:rsidRPr="00C656A8">
        <w:rPr>
          <w:rFonts w:eastAsia="Calibri" w:cstheme="minorHAnsi"/>
          <w:b/>
          <w:iCs/>
          <w:color w:val="000000"/>
          <w:sz w:val="20"/>
          <w:szCs w:val="20"/>
        </w:rPr>
        <w:t xml:space="preserve"> zasoby</w:t>
      </w:r>
      <w:r w:rsidRPr="00C656A8">
        <w:rPr>
          <w:rFonts w:eastAsia="Calibri" w:cstheme="minorHAnsi"/>
          <w:b/>
          <w:color w:val="000000"/>
          <w:sz w:val="20"/>
          <w:szCs w:val="20"/>
        </w:rPr>
        <w:t>*</w:t>
      </w:r>
      <w:r w:rsidRPr="00C656A8">
        <w:rPr>
          <w:rFonts w:eastAsia="Calibri" w:cstheme="minorHAnsi"/>
          <w:color w:val="000000"/>
          <w:sz w:val="20"/>
          <w:szCs w:val="20"/>
        </w:rPr>
        <w:t xml:space="preserve">: </w:t>
      </w:r>
    </w:p>
    <w:p w:rsidR="00E96B01" w:rsidRPr="00C656A8" w:rsidRDefault="00E96B01" w:rsidP="00623578">
      <w:pPr>
        <w:autoSpaceDE w:val="0"/>
        <w:autoSpaceDN w:val="0"/>
        <w:adjustRightInd w:val="0"/>
        <w:spacing w:after="0" w:line="360" w:lineRule="auto"/>
        <w:jc w:val="both"/>
        <w:rPr>
          <w:rFonts w:eastAsia="Calibri" w:cstheme="minorHAnsi"/>
          <w:color w:val="000000"/>
          <w:sz w:val="20"/>
          <w:szCs w:val="20"/>
        </w:rPr>
      </w:pPr>
      <w:r w:rsidRPr="00C656A8">
        <w:rPr>
          <w:rFonts w:eastAsia="Calibri" w:cstheme="minorHAnsi"/>
          <w:color w:val="000000"/>
          <w:sz w:val="20"/>
          <w:szCs w:val="20"/>
        </w:rPr>
        <w:t xml:space="preserve">………………………………………………………………………...……………………………………………………………………………………………………………….……………………………, w następującym zakresie: </w:t>
      </w:r>
    </w:p>
    <w:p w:rsidR="00E96B01" w:rsidRPr="00C656A8" w:rsidRDefault="00E96B01" w:rsidP="00623578">
      <w:pPr>
        <w:autoSpaceDE w:val="0"/>
        <w:autoSpaceDN w:val="0"/>
        <w:adjustRightInd w:val="0"/>
        <w:spacing w:after="0"/>
        <w:rPr>
          <w:rFonts w:eastAsia="Calibri" w:cstheme="minorHAnsi"/>
          <w:color w:val="000000"/>
          <w:sz w:val="20"/>
          <w:szCs w:val="20"/>
        </w:rPr>
      </w:pPr>
      <w:r w:rsidRPr="00C656A8">
        <w:rPr>
          <w:rFonts w:eastAsia="Calibri" w:cstheme="minorHAnsi"/>
          <w:color w:val="000000"/>
          <w:sz w:val="20"/>
          <w:szCs w:val="20"/>
        </w:rPr>
        <w:t xml:space="preserve">……………………………………............................................................................................................ …………………………………………………………………………………………………………… </w:t>
      </w:r>
      <w:r w:rsidRPr="00C656A8">
        <w:rPr>
          <w:rFonts w:eastAsia="Calibri" w:cstheme="minorHAnsi"/>
          <w:i/>
          <w:iCs/>
          <w:color w:val="000000"/>
          <w:sz w:val="20"/>
          <w:szCs w:val="20"/>
        </w:rPr>
        <w:t xml:space="preserve">(wskazać podmiot i określić odpowiedni zakres dla wskazanego podmiotu udostępniającego zasoby). </w:t>
      </w:r>
    </w:p>
    <w:p w:rsidR="00E96B01" w:rsidRPr="00C656A8" w:rsidRDefault="00E96B01" w:rsidP="00623578">
      <w:pPr>
        <w:shd w:val="clear" w:color="auto" w:fill="FFFFFF"/>
        <w:tabs>
          <w:tab w:val="left" w:pos="4740"/>
        </w:tabs>
        <w:autoSpaceDE w:val="0"/>
        <w:autoSpaceDN w:val="0"/>
        <w:adjustRightInd w:val="0"/>
        <w:spacing w:after="0" w:line="259" w:lineRule="auto"/>
        <w:jc w:val="both"/>
        <w:rPr>
          <w:rFonts w:eastAsia="Calibri" w:cstheme="minorHAnsi"/>
          <w:color w:val="000000"/>
          <w:sz w:val="20"/>
          <w:szCs w:val="20"/>
        </w:rPr>
      </w:pPr>
    </w:p>
    <w:p w:rsidR="00E96B01" w:rsidRPr="00C656A8" w:rsidRDefault="00E96B01" w:rsidP="00623578">
      <w:pPr>
        <w:shd w:val="clear" w:color="auto" w:fill="FFFFFF"/>
        <w:tabs>
          <w:tab w:val="left" w:pos="4740"/>
        </w:tabs>
        <w:autoSpaceDE w:val="0"/>
        <w:autoSpaceDN w:val="0"/>
        <w:adjustRightInd w:val="0"/>
        <w:spacing w:after="0" w:line="259" w:lineRule="auto"/>
        <w:jc w:val="both"/>
        <w:rPr>
          <w:rFonts w:eastAsia="Calibri" w:cstheme="minorHAnsi"/>
          <w:color w:val="000000"/>
          <w:sz w:val="20"/>
          <w:szCs w:val="20"/>
        </w:rPr>
      </w:pPr>
      <w:r w:rsidRPr="00C656A8">
        <w:rPr>
          <w:rFonts w:eastAsia="Calibri" w:cstheme="minorHAnsi"/>
          <w:color w:val="000000"/>
          <w:sz w:val="20"/>
          <w:szCs w:val="20"/>
        </w:rPr>
        <w:t xml:space="preserve">……………….……. </w:t>
      </w:r>
      <w:r w:rsidRPr="00C656A8">
        <w:rPr>
          <w:rFonts w:eastAsia="Calibri" w:cstheme="minorHAnsi"/>
          <w:i/>
          <w:iCs/>
          <w:color w:val="000000"/>
          <w:sz w:val="20"/>
          <w:szCs w:val="20"/>
        </w:rPr>
        <w:t xml:space="preserve">(miejscowość), </w:t>
      </w:r>
      <w:r w:rsidRPr="00C656A8">
        <w:rPr>
          <w:rFonts w:eastAsia="Calibri" w:cstheme="minorHAnsi"/>
          <w:color w:val="000000"/>
          <w:sz w:val="20"/>
          <w:szCs w:val="20"/>
        </w:rPr>
        <w:t>dnia ………….……. r.</w:t>
      </w:r>
    </w:p>
    <w:p w:rsidR="00E96B01" w:rsidRPr="00C656A8" w:rsidRDefault="00E96B01" w:rsidP="00623578">
      <w:pPr>
        <w:shd w:val="clear" w:color="auto" w:fill="FFFFFF"/>
        <w:tabs>
          <w:tab w:val="left" w:pos="4740"/>
        </w:tabs>
        <w:autoSpaceDE w:val="0"/>
        <w:autoSpaceDN w:val="0"/>
        <w:adjustRightInd w:val="0"/>
        <w:spacing w:after="0" w:line="259" w:lineRule="auto"/>
        <w:jc w:val="both"/>
        <w:rPr>
          <w:rFonts w:eastAsia="Calibri" w:cstheme="minorHAnsi"/>
          <w:color w:val="000000"/>
          <w:sz w:val="20"/>
          <w:szCs w:val="20"/>
        </w:rPr>
      </w:pPr>
      <w:r w:rsidRPr="00C656A8">
        <w:rPr>
          <w:rFonts w:eastAsia="Calibri" w:cstheme="minorHAnsi"/>
          <w:i/>
          <w:sz w:val="20"/>
          <w:szCs w:val="20"/>
        </w:rPr>
        <w:t>&lt;dokument należy podpisać kwalifikowanym podpisem elektronicznym, podpisem zaufanym lub elektronicznym podpisem osobistym osoby/osób uprawnionej/-</w:t>
      </w:r>
      <w:proofErr w:type="spellStart"/>
      <w:r w:rsidRPr="00C656A8">
        <w:rPr>
          <w:rFonts w:eastAsia="Calibri" w:cstheme="minorHAnsi"/>
          <w:i/>
          <w:sz w:val="20"/>
          <w:szCs w:val="20"/>
        </w:rPr>
        <w:t>ych</w:t>
      </w:r>
      <w:proofErr w:type="spellEnd"/>
      <w:r w:rsidRPr="00C656A8">
        <w:rPr>
          <w:rFonts w:eastAsia="Calibri" w:cstheme="minorHAnsi"/>
          <w:i/>
          <w:sz w:val="20"/>
          <w:szCs w:val="20"/>
        </w:rPr>
        <w:t xml:space="preserve"> do reprezentacji Wykonawcy</w:t>
      </w:r>
      <w:r w:rsidRPr="00C656A8">
        <w:rPr>
          <w:rFonts w:eastAsia="Calibri" w:cstheme="minorHAnsi"/>
          <w:bCs/>
          <w:i/>
          <w:color w:val="000000"/>
          <w:sz w:val="20"/>
          <w:szCs w:val="20"/>
        </w:rPr>
        <w:t xml:space="preserve"> / Członka konsorcjum (w tym spółki cywilnej)</w:t>
      </w:r>
      <w:r w:rsidRPr="00C656A8">
        <w:rPr>
          <w:rFonts w:eastAsia="Calibri" w:cstheme="minorHAnsi"/>
          <w:i/>
          <w:sz w:val="20"/>
          <w:szCs w:val="20"/>
        </w:rPr>
        <w:t>&gt;</w:t>
      </w:r>
    </w:p>
    <w:p w:rsidR="00E96B01" w:rsidRPr="00C656A8" w:rsidRDefault="00E96B01" w:rsidP="00623578">
      <w:pPr>
        <w:spacing w:after="0" w:line="360" w:lineRule="auto"/>
        <w:jc w:val="both"/>
        <w:rPr>
          <w:rFonts w:eastAsia="Calibri" w:cstheme="minorHAnsi"/>
          <w:sz w:val="20"/>
          <w:szCs w:val="20"/>
        </w:rPr>
      </w:pPr>
      <w:r w:rsidRPr="00C656A8">
        <w:rPr>
          <w:rFonts w:eastAsia="Calibri" w:cstheme="minorHAnsi"/>
          <w:b/>
          <w:i/>
          <w:sz w:val="20"/>
          <w:szCs w:val="20"/>
          <w:lang w:eastAsia="ar-SA"/>
        </w:rPr>
        <w:t>*niepotrzebne skreślić</w:t>
      </w:r>
    </w:p>
    <w:p w:rsidR="00E96B01" w:rsidRPr="00C656A8" w:rsidRDefault="00E96B01" w:rsidP="00623578">
      <w:pPr>
        <w:shd w:val="clear" w:color="auto" w:fill="FFFFFF"/>
        <w:tabs>
          <w:tab w:val="left" w:pos="4740"/>
        </w:tabs>
        <w:autoSpaceDE w:val="0"/>
        <w:autoSpaceDN w:val="0"/>
        <w:adjustRightInd w:val="0"/>
        <w:spacing w:after="0" w:line="259" w:lineRule="auto"/>
        <w:jc w:val="both"/>
        <w:rPr>
          <w:rFonts w:eastAsia="Calibri" w:cstheme="minorHAnsi"/>
          <w:i/>
          <w:sz w:val="20"/>
          <w:szCs w:val="20"/>
        </w:rPr>
      </w:pPr>
      <w:r w:rsidRPr="00C656A8">
        <w:rPr>
          <w:rFonts w:eastAsia="Calibri" w:cstheme="minorHAnsi"/>
          <w:bCs/>
          <w:i/>
          <w:sz w:val="20"/>
          <w:szCs w:val="20"/>
        </w:rPr>
        <w:t>***Oświadczenie nie dotyczy Podmiotu udostępniającego zasoby na którego zasoby powołuje się Wykonawca. Zaleca się aby Podmiot udostępniający zasoby na którego zasoby powołuje się Wykonawca wpisał słowa: „nie dotyczy”</w:t>
      </w:r>
    </w:p>
    <w:p w:rsidR="00E96B01" w:rsidRPr="00C656A8" w:rsidRDefault="00E96B01" w:rsidP="00623578">
      <w:pPr>
        <w:spacing w:after="0" w:line="360" w:lineRule="auto"/>
        <w:jc w:val="both"/>
        <w:rPr>
          <w:rFonts w:eastAsia="Times New Roman" w:cstheme="minorHAnsi"/>
          <w:i/>
          <w:sz w:val="20"/>
          <w:szCs w:val="20"/>
        </w:rPr>
      </w:pPr>
    </w:p>
    <w:p w:rsidR="00E96B01" w:rsidRPr="00C656A8" w:rsidRDefault="00E96B01" w:rsidP="00623578">
      <w:pPr>
        <w:shd w:val="clear" w:color="auto" w:fill="BFBFBF"/>
        <w:spacing w:after="0" w:line="360" w:lineRule="auto"/>
        <w:jc w:val="center"/>
        <w:rPr>
          <w:rFonts w:eastAsia="Times New Roman" w:cstheme="minorHAnsi"/>
          <w:b/>
          <w:sz w:val="20"/>
          <w:szCs w:val="20"/>
        </w:rPr>
      </w:pPr>
      <w:r w:rsidRPr="00C656A8">
        <w:rPr>
          <w:rFonts w:eastAsia="Times New Roman" w:cstheme="minorHAnsi"/>
          <w:b/>
          <w:sz w:val="20"/>
          <w:szCs w:val="20"/>
        </w:rPr>
        <w:t>OŚWIADCZENIE DOTYCZĄCE PODANYCH INFORMACJI:</w:t>
      </w:r>
    </w:p>
    <w:p w:rsidR="00E96B01" w:rsidRPr="00C656A8" w:rsidRDefault="00E96B01" w:rsidP="00623578">
      <w:pPr>
        <w:spacing w:after="0" w:line="360" w:lineRule="auto"/>
        <w:jc w:val="both"/>
        <w:rPr>
          <w:rFonts w:eastAsia="Times New Roman" w:cstheme="minorHAnsi"/>
          <w:b/>
          <w:sz w:val="20"/>
          <w:szCs w:val="20"/>
        </w:rPr>
      </w:pPr>
    </w:p>
    <w:p w:rsidR="00E96B01" w:rsidRPr="00C656A8" w:rsidRDefault="00E96B01" w:rsidP="00623578">
      <w:pPr>
        <w:spacing w:after="0" w:line="360" w:lineRule="auto"/>
        <w:jc w:val="both"/>
        <w:rPr>
          <w:rFonts w:eastAsia="Times New Roman" w:cstheme="minorHAnsi"/>
          <w:sz w:val="20"/>
          <w:szCs w:val="20"/>
        </w:rPr>
      </w:pPr>
      <w:r w:rsidRPr="00C656A8">
        <w:rPr>
          <w:rFonts w:eastAsia="Times New Roman" w:cstheme="minorHAnsi"/>
          <w:sz w:val="20"/>
          <w:szCs w:val="20"/>
        </w:rPr>
        <w:t xml:space="preserve">Oświadczam, że wszystkie informacje podane w powyższym oświadczeniu są aktualne </w:t>
      </w:r>
      <w:r w:rsidRPr="00C656A8">
        <w:rPr>
          <w:rFonts w:eastAsia="Times New Roman" w:cstheme="minorHAnsi"/>
          <w:sz w:val="20"/>
          <w:szCs w:val="20"/>
        </w:rPr>
        <w:br/>
        <w:t>i zgodne z prawdą oraz zostały przedstawione z pełną świadomością konsekwencji wprowadzenia Zamawiającego w błąd przy przedstawianiu informacji.</w:t>
      </w:r>
    </w:p>
    <w:p w:rsidR="00E96B01" w:rsidRPr="00C656A8" w:rsidRDefault="00E96B01" w:rsidP="00623578">
      <w:pPr>
        <w:spacing w:after="0" w:line="360" w:lineRule="auto"/>
        <w:jc w:val="both"/>
        <w:rPr>
          <w:rFonts w:eastAsia="Times New Roman" w:cstheme="minorHAnsi"/>
          <w:sz w:val="20"/>
          <w:szCs w:val="20"/>
        </w:rPr>
      </w:pPr>
    </w:p>
    <w:p w:rsidR="00E96B01" w:rsidRPr="00C656A8" w:rsidRDefault="00E96B01" w:rsidP="00623578">
      <w:pPr>
        <w:spacing w:after="0" w:line="360" w:lineRule="auto"/>
        <w:jc w:val="both"/>
        <w:rPr>
          <w:rFonts w:eastAsia="Calibri" w:cstheme="minorHAnsi"/>
          <w:sz w:val="20"/>
          <w:szCs w:val="20"/>
        </w:rPr>
      </w:pPr>
      <w:r w:rsidRPr="00C656A8">
        <w:rPr>
          <w:rFonts w:eastAsia="Calibri" w:cstheme="minorHAnsi"/>
          <w:sz w:val="20"/>
          <w:szCs w:val="20"/>
        </w:rPr>
        <w:t xml:space="preserve">…………..…….……. </w:t>
      </w:r>
      <w:r w:rsidRPr="00C656A8">
        <w:rPr>
          <w:rFonts w:eastAsia="Calibri" w:cstheme="minorHAnsi"/>
          <w:i/>
          <w:sz w:val="20"/>
          <w:szCs w:val="20"/>
        </w:rPr>
        <w:t xml:space="preserve">(miejscowość), </w:t>
      </w:r>
      <w:r w:rsidRPr="00C656A8">
        <w:rPr>
          <w:rFonts w:eastAsia="Calibri" w:cstheme="minorHAnsi"/>
          <w:sz w:val="20"/>
          <w:szCs w:val="20"/>
        </w:rPr>
        <w:t xml:space="preserve">dnia …………………. r. </w:t>
      </w:r>
    </w:p>
    <w:p w:rsidR="00E96B01" w:rsidRPr="00C656A8" w:rsidRDefault="00E96B01" w:rsidP="00623578">
      <w:pPr>
        <w:spacing w:after="0" w:line="360" w:lineRule="auto"/>
        <w:jc w:val="both"/>
        <w:rPr>
          <w:rFonts w:eastAsia="Calibri" w:cstheme="minorHAnsi"/>
          <w:sz w:val="20"/>
          <w:szCs w:val="20"/>
        </w:rPr>
      </w:pPr>
    </w:p>
    <w:p w:rsidR="00E96B01" w:rsidRPr="009208E3" w:rsidRDefault="00E96B01" w:rsidP="00623578">
      <w:pPr>
        <w:spacing w:after="0" w:line="360" w:lineRule="auto"/>
        <w:jc w:val="both"/>
        <w:rPr>
          <w:rFonts w:eastAsia="Calibri" w:cstheme="minorHAnsi"/>
          <w:color w:val="1F497D" w:themeColor="text2"/>
          <w:sz w:val="20"/>
          <w:szCs w:val="20"/>
        </w:rPr>
      </w:pPr>
    </w:p>
    <w:p w:rsidR="0006398F" w:rsidRPr="009208E3" w:rsidRDefault="00E96B01" w:rsidP="009208E3">
      <w:pPr>
        <w:shd w:val="clear" w:color="auto" w:fill="FFFFFF"/>
        <w:tabs>
          <w:tab w:val="left" w:pos="4740"/>
        </w:tabs>
        <w:autoSpaceDE w:val="0"/>
        <w:autoSpaceDN w:val="0"/>
        <w:adjustRightInd w:val="0"/>
        <w:spacing w:after="0" w:line="259" w:lineRule="auto"/>
        <w:jc w:val="both"/>
        <w:rPr>
          <w:rFonts w:eastAsia="Calibri" w:cstheme="minorHAnsi"/>
          <w:sz w:val="20"/>
          <w:szCs w:val="20"/>
        </w:rPr>
      </w:pPr>
      <w:r w:rsidRPr="009208E3">
        <w:rPr>
          <w:rFonts w:eastAsia="Calibri" w:cstheme="minorHAnsi"/>
          <w:i/>
          <w:color w:val="1F497D" w:themeColor="text2"/>
          <w:sz w:val="20"/>
          <w:szCs w:val="20"/>
        </w:rPr>
        <w:t>&lt;dokument należy podpisać kwalifikowanym podpisem elektronicznym, podpisem zaufanym lub podpisem osobistym osoby/osób uprawnionej/-</w:t>
      </w:r>
      <w:proofErr w:type="spellStart"/>
      <w:r w:rsidRPr="009208E3">
        <w:rPr>
          <w:rFonts w:eastAsia="Calibri" w:cstheme="minorHAnsi"/>
          <w:i/>
          <w:color w:val="1F497D" w:themeColor="text2"/>
          <w:sz w:val="20"/>
          <w:szCs w:val="20"/>
        </w:rPr>
        <w:t>ych</w:t>
      </w:r>
      <w:proofErr w:type="spellEnd"/>
      <w:r w:rsidRPr="009208E3">
        <w:rPr>
          <w:rFonts w:eastAsia="Calibri" w:cstheme="minorHAnsi"/>
          <w:i/>
          <w:color w:val="1F497D" w:themeColor="text2"/>
          <w:sz w:val="20"/>
          <w:szCs w:val="20"/>
        </w:rPr>
        <w:t xml:space="preserve"> do reprezentacji Wykonawcy</w:t>
      </w:r>
      <w:r w:rsidRPr="009208E3">
        <w:rPr>
          <w:rFonts w:eastAsia="Calibri" w:cstheme="minorHAnsi"/>
          <w:bCs/>
          <w:i/>
          <w:color w:val="1F497D" w:themeColor="text2"/>
          <w:sz w:val="20"/>
          <w:szCs w:val="20"/>
        </w:rPr>
        <w:t xml:space="preserve"> / Podmiotu udostępniającego zasoby na którego zasoby powołuje się Wykonawca / Członka konsorcjum (w tym spółki cywilnej)</w:t>
      </w:r>
      <w:r w:rsidR="0006398F" w:rsidRPr="00C656A8">
        <w:rPr>
          <w:rFonts w:eastAsia="Times New Roman" w:cstheme="minorHAnsi"/>
          <w:b/>
          <w:color w:val="002060"/>
          <w:sz w:val="20"/>
          <w:szCs w:val="20"/>
        </w:rPr>
        <w:br w:type="page"/>
      </w:r>
    </w:p>
    <w:p w:rsidR="005B114B" w:rsidRPr="00C656A8" w:rsidRDefault="005B114B" w:rsidP="00623578">
      <w:pPr>
        <w:spacing w:after="0" w:line="360" w:lineRule="auto"/>
        <w:ind w:left="6372"/>
        <w:jc w:val="right"/>
        <w:rPr>
          <w:rFonts w:eastAsia="Times New Roman" w:cstheme="minorHAnsi"/>
          <w:b/>
          <w:color w:val="002060"/>
          <w:sz w:val="20"/>
          <w:szCs w:val="20"/>
        </w:rPr>
      </w:pPr>
    </w:p>
    <w:p w:rsidR="00C66696" w:rsidRPr="00C656A8" w:rsidRDefault="00C66696" w:rsidP="00623578">
      <w:pPr>
        <w:spacing w:after="0" w:line="360" w:lineRule="auto"/>
        <w:ind w:left="6372" w:hanging="6372"/>
        <w:jc w:val="right"/>
        <w:rPr>
          <w:rFonts w:eastAsia="Times New Roman" w:cstheme="minorHAnsi"/>
          <w:b/>
          <w:sz w:val="20"/>
          <w:szCs w:val="20"/>
        </w:rPr>
      </w:pPr>
      <w:r w:rsidRPr="00C656A8">
        <w:rPr>
          <w:rFonts w:eastAsia="Times New Roman" w:cstheme="minorHAnsi"/>
          <w:b/>
          <w:sz w:val="20"/>
          <w:szCs w:val="20"/>
        </w:rPr>
        <w:t>Formularz nr 2</w:t>
      </w:r>
    </w:p>
    <w:p w:rsidR="00C66696" w:rsidRPr="00C656A8" w:rsidRDefault="00C66696" w:rsidP="00623578">
      <w:pPr>
        <w:spacing w:after="0" w:line="360" w:lineRule="auto"/>
        <w:jc w:val="both"/>
        <w:rPr>
          <w:rFonts w:eastAsia="Times New Roman" w:cstheme="minorHAnsi"/>
          <w:sz w:val="20"/>
          <w:szCs w:val="20"/>
        </w:rPr>
      </w:pPr>
      <w:r w:rsidRPr="00C656A8">
        <w:rPr>
          <w:rFonts w:eastAsia="Times New Roman" w:cstheme="minorHAnsi"/>
          <w:sz w:val="20"/>
          <w:szCs w:val="20"/>
        </w:rPr>
        <w:t>………..........……………….……</w:t>
      </w:r>
    </w:p>
    <w:p w:rsidR="00C66696" w:rsidRPr="00C656A8" w:rsidRDefault="00C66696" w:rsidP="00623578">
      <w:pPr>
        <w:spacing w:after="0" w:line="360" w:lineRule="auto"/>
        <w:ind w:left="255"/>
        <w:jc w:val="both"/>
        <w:rPr>
          <w:rFonts w:eastAsia="Times New Roman" w:cstheme="minorHAnsi"/>
          <w:sz w:val="20"/>
          <w:szCs w:val="20"/>
        </w:rPr>
      </w:pPr>
      <w:r w:rsidRPr="00C656A8">
        <w:rPr>
          <w:rFonts w:eastAsia="Times New Roman" w:cstheme="minorHAnsi"/>
          <w:sz w:val="20"/>
          <w:szCs w:val="20"/>
        </w:rPr>
        <w:t>(nazwa i adres Wykonawcy)</w:t>
      </w:r>
      <w:r w:rsidRPr="00C656A8">
        <w:rPr>
          <w:rFonts w:eastAsia="Times New Roman" w:cstheme="minorHAnsi"/>
          <w:sz w:val="20"/>
          <w:szCs w:val="20"/>
        </w:rPr>
        <w:tab/>
      </w:r>
      <w:r w:rsidRPr="00C656A8">
        <w:rPr>
          <w:rFonts w:eastAsia="Times New Roman" w:cstheme="minorHAnsi"/>
          <w:sz w:val="20"/>
          <w:szCs w:val="20"/>
        </w:rPr>
        <w:tab/>
      </w:r>
    </w:p>
    <w:p w:rsidR="005B114B" w:rsidRPr="00C656A8" w:rsidRDefault="005B114B" w:rsidP="00623578">
      <w:pPr>
        <w:spacing w:after="0" w:line="360" w:lineRule="auto"/>
        <w:ind w:left="255"/>
        <w:jc w:val="both"/>
        <w:rPr>
          <w:rFonts w:eastAsia="Times New Roman" w:cstheme="minorHAnsi"/>
          <w:b/>
          <w:sz w:val="20"/>
          <w:szCs w:val="20"/>
        </w:rPr>
      </w:pPr>
      <w:r w:rsidRPr="00C656A8">
        <w:rPr>
          <w:rFonts w:eastAsia="Times New Roman" w:cstheme="minorHAnsi"/>
          <w:b/>
          <w:sz w:val="20"/>
          <w:szCs w:val="20"/>
        </w:rPr>
        <w:t>Dotyczy: postępowania prowadzonego w trybie podstawowym nr DZP-361/1</w:t>
      </w:r>
      <w:r w:rsidR="000F67E1">
        <w:rPr>
          <w:rFonts w:eastAsia="Times New Roman" w:cstheme="minorHAnsi"/>
          <w:b/>
          <w:sz w:val="20"/>
          <w:szCs w:val="20"/>
        </w:rPr>
        <w:t>53</w:t>
      </w:r>
      <w:r w:rsidRPr="00C656A8">
        <w:rPr>
          <w:rFonts w:eastAsia="Times New Roman" w:cstheme="minorHAnsi"/>
          <w:b/>
          <w:sz w:val="20"/>
          <w:szCs w:val="20"/>
        </w:rPr>
        <w:t>/2021 pn.:</w:t>
      </w:r>
      <w:r w:rsidRPr="00C656A8">
        <w:rPr>
          <w:rFonts w:eastAsia="Times New Roman" w:cstheme="minorHAnsi"/>
          <w:sz w:val="20"/>
          <w:szCs w:val="20"/>
        </w:rPr>
        <w:t xml:space="preserve"> </w:t>
      </w:r>
      <w:r w:rsidR="000F67E1" w:rsidRPr="000F67E1">
        <w:rPr>
          <w:rFonts w:eastAsia="Times New Roman" w:cstheme="minorHAnsi"/>
          <w:b/>
          <w:sz w:val="20"/>
          <w:szCs w:val="20"/>
        </w:rPr>
        <w:t>„Sprzedaż i sukcesywna dostawa artykułów pościelowych i dekoracyjnych dla obiektów nadzorowanych prze</w:t>
      </w:r>
      <w:r w:rsidR="00D81EE4">
        <w:rPr>
          <w:rFonts w:eastAsia="Times New Roman" w:cstheme="minorHAnsi"/>
          <w:b/>
          <w:sz w:val="20"/>
          <w:szCs w:val="20"/>
        </w:rPr>
        <w:t>z</w:t>
      </w:r>
      <w:r w:rsidR="000F67E1" w:rsidRPr="000F67E1">
        <w:rPr>
          <w:rFonts w:eastAsia="Times New Roman" w:cstheme="minorHAnsi"/>
          <w:b/>
          <w:sz w:val="20"/>
          <w:szCs w:val="20"/>
        </w:rPr>
        <w:t xml:space="preserve"> Biuro Spraw Socjalnych UW na okres 2 lat”</w:t>
      </w:r>
    </w:p>
    <w:p w:rsidR="005B114B" w:rsidRPr="00C656A8" w:rsidRDefault="005B114B" w:rsidP="00623578">
      <w:pPr>
        <w:spacing w:after="0" w:line="360" w:lineRule="auto"/>
        <w:ind w:left="255"/>
        <w:jc w:val="both"/>
        <w:rPr>
          <w:rFonts w:eastAsia="Times New Roman" w:cstheme="minorHAnsi"/>
          <w:sz w:val="20"/>
          <w:szCs w:val="20"/>
        </w:rPr>
      </w:pPr>
    </w:p>
    <w:p w:rsidR="00C66696" w:rsidRPr="00C656A8" w:rsidRDefault="00C66696" w:rsidP="00623578">
      <w:pPr>
        <w:spacing w:after="0" w:line="360" w:lineRule="auto"/>
        <w:ind w:left="255"/>
        <w:jc w:val="center"/>
        <w:rPr>
          <w:rFonts w:eastAsia="Times New Roman" w:cstheme="minorHAnsi"/>
          <w:b/>
          <w:sz w:val="20"/>
          <w:szCs w:val="20"/>
        </w:rPr>
      </w:pPr>
      <w:r w:rsidRPr="00C656A8">
        <w:rPr>
          <w:rFonts w:eastAsia="Times New Roman" w:cstheme="minorHAnsi"/>
          <w:b/>
          <w:sz w:val="20"/>
          <w:szCs w:val="20"/>
        </w:rPr>
        <w:t xml:space="preserve">INFORMACJA O CZĘŚCIACH  ZAMÓWIENIA, KTÓRYCH  WYKONANIE WYKONAWCA ZAMIERZA POWIERZYĆ PODWYKONAWCOM LUB WYKONANIU ZAMÓWIENIA SIŁAMI WŁASNYMI </w:t>
      </w:r>
    </w:p>
    <w:p w:rsidR="00C66696" w:rsidRPr="00C656A8" w:rsidRDefault="00C66696" w:rsidP="00623578">
      <w:pPr>
        <w:spacing w:after="0" w:line="360" w:lineRule="auto"/>
        <w:ind w:left="255"/>
        <w:jc w:val="center"/>
        <w:rPr>
          <w:rFonts w:eastAsia="Times New Roman" w:cstheme="minorHAnsi"/>
          <w:b/>
          <w:sz w:val="20"/>
          <w:szCs w:val="20"/>
        </w:rPr>
      </w:pPr>
    </w:p>
    <w:p w:rsidR="00C66696" w:rsidRPr="00C656A8" w:rsidRDefault="00C66696" w:rsidP="00623578">
      <w:pPr>
        <w:widowControl w:val="0"/>
        <w:spacing w:after="0" w:line="360" w:lineRule="auto"/>
        <w:ind w:right="-6"/>
        <w:rPr>
          <w:rFonts w:eastAsia="Times New Roman" w:cstheme="minorHAnsi"/>
          <w:sz w:val="20"/>
          <w:szCs w:val="20"/>
        </w:rPr>
      </w:pPr>
      <w:r w:rsidRPr="00C656A8">
        <w:rPr>
          <w:rFonts w:eastAsia="Times New Roman" w:cstheme="minorHAnsi"/>
          <w:sz w:val="20"/>
          <w:szCs w:val="20"/>
        </w:rPr>
        <w:t>Na potrzeby postępowania o udzielenie zamówienia publicznego nr DZP-361-1</w:t>
      </w:r>
      <w:r w:rsidR="000F67E1">
        <w:rPr>
          <w:rFonts w:eastAsia="Times New Roman" w:cstheme="minorHAnsi"/>
          <w:sz w:val="20"/>
          <w:szCs w:val="20"/>
        </w:rPr>
        <w:t>53</w:t>
      </w:r>
      <w:r w:rsidRPr="00C656A8">
        <w:rPr>
          <w:rFonts w:eastAsia="Times New Roman" w:cstheme="minorHAnsi"/>
          <w:sz w:val="20"/>
          <w:szCs w:val="20"/>
        </w:rPr>
        <w:t>/2021  informuję, że (odpowiednie zaznaczyć):</w:t>
      </w:r>
    </w:p>
    <w:p w:rsidR="00C66696" w:rsidRPr="00C656A8" w:rsidRDefault="00C66696" w:rsidP="00623578">
      <w:pPr>
        <w:widowControl w:val="0"/>
        <w:numPr>
          <w:ilvl w:val="0"/>
          <w:numId w:val="37"/>
        </w:numPr>
        <w:spacing w:after="0" w:line="360" w:lineRule="auto"/>
        <w:ind w:right="-6"/>
        <w:jc w:val="both"/>
        <w:rPr>
          <w:rFonts w:eastAsia="Times New Roman" w:cstheme="minorHAnsi"/>
          <w:sz w:val="20"/>
          <w:szCs w:val="20"/>
        </w:rPr>
      </w:pPr>
      <w:r w:rsidRPr="00C656A8">
        <w:rPr>
          <w:rFonts w:eastAsia="Times New Roman" w:cstheme="minorHAnsi"/>
          <w:sz w:val="20"/>
          <w:szCs w:val="20"/>
        </w:rPr>
        <w:t>Wykonamy całe zamówienie siłami własnymi.</w:t>
      </w:r>
    </w:p>
    <w:p w:rsidR="00C66696" w:rsidRPr="00C656A8" w:rsidRDefault="00C66696" w:rsidP="00623578">
      <w:pPr>
        <w:widowControl w:val="0"/>
        <w:numPr>
          <w:ilvl w:val="0"/>
          <w:numId w:val="37"/>
        </w:numPr>
        <w:spacing w:after="0" w:line="360" w:lineRule="auto"/>
        <w:ind w:right="-6"/>
        <w:jc w:val="both"/>
        <w:rPr>
          <w:rFonts w:eastAsia="Times New Roman" w:cstheme="minorHAnsi"/>
          <w:sz w:val="20"/>
          <w:szCs w:val="20"/>
        </w:rPr>
      </w:pPr>
      <w:r w:rsidRPr="00C656A8">
        <w:rPr>
          <w:rFonts w:eastAsia="Times New Roman" w:cstheme="minorHAnsi"/>
          <w:sz w:val="20"/>
          <w:szCs w:val="20"/>
        </w:rPr>
        <w:t>Przy pomocy podwykonawców wykonamy następujące części zamówienia:</w:t>
      </w:r>
    </w:p>
    <w:tbl>
      <w:tblPr>
        <w:tblW w:w="8807" w:type="dxa"/>
        <w:tblInd w:w="2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3"/>
        <w:gridCol w:w="5118"/>
        <w:gridCol w:w="2956"/>
      </w:tblGrid>
      <w:tr w:rsidR="00C66696" w:rsidRPr="00C656A8" w:rsidTr="00A74B0C">
        <w:tc>
          <w:tcPr>
            <w:tcW w:w="733" w:type="dxa"/>
          </w:tcPr>
          <w:p w:rsidR="00C66696" w:rsidRPr="00C656A8" w:rsidRDefault="00C66696" w:rsidP="00623578">
            <w:pPr>
              <w:spacing w:after="0" w:line="360" w:lineRule="auto"/>
              <w:jc w:val="center"/>
              <w:rPr>
                <w:rFonts w:eastAsia="Calibri" w:cstheme="minorHAnsi"/>
                <w:sz w:val="20"/>
                <w:szCs w:val="20"/>
              </w:rPr>
            </w:pPr>
            <w:r w:rsidRPr="00C656A8">
              <w:rPr>
                <w:rFonts w:eastAsia="Calibri" w:cstheme="minorHAnsi"/>
                <w:sz w:val="20"/>
                <w:szCs w:val="20"/>
              </w:rPr>
              <w:t>l.p.</w:t>
            </w:r>
          </w:p>
        </w:tc>
        <w:tc>
          <w:tcPr>
            <w:tcW w:w="5118" w:type="dxa"/>
          </w:tcPr>
          <w:p w:rsidR="00C66696" w:rsidRPr="00C656A8" w:rsidRDefault="00C66696" w:rsidP="00623578">
            <w:pPr>
              <w:spacing w:after="0" w:line="360" w:lineRule="auto"/>
              <w:jc w:val="center"/>
              <w:rPr>
                <w:rFonts w:eastAsia="Calibri" w:cstheme="minorHAnsi"/>
                <w:sz w:val="20"/>
                <w:szCs w:val="20"/>
              </w:rPr>
            </w:pPr>
            <w:r w:rsidRPr="00C656A8">
              <w:rPr>
                <w:rFonts w:eastAsia="Calibri" w:cstheme="minorHAnsi"/>
                <w:sz w:val="20"/>
                <w:szCs w:val="20"/>
              </w:rPr>
              <w:t>Opis części zamówienia, które Wykonawca zamierza powierzyć podwykonawcom</w:t>
            </w:r>
          </w:p>
        </w:tc>
        <w:tc>
          <w:tcPr>
            <w:tcW w:w="2956" w:type="dxa"/>
          </w:tcPr>
          <w:p w:rsidR="00C66696" w:rsidRPr="00C656A8" w:rsidRDefault="00C66696" w:rsidP="00623578">
            <w:pPr>
              <w:spacing w:after="0" w:line="360" w:lineRule="auto"/>
              <w:jc w:val="center"/>
              <w:rPr>
                <w:rFonts w:eastAsia="Calibri" w:cstheme="minorHAnsi"/>
                <w:sz w:val="20"/>
                <w:szCs w:val="20"/>
              </w:rPr>
            </w:pPr>
            <w:r w:rsidRPr="00C656A8">
              <w:rPr>
                <w:rFonts w:eastAsia="Calibri" w:cstheme="minorHAnsi"/>
                <w:sz w:val="20"/>
                <w:szCs w:val="20"/>
              </w:rPr>
              <w:t>Firma podwykonawcy</w:t>
            </w:r>
          </w:p>
        </w:tc>
      </w:tr>
      <w:tr w:rsidR="00C66696" w:rsidRPr="00C656A8" w:rsidTr="00A74B0C">
        <w:tc>
          <w:tcPr>
            <w:tcW w:w="733" w:type="dxa"/>
          </w:tcPr>
          <w:p w:rsidR="00C66696" w:rsidRPr="00C656A8" w:rsidRDefault="00C66696" w:rsidP="00623578">
            <w:pPr>
              <w:spacing w:after="0" w:line="360" w:lineRule="auto"/>
              <w:jc w:val="both"/>
              <w:rPr>
                <w:rFonts w:eastAsia="Calibri" w:cstheme="minorHAnsi"/>
                <w:sz w:val="20"/>
                <w:szCs w:val="20"/>
              </w:rPr>
            </w:pPr>
          </w:p>
        </w:tc>
        <w:tc>
          <w:tcPr>
            <w:tcW w:w="5118" w:type="dxa"/>
          </w:tcPr>
          <w:p w:rsidR="00C66696" w:rsidRPr="00C656A8" w:rsidRDefault="00C66696" w:rsidP="00623578">
            <w:pPr>
              <w:spacing w:after="0" w:line="360" w:lineRule="auto"/>
              <w:jc w:val="both"/>
              <w:rPr>
                <w:rFonts w:eastAsia="Calibri" w:cstheme="minorHAnsi"/>
                <w:sz w:val="20"/>
                <w:szCs w:val="20"/>
              </w:rPr>
            </w:pPr>
          </w:p>
        </w:tc>
        <w:tc>
          <w:tcPr>
            <w:tcW w:w="2956" w:type="dxa"/>
          </w:tcPr>
          <w:p w:rsidR="00C66696" w:rsidRPr="00C656A8" w:rsidRDefault="00C66696" w:rsidP="00623578">
            <w:pPr>
              <w:spacing w:after="0" w:line="360" w:lineRule="auto"/>
              <w:jc w:val="both"/>
              <w:rPr>
                <w:rFonts w:eastAsia="Calibri" w:cstheme="minorHAnsi"/>
                <w:sz w:val="20"/>
                <w:szCs w:val="20"/>
              </w:rPr>
            </w:pPr>
          </w:p>
        </w:tc>
      </w:tr>
      <w:tr w:rsidR="00C66696" w:rsidRPr="00C656A8" w:rsidTr="00A74B0C">
        <w:tc>
          <w:tcPr>
            <w:tcW w:w="733" w:type="dxa"/>
          </w:tcPr>
          <w:p w:rsidR="00C66696" w:rsidRPr="00C656A8" w:rsidRDefault="00C66696" w:rsidP="00623578">
            <w:pPr>
              <w:spacing w:after="0" w:line="360" w:lineRule="auto"/>
              <w:jc w:val="both"/>
              <w:rPr>
                <w:rFonts w:eastAsia="Calibri" w:cstheme="minorHAnsi"/>
                <w:sz w:val="20"/>
                <w:szCs w:val="20"/>
              </w:rPr>
            </w:pPr>
          </w:p>
        </w:tc>
        <w:tc>
          <w:tcPr>
            <w:tcW w:w="5118" w:type="dxa"/>
          </w:tcPr>
          <w:p w:rsidR="00C66696" w:rsidRPr="00C656A8" w:rsidRDefault="00C66696" w:rsidP="00623578">
            <w:pPr>
              <w:spacing w:after="0" w:line="360" w:lineRule="auto"/>
              <w:jc w:val="both"/>
              <w:rPr>
                <w:rFonts w:eastAsia="Calibri" w:cstheme="minorHAnsi"/>
                <w:sz w:val="20"/>
                <w:szCs w:val="20"/>
              </w:rPr>
            </w:pPr>
          </w:p>
        </w:tc>
        <w:tc>
          <w:tcPr>
            <w:tcW w:w="2956" w:type="dxa"/>
          </w:tcPr>
          <w:p w:rsidR="00C66696" w:rsidRPr="00C656A8" w:rsidRDefault="00C66696" w:rsidP="00623578">
            <w:pPr>
              <w:spacing w:after="0" w:line="360" w:lineRule="auto"/>
              <w:jc w:val="both"/>
              <w:rPr>
                <w:rFonts w:eastAsia="Calibri" w:cstheme="minorHAnsi"/>
                <w:sz w:val="20"/>
                <w:szCs w:val="20"/>
              </w:rPr>
            </w:pPr>
          </w:p>
        </w:tc>
      </w:tr>
      <w:tr w:rsidR="00C66696" w:rsidRPr="00C656A8" w:rsidTr="00A74B0C">
        <w:tc>
          <w:tcPr>
            <w:tcW w:w="733" w:type="dxa"/>
          </w:tcPr>
          <w:p w:rsidR="00C66696" w:rsidRPr="00C656A8" w:rsidRDefault="00C66696" w:rsidP="00623578">
            <w:pPr>
              <w:spacing w:after="0" w:line="360" w:lineRule="auto"/>
              <w:jc w:val="both"/>
              <w:rPr>
                <w:rFonts w:eastAsia="Calibri" w:cstheme="minorHAnsi"/>
                <w:sz w:val="20"/>
                <w:szCs w:val="20"/>
              </w:rPr>
            </w:pPr>
          </w:p>
        </w:tc>
        <w:tc>
          <w:tcPr>
            <w:tcW w:w="5118" w:type="dxa"/>
          </w:tcPr>
          <w:p w:rsidR="00C66696" w:rsidRPr="00C656A8" w:rsidRDefault="00C66696" w:rsidP="00623578">
            <w:pPr>
              <w:spacing w:after="0" w:line="360" w:lineRule="auto"/>
              <w:jc w:val="both"/>
              <w:rPr>
                <w:rFonts w:eastAsia="Calibri" w:cstheme="minorHAnsi"/>
                <w:sz w:val="20"/>
                <w:szCs w:val="20"/>
              </w:rPr>
            </w:pPr>
          </w:p>
        </w:tc>
        <w:tc>
          <w:tcPr>
            <w:tcW w:w="2956" w:type="dxa"/>
          </w:tcPr>
          <w:p w:rsidR="00C66696" w:rsidRPr="00C656A8" w:rsidRDefault="00C66696" w:rsidP="00623578">
            <w:pPr>
              <w:spacing w:after="0" w:line="360" w:lineRule="auto"/>
              <w:jc w:val="both"/>
              <w:rPr>
                <w:rFonts w:eastAsia="Calibri" w:cstheme="minorHAnsi"/>
                <w:sz w:val="20"/>
                <w:szCs w:val="20"/>
              </w:rPr>
            </w:pPr>
          </w:p>
        </w:tc>
      </w:tr>
    </w:tbl>
    <w:p w:rsidR="00C66696" w:rsidRPr="00C656A8" w:rsidRDefault="00C66696" w:rsidP="00623578">
      <w:pPr>
        <w:spacing w:after="0" w:line="360" w:lineRule="auto"/>
        <w:ind w:left="255"/>
        <w:jc w:val="both"/>
        <w:rPr>
          <w:rFonts w:eastAsia="Times New Roman" w:cstheme="minorHAnsi"/>
          <w:i/>
          <w:sz w:val="20"/>
          <w:szCs w:val="20"/>
        </w:rPr>
      </w:pPr>
      <w:r w:rsidRPr="00C656A8">
        <w:rPr>
          <w:rFonts w:eastAsia="Times New Roman" w:cstheme="minorHAnsi"/>
          <w:i/>
          <w:sz w:val="20"/>
          <w:szCs w:val="20"/>
        </w:rPr>
        <w:t xml:space="preserve">W przypadku zatrudnienia podwykonawców Wykonawca wypełnia niniejsza tabelą </w:t>
      </w:r>
    </w:p>
    <w:p w:rsidR="00C66696" w:rsidRPr="00C656A8" w:rsidRDefault="00C66696" w:rsidP="00623578">
      <w:pPr>
        <w:spacing w:after="0" w:line="360" w:lineRule="auto"/>
        <w:ind w:left="255"/>
        <w:jc w:val="both"/>
        <w:rPr>
          <w:rFonts w:eastAsia="Times New Roman" w:cstheme="minorHAnsi"/>
          <w:sz w:val="20"/>
          <w:szCs w:val="20"/>
        </w:rPr>
      </w:pPr>
    </w:p>
    <w:p w:rsidR="00C66696" w:rsidRPr="00C656A8" w:rsidRDefault="00C66696" w:rsidP="00623578">
      <w:pPr>
        <w:spacing w:after="0" w:line="360" w:lineRule="auto"/>
        <w:ind w:left="255"/>
        <w:jc w:val="both"/>
        <w:rPr>
          <w:rFonts w:eastAsia="Times New Roman" w:cstheme="minorHAnsi"/>
          <w:sz w:val="20"/>
          <w:szCs w:val="20"/>
        </w:rPr>
      </w:pPr>
      <w:r w:rsidRPr="00C656A8">
        <w:rPr>
          <w:rFonts w:eastAsia="Times New Roman" w:cstheme="minorHAnsi"/>
          <w:sz w:val="20"/>
          <w:szCs w:val="20"/>
        </w:rPr>
        <w:t>W przypadku zatrudnienia podwykonawców, oświadczamy że ponosimy całkowitą odpowiedzialność za działanie lub zaniechania wszystkich podwykonawców.</w:t>
      </w:r>
    </w:p>
    <w:p w:rsidR="00C66696" w:rsidRPr="00C656A8" w:rsidRDefault="00C66696" w:rsidP="00623578">
      <w:pPr>
        <w:spacing w:after="0" w:line="360" w:lineRule="auto"/>
        <w:ind w:left="284"/>
        <w:jc w:val="both"/>
        <w:rPr>
          <w:rFonts w:eastAsia="Times New Roman" w:cstheme="minorHAnsi"/>
          <w:sz w:val="20"/>
          <w:szCs w:val="20"/>
        </w:rPr>
      </w:pPr>
      <w:r w:rsidRPr="00C656A8">
        <w:rPr>
          <w:rFonts w:eastAsia="Times New Roman" w:cstheme="minorHAnsi"/>
          <w:sz w:val="20"/>
          <w:szCs w:val="20"/>
        </w:rPr>
        <w:t xml:space="preserve">Wartość lub procentowa część zamówienia, jaka zostanie powierzona podwykonawcy lub podwykonawcom: ……………............... </w:t>
      </w:r>
    </w:p>
    <w:p w:rsidR="00C66696" w:rsidRPr="00C656A8" w:rsidRDefault="00C66696" w:rsidP="00623578">
      <w:pPr>
        <w:spacing w:after="0" w:line="360" w:lineRule="auto"/>
        <w:jc w:val="both"/>
        <w:rPr>
          <w:rFonts w:eastAsia="Times New Roman" w:cstheme="minorHAnsi"/>
          <w:sz w:val="20"/>
          <w:szCs w:val="20"/>
        </w:rPr>
      </w:pPr>
    </w:p>
    <w:p w:rsidR="00C66696" w:rsidRPr="00C656A8" w:rsidRDefault="00C66696" w:rsidP="00623578">
      <w:pPr>
        <w:spacing w:after="0" w:line="240" w:lineRule="auto"/>
        <w:jc w:val="both"/>
        <w:rPr>
          <w:rFonts w:eastAsia="Times New Roman" w:cstheme="minorHAnsi"/>
          <w:sz w:val="20"/>
          <w:szCs w:val="20"/>
        </w:rPr>
      </w:pPr>
      <w:r w:rsidRPr="00C656A8">
        <w:rPr>
          <w:rFonts w:eastAsia="Times New Roman" w:cstheme="minorHAnsi"/>
          <w:sz w:val="20"/>
          <w:szCs w:val="20"/>
        </w:rPr>
        <w:t>…………………………..….…….</w:t>
      </w:r>
      <w:r w:rsidRPr="00C656A8">
        <w:rPr>
          <w:rFonts w:eastAsia="Times New Roman" w:cstheme="minorHAnsi"/>
          <w:i/>
          <w:sz w:val="20"/>
          <w:szCs w:val="20"/>
        </w:rPr>
        <w:t>,</w:t>
      </w:r>
      <w:r w:rsidRPr="00C656A8">
        <w:rPr>
          <w:rFonts w:eastAsia="Times New Roman" w:cstheme="minorHAnsi"/>
          <w:sz w:val="20"/>
          <w:szCs w:val="20"/>
        </w:rPr>
        <w:t xml:space="preserve">dnia …………………. r. </w:t>
      </w:r>
    </w:p>
    <w:p w:rsidR="00C66696" w:rsidRPr="00C656A8" w:rsidRDefault="00C66696" w:rsidP="00623578">
      <w:pPr>
        <w:spacing w:after="0" w:line="240" w:lineRule="auto"/>
        <w:jc w:val="both"/>
        <w:rPr>
          <w:rFonts w:eastAsia="Times New Roman" w:cstheme="minorHAnsi"/>
          <w:sz w:val="20"/>
          <w:szCs w:val="20"/>
        </w:rPr>
      </w:pPr>
      <w:r w:rsidRPr="00C656A8">
        <w:rPr>
          <w:rFonts w:eastAsia="Times New Roman" w:cstheme="minorHAnsi"/>
          <w:i/>
          <w:sz w:val="20"/>
          <w:szCs w:val="20"/>
        </w:rPr>
        <w:t xml:space="preserve">                 (miejscowość)</w:t>
      </w:r>
    </w:p>
    <w:p w:rsidR="00C66696" w:rsidRPr="00C656A8" w:rsidRDefault="00C66696" w:rsidP="00623578">
      <w:pPr>
        <w:spacing w:after="0" w:line="240" w:lineRule="auto"/>
        <w:jc w:val="both"/>
        <w:rPr>
          <w:rFonts w:eastAsia="Times New Roman" w:cstheme="minorHAnsi"/>
          <w:sz w:val="20"/>
          <w:szCs w:val="20"/>
        </w:rPr>
      </w:pPr>
    </w:p>
    <w:p w:rsidR="005B114B" w:rsidRPr="00C656A8" w:rsidRDefault="00C66696" w:rsidP="00623578">
      <w:pPr>
        <w:shd w:val="clear" w:color="auto" w:fill="FFFFFF"/>
        <w:tabs>
          <w:tab w:val="left" w:pos="4740"/>
        </w:tabs>
        <w:autoSpaceDE w:val="0"/>
        <w:autoSpaceDN w:val="0"/>
        <w:adjustRightInd w:val="0"/>
        <w:spacing w:after="0" w:line="259" w:lineRule="auto"/>
        <w:jc w:val="both"/>
        <w:rPr>
          <w:rFonts w:eastAsia="Calibri" w:cstheme="minorHAnsi"/>
          <w:i/>
          <w:color w:val="002060"/>
          <w:sz w:val="20"/>
          <w:szCs w:val="20"/>
        </w:rPr>
      </w:pPr>
      <w:r w:rsidRPr="00C656A8">
        <w:rPr>
          <w:rFonts w:eastAsia="Calibri" w:cstheme="minorHAnsi"/>
          <w:i/>
          <w:color w:val="002060"/>
          <w:sz w:val="20"/>
          <w:szCs w:val="20"/>
        </w:rPr>
        <w:t>&lt;dokument należy podpisać kwalifikowanym podpisem elektronicznym, podpisem zaufanym lub podpisem osobistym osoby/osób uprawnionej/-</w:t>
      </w:r>
      <w:proofErr w:type="spellStart"/>
      <w:r w:rsidRPr="00C656A8">
        <w:rPr>
          <w:rFonts w:eastAsia="Calibri" w:cstheme="minorHAnsi"/>
          <w:i/>
          <w:color w:val="002060"/>
          <w:sz w:val="20"/>
          <w:szCs w:val="20"/>
        </w:rPr>
        <w:t>ych</w:t>
      </w:r>
      <w:proofErr w:type="spellEnd"/>
      <w:r w:rsidRPr="00C656A8">
        <w:rPr>
          <w:rFonts w:eastAsia="Calibri" w:cstheme="minorHAnsi"/>
          <w:i/>
          <w:color w:val="002060"/>
          <w:sz w:val="20"/>
          <w:szCs w:val="20"/>
        </w:rPr>
        <w:t xml:space="preserve"> do reprezentacji Wykonawcy</w:t>
      </w:r>
      <w:r w:rsidRPr="00C656A8">
        <w:rPr>
          <w:rFonts w:eastAsia="Calibri" w:cstheme="minorHAnsi"/>
          <w:bCs/>
          <w:i/>
          <w:color w:val="002060"/>
          <w:sz w:val="20"/>
          <w:szCs w:val="20"/>
        </w:rPr>
        <w:t xml:space="preserve"> / Podmiotu udostępniającego zasoby na którego zasoby powołuje się Wykonawca / Członka konsorcjum (w tym spółki cywilnej)</w:t>
      </w:r>
      <w:r w:rsidRPr="00C656A8">
        <w:rPr>
          <w:rFonts w:eastAsia="Calibri" w:cstheme="minorHAnsi"/>
          <w:i/>
          <w:color w:val="002060"/>
          <w:sz w:val="20"/>
          <w:szCs w:val="20"/>
        </w:rPr>
        <w:t>&gt;</w:t>
      </w:r>
      <w:r w:rsidR="0006398F" w:rsidRPr="00C656A8">
        <w:rPr>
          <w:rFonts w:eastAsia="Calibri" w:cstheme="minorHAnsi"/>
          <w:i/>
          <w:color w:val="002060"/>
          <w:sz w:val="20"/>
          <w:szCs w:val="20"/>
        </w:rPr>
        <w:br w:type="page"/>
      </w:r>
    </w:p>
    <w:p w:rsidR="005B114B" w:rsidRPr="00C656A8" w:rsidRDefault="005B114B" w:rsidP="00623578">
      <w:pPr>
        <w:spacing w:after="0" w:line="240" w:lineRule="auto"/>
        <w:ind w:left="6372"/>
        <w:jc w:val="right"/>
        <w:rPr>
          <w:rFonts w:eastAsia="Times New Roman" w:cstheme="minorHAnsi"/>
          <w:sz w:val="20"/>
          <w:szCs w:val="20"/>
        </w:rPr>
      </w:pPr>
    </w:p>
    <w:p w:rsidR="00C66696" w:rsidRPr="00C656A8" w:rsidRDefault="00C66696" w:rsidP="00623578">
      <w:pPr>
        <w:spacing w:after="0" w:line="240" w:lineRule="auto"/>
        <w:ind w:left="6372"/>
        <w:jc w:val="right"/>
        <w:rPr>
          <w:rFonts w:eastAsia="Times New Roman" w:cstheme="minorHAnsi"/>
          <w:b/>
          <w:sz w:val="20"/>
          <w:szCs w:val="20"/>
        </w:rPr>
      </w:pPr>
      <w:r w:rsidRPr="00C656A8">
        <w:rPr>
          <w:rFonts w:eastAsia="Times New Roman" w:cstheme="minorHAnsi"/>
          <w:b/>
          <w:sz w:val="20"/>
          <w:szCs w:val="20"/>
        </w:rPr>
        <w:t>Formularz nr 3</w:t>
      </w:r>
    </w:p>
    <w:p w:rsidR="00C66696" w:rsidRPr="00C656A8" w:rsidRDefault="00C66696" w:rsidP="00623578">
      <w:pPr>
        <w:spacing w:after="0" w:line="259" w:lineRule="auto"/>
        <w:rPr>
          <w:rFonts w:eastAsia="Times New Roman" w:cstheme="minorHAnsi"/>
          <w:sz w:val="20"/>
          <w:szCs w:val="20"/>
        </w:rPr>
      </w:pPr>
    </w:p>
    <w:p w:rsidR="00C66696" w:rsidRPr="00C656A8" w:rsidRDefault="00C66696" w:rsidP="00623578">
      <w:pPr>
        <w:spacing w:after="0" w:line="259" w:lineRule="auto"/>
        <w:rPr>
          <w:rFonts w:eastAsia="Times New Roman" w:cstheme="minorHAnsi"/>
          <w:sz w:val="20"/>
          <w:szCs w:val="20"/>
        </w:rPr>
      </w:pPr>
      <w:r w:rsidRPr="00C656A8">
        <w:rPr>
          <w:rFonts w:eastAsia="Times New Roman" w:cstheme="minorHAnsi"/>
          <w:sz w:val="20"/>
          <w:szCs w:val="20"/>
        </w:rPr>
        <w:t>……………………………………….</w:t>
      </w:r>
    </w:p>
    <w:p w:rsidR="00C66696" w:rsidRPr="00C656A8" w:rsidRDefault="00C66696" w:rsidP="00623578">
      <w:pPr>
        <w:spacing w:after="0" w:line="240" w:lineRule="auto"/>
        <w:rPr>
          <w:rFonts w:eastAsia="Calibri" w:cstheme="minorHAnsi"/>
          <w:b/>
          <w:sz w:val="20"/>
          <w:szCs w:val="20"/>
        </w:rPr>
      </w:pPr>
      <w:r w:rsidRPr="00C656A8">
        <w:rPr>
          <w:rFonts w:eastAsia="Calibri" w:cstheme="minorHAnsi"/>
          <w:i/>
          <w:sz w:val="20"/>
          <w:szCs w:val="20"/>
        </w:rPr>
        <w:t>(nazwa i adres podmiotu udostępniającego zasób)</w:t>
      </w:r>
    </w:p>
    <w:p w:rsidR="00C66696" w:rsidRPr="00C656A8" w:rsidRDefault="00C66696" w:rsidP="00623578">
      <w:pPr>
        <w:spacing w:after="0"/>
        <w:rPr>
          <w:rFonts w:eastAsia="Calibri" w:cstheme="minorHAnsi"/>
          <w:sz w:val="20"/>
          <w:szCs w:val="20"/>
        </w:rPr>
      </w:pPr>
      <w:r w:rsidRPr="00C656A8">
        <w:rPr>
          <w:rFonts w:eastAsia="Calibri" w:cstheme="minorHAnsi"/>
          <w:sz w:val="20"/>
          <w:szCs w:val="20"/>
        </w:rPr>
        <w:t xml:space="preserve">                        </w:t>
      </w:r>
    </w:p>
    <w:p w:rsidR="00C66696" w:rsidRPr="00C656A8" w:rsidRDefault="00C66696" w:rsidP="00623578">
      <w:pPr>
        <w:spacing w:after="0"/>
        <w:rPr>
          <w:rFonts w:eastAsia="Calibri" w:cstheme="minorHAnsi"/>
          <w:sz w:val="20"/>
          <w:szCs w:val="20"/>
          <w:u w:val="single"/>
        </w:rPr>
      </w:pPr>
    </w:p>
    <w:p w:rsidR="00C66696" w:rsidRPr="00C656A8" w:rsidRDefault="00C66696" w:rsidP="00623578">
      <w:pPr>
        <w:overflowPunct w:val="0"/>
        <w:autoSpaceDE w:val="0"/>
        <w:autoSpaceDN w:val="0"/>
        <w:adjustRightInd w:val="0"/>
        <w:spacing w:after="0"/>
        <w:ind w:right="-28"/>
        <w:jc w:val="center"/>
        <w:rPr>
          <w:rFonts w:eastAsia="Times New Roman" w:cstheme="minorHAnsi"/>
          <w:b/>
          <w:snapToGrid w:val="0"/>
          <w:sz w:val="20"/>
          <w:szCs w:val="20"/>
          <w:u w:val="single"/>
        </w:rPr>
      </w:pPr>
      <w:r w:rsidRPr="00C656A8">
        <w:rPr>
          <w:rFonts w:eastAsia="Times New Roman" w:cstheme="minorHAnsi"/>
          <w:b/>
          <w:snapToGrid w:val="0"/>
          <w:sz w:val="20"/>
          <w:szCs w:val="20"/>
          <w:u w:val="single"/>
        </w:rPr>
        <w:t>OŚWIADCZENIE O UDOSTĘPNIENIU ZASOBÓW</w:t>
      </w:r>
    </w:p>
    <w:p w:rsidR="00C66696" w:rsidRPr="00C656A8" w:rsidRDefault="00C66696" w:rsidP="00623578">
      <w:pPr>
        <w:overflowPunct w:val="0"/>
        <w:autoSpaceDE w:val="0"/>
        <w:autoSpaceDN w:val="0"/>
        <w:adjustRightInd w:val="0"/>
        <w:spacing w:after="0"/>
        <w:ind w:right="-28"/>
        <w:jc w:val="center"/>
        <w:rPr>
          <w:rFonts w:eastAsia="Times New Roman" w:cstheme="minorHAnsi"/>
          <w:b/>
          <w:bCs/>
          <w:i/>
          <w:iCs/>
          <w:sz w:val="20"/>
          <w:szCs w:val="20"/>
          <w:vertAlign w:val="superscript"/>
        </w:rPr>
      </w:pPr>
      <w:r w:rsidRPr="00C656A8">
        <w:rPr>
          <w:rFonts w:eastAsia="Times New Roman" w:cstheme="minorHAnsi"/>
          <w:b/>
          <w:i/>
          <w:iCs/>
          <w:snapToGrid w:val="0"/>
          <w:sz w:val="20"/>
          <w:szCs w:val="20"/>
        </w:rPr>
        <w:t>(jeżeli dotyczy)</w:t>
      </w:r>
    </w:p>
    <w:p w:rsidR="00C66696" w:rsidRPr="00C656A8" w:rsidRDefault="00C66696" w:rsidP="00623578">
      <w:pPr>
        <w:spacing w:after="0" w:line="240" w:lineRule="auto"/>
        <w:ind w:left="255"/>
        <w:rPr>
          <w:rFonts w:eastAsia="Times New Roman" w:cstheme="minorHAnsi"/>
          <w:b/>
          <w:sz w:val="20"/>
          <w:szCs w:val="20"/>
        </w:rPr>
      </w:pPr>
      <w:r w:rsidRPr="00C656A8">
        <w:rPr>
          <w:rFonts w:eastAsia="Times New Roman" w:cstheme="minorHAnsi"/>
          <w:b/>
          <w:sz w:val="20"/>
          <w:szCs w:val="20"/>
        </w:rPr>
        <w:t>Dotyczy: postępowania prowadzonego w trybie podstawowym nr DZP-361</w:t>
      </w:r>
      <w:r w:rsidR="005B114B" w:rsidRPr="00C656A8">
        <w:rPr>
          <w:rFonts w:eastAsia="Times New Roman" w:cstheme="minorHAnsi"/>
          <w:b/>
          <w:sz w:val="20"/>
          <w:szCs w:val="20"/>
        </w:rPr>
        <w:t>/1</w:t>
      </w:r>
      <w:r w:rsidR="000F67E1">
        <w:rPr>
          <w:rFonts w:eastAsia="Times New Roman" w:cstheme="minorHAnsi"/>
          <w:b/>
          <w:sz w:val="20"/>
          <w:szCs w:val="20"/>
        </w:rPr>
        <w:t>53</w:t>
      </w:r>
      <w:r w:rsidRPr="00C656A8">
        <w:rPr>
          <w:rFonts w:eastAsia="Times New Roman" w:cstheme="minorHAnsi"/>
          <w:b/>
          <w:sz w:val="20"/>
          <w:szCs w:val="20"/>
        </w:rPr>
        <w:t>/2021</w:t>
      </w:r>
      <w:r w:rsidR="005B114B" w:rsidRPr="00C656A8">
        <w:rPr>
          <w:rFonts w:eastAsia="Times New Roman" w:cstheme="minorHAnsi"/>
          <w:b/>
          <w:sz w:val="20"/>
          <w:szCs w:val="20"/>
        </w:rPr>
        <w:t xml:space="preserve"> pn.: „</w:t>
      </w:r>
      <w:r w:rsidR="000F67E1" w:rsidRPr="000F67E1">
        <w:rPr>
          <w:rFonts w:eastAsia="Times New Roman" w:cstheme="minorHAnsi"/>
          <w:b/>
          <w:sz w:val="20"/>
          <w:szCs w:val="20"/>
        </w:rPr>
        <w:t>Sprzedaż i sukcesywna dostawa artykułów pościelowych i dekoracyjnych dla obiektów nadzorowanych prze</w:t>
      </w:r>
      <w:r w:rsidR="00D81EE4">
        <w:rPr>
          <w:rFonts w:eastAsia="Times New Roman" w:cstheme="minorHAnsi"/>
          <w:b/>
          <w:sz w:val="20"/>
          <w:szCs w:val="20"/>
        </w:rPr>
        <w:t>z</w:t>
      </w:r>
      <w:r w:rsidR="000F67E1" w:rsidRPr="000F67E1">
        <w:rPr>
          <w:rFonts w:eastAsia="Times New Roman" w:cstheme="minorHAnsi"/>
          <w:b/>
          <w:sz w:val="20"/>
          <w:szCs w:val="20"/>
        </w:rPr>
        <w:t xml:space="preserve"> Biuro Spraw Socjalnych UW na okres 2 lat”</w:t>
      </w:r>
    </w:p>
    <w:p w:rsidR="00C66696" w:rsidRPr="00C656A8" w:rsidRDefault="00C66696" w:rsidP="00623578">
      <w:pPr>
        <w:widowControl w:val="0"/>
        <w:tabs>
          <w:tab w:val="left" w:leader="dot" w:pos="2803"/>
        </w:tabs>
        <w:autoSpaceDE w:val="0"/>
        <w:autoSpaceDN w:val="0"/>
        <w:adjustRightInd w:val="0"/>
        <w:spacing w:after="0"/>
        <w:jc w:val="center"/>
        <w:rPr>
          <w:rFonts w:eastAsia="Calibri" w:cstheme="minorHAnsi"/>
          <w:bCs/>
          <w:sz w:val="20"/>
          <w:szCs w:val="20"/>
        </w:rPr>
      </w:pPr>
      <w:r w:rsidRPr="00C656A8">
        <w:rPr>
          <w:rFonts w:eastAsia="Calibri" w:cstheme="minorHAnsi"/>
          <w:bCs/>
          <w:sz w:val="20"/>
          <w:szCs w:val="20"/>
        </w:rPr>
        <w:t>Działając w imieniu i na rzecz:</w:t>
      </w:r>
    </w:p>
    <w:p w:rsidR="00C66696" w:rsidRPr="00C656A8" w:rsidRDefault="00C66696" w:rsidP="00623578">
      <w:pPr>
        <w:spacing w:after="0"/>
        <w:rPr>
          <w:rFonts w:eastAsia="Calibri" w:cstheme="minorHAnsi"/>
          <w:sz w:val="20"/>
          <w:szCs w:val="20"/>
        </w:rPr>
      </w:pPr>
      <w:r w:rsidRPr="00C656A8">
        <w:rPr>
          <w:rFonts w:eastAsia="Calibri" w:cstheme="minorHAnsi"/>
          <w:sz w:val="20"/>
          <w:szCs w:val="20"/>
        </w:rPr>
        <w:t>…………………………………………………………………………………………………………</w:t>
      </w:r>
    </w:p>
    <w:p w:rsidR="00C66696" w:rsidRPr="00C656A8" w:rsidRDefault="00C66696" w:rsidP="00623578">
      <w:pPr>
        <w:spacing w:after="0"/>
        <w:rPr>
          <w:rFonts w:eastAsia="Calibri" w:cstheme="minorHAnsi"/>
          <w:sz w:val="20"/>
          <w:szCs w:val="20"/>
        </w:rPr>
      </w:pPr>
      <w:r w:rsidRPr="00C656A8">
        <w:rPr>
          <w:rFonts w:eastAsia="Calibri" w:cstheme="minorHAnsi"/>
          <w:sz w:val="20"/>
          <w:szCs w:val="20"/>
        </w:rPr>
        <w:t>…………………………………………………………………………………………………………</w:t>
      </w:r>
    </w:p>
    <w:p w:rsidR="00C66696" w:rsidRPr="00C656A8" w:rsidRDefault="00C66696" w:rsidP="00623578">
      <w:pPr>
        <w:spacing w:after="0"/>
        <w:jc w:val="center"/>
        <w:rPr>
          <w:rFonts w:eastAsia="Calibri" w:cstheme="minorHAnsi"/>
          <w:i/>
          <w:sz w:val="20"/>
          <w:szCs w:val="20"/>
        </w:rPr>
      </w:pPr>
      <w:r w:rsidRPr="00C656A8">
        <w:rPr>
          <w:rFonts w:eastAsia="Calibri" w:cstheme="minorHAnsi"/>
          <w:i/>
          <w:sz w:val="20"/>
          <w:szCs w:val="20"/>
        </w:rPr>
        <w:t>(dane: nazwa/firma, adres, nr KRS lub REGON podmiotu udostępniającego zasób)</w:t>
      </w:r>
    </w:p>
    <w:p w:rsidR="00C66696" w:rsidRPr="00C656A8" w:rsidRDefault="00C66696" w:rsidP="00623578">
      <w:pPr>
        <w:widowControl w:val="0"/>
        <w:tabs>
          <w:tab w:val="left" w:leader="dot" w:pos="2803"/>
        </w:tabs>
        <w:autoSpaceDE w:val="0"/>
        <w:autoSpaceDN w:val="0"/>
        <w:adjustRightInd w:val="0"/>
        <w:spacing w:after="0"/>
        <w:rPr>
          <w:rFonts w:eastAsia="Calibri" w:cstheme="minorHAnsi"/>
          <w:b/>
          <w:bCs/>
          <w:sz w:val="20"/>
          <w:szCs w:val="20"/>
        </w:rPr>
      </w:pPr>
    </w:p>
    <w:p w:rsidR="00C66696" w:rsidRPr="00C656A8" w:rsidRDefault="00C66696" w:rsidP="00623578">
      <w:pPr>
        <w:widowControl w:val="0"/>
        <w:tabs>
          <w:tab w:val="left" w:leader="dot" w:pos="2803"/>
        </w:tabs>
        <w:autoSpaceDE w:val="0"/>
        <w:autoSpaceDN w:val="0"/>
        <w:adjustRightInd w:val="0"/>
        <w:spacing w:after="0"/>
        <w:rPr>
          <w:rFonts w:eastAsia="Calibri" w:cstheme="minorHAnsi"/>
          <w:sz w:val="20"/>
          <w:szCs w:val="20"/>
        </w:rPr>
      </w:pPr>
      <w:r w:rsidRPr="00C656A8">
        <w:rPr>
          <w:rFonts w:eastAsia="Calibri" w:cstheme="minorHAnsi"/>
          <w:b/>
          <w:bCs/>
          <w:sz w:val="20"/>
          <w:szCs w:val="20"/>
        </w:rPr>
        <w:t>niniejszym oświadczam, że z</w:t>
      </w:r>
      <w:r w:rsidRPr="00C656A8">
        <w:rPr>
          <w:rFonts w:eastAsia="Calibri" w:cstheme="minorHAnsi"/>
          <w:b/>
          <w:sz w:val="20"/>
          <w:szCs w:val="20"/>
        </w:rPr>
        <w:t>obowiązuję się</w:t>
      </w:r>
      <w:r w:rsidRPr="00C656A8">
        <w:rPr>
          <w:rFonts w:eastAsia="Calibri" w:cstheme="minorHAnsi"/>
          <w:sz w:val="20"/>
          <w:szCs w:val="20"/>
        </w:rPr>
        <w:t xml:space="preserve"> do oddania do dyspozycji Wykonawcy </w:t>
      </w:r>
    </w:p>
    <w:p w:rsidR="00C66696" w:rsidRPr="00C656A8" w:rsidRDefault="00C66696" w:rsidP="00623578">
      <w:pPr>
        <w:widowControl w:val="0"/>
        <w:tabs>
          <w:tab w:val="left" w:leader="dot" w:pos="2803"/>
        </w:tabs>
        <w:autoSpaceDE w:val="0"/>
        <w:autoSpaceDN w:val="0"/>
        <w:adjustRightInd w:val="0"/>
        <w:spacing w:after="0"/>
        <w:jc w:val="center"/>
        <w:rPr>
          <w:rFonts w:eastAsia="Calibri" w:cstheme="minorHAnsi"/>
          <w:i/>
          <w:sz w:val="20"/>
          <w:szCs w:val="20"/>
        </w:rPr>
      </w:pPr>
      <w:r w:rsidRPr="00C656A8">
        <w:rPr>
          <w:rFonts w:eastAsia="Calibri" w:cstheme="minorHAnsi"/>
          <w:sz w:val="20"/>
          <w:szCs w:val="20"/>
        </w:rPr>
        <w:t>....................................................................................................................................................................</w:t>
      </w:r>
      <w:r w:rsidRPr="00C656A8">
        <w:rPr>
          <w:rFonts w:eastAsia="Calibri" w:cstheme="minorHAnsi"/>
          <w:sz w:val="20"/>
          <w:szCs w:val="20"/>
        </w:rPr>
        <w:br/>
      </w:r>
      <w:r w:rsidRPr="00C656A8">
        <w:rPr>
          <w:rFonts w:eastAsia="Calibri" w:cstheme="minorHAnsi"/>
          <w:i/>
          <w:sz w:val="20"/>
          <w:szCs w:val="20"/>
        </w:rPr>
        <w:t>(firma/nazwa wykonawcy)</w:t>
      </w:r>
    </w:p>
    <w:p w:rsidR="00C66696" w:rsidRPr="00C656A8" w:rsidRDefault="00C66696" w:rsidP="00623578">
      <w:pPr>
        <w:spacing w:after="0"/>
        <w:ind w:left="20"/>
        <w:jc w:val="both"/>
        <w:rPr>
          <w:rFonts w:eastAsia="Calibri" w:cstheme="minorHAnsi"/>
          <w:sz w:val="20"/>
          <w:szCs w:val="20"/>
        </w:rPr>
      </w:pPr>
      <w:r w:rsidRPr="00C656A8">
        <w:rPr>
          <w:rFonts w:eastAsia="Calibri" w:cstheme="minorHAnsi"/>
          <w:sz w:val="20"/>
          <w:szCs w:val="20"/>
        </w:rPr>
        <w:t>nw. zasobów na potrzeby wykonania zamówienia nr DZP-361</w:t>
      </w:r>
      <w:r w:rsidR="005B114B" w:rsidRPr="00C656A8">
        <w:rPr>
          <w:rFonts w:eastAsia="Calibri" w:cstheme="minorHAnsi"/>
          <w:sz w:val="20"/>
          <w:szCs w:val="20"/>
        </w:rPr>
        <w:t>/1</w:t>
      </w:r>
      <w:r w:rsidR="00EB5E2E">
        <w:rPr>
          <w:rFonts w:eastAsia="Calibri" w:cstheme="minorHAnsi"/>
          <w:sz w:val="20"/>
          <w:szCs w:val="20"/>
        </w:rPr>
        <w:t>53</w:t>
      </w:r>
      <w:r w:rsidRPr="00C656A8">
        <w:rPr>
          <w:rFonts w:eastAsia="Calibri" w:cstheme="minorHAnsi"/>
          <w:sz w:val="20"/>
          <w:szCs w:val="20"/>
        </w:rPr>
        <w:t xml:space="preserve">/2021 na: </w:t>
      </w:r>
    </w:p>
    <w:p w:rsidR="00C66696" w:rsidRPr="00C656A8" w:rsidRDefault="00C66696" w:rsidP="00623578">
      <w:pPr>
        <w:widowControl w:val="0"/>
        <w:spacing w:after="0"/>
        <w:ind w:left="20"/>
        <w:rPr>
          <w:rFonts w:eastAsia="Arial" w:cstheme="minorHAnsi"/>
          <w:i/>
          <w:sz w:val="20"/>
          <w:szCs w:val="20"/>
        </w:rPr>
      </w:pPr>
      <w:r w:rsidRPr="00C656A8">
        <w:rPr>
          <w:rFonts w:eastAsia="Arial" w:cstheme="minorHAnsi"/>
          <w:i/>
          <w:sz w:val="20"/>
          <w:szCs w:val="20"/>
        </w:rPr>
        <w:t>..................................................................................................................................................................</w:t>
      </w:r>
    </w:p>
    <w:p w:rsidR="00C66696" w:rsidRPr="00C656A8" w:rsidRDefault="00C66696" w:rsidP="00623578">
      <w:pPr>
        <w:widowControl w:val="0"/>
        <w:spacing w:after="0"/>
        <w:ind w:left="20"/>
        <w:rPr>
          <w:rFonts w:eastAsia="Arial" w:cstheme="minorHAnsi"/>
          <w:i/>
          <w:sz w:val="20"/>
          <w:szCs w:val="20"/>
        </w:rPr>
      </w:pPr>
      <w:r w:rsidRPr="00C656A8">
        <w:rPr>
          <w:rFonts w:eastAsia="Arial" w:cstheme="minorHAnsi"/>
          <w:i/>
          <w:sz w:val="20"/>
          <w:szCs w:val="20"/>
        </w:rPr>
        <w:t>..................................................................................................................................................................</w:t>
      </w:r>
    </w:p>
    <w:p w:rsidR="00C66696" w:rsidRPr="00C656A8" w:rsidRDefault="00C66696" w:rsidP="00623578">
      <w:pPr>
        <w:widowControl w:val="0"/>
        <w:spacing w:after="0"/>
        <w:ind w:left="20"/>
        <w:rPr>
          <w:rFonts w:eastAsia="Arial" w:cstheme="minorHAnsi"/>
          <w:i/>
          <w:sz w:val="20"/>
          <w:szCs w:val="20"/>
        </w:rPr>
      </w:pPr>
      <w:r w:rsidRPr="00C656A8">
        <w:rPr>
          <w:rFonts w:eastAsia="Arial" w:cstheme="minorHAnsi"/>
          <w:i/>
          <w:sz w:val="20"/>
          <w:szCs w:val="20"/>
        </w:rPr>
        <w:t>..................................................................................................................................................................</w:t>
      </w:r>
    </w:p>
    <w:p w:rsidR="00C66696" w:rsidRPr="00C656A8" w:rsidRDefault="00C66696" w:rsidP="00623578">
      <w:pPr>
        <w:widowControl w:val="0"/>
        <w:spacing w:after="0"/>
        <w:ind w:left="20"/>
        <w:rPr>
          <w:rFonts w:eastAsia="Arial" w:cstheme="minorHAnsi"/>
          <w:i/>
          <w:sz w:val="20"/>
          <w:szCs w:val="20"/>
        </w:rPr>
      </w:pPr>
      <w:r w:rsidRPr="00C656A8">
        <w:rPr>
          <w:rFonts w:eastAsia="Arial" w:cstheme="minorHAnsi"/>
          <w:i/>
          <w:sz w:val="20"/>
          <w:szCs w:val="20"/>
        </w:rPr>
        <w:t>..................................................................................................................................................................</w:t>
      </w:r>
    </w:p>
    <w:p w:rsidR="00C66696" w:rsidRPr="00C656A8" w:rsidRDefault="00C66696" w:rsidP="00623578">
      <w:pPr>
        <w:widowControl w:val="0"/>
        <w:spacing w:after="0"/>
        <w:ind w:left="20"/>
        <w:rPr>
          <w:rFonts w:eastAsia="Arial" w:cstheme="minorHAnsi"/>
          <w:i/>
          <w:sz w:val="20"/>
          <w:szCs w:val="20"/>
        </w:rPr>
      </w:pPr>
      <w:r w:rsidRPr="00C656A8">
        <w:rPr>
          <w:rFonts w:eastAsia="Arial" w:cstheme="minorHAnsi"/>
          <w:i/>
          <w:sz w:val="20"/>
          <w:szCs w:val="20"/>
        </w:rPr>
        <w:t>..................................................................................................................................................................</w:t>
      </w:r>
    </w:p>
    <w:p w:rsidR="00C66696" w:rsidRPr="00C656A8" w:rsidRDefault="00C66696" w:rsidP="00623578">
      <w:pPr>
        <w:widowControl w:val="0"/>
        <w:spacing w:after="0"/>
        <w:ind w:left="20"/>
        <w:rPr>
          <w:rFonts w:eastAsia="Arial" w:cstheme="minorHAnsi"/>
          <w:i/>
          <w:sz w:val="20"/>
          <w:szCs w:val="20"/>
        </w:rPr>
      </w:pPr>
      <w:r w:rsidRPr="00C656A8">
        <w:rPr>
          <w:rFonts w:eastAsia="Arial" w:cstheme="minorHAnsi"/>
          <w:i/>
          <w:sz w:val="20"/>
          <w:szCs w:val="20"/>
        </w:rPr>
        <w:t>..................................................................................................................................................................</w:t>
      </w:r>
    </w:p>
    <w:p w:rsidR="00C66696" w:rsidRPr="00C656A8" w:rsidRDefault="00C66696" w:rsidP="00623578">
      <w:pPr>
        <w:widowControl w:val="0"/>
        <w:spacing w:after="0"/>
        <w:ind w:left="20"/>
        <w:jc w:val="center"/>
        <w:rPr>
          <w:rFonts w:eastAsia="Arial" w:cstheme="minorHAnsi"/>
          <w:i/>
          <w:sz w:val="20"/>
          <w:szCs w:val="20"/>
        </w:rPr>
      </w:pPr>
      <w:r w:rsidRPr="00C656A8">
        <w:rPr>
          <w:rFonts w:eastAsia="Arial" w:cstheme="minorHAnsi"/>
          <w:i/>
          <w:sz w:val="20"/>
          <w:szCs w:val="20"/>
        </w:rPr>
        <w:t>(określenie zasobu</w:t>
      </w:r>
      <w:r w:rsidRPr="00C656A8">
        <w:rPr>
          <w:rFonts w:eastAsia="Arial" w:cstheme="minorHAnsi"/>
          <w:i/>
          <w:iCs/>
          <w:sz w:val="20"/>
          <w:szCs w:val="20"/>
          <w:shd w:val="clear" w:color="auto" w:fill="FFFFFF"/>
          <w:lang w:bidi="pl-PL"/>
        </w:rPr>
        <w:t xml:space="preserve"> np. </w:t>
      </w:r>
      <w:r w:rsidRPr="00C656A8">
        <w:rPr>
          <w:rFonts w:eastAsia="Arial" w:cstheme="minorHAnsi"/>
          <w:i/>
          <w:sz w:val="20"/>
          <w:szCs w:val="20"/>
        </w:rPr>
        <w:t xml:space="preserve">wiedza i doświadczenie, </w:t>
      </w:r>
      <w:bookmarkStart w:id="5" w:name="_Hlk518287585"/>
      <w:r w:rsidRPr="00C656A8">
        <w:rPr>
          <w:rFonts w:eastAsia="Arial" w:cstheme="minorHAnsi"/>
          <w:i/>
          <w:sz w:val="20"/>
          <w:szCs w:val="20"/>
        </w:rPr>
        <w:t>osoby zdolne do wykonania zamówienia</w:t>
      </w:r>
      <w:bookmarkEnd w:id="5"/>
      <w:r w:rsidRPr="00C656A8">
        <w:rPr>
          <w:rFonts w:eastAsia="Arial" w:cstheme="minorHAnsi"/>
          <w:i/>
          <w:sz w:val="20"/>
          <w:szCs w:val="20"/>
        </w:rPr>
        <w:t>)</w:t>
      </w:r>
    </w:p>
    <w:p w:rsidR="00C66696" w:rsidRPr="00C656A8" w:rsidRDefault="00C66696" w:rsidP="00623578">
      <w:pPr>
        <w:widowControl w:val="0"/>
        <w:spacing w:after="0"/>
        <w:ind w:left="20"/>
        <w:rPr>
          <w:rFonts w:eastAsia="Arial" w:cstheme="minorHAnsi"/>
          <w:sz w:val="20"/>
          <w:szCs w:val="20"/>
        </w:rPr>
      </w:pPr>
    </w:p>
    <w:p w:rsidR="00C66696" w:rsidRPr="00C656A8" w:rsidRDefault="00C66696" w:rsidP="00623578">
      <w:pPr>
        <w:widowControl w:val="0"/>
        <w:spacing w:after="0"/>
        <w:jc w:val="both"/>
        <w:rPr>
          <w:rFonts w:eastAsia="Arial" w:cstheme="minorHAnsi"/>
          <w:sz w:val="20"/>
          <w:szCs w:val="20"/>
        </w:rPr>
      </w:pPr>
      <w:r w:rsidRPr="00C656A8">
        <w:rPr>
          <w:rFonts w:eastAsia="Arial" w:cstheme="minorHAnsi"/>
          <w:sz w:val="20"/>
          <w:szCs w:val="20"/>
        </w:rPr>
        <w:t>Sposób wykorzystania udostępnionych zasobów będzie następujący:</w:t>
      </w:r>
    </w:p>
    <w:p w:rsidR="00C66696" w:rsidRPr="00C656A8" w:rsidRDefault="00C66696" w:rsidP="00623578">
      <w:pPr>
        <w:widowControl w:val="0"/>
        <w:spacing w:after="0"/>
        <w:ind w:left="20"/>
        <w:rPr>
          <w:rFonts w:eastAsia="Arial" w:cstheme="minorHAnsi"/>
          <w:i/>
          <w:sz w:val="20"/>
          <w:szCs w:val="20"/>
        </w:rPr>
      </w:pPr>
      <w:r w:rsidRPr="00C656A8">
        <w:rPr>
          <w:rFonts w:eastAsia="Arial" w:cstheme="minorHAnsi"/>
          <w:i/>
          <w:sz w:val="20"/>
          <w:szCs w:val="20"/>
        </w:rPr>
        <w:t>..................................................................................................................................................................</w:t>
      </w:r>
    </w:p>
    <w:p w:rsidR="00C66696" w:rsidRPr="00C656A8" w:rsidRDefault="00C66696" w:rsidP="00623578">
      <w:pPr>
        <w:widowControl w:val="0"/>
        <w:spacing w:after="0"/>
        <w:ind w:left="20"/>
        <w:rPr>
          <w:rFonts w:eastAsia="Arial" w:cstheme="minorHAnsi"/>
          <w:i/>
          <w:sz w:val="20"/>
          <w:szCs w:val="20"/>
        </w:rPr>
      </w:pPr>
      <w:r w:rsidRPr="00C656A8">
        <w:rPr>
          <w:rFonts w:eastAsia="Arial" w:cstheme="minorHAnsi"/>
          <w:i/>
          <w:sz w:val="20"/>
          <w:szCs w:val="20"/>
        </w:rPr>
        <w:t>..................................................................................................................................................................</w:t>
      </w:r>
    </w:p>
    <w:p w:rsidR="00C66696" w:rsidRPr="00C656A8" w:rsidRDefault="00C66696" w:rsidP="00623578">
      <w:pPr>
        <w:widowControl w:val="0"/>
        <w:spacing w:after="0"/>
        <w:ind w:left="20"/>
        <w:rPr>
          <w:rFonts w:eastAsia="Arial" w:cstheme="minorHAnsi"/>
          <w:i/>
          <w:sz w:val="20"/>
          <w:szCs w:val="20"/>
        </w:rPr>
      </w:pPr>
      <w:r w:rsidRPr="00C656A8">
        <w:rPr>
          <w:rFonts w:eastAsia="Arial" w:cstheme="minorHAnsi"/>
          <w:i/>
          <w:sz w:val="20"/>
          <w:szCs w:val="20"/>
        </w:rPr>
        <w:t>..................................................................................................................................................................</w:t>
      </w:r>
    </w:p>
    <w:p w:rsidR="00C66696" w:rsidRPr="00C656A8" w:rsidRDefault="00C66696" w:rsidP="00623578">
      <w:pPr>
        <w:widowControl w:val="0"/>
        <w:spacing w:after="0"/>
        <w:jc w:val="center"/>
        <w:rPr>
          <w:rFonts w:eastAsia="Arial" w:cstheme="minorHAnsi"/>
          <w:sz w:val="20"/>
          <w:szCs w:val="20"/>
        </w:rPr>
      </w:pPr>
      <w:r w:rsidRPr="00C656A8">
        <w:rPr>
          <w:rFonts w:eastAsia="Arial" w:cstheme="minorHAnsi"/>
          <w:i/>
          <w:sz w:val="20"/>
          <w:szCs w:val="20"/>
        </w:rPr>
        <w:t>(określenie sposobu wykorzystania udostępnionych zasobów)</w:t>
      </w:r>
    </w:p>
    <w:p w:rsidR="00C66696" w:rsidRPr="00C656A8" w:rsidRDefault="00C66696" w:rsidP="00623578">
      <w:pPr>
        <w:widowControl w:val="0"/>
        <w:spacing w:after="0"/>
        <w:jc w:val="center"/>
        <w:rPr>
          <w:rFonts w:eastAsia="Arial" w:cstheme="minorHAnsi"/>
          <w:sz w:val="20"/>
          <w:szCs w:val="20"/>
        </w:rPr>
      </w:pPr>
    </w:p>
    <w:p w:rsidR="00C66696" w:rsidRPr="00C656A8" w:rsidRDefault="00C66696" w:rsidP="00623578">
      <w:pPr>
        <w:widowControl w:val="0"/>
        <w:spacing w:after="0"/>
        <w:jc w:val="both"/>
        <w:rPr>
          <w:rFonts w:eastAsia="Arial" w:cstheme="minorHAnsi"/>
          <w:sz w:val="20"/>
          <w:szCs w:val="20"/>
        </w:rPr>
      </w:pPr>
      <w:r w:rsidRPr="00C656A8">
        <w:rPr>
          <w:rFonts w:eastAsia="Arial" w:cstheme="minorHAnsi"/>
          <w:sz w:val="20"/>
          <w:szCs w:val="20"/>
        </w:rPr>
        <w:t>Charakter stosunku łączącego z Wykonawcą będzie następujący:</w:t>
      </w:r>
    </w:p>
    <w:p w:rsidR="00C66696" w:rsidRPr="00C656A8" w:rsidRDefault="00C66696" w:rsidP="00623578">
      <w:pPr>
        <w:widowControl w:val="0"/>
        <w:spacing w:after="0"/>
        <w:ind w:left="20"/>
        <w:rPr>
          <w:rFonts w:eastAsia="Arial" w:cstheme="minorHAnsi"/>
          <w:i/>
          <w:sz w:val="20"/>
          <w:szCs w:val="20"/>
        </w:rPr>
      </w:pPr>
      <w:r w:rsidRPr="00C656A8">
        <w:rPr>
          <w:rFonts w:eastAsia="Arial" w:cstheme="minorHAnsi"/>
          <w:i/>
          <w:sz w:val="20"/>
          <w:szCs w:val="20"/>
        </w:rPr>
        <w:t>..................................................................................................................................................................</w:t>
      </w:r>
    </w:p>
    <w:p w:rsidR="00C66696" w:rsidRPr="00C656A8" w:rsidRDefault="00C66696" w:rsidP="00623578">
      <w:pPr>
        <w:widowControl w:val="0"/>
        <w:spacing w:after="0"/>
        <w:ind w:left="20"/>
        <w:rPr>
          <w:rFonts w:eastAsia="Arial" w:cstheme="minorHAnsi"/>
          <w:i/>
          <w:sz w:val="20"/>
          <w:szCs w:val="20"/>
        </w:rPr>
      </w:pPr>
      <w:r w:rsidRPr="00C656A8">
        <w:rPr>
          <w:rFonts w:eastAsia="Arial" w:cstheme="minorHAnsi"/>
          <w:i/>
          <w:sz w:val="20"/>
          <w:szCs w:val="20"/>
        </w:rPr>
        <w:t>..................................................................................................................................................................</w:t>
      </w:r>
    </w:p>
    <w:p w:rsidR="00C66696" w:rsidRPr="00C656A8" w:rsidRDefault="00C66696" w:rsidP="00623578">
      <w:pPr>
        <w:widowControl w:val="0"/>
        <w:spacing w:after="0"/>
        <w:ind w:left="20"/>
        <w:rPr>
          <w:rFonts w:eastAsia="Arial" w:cstheme="minorHAnsi"/>
          <w:i/>
          <w:sz w:val="20"/>
          <w:szCs w:val="20"/>
        </w:rPr>
      </w:pPr>
      <w:r w:rsidRPr="00C656A8">
        <w:rPr>
          <w:rFonts w:eastAsia="Arial" w:cstheme="minorHAnsi"/>
          <w:i/>
          <w:sz w:val="20"/>
          <w:szCs w:val="20"/>
        </w:rPr>
        <w:t>.................................................................................................................................................................</w:t>
      </w:r>
    </w:p>
    <w:p w:rsidR="00C66696" w:rsidRPr="00C656A8" w:rsidRDefault="00C66696" w:rsidP="00623578">
      <w:pPr>
        <w:widowControl w:val="0"/>
        <w:spacing w:after="0"/>
        <w:ind w:left="20"/>
        <w:rPr>
          <w:rFonts w:eastAsia="Arial" w:cstheme="minorHAnsi"/>
          <w:i/>
          <w:sz w:val="20"/>
          <w:szCs w:val="20"/>
        </w:rPr>
      </w:pPr>
      <w:r w:rsidRPr="00C656A8">
        <w:rPr>
          <w:rFonts w:eastAsia="Arial" w:cstheme="minorHAnsi"/>
          <w:i/>
          <w:sz w:val="20"/>
          <w:szCs w:val="20"/>
        </w:rPr>
        <w:t>..................................................................................................................................................................</w:t>
      </w:r>
    </w:p>
    <w:p w:rsidR="00C66696" w:rsidRPr="00C656A8" w:rsidRDefault="00C66696" w:rsidP="00623578">
      <w:pPr>
        <w:widowControl w:val="0"/>
        <w:spacing w:after="0"/>
        <w:ind w:left="20"/>
        <w:rPr>
          <w:rFonts w:eastAsia="Arial" w:cstheme="minorHAnsi"/>
          <w:i/>
          <w:sz w:val="20"/>
          <w:szCs w:val="20"/>
        </w:rPr>
      </w:pPr>
      <w:r w:rsidRPr="00C656A8">
        <w:rPr>
          <w:rFonts w:eastAsia="Arial" w:cstheme="minorHAnsi"/>
          <w:i/>
          <w:sz w:val="20"/>
          <w:szCs w:val="20"/>
        </w:rPr>
        <w:t>..................................................................................................................................................................</w:t>
      </w:r>
    </w:p>
    <w:p w:rsidR="00C66696" w:rsidRPr="00C656A8" w:rsidRDefault="00C66696" w:rsidP="00623578">
      <w:pPr>
        <w:widowControl w:val="0"/>
        <w:spacing w:after="0"/>
        <w:jc w:val="center"/>
        <w:rPr>
          <w:rFonts w:eastAsia="Arial" w:cstheme="minorHAnsi"/>
          <w:sz w:val="20"/>
          <w:szCs w:val="20"/>
        </w:rPr>
      </w:pPr>
      <w:r w:rsidRPr="00C656A8">
        <w:rPr>
          <w:rFonts w:eastAsia="Arial" w:cstheme="minorHAnsi"/>
          <w:i/>
          <w:sz w:val="20"/>
          <w:szCs w:val="20"/>
        </w:rPr>
        <w:t xml:space="preserve"> (określenie rodzaju umowy)</w:t>
      </w:r>
    </w:p>
    <w:p w:rsidR="00C66696" w:rsidRPr="00C656A8" w:rsidRDefault="00C66696" w:rsidP="00623578">
      <w:pPr>
        <w:widowControl w:val="0"/>
        <w:spacing w:after="0"/>
        <w:ind w:right="20"/>
        <w:jc w:val="both"/>
        <w:rPr>
          <w:rFonts w:eastAsia="Arial" w:cstheme="minorHAnsi"/>
          <w:sz w:val="20"/>
          <w:szCs w:val="20"/>
        </w:rPr>
      </w:pPr>
    </w:p>
    <w:p w:rsidR="00C66696" w:rsidRPr="00C656A8" w:rsidRDefault="00C66696" w:rsidP="00623578">
      <w:pPr>
        <w:widowControl w:val="0"/>
        <w:spacing w:after="0"/>
        <w:ind w:right="20"/>
        <w:jc w:val="both"/>
        <w:rPr>
          <w:rFonts w:eastAsia="Arial" w:cstheme="minorHAnsi"/>
          <w:sz w:val="20"/>
          <w:szCs w:val="20"/>
        </w:rPr>
      </w:pPr>
      <w:r w:rsidRPr="00C656A8">
        <w:rPr>
          <w:rFonts w:eastAsia="Arial" w:cstheme="minorHAnsi"/>
          <w:sz w:val="20"/>
          <w:szCs w:val="20"/>
        </w:rPr>
        <w:t xml:space="preserve">Zakres udziału przy wykonywaniu zamówienia będzie następujący: </w:t>
      </w:r>
    </w:p>
    <w:p w:rsidR="00C66696" w:rsidRPr="00C656A8" w:rsidRDefault="00C66696" w:rsidP="00623578">
      <w:pPr>
        <w:widowControl w:val="0"/>
        <w:spacing w:after="0"/>
        <w:ind w:left="20"/>
        <w:rPr>
          <w:rFonts w:eastAsia="Arial" w:cstheme="minorHAnsi"/>
          <w:i/>
          <w:sz w:val="20"/>
          <w:szCs w:val="20"/>
        </w:rPr>
      </w:pPr>
      <w:r w:rsidRPr="00C656A8">
        <w:rPr>
          <w:rFonts w:eastAsia="Arial" w:cstheme="minorHAnsi"/>
          <w:i/>
          <w:sz w:val="20"/>
          <w:szCs w:val="20"/>
        </w:rPr>
        <w:t>.................................................................................................................................................................</w:t>
      </w:r>
    </w:p>
    <w:p w:rsidR="00C66696" w:rsidRPr="00C656A8" w:rsidRDefault="00C66696" w:rsidP="00623578">
      <w:pPr>
        <w:widowControl w:val="0"/>
        <w:spacing w:after="0"/>
        <w:ind w:left="20"/>
        <w:rPr>
          <w:rFonts w:eastAsia="Arial" w:cstheme="minorHAnsi"/>
          <w:i/>
          <w:sz w:val="20"/>
          <w:szCs w:val="20"/>
        </w:rPr>
      </w:pPr>
      <w:r w:rsidRPr="00C656A8">
        <w:rPr>
          <w:rFonts w:eastAsia="Arial" w:cstheme="minorHAnsi"/>
          <w:i/>
          <w:sz w:val="20"/>
          <w:szCs w:val="20"/>
        </w:rPr>
        <w:t>..................................................................................................................................................................</w:t>
      </w:r>
    </w:p>
    <w:p w:rsidR="00C66696" w:rsidRPr="00C656A8" w:rsidRDefault="00C66696" w:rsidP="00623578">
      <w:pPr>
        <w:widowControl w:val="0"/>
        <w:spacing w:after="0"/>
        <w:ind w:left="20"/>
        <w:rPr>
          <w:rFonts w:eastAsia="Arial" w:cstheme="minorHAnsi"/>
          <w:i/>
          <w:sz w:val="20"/>
          <w:szCs w:val="20"/>
        </w:rPr>
      </w:pPr>
      <w:r w:rsidRPr="00C656A8">
        <w:rPr>
          <w:rFonts w:eastAsia="Arial" w:cstheme="minorHAnsi"/>
          <w:i/>
          <w:sz w:val="20"/>
          <w:szCs w:val="20"/>
        </w:rPr>
        <w:t>..................................................................................................................................................................</w:t>
      </w:r>
    </w:p>
    <w:p w:rsidR="00C66696" w:rsidRPr="00C656A8" w:rsidRDefault="00C66696" w:rsidP="00623578">
      <w:pPr>
        <w:widowControl w:val="0"/>
        <w:spacing w:after="0"/>
        <w:ind w:left="20"/>
        <w:rPr>
          <w:rFonts w:eastAsia="Arial" w:cstheme="minorHAnsi"/>
          <w:i/>
          <w:sz w:val="20"/>
          <w:szCs w:val="20"/>
        </w:rPr>
      </w:pPr>
      <w:r w:rsidRPr="00C656A8">
        <w:rPr>
          <w:rFonts w:eastAsia="Arial" w:cstheme="minorHAnsi"/>
          <w:i/>
          <w:sz w:val="20"/>
          <w:szCs w:val="20"/>
        </w:rPr>
        <w:t>..................................................................................................................................................................</w:t>
      </w:r>
    </w:p>
    <w:p w:rsidR="00C66696" w:rsidRPr="00C656A8" w:rsidRDefault="00C66696" w:rsidP="00623578">
      <w:pPr>
        <w:widowControl w:val="0"/>
        <w:spacing w:after="0"/>
        <w:jc w:val="center"/>
        <w:rPr>
          <w:rFonts w:eastAsia="Arial" w:cstheme="minorHAnsi"/>
          <w:sz w:val="20"/>
          <w:szCs w:val="20"/>
        </w:rPr>
      </w:pPr>
      <w:r w:rsidRPr="00C656A8">
        <w:rPr>
          <w:rFonts w:eastAsia="Arial" w:cstheme="minorHAnsi"/>
          <w:i/>
          <w:sz w:val="20"/>
          <w:szCs w:val="20"/>
        </w:rPr>
        <w:t xml:space="preserve"> (określenie zakresu udział, w tym np. czynności przy wykonywaniu zamówienia)</w:t>
      </w:r>
    </w:p>
    <w:p w:rsidR="00C66696" w:rsidRPr="00C656A8" w:rsidRDefault="00C66696" w:rsidP="00623578">
      <w:pPr>
        <w:widowControl w:val="0"/>
        <w:spacing w:after="0"/>
        <w:ind w:right="20"/>
        <w:jc w:val="both"/>
        <w:rPr>
          <w:rFonts w:eastAsia="Arial" w:cstheme="minorHAnsi"/>
          <w:sz w:val="20"/>
          <w:szCs w:val="20"/>
        </w:rPr>
      </w:pPr>
    </w:p>
    <w:p w:rsidR="00C66696" w:rsidRPr="00C656A8" w:rsidRDefault="00C66696" w:rsidP="00623578">
      <w:pPr>
        <w:widowControl w:val="0"/>
        <w:spacing w:after="0"/>
        <w:ind w:right="23"/>
        <w:jc w:val="both"/>
        <w:rPr>
          <w:rFonts w:eastAsia="Arial" w:cstheme="minorHAnsi"/>
          <w:sz w:val="20"/>
          <w:szCs w:val="20"/>
        </w:rPr>
      </w:pPr>
      <w:r w:rsidRPr="00C656A8">
        <w:rPr>
          <w:rFonts w:eastAsia="Arial" w:cstheme="minorHAnsi"/>
          <w:sz w:val="20"/>
          <w:szCs w:val="20"/>
        </w:rPr>
        <w:lastRenderedPageBreak/>
        <w:t xml:space="preserve">Okres udziału przy wykonywaniu zamówienia będzie następujący: </w:t>
      </w:r>
    </w:p>
    <w:p w:rsidR="00C66696" w:rsidRPr="00C656A8" w:rsidRDefault="00C66696" w:rsidP="00623578">
      <w:pPr>
        <w:widowControl w:val="0"/>
        <w:spacing w:after="0"/>
        <w:ind w:left="20"/>
        <w:rPr>
          <w:rFonts w:eastAsia="Arial" w:cstheme="minorHAnsi"/>
          <w:i/>
          <w:sz w:val="20"/>
          <w:szCs w:val="20"/>
        </w:rPr>
      </w:pPr>
      <w:r w:rsidRPr="00C656A8">
        <w:rPr>
          <w:rFonts w:eastAsia="Arial" w:cstheme="minorHAnsi"/>
          <w:i/>
          <w:sz w:val="20"/>
          <w:szCs w:val="20"/>
        </w:rPr>
        <w:t>..................................................................................................................................................................</w:t>
      </w:r>
    </w:p>
    <w:p w:rsidR="00C66696" w:rsidRPr="00C656A8" w:rsidRDefault="00C66696" w:rsidP="00623578">
      <w:pPr>
        <w:widowControl w:val="0"/>
        <w:spacing w:after="0"/>
        <w:ind w:left="20"/>
        <w:rPr>
          <w:rFonts w:eastAsia="Arial" w:cstheme="minorHAnsi"/>
          <w:i/>
          <w:sz w:val="20"/>
          <w:szCs w:val="20"/>
        </w:rPr>
      </w:pPr>
      <w:r w:rsidRPr="00C656A8">
        <w:rPr>
          <w:rFonts w:eastAsia="Arial" w:cstheme="minorHAnsi"/>
          <w:i/>
          <w:sz w:val="20"/>
          <w:szCs w:val="20"/>
        </w:rPr>
        <w:t>..................................................................................................................................................................</w:t>
      </w:r>
    </w:p>
    <w:p w:rsidR="00C66696" w:rsidRPr="00C656A8" w:rsidRDefault="00C66696" w:rsidP="00623578">
      <w:pPr>
        <w:widowControl w:val="0"/>
        <w:spacing w:after="0"/>
        <w:ind w:left="20"/>
        <w:rPr>
          <w:rFonts w:eastAsia="Arial" w:cstheme="minorHAnsi"/>
          <w:i/>
          <w:sz w:val="20"/>
          <w:szCs w:val="20"/>
        </w:rPr>
      </w:pPr>
      <w:r w:rsidRPr="00C656A8">
        <w:rPr>
          <w:rFonts w:eastAsia="Arial" w:cstheme="minorHAnsi"/>
          <w:i/>
          <w:sz w:val="20"/>
          <w:szCs w:val="20"/>
        </w:rPr>
        <w:t>..................................................................................................................................................................</w:t>
      </w:r>
    </w:p>
    <w:p w:rsidR="00C66696" w:rsidRPr="00C656A8" w:rsidRDefault="00C66696" w:rsidP="00623578">
      <w:pPr>
        <w:widowControl w:val="0"/>
        <w:spacing w:after="0"/>
        <w:jc w:val="center"/>
        <w:rPr>
          <w:rFonts w:eastAsia="Arial" w:cstheme="minorHAnsi"/>
          <w:sz w:val="20"/>
          <w:szCs w:val="20"/>
        </w:rPr>
      </w:pPr>
      <w:r w:rsidRPr="00C656A8">
        <w:rPr>
          <w:rFonts w:eastAsia="Arial" w:cstheme="minorHAnsi"/>
          <w:i/>
          <w:sz w:val="20"/>
          <w:szCs w:val="20"/>
        </w:rPr>
        <w:t>(określenie czasu udziału podmiotu udostępniającego przy wykonywaniu zamówienia)</w:t>
      </w:r>
    </w:p>
    <w:p w:rsidR="00C66696" w:rsidRPr="00C656A8" w:rsidRDefault="00C66696" w:rsidP="00623578">
      <w:pPr>
        <w:spacing w:after="0"/>
        <w:jc w:val="right"/>
        <w:rPr>
          <w:rFonts w:eastAsia="Calibri" w:cstheme="minorHAnsi"/>
          <w:b/>
          <w:bCs/>
          <w:sz w:val="20"/>
          <w:szCs w:val="20"/>
        </w:rPr>
      </w:pPr>
    </w:p>
    <w:p w:rsidR="00C66696" w:rsidRPr="00C656A8" w:rsidRDefault="00C66696" w:rsidP="00623578">
      <w:pPr>
        <w:spacing w:after="0" w:line="259" w:lineRule="auto"/>
        <w:rPr>
          <w:rFonts w:eastAsia="Times New Roman" w:cstheme="minorHAnsi"/>
          <w:sz w:val="20"/>
          <w:szCs w:val="20"/>
        </w:rPr>
      </w:pPr>
    </w:p>
    <w:p w:rsidR="00C66696" w:rsidRPr="00C656A8" w:rsidRDefault="00C66696" w:rsidP="00623578">
      <w:pPr>
        <w:spacing w:after="0" w:line="240" w:lineRule="auto"/>
        <w:jc w:val="both"/>
        <w:rPr>
          <w:rFonts w:eastAsia="Times New Roman" w:cstheme="minorHAnsi"/>
          <w:sz w:val="20"/>
          <w:szCs w:val="20"/>
        </w:rPr>
      </w:pPr>
      <w:r w:rsidRPr="00C656A8">
        <w:rPr>
          <w:rFonts w:eastAsia="Times New Roman" w:cstheme="minorHAnsi"/>
          <w:sz w:val="20"/>
          <w:szCs w:val="20"/>
        </w:rPr>
        <w:t>…………………………..….…….</w:t>
      </w:r>
      <w:r w:rsidRPr="00C656A8">
        <w:rPr>
          <w:rFonts w:eastAsia="Times New Roman" w:cstheme="minorHAnsi"/>
          <w:i/>
          <w:sz w:val="20"/>
          <w:szCs w:val="20"/>
        </w:rPr>
        <w:t>,</w:t>
      </w:r>
      <w:r w:rsidRPr="00C656A8">
        <w:rPr>
          <w:rFonts w:eastAsia="Times New Roman" w:cstheme="minorHAnsi"/>
          <w:sz w:val="20"/>
          <w:szCs w:val="20"/>
        </w:rPr>
        <w:t xml:space="preserve">dnia …………………. r. </w:t>
      </w:r>
    </w:p>
    <w:p w:rsidR="00C66696" w:rsidRPr="00C656A8" w:rsidRDefault="00C66696" w:rsidP="00623578">
      <w:pPr>
        <w:spacing w:after="0" w:line="240" w:lineRule="auto"/>
        <w:jc w:val="both"/>
        <w:rPr>
          <w:rFonts w:eastAsia="Times New Roman" w:cstheme="minorHAnsi"/>
          <w:sz w:val="20"/>
          <w:szCs w:val="20"/>
        </w:rPr>
      </w:pPr>
      <w:r w:rsidRPr="00C656A8">
        <w:rPr>
          <w:rFonts w:eastAsia="Times New Roman" w:cstheme="minorHAnsi"/>
          <w:i/>
          <w:sz w:val="20"/>
          <w:szCs w:val="20"/>
        </w:rPr>
        <w:t xml:space="preserve">                 (miejscowość)</w:t>
      </w:r>
    </w:p>
    <w:p w:rsidR="00C66696" w:rsidRPr="00C656A8" w:rsidRDefault="00C66696" w:rsidP="00623578">
      <w:pPr>
        <w:spacing w:after="0" w:line="240" w:lineRule="auto"/>
        <w:jc w:val="both"/>
        <w:rPr>
          <w:rFonts w:eastAsia="Times New Roman" w:cstheme="minorHAnsi"/>
          <w:sz w:val="20"/>
          <w:szCs w:val="20"/>
        </w:rPr>
      </w:pPr>
    </w:p>
    <w:p w:rsidR="00C66696" w:rsidRPr="00C656A8" w:rsidRDefault="00C66696" w:rsidP="00623578">
      <w:pPr>
        <w:spacing w:after="0" w:line="240" w:lineRule="auto"/>
        <w:jc w:val="both"/>
        <w:rPr>
          <w:rFonts w:eastAsia="Times New Roman" w:cstheme="minorHAnsi"/>
          <w:sz w:val="20"/>
          <w:szCs w:val="20"/>
        </w:rPr>
      </w:pPr>
    </w:p>
    <w:p w:rsidR="00C66696" w:rsidRPr="00C656A8" w:rsidRDefault="00C66696" w:rsidP="00623578">
      <w:pPr>
        <w:spacing w:after="0" w:line="240" w:lineRule="auto"/>
        <w:jc w:val="both"/>
        <w:rPr>
          <w:rFonts w:eastAsia="Times New Roman" w:cstheme="minorHAnsi"/>
          <w:sz w:val="20"/>
          <w:szCs w:val="20"/>
        </w:rPr>
      </w:pPr>
    </w:p>
    <w:p w:rsidR="00C66696" w:rsidRPr="00C656A8" w:rsidRDefault="00C66696" w:rsidP="00623578">
      <w:pPr>
        <w:spacing w:after="0" w:line="240" w:lineRule="auto"/>
        <w:rPr>
          <w:rFonts w:eastAsia="Times New Roman" w:cstheme="minorHAnsi"/>
          <w:sz w:val="20"/>
          <w:szCs w:val="20"/>
        </w:rPr>
      </w:pPr>
      <w:r w:rsidRPr="00C656A8">
        <w:rPr>
          <w:rFonts w:eastAsia="Times New Roman" w:cstheme="minorHAnsi"/>
          <w:sz w:val="20"/>
          <w:szCs w:val="20"/>
        </w:rPr>
        <w:t xml:space="preserve">                                                                                       </w:t>
      </w:r>
    </w:p>
    <w:p w:rsidR="00C66696" w:rsidRPr="00C656A8" w:rsidRDefault="00C66696" w:rsidP="00623578">
      <w:pPr>
        <w:shd w:val="clear" w:color="auto" w:fill="FFFFFF"/>
        <w:tabs>
          <w:tab w:val="left" w:pos="4740"/>
        </w:tabs>
        <w:autoSpaceDE w:val="0"/>
        <w:autoSpaceDN w:val="0"/>
        <w:adjustRightInd w:val="0"/>
        <w:spacing w:after="0" w:line="259" w:lineRule="auto"/>
        <w:jc w:val="both"/>
        <w:rPr>
          <w:rFonts w:eastAsia="Calibri" w:cstheme="minorHAnsi"/>
          <w:i/>
          <w:color w:val="0070C0"/>
          <w:sz w:val="20"/>
          <w:szCs w:val="20"/>
        </w:rPr>
      </w:pPr>
      <w:r w:rsidRPr="00C656A8">
        <w:rPr>
          <w:rFonts w:eastAsia="Calibri" w:cstheme="minorHAnsi"/>
          <w:i/>
          <w:color w:val="0070C0"/>
          <w:sz w:val="20"/>
          <w:szCs w:val="20"/>
        </w:rPr>
        <w:t>&lt;dokument należy podpisać kwalifikowanym podpisem elektronicznym, podpisem zaufanym lub elektronicznym podpisem osobistym osoby/osób uprawnionej/-</w:t>
      </w:r>
      <w:proofErr w:type="spellStart"/>
      <w:r w:rsidRPr="00C656A8">
        <w:rPr>
          <w:rFonts w:eastAsia="Calibri" w:cstheme="minorHAnsi"/>
          <w:i/>
          <w:color w:val="0070C0"/>
          <w:sz w:val="20"/>
          <w:szCs w:val="20"/>
        </w:rPr>
        <w:t>ych</w:t>
      </w:r>
      <w:proofErr w:type="spellEnd"/>
      <w:r w:rsidRPr="00C656A8">
        <w:rPr>
          <w:rFonts w:eastAsia="Calibri" w:cstheme="minorHAnsi"/>
          <w:i/>
          <w:color w:val="0070C0"/>
          <w:sz w:val="20"/>
          <w:szCs w:val="20"/>
        </w:rPr>
        <w:t xml:space="preserve"> do reprezentacji w imieniu Podmiotu udostępniającego zasób&gt;</w:t>
      </w:r>
    </w:p>
    <w:p w:rsidR="00C66696" w:rsidRPr="00C656A8" w:rsidRDefault="00C66696" w:rsidP="00623578">
      <w:pPr>
        <w:spacing w:after="0" w:line="360" w:lineRule="auto"/>
        <w:ind w:left="3540" w:firstLine="708"/>
        <w:jc w:val="both"/>
        <w:rPr>
          <w:rFonts w:eastAsia="Times New Roman" w:cstheme="minorHAnsi"/>
          <w:sz w:val="20"/>
          <w:szCs w:val="20"/>
        </w:rPr>
      </w:pPr>
    </w:p>
    <w:p w:rsidR="00C66696" w:rsidRPr="00C656A8" w:rsidRDefault="00C66696" w:rsidP="00623578">
      <w:pPr>
        <w:spacing w:after="0" w:line="259" w:lineRule="auto"/>
        <w:rPr>
          <w:rFonts w:eastAsia="Times New Roman" w:cstheme="minorHAnsi"/>
          <w:sz w:val="20"/>
          <w:szCs w:val="20"/>
        </w:rPr>
      </w:pPr>
    </w:p>
    <w:p w:rsidR="00C66696" w:rsidRPr="00C656A8" w:rsidRDefault="00C66696" w:rsidP="00623578">
      <w:pPr>
        <w:spacing w:after="0" w:line="259" w:lineRule="auto"/>
        <w:rPr>
          <w:rFonts w:eastAsia="Times New Roman" w:cstheme="minorHAnsi"/>
          <w:sz w:val="20"/>
          <w:szCs w:val="20"/>
        </w:rPr>
      </w:pPr>
    </w:p>
    <w:p w:rsidR="00C66696" w:rsidRPr="00C656A8" w:rsidRDefault="00C66696" w:rsidP="00623578">
      <w:pPr>
        <w:spacing w:after="0" w:line="259" w:lineRule="auto"/>
        <w:rPr>
          <w:rFonts w:eastAsia="Times New Roman" w:cstheme="minorHAnsi"/>
          <w:sz w:val="20"/>
          <w:szCs w:val="20"/>
        </w:rPr>
      </w:pPr>
    </w:p>
    <w:p w:rsidR="00C66696" w:rsidRPr="00C656A8" w:rsidRDefault="00C66696" w:rsidP="00623578">
      <w:pPr>
        <w:spacing w:after="0" w:line="360" w:lineRule="auto"/>
        <w:ind w:left="6372"/>
        <w:jc w:val="right"/>
        <w:rPr>
          <w:rFonts w:eastAsia="Times New Roman" w:cstheme="minorHAnsi"/>
          <w:b/>
          <w:sz w:val="20"/>
          <w:szCs w:val="20"/>
        </w:rPr>
      </w:pPr>
    </w:p>
    <w:p w:rsidR="00C66696" w:rsidRPr="00C656A8" w:rsidRDefault="00C66696" w:rsidP="00623578">
      <w:pPr>
        <w:spacing w:after="0" w:line="360" w:lineRule="auto"/>
        <w:ind w:left="6372"/>
        <w:jc w:val="right"/>
        <w:rPr>
          <w:rFonts w:eastAsia="Times New Roman" w:cstheme="minorHAnsi"/>
          <w:b/>
          <w:sz w:val="20"/>
          <w:szCs w:val="20"/>
        </w:rPr>
      </w:pPr>
    </w:p>
    <w:p w:rsidR="00C66696" w:rsidRPr="00C656A8" w:rsidRDefault="00C66696" w:rsidP="00623578">
      <w:pPr>
        <w:spacing w:after="0" w:line="360" w:lineRule="auto"/>
        <w:ind w:left="6372"/>
        <w:jc w:val="right"/>
        <w:rPr>
          <w:rFonts w:eastAsia="Times New Roman" w:cstheme="minorHAnsi"/>
          <w:b/>
          <w:sz w:val="20"/>
          <w:szCs w:val="20"/>
        </w:rPr>
      </w:pPr>
    </w:p>
    <w:p w:rsidR="00C66696" w:rsidRPr="00C656A8" w:rsidRDefault="00C66696" w:rsidP="00623578">
      <w:pPr>
        <w:spacing w:after="0" w:line="360" w:lineRule="auto"/>
        <w:ind w:left="6372"/>
        <w:jc w:val="right"/>
        <w:rPr>
          <w:rFonts w:eastAsia="Times New Roman" w:cstheme="minorHAnsi"/>
          <w:b/>
          <w:sz w:val="20"/>
          <w:szCs w:val="20"/>
        </w:rPr>
      </w:pPr>
    </w:p>
    <w:p w:rsidR="00C66696" w:rsidRPr="00C656A8" w:rsidRDefault="00C66696" w:rsidP="00623578">
      <w:pPr>
        <w:spacing w:after="0" w:line="360" w:lineRule="auto"/>
        <w:ind w:left="6372"/>
        <w:jc w:val="right"/>
        <w:rPr>
          <w:rFonts w:eastAsia="Times New Roman" w:cstheme="minorHAnsi"/>
          <w:b/>
          <w:sz w:val="20"/>
          <w:szCs w:val="20"/>
        </w:rPr>
      </w:pPr>
    </w:p>
    <w:p w:rsidR="00C66696" w:rsidRPr="00C656A8" w:rsidRDefault="00C66696" w:rsidP="00623578">
      <w:pPr>
        <w:spacing w:after="0" w:line="360" w:lineRule="auto"/>
        <w:ind w:left="6372"/>
        <w:jc w:val="right"/>
        <w:rPr>
          <w:rFonts w:eastAsia="Times New Roman" w:cstheme="minorHAnsi"/>
          <w:b/>
          <w:sz w:val="20"/>
          <w:szCs w:val="20"/>
        </w:rPr>
      </w:pPr>
    </w:p>
    <w:p w:rsidR="00C66696" w:rsidRPr="00C656A8" w:rsidRDefault="00C66696" w:rsidP="00623578">
      <w:pPr>
        <w:spacing w:after="0" w:line="360" w:lineRule="auto"/>
        <w:ind w:left="6372"/>
        <w:jc w:val="right"/>
        <w:rPr>
          <w:rFonts w:eastAsia="Times New Roman" w:cstheme="minorHAnsi"/>
          <w:b/>
          <w:sz w:val="20"/>
          <w:szCs w:val="20"/>
        </w:rPr>
      </w:pPr>
    </w:p>
    <w:p w:rsidR="00C66696" w:rsidRPr="00C656A8" w:rsidRDefault="00C66696" w:rsidP="00623578">
      <w:pPr>
        <w:spacing w:after="0" w:line="360" w:lineRule="auto"/>
        <w:ind w:left="6372"/>
        <w:jc w:val="right"/>
        <w:rPr>
          <w:rFonts w:eastAsia="Times New Roman" w:cstheme="minorHAnsi"/>
          <w:b/>
          <w:sz w:val="20"/>
          <w:szCs w:val="20"/>
        </w:rPr>
      </w:pPr>
    </w:p>
    <w:p w:rsidR="0006398F" w:rsidRPr="00C656A8" w:rsidRDefault="0006398F" w:rsidP="00623578">
      <w:pPr>
        <w:spacing w:after="0" w:line="360" w:lineRule="auto"/>
        <w:ind w:left="6372"/>
        <w:jc w:val="right"/>
        <w:rPr>
          <w:rFonts w:eastAsia="Times New Roman" w:cstheme="minorHAnsi"/>
          <w:b/>
          <w:sz w:val="20"/>
          <w:szCs w:val="20"/>
        </w:rPr>
      </w:pPr>
      <w:r w:rsidRPr="00C656A8">
        <w:rPr>
          <w:rFonts w:eastAsia="Times New Roman" w:cstheme="minorHAnsi"/>
          <w:b/>
          <w:sz w:val="20"/>
          <w:szCs w:val="20"/>
        </w:rPr>
        <w:br w:type="page"/>
      </w:r>
    </w:p>
    <w:p w:rsidR="005B114B" w:rsidRPr="00C656A8" w:rsidRDefault="005B114B" w:rsidP="00623578">
      <w:pPr>
        <w:spacing w:after="0" w:line="240" w:lineRule="auto"/>
        <w:ind w:left="6372"/>
        <w:jc w:val="right"/>
        <w:rPr>
          <w:rFonts w:eastAsia="Times New Roman" w:cstheme="minorHAnsi"/>
          <w:b/>
          <w:sz w:val="20"/>
          <w:szCs w:val="20"/>
        </w:rPr>
      </w:pPr>
    </w:p>
    <w:p w:rsidR="00C66696" w:rsidRPr="00C656A8" w:rsidRDefault="00C66696" w:rsidP="00623578">
      <w:pPr>
        <w:spacing w:after="0" w:line="240" w:lineRule="auto"/>
        <w:ind w:left="6372"/>
        <w:jc w:val="right"/>
        <w:rPr>
          <w:rFonts w:eastAsia="Times New Roman" w:cstheme="minorHAnsi"/>
          <w:b/>
          <w:sz w:val="20"/>
          <w:szCs w:val="20"/>
        </w:rPr>
      </w:pPr>
      <w:r w:rsidRPr="00C656A8">
        <w:rPr>
          <w:rFonts w:eastAsia="Times New Roman" w:cstheme="minorHAnsi"/>
          <w:b/>
          <w:sz w:val="20"/>
          <w:szCs w:val="20"/>
        </w:rPr>
        <w:t>Formularz nr 4</w:t>
      </w:r>
    </w:p>
    <w:p w:rsidR="00C66696" w:rsidRPr="00C656A8" w:rsidRDefault="00C66696" w:rsidP="00623578">
      <w:pPr>
        <w:spacing w:after="0" w:line="240" w:lineRule="auto"/>
        <w:jc w:val="both"/>
        <w:rPr>
          <w:rFonts w:eastAsia="Times New Roman" w:cstheme="minorHAnsi"/>
          <w:sz w:val="20"/>
          <w:szCs w:val="20"/>
        </w:rPr>
      </w:pPr>
      <w:r w:rsidRPr="00C656A8">
        <w:rPr>
          <w:rFonts w:eastAsia="Times New Roman" w:cstheme="minorHAnsi"/>
          <w:sz w:val="20"/>
          <w:szCs w:val="20"/>
        </w:rPr>
        <w:t>………..........……………….……</w:t>
      </w:r>
    </w:p>
    <w:p w:rsidR="00C66696" w:rsidRPr="00C656A8" w:rsidRDefault="00C66696" w:rsidP="00623578">
      <w:pPr>
        <w:spacing w:after="0" w:line="240" w:lineRule="auto"/>
        <w:ind w:left="255"/>
        <w:jc w:val="both"/>
        <w:rPr>
          <w:rFonts w:eastAsia="Times New Roman" w:cstheme="minorHAnsi"/>
          <w:sz w:val="20"/>
          <w:szCs w:val="20"/>
        </w:rPr>
      </w:pPr>
      <w:r w:rsidRPr="00C656A8">
        <w:rPr>
          <w:rFonts w:eastAsia="Times New Roman" w:cstheme="minorHAnsi"/>
          <w:sz w:val="20"/>
          <w:szCs w:val="20"/>
        </w:rPr>
        <w:t>(nazwa i adres Wykonawcy)</w:t>
      </w:r>
      <w:r w:rsidRPr="00C656A8">
        <w:rPr>
          <w:rFonts w:eastAsia="Times New Roman" w:cstheme="minorHAnsi"/>
          <w:sz w:val="20"/>
          <w:szCs w:val="20"/>
        </w:rPr>
        <w:tab/>
      </w:r>
      <w:r w:rsidRPr="00C656A8">
        <w:rPr>
          <w:rFonts w:eastAsia="Times New Roman" w:cstheme="minorHAnsi"/>
          <w:sz w:val="20"/>
          <w:szCs w:val="20"/>
        </w:rPr>
        <w:tab/>
      </w:r>
    </w:p>
    <w:p w:rsidR="00C66696" w:rsidRPr="00C656A8" w:rsidRDefault="00C66696" w:rsidP="009208E3">
      <w:pPr>
        <w:spacing w:after="0" w:line="240" w:lineRule="auto"/>
        <w:jc w:val="both"/>
        <w:rPr>
          <w:rFonts w:eastAsia="Times New Roman" w:cstheme="minorHAnsi"/>
          <w:b/>
          <w:sz w:val="20"/>
          <w:szCs w:val="20"/>
        </w:rPr>
      </w:pPr>
    </w:p>
    <w:p w:rsidR="00C66696" w:rsidRPr="00C656A8" w:rsidRDefault="00C66696" w:rsidP="009208E3">
      <w:pPr>
        <w:spacing w:after="0" w:line="240" w:lineRule="auto"/>
        <w:jc w:val="both"/>
        <w:rPr>
          <w:rFonts w:eastAsia="Times New Roman" w:cstheme="minorHAnsi"/>
          <w:b/>
          <w:sz w:val="20"/>
          <w:szCs w:val="20"/>
        </w:rPr>
      </w:pPr>
      <w:r w:rsidRPr="00C656A8">
        <w:rPr>
          <w:rFonts w:eastAsia="Times New Roman" w:cstheme="minorHAnsi"/>
          <w:b/>
          <w:sz w:val="20"/>
          <w:szCs w:val="20"/>
        </w:rPr>
        <w:t>Dotyczy: postępowania prowadzonego w trybie podstawowym nr DZP-361</w:t>
      </w:r>
      <w:r w:rsidR="005B114B" w:rsidRPr="00C656A8">
        <w:rPr>
          <w:rFonts w:eastAsia="Times New Roman" w:cstheme="minorHAnsi"/>
          <w:b/>
          <w:sz w:val="20"/>
          <w:szCs w:val="20"/>
        </w:rPr>
        <w:t>/</w:t>
      </w:r>
      <w:r w:rsidRPr="00C656A8">
        <w:rPr>
          <w:rFonts w:eastAsia="Times New Roman" w:cstheme="minorHAnsi"/>
          <w:b/>
          <w:sz w:val="20"/>
          <w:szCs w:val="20"/>
        </w:rPr>
        <w:t>1</w:t>
      </w:r>
      <w:r w:rsidR="000F67E1">
        <w:rPr>
          <w:rFonts w:eastAsia="Times New Roman" w:cstheme="minorHAnsi"/>
          <w:b/>
          <w:sz w:val="20"/>
          <w:szCs w:val="20"/>
        </w:rPr>
        <w:t>53</w:t>
      </w:r>
      <w:r w:rsidRPr="00C656A8">
        <w:rPr>
          <w:rFonts w:eastAsia="Times New Roman" w:cstheme="minorHAnsi"/>
          <w:b/>
          <w:sz w:val="20"/>
          <w:szCs w:val="20"/>
        </w:rPr>
        <w:t>/2021</w:t>
      </w:r>
      <w:r w:rsidR="005B114B" w:rsidRPr="00C656A8">
        <w:rPr>
          <w:rFonts w:eastAsia="Times New Roman" w:cstheme="minorHAnsi"/>
          <w:b/>
          <w:sz w:val="20"/>
          <w:szCs w:val="20"/>
        </w:rPr>
        <w:t xml:space="preserve"> pn.:</w:t>
      </w:r>
      <w:r w:rsidR="005B114B" w:rsidRPr="00C656A8">
        <w:rPr>
          <w:rFonts w:eastAsia="Times New Roman" w:cs="Times New Roman"/>
          <w:sz w:val="20"/>
          <w:szCs w:val="20"/>
          <w:lang w:eastAsia="pl-PL"/>
        </w:rPr>
        <w:t xml:space="preserve"> </w:t>
      </w:r>
      <w:r w:rsidR="000F67E1" w:rsidRPr="000F67E1">
        <w:rPr>
          <w:rFonts w:eastAsia="Times New Roman" w:cstheme="minorHAnsi"/>
          <w:b/>
          <w:sz w:val="20"/>
          <w:szCs w:val="20"/>
        </w:rPr>
        <w:t>„Sprzedaż i sukcesywna dostawa artykułów pościelowych i dekoracyjnych dla obiektów nadzorowanych prze</w:t>
      </w:r>
      <w:r w:rsidR="00D81EE4">
        <w:rPr>
          <w:rFonts w:eastAsia="Times New Roman" w:cstheme="minorHAnsi"/>
          <w:b/>
          <w:sz w:val="20"/>
          <w:szCs w:val="20"/>
        </w:rPr>
        <w:t>z</w:t>
      </w:r>
      <w:r w:rsidR="000F67E1" w:rsidRPr="000F67E1">
        <w:rPr>
          <w:rFonts w:eastAsia="Times New Roman" w:cstheme="minorHAnsi"/>
          <w:b/>
          <w:sz w:val="20"/>
          <w:szCs w:val="20"/>
        </w:rPr>
        <w:t xml:space="preserve"> Biuro Spraw Socjalnych UW na okres 2 lat”</w:t>
      </w:r>
    </w:p>
    <w:p w:rsidR="00C66696" w:rsidRPr="00C656A8" w:rsidRDefault="00C66696" w:rsidP="00623578">
      <w:pPr>
        <w:spacing w:after="0" w:line="360" w:lineRule="auto"/>
        <w:ind w:left="255"/>
        <w:jc w:val="both"/>
        <w:rPr>
          <w:rFonts w:eastAsia="Times New Roman" w:cstheme="minorHAnsi"/>
          <w:b/>
          <w:sz w:val="20"/>
          <w:szCs w:val="20"/>
        </w:rPr>
      </w:pPr>
    </w:p>
    <w:p w:rsidR="00C66696" w:rsidRPr="00C656A8" w:rsidRDefault="00C66696" w:rsidP="00623578">
      <w:pPr>
        <w:spacing w:after="0" w:line="360" w:lineRule="auto"/>
        <w:jc w:val="both"/>
        <w:rPr>
          <w:rFonts w:eastAsia="Times New Roman" w:cstheme="minorHAnsi"/>
          <w:b/>
          <w:sz w:val="20"/>
          <w:szCs w:val="20"/>
        </w:rPr>
      </w:pPr>
      <w:r w:rsidRPr="00C656A8">
        <w:rPr>
          <w:rFonts w:eastAsia="Times New Roman" w:cstheme="minorHAnsi"/>
          <w:b/>
          <w:bCs/>
          <w:sz w:val="20"/>
          <w:szCs w:val="20"/>
          <w:u w:val="single"/>
        </w:rPr>
        <w:t xml:space="preserve">OŚWIADCZENIE WYKONAWCÓW WSPÓLNIE UBIEGAJĄCYCH SIĘ O UDZIELENIE ZAMÓWIENIA SKŁADANE NA PODSTAWIE </w:t>
      </w:r>
      <w:r w:rsidRPr="00C656A8">
        <w:rPr>
          <w:rFonts w:eastAsia="Times New Roman" w:cstheme="minorHAnsi"/>
          <w:b/>
          <w:sz w:val="20"/>
          <w:szCs w:val="20"/>
        </w:rPr>
        <w:t xml:space="preserve">z art. 117 ust 4 ustawy  </w:t>
      </w:r>
    </w:p>
    <w:p w:rsidR="00C66696" w:rsidRPr="00C656A8" w:rsidRDefault="00C66696" w:rsidP="00623578">
      <w:pPr>
        <w:spacing w:after="0" w:line="360" w:lineRule="auto"/>
        <w:jc w:val="both"/>
        <w:rPr>
          <w:rFonts w:eastAsia="Times New Roman" w:cstheme="minorHAnsi"/>
          <w:b/>
          <w:sz w:val="20"/>
          <w:szCs w:val="20"/>
        </w:rPr>
      </w:pPr>
    </w:p>
    <w:p w:rsidR="00C66696" w:rsidRPr="00C656A8" w:rsidRDefault="00C66696" w:rsidP="00623578">
      <w:pPr>
        <w:spacing w:after="0" w:line="360" w:lineRule="auto"/>
        <w:jc w:val="both"/>
        <w:rPr>
          <w:rFonts w:eastAsia="Times New Roman" w:cstheme="minorHAnsi"/>
          <w:b/>
          <w:bCs/>
          <w:sz w:val="20"/>
          <w:szCs w:val="20"/>
          <w:u w:val="single"/>
        </w:rPr>
      </w:pPr>
      <w:r w:rsidRPr="00C656A8">
        <w:rPr>
          <w:rFonts w:eastAsia="Times New Roman" w:cstheme="minorHAnsi"/>
          <w:b/>
          <w:sz w:val="20"/>
          <w:szCs w:val="20"/>
        </w:rPr>
        <w:t>Składając ofertę w postępowaniu o udzielenie zamówienia nr DZP-361</w:t>
      </w:r>
      <w:r w:rsidR="005B114B" w:rsidRPr="00C656A8">
        <w:rPr>
          <w:rFonts w:eastAsia="Times New Roman" w:cstheme="minorHAnsi"/>
          <w:b/>
          <w:sz w:val="20"/>
          <w:szCs w:val="20"/>
        </w:rPr>
        <w:t>/</w:t>
      </w:r>
      <w:r w:rsidRPr="00C656A8">
        <w:rPr>
          <w:rFonts w:eastAsia="Times New Roman" w:cstheme="minorHAnsi"/>
          <w:b/>
          <w:sz w:val="20"/>
          <w:szCs w:val="20"/>
        </w:rPr>
        <w:t>1</w:t>
      </w:r>
      <w:r w:rsidR="000F67E1">
        <w:rPr>
          <w:rFonts w:eastAsia="Times New Roman" w:cstheme="minorHAnsi"/>
          <w:b/>
          <w:sz w:val="20"/>
          <w:szCs w:val="20"/>
        </w:rPr>
        <w:t>53</w:t>
      </w:r>
      <w:r w:rsidRPr="00C656A8">
        <w:rPr>
          <w:rFonts w:eastAsia="Times New Roman" w:cstheme="minorHAnsi"/>
          <w:b/>
          <w:sz w:val="20"/>
          <w:szCs w:val="20"/>
        </w:rPr>
        <w:t>/2021</w:t>
      </w:r>
      <w:r w:rsidRPr="00C656A8">
        <w:rPr>
          <w:rFonts w:eastAsia="Times New Roman" w:cstheme="minorHAnsi"/>
          <w:b/>
          <w:bCs/>
          <w:sz w:val="20"/>
          <w:szCs w:val="20"/>
        </w:rPr>
        <w:t xml:space="preserve"> </w:t>
      </w:r>
      <w:r w:rsidRPr="00C656A8">
        <w:rPr>
          <w:rFonts w:eastAsia="Times New Roman" w:cstheme="minorHAnsi"/>
          <w:b/>
          <w:sz w:val="20"/>
          <w:szCs w:val="20"/>
        </w:rPr>
        <w:t>jako Wykonawcy ubiegający się wspólnie o udzielenie zamówienia, oświadczam, że*:</w:t>
      </w:r>
    </w:p>
    <w:p w:rsidR="00C66696" w:rsidRPr="00C656A8" w:rsidRDefault="00C66696" w:rsidP="00623578">
      <w:pPr>
        <w:numPr>
          <w:ilvl w:val="0"/>
          <w:numId w:val="38"/>
        </w:numPr>
        <w:spacing w:after="0" w:line="360" w:lineRule="auto"/>
        <w:ind w:left="360"/>
        <w:jc w:val="both"/>
        <w:rPr>
          <w:rFonts w:eastAsia="Times New Roman" w:cstheme="minorHAnsi"/>
          <w:i/>
          <w:iCs/>
          <w:sz w:val="20"/>
          <w:szCs w:val="20"/>
        </w:rPr>
      </w:pPr>
      <w:r w:rsidRPr="00C656A8">
        <w:rPr>
          <w:rFonts w:eastAsia="Times New Roman" w:cstheme="minorHAnsi"/>
          <w:sz w:val="20"/>
          <w:szCs w:val="20"/>
        </w:rPr>
        <w:t xml:space="preserve">…………………………………………………………………………………………….. </w:t>
      </w:r>
    </w:p>
    <w:p w:rsidR="00C66696" w:rsidRPr="00C656A8" w:rsidRDefault="00C66696" w:rsidP="00623578">
      <w:pPr>
        <w:spacing w:after="0" w:line="360" w:lineRule="auto"/>
        <w:ind w:left="360"/>
        <w:jc w:val="both"/>
        <w:rPr>
          <w:rFonts w:eastAsia="Times New Roman" w:cstheme="minorHAnsi"/>
          <w:b/>
          <w:i/>
          <w:iCs/>
          <w:sz w:val="20"/>
          <w:szCs w:val="20"/>
        </w:rPr>
      </w:pPr>
      <w:r w:rsidRPr="00C656A8">
        <w:rPr>
          <w:rFonts w:eastAsia="Times New Roman" w:cstheme="minorHAnsi"/>
          <w:i/>
          <w:iCs/>
          <w:sz w:val="20"/>
          <w:szCs w:val="20"/>
        </w:rPr>
        <w:t>(Nazwa Wykonawcy wspólnie ubiegającego się o udzielenie zamówienia</w:t>
      </w:r>
      <w:r w:rsidRPr="00C656A8">
        <w:rPr>
          <w:rFonts w:eastAsia="Times New Roman" w:cstheme="minorHAnsi"/>
          <w:b/>
          <w:i/>
          <w:iCs/>
          <w:sz w:val="20"/>
          <w:szCs w:val="20"/>
        </w:rPr>
        <w:t>)</w:t>
      </w:r>
    </w:p>
    <w:p w:rsidR="00C66696" w:rsidRPr="00C656A8" w:rsidRDefault="00C66696" w:rsidP="00623578">
      <w:pPr>
        <w:spacing w:after="0" w:line="360" w:lineRule="auto"/>
        <w:ind w:left="360"/>
        <w:jc w:val="both"/>
        <w:rPr>
          <w:rFonts w:eastAsia="Times New Roman" w:cstheme="minorHAnsi"/>
          <w:b/>
          <w:i/>
          <w:iCs/>
          <w:sz w:val="20"/>
          <w:szCs w:val="20"/>
        </w:rPr>
      </w:pPr>
      <w:r w:rsidRPr="00C656A8">
        <w:rPr>
          <w:rFonts w:eastAsia="Times New Roman" w:cstheme="minorHAnsi"/>
          <w:b/>
          <w:sz w:val="20"/>
          <w:szCs w:val="20"/>
        </w:rPr>
        <w:t>zrealizuję następujące dostawy: …………………………………………………… …………………………………………………………………………………...………………..</w:t>
      </w:r>
    </w:p>
    <w:p w:rsidR="00C66696" w:rsidRPr="00C656A8" w:rsidRDefault="00C66696" w:rsidP="00623578">
      <w:pPr>
        <w:numPr>
          <w:ilvl w:val="0"/>
          <w:numId w:val="38"/>
        </w:numPr>
        <w:spacing w:after="0" w:line="360" w:lineRule="auto"/>
        <w:ind w:left="357" w:hanging="357"/>
        <w:jc w:val="both"/>
        <w:rPr>
          <w:rFonts w:eastAsia="Times New Roman" w:cstheme="minorHAnsi"/>
          <w:b/>
          <w:i/>
          <w:iCs/>
          <w:sz w:val="20"/>
          <w:szCs w:val="20"/>
        </w:rPr>
      </w:pPr>
      <w:r w:rsidRPr="00C656A8">
        <w:rPr>
          <w:rFonts w:eastAsia="Times New Roman" w:cstheme="minorHAnsi"/>
          <w:sz w:val="20"/>
          <w:szCs w:val="20"/>
        </w:rPr>
        <w:t xml:space="preserve">……………………………………………………………………………………………………….. </w:t>
      </w:r>
      <w:r w:rsidRPr="00C656A8">
        <w:rPr>
          <w:rFonts w:eastAsia="Times New Roman" w:cstheme="minorHAnsi"/>
          <w:i/>
          <w:iCs/>
          <w:sz w:val="20"/>
          <w:szCs w:val="20"/>
        </w:rPr>
        <w:t>(Nazwa Wykonawcy wspólnie ubiegającego się o udzielenie zamówienia</w:t>
      </w:r>
      <w:r w:rsidRPr="00C656A8">
        <w:rPr>
          <w:rFonts w:eastAsia="Times New Roman" w:cstheme="minorHAnsi"/>
          <w:b/>
          <w:i/>
          <w:iCs/>
          <w:sz w:val="20"/>
          <w:szCs w:val="20"/>
        </w:rPr>
        <w:t>)</w:t>
      </w:r>
    </w:p>
    <w:p w:rsidR="00C66696" w:rsidRPr="00C656A8" w:rsidRDefault="00C66696" w:rsidP="00623578">
      <w:pPr>
        <w:spacing w:after="0" w:line="360" w:lineRule="auto"/>
        <w:ind w:left="360"/>
        <w:jc w:val="both"/>
        <w:rPr>
          <w:rFonts w:eastAsia="Times New Roman" w:cstheme="minorHAnsi"/>
          <w:b/>
          <w:i/>
          <w:iCs/>
          <w:sz w:val="20"/>
          <w:szCs w:val="20"/>
        </w:rPr>
      </w:pPr>
      <w:r w:rsidRPr="00C656A8">
        <w:rPr>
          <w:rFonts w:eastAsia="Times New Roman" w:cstheme="minorHAnsi"/>
          <w:b/>
          <w:sz w:val="20"/>
          <w:szCs w:val="20"/>
        </w:rPr>
        <w:t>zrealizuję następujące dostawy: …………………………………………………… …………………………………………………………………………………...………………..</w:t>
      </w:r>
    </w:p>
    <w:p w:rsidR="00C66696" w:rsidRPr="00C656A8" w:rsidRDefault="00C66696" w:rsidP="00623578">
      <w:pPr>
        <w:numPr>
          <w:ilvl w:val="0"/>
          <w:numId w:val="38"/>
        </w:numPr>
        <w:spacing w:after="0" w:line="360" w:lineRule="auto"/>
        <w:ind w:left="357" w:hanging="357"/>
        <w:jc w:val="both"/>
        <w:rPr>
          <w:rFonts w:eastAsia="Times New Roman" w:cstheme="minorHAnsi"/>
          <w:b/>
          <w:i/>
          <w:iCs/>
          <w:sz w:val="20"/>
          <w:szCs w:val="20"/>
        </w:rPr>
      </w:pPr>
      <w:r w:rsidRPr="00C656A8">
        <w:rPr>
          <w:rFonts w:eastAsia="Times New Roman" w:cstheme="minorHAnsi"/>
          <w:b/>
          <w:sz w:val="20"/>
          <w:szCs w:val="20"/>
        </w:rPr>
        <w:t xml:space="preserve">…………………………………………………………………………………………….……….. </w:t>
      </w:r>
      <w:r w:rsidRPr="00C656A8">
        <w:rPr>
          <w:rFonts w:eastAsia="Times New Roman" w:cstheme="minorHAnsi"/>
          <w:i/>
          <w:iCs/>
          <w:sz w:val="20"/>
          <w:szCs w:val="20"/>
        </w:rPr>
        <w:t>(Nazwa Wykonawcy wspólnie ubiegającego się o udzielenie zamówienia</w:t>
      </w:r>
      <w:r w:rsidRPr="00C656A8">
        <w:rPr>
          <w:rFonts w:eastAsia="Times New Roman" w:cstheme="minorHAnsi"/>
          <w:b/>
          <w:i/>
          <w:iCs/>
          <w:sz w:val="20"/>
          <w:szCs w:val="20"/>
        </w:rPr>
        <w:t>)</w:t>
      </w:r>
    </w:p>
    <w:p w:rsidR="00C66696" w:rsidRPr="00C656A8" w:rsidRDefault="00C66696" w:rsidP="00623578">
      <w:pPr>
        <w:spacing w:after="0" w:line="360" w:lineRule="auto"/>
        <w:ind w:left="360"/>
        <w:jc w:val="both"/>
        <w:rPr>
          <w:rFonts w:eastAsia="Times New Roman" w:cstheme="minorHAnsi"/>
          <w:b/>
          <w:i/>
          <w:iCs/>
          <w:sz w:val="20"/>
          <w:szCs w:val="20"/>
        </w:rPr>
      </w:pPr>
      <w:r w:rsidRPr="00C656A8">
        <w:rPr>
          <w:rFonts w:eastAsia="Times New Roman" w:cstheme="minorHAnsi"/>
          <w:b/>
          <w:sz w:val="20"/>
          <w:szCs w:val="20"/>
        </w:rPr>
        <w:t>zrealizuję następujące dostawy: …………………………………………………… …………………………………………………………………………………...………………..</w:t>
      </w:r>
    </w:p>
    <w:p w:rsidR="00C66696" w:rsidRPr="00C656A8" w:rsidRDefault="00C66696" w:rsidP="00623578">
      <w:pPr>
        <w:spacing w:after="0" w:line="360" w:lineRule="auto"/>
        <w:jc w:val="both"/>
        <w:rPr>
          <w:rFonts w:eastAsia="Times New Roman" w:cstheme="minorHAnsi"/>
          <w:b/>
          <w:i/>
          <w:iCs/>
          <w:sz w:val="20"/>
          <w:szCs w:val="20"/>
        </w:rPr>
      </w:pPr>
    </w:p>
    <w:p w:rsidR="00C66696" w:rsidRPr="00C656A8" w:rsidRDefault="00C66696" w:rsidP="00623578">
      <w:pPr>
        <w:spacing w:after="0" w:line="360" w:lineRule="auto"/>
        <w:jc w:val="both"/>
        <w:rPr>
          <w:rFonts w:eastAsia="Times New Roman" w:cstheme="minorHAnsi"/>
          <w:b/>
          <w:i/>
          <w:iCs/>
          <w:sz w:val="20"/>
          <w:szCs w:val="20"/>
        </w:rPr>
      </w:pPr>
      <w:r w:rsidRPr="00C656A8">
        <w:rPr>
          <w:rFonts w:eastAsia="Times New Roman" w:cstheme="minorHAnsi"/>
          <w:b/>
          <w:sz w:val="20"/>
          <w:szCs w:val="20"/>
        </w:rPr>
        <w:t>Oświadczamy, że realizacja przedmiotu zamówienia, będzie odbywała się zgodnie z powyższą deklaracją.</w:t>
      </w:r>
    </w:p>
    <w:p w:rsidR="00C66696" w:rsidRPr="00C656A8" w:rsidRDefault="00C66696" w:rsidP="00623578">
      <w:pPr>
        <w:spacing w:after="0" w:line="360" w:lineRule="auto"/>
        <w:jc w:val="both"/>
        <w:rPr>
          <w:rFonts w:eastAsia="Times New Roman" w:cstheme="minorHAnsi"/>
          <w:b/>
          <w:bCs/>
          <w:i/>
          <w:iCs/>
          <w:sz w:val="20"/>
          <w:szCs w:val="20"/>
        </w:rPr>
      </w:pPr>
    </w:p>
    <w:p w:rsidR="00C66696" w:rsidRPr="00C656A8" w:rsidRDefault="00C66696" w:rsidP="00623578">
      <w:pPr>
        <w:spacing w:after="0"/>
        <w:jc w:val="both"/>
        <w:rPr>
          <w:rFonts w:eastAsia="Times New Roman" w:cstheme="minorHAnsi"/>
          <w:b/>
          <w:bCs/>
          <w:i/>
          <w:iCs/>
          <w:sz w:val="20"/>
          <w:szCs w:val="20"/>
        </w:rPr>
      </w:pPr>
      <w:r w:rsidRPr="00C656A8">
        <w:rPr>
          <w:rFonts w:eastAsia="Times New Roman" w:cstheme="minorHAnsi"/>
          <w:b/>
          <w:bCs/>
          <w:i/>
          <w:iCs/>
          <w:sz w:val="20"/>
          <w:szCs w:val="20"/>
        </w:rPr>
        <w:t xml:space="preserve">*Konieczność złożenia takiego  oświadczenia następuje w przypadku uregulowanym w art. 117 ust. 2  ustawy tj. gdy nie wszyscy wykonawcy wspólnie ubiegający się o zamówienie spełniają warunek dotyczący uprawnień do prowadzenia określonej działalności gospodarczej lub zawodowej, o którym mowa w art. 112 ust. 2 pkt 2 ustawy </w:t>
      </w:r>
    </w:p>
    <w:p w:rsidR="00C66696" w:rsidRPr="00C656A8" w:rsidRDefault="00C66696" w:rsidP="00623578">
      <w:pPr>
        <w:spacing w:after="0"/>
        <w:jc w:val="both"/>
        <w:rPr>
          <w:rFonts w:eastAsia="Times New Roman" w:cstheme="minorHAnsi"/>
          <w:sz w:val="20"/>
          <w:szCs w:val="20"/>
        </w:rPr>
      </w:pPr>
    </w:p>
    <w:p w:rsidR="00C66696" w:rsidRPr="00C656A8" w:rsidRDefault="00C66696" w:rsidP="00623578">
      <w:pPr>
        <w:spacing w:after="0" w:line="240" w:lineRule="auto"/>
        <w:jc w:val="both"/>
        <w:rPr>
          <w:rFonts w:eastAsia="Times New Roman" w:cstheme="minorHAnsi"/>
          <w:sz w:val="20"/>
          <w:szCs w:val="20"/>
        </w:rPr>
      </w:pPr>
      <w:r w:rsidRPr="00C656A8">
        <w:rPr>
          <w:rFonts w:eastAsia="Times New Roman" w:cstheme="minorHAnsi"/>
          <w:sz w:val="20"/>
          <w:szCs w:val="20"/>
        </w:rPr>
        <w:t>…………………………..….…….</w:t>
      </w:r>
      <w:r w:rsidRPr="00C656A8">
        <w:rPr>
          <w:rFonts w:eastAsia="Times New Roman" w:cstheme="minorHAnsi"/>
          <w:i/>
          <w:sz w:val="20"/>
          <w:szCs w:val="20"/>
        </w:rPr>
        <w:t>,</w:t>
      </w:r>
      <w:r w:rsidRPr="00C656A8">
        <w:rPr>
          <w:rFonts w:eastAsia="Times New Roman" w:cstheme="minorHAnsi"/>
          <w:sz w:val="20"/>
          <w:szCs w:val="20"/>
        </w:rPr>
        <w:t xml:space="preserve">dnia …………………. r. </w:t>
      </w:r>
    </w:p>
    <w:p w:rsidR="00C66696" w:rsidRPr="00C656A8" w:rsidRDefault="00C66696" w:rsidP="00623578">
      <w:pPr>
        <w:spacing w:after="0" w:line="240" w:lineRule="auto"/>
        <w:jc w:val="both"/>
        <w:rPr>
          <w:rFonts w:eastAsia="Times New Roman" w:cstheme="minorHAnsi"/>
          <w:sz w:val="20"/>
          <w:szCs w:val="20"/>
        </w:rPr>
      </w:pPr>
      <w:r w:rsidRPr="00C656A8">
        <w:rPr>
          <w:rFonts w:eastAsia="Times New Roman" w:cstheme="minorHAnsi"/>
          <w:i/>
          <w:sz w:val="20"/>
          <w:szCs w:val="20"/>
        </w:rPr>
        <w:t xml:space="preserve">                 (miejscowość)</w:t>
      </w:r>
    </w:p>
    <w:p w:rsidR="00C66696" w:rsidRPr="00C656A8" w:rsidRDefault="00C66696" w:rsidP="00623578">
      <w:pPr>
        <w:spacing w:after="0" w:line="240" w:lineRule="auto"/>
        <w:jc w:val="both"/>
        <w:rPr>
          <w:rFonts w:eastAsia="Times New Roman" w:cstheme="minorHAnsi"/>
          <w:sz w:val="20"/>
          <w:szCs w:val="20"/>
        </w:rPr>
      </w:pPr>
    </w:p>
    <w:p w:rsidR="00C66696" w:rsidRPr="00C656A8" w:rsidRDefault="00C66696" w:rsidP="00623578">
      <w:pPr>
        <w:spacing w:after="0" w:line="240" w:lineRule="auto"/>
        <w:rPr>
          <w:rFonts w:eastAsia="Calibri" w:cstheme="minorHAnsi"/>
          <w:i/>
          <w:color w:val="0070C0"/>
          <w:sz w:val="20"/>
          <w:szCs w:val="20"/>
        </w:rPr>
      </w:pPr>
      <w:r w:rsidRPr="00C656A8">
        <w:rPr>
          <w:rFonts w:eastAsia="Times New Roman" w:cstheme="minorHAnsi"/>
          <w:sz w:val="20"/>
          <w:szCs w:val="20"/>
        </w:rPr>
        <w:t xml:space="preserve"> </w:t>
      </w:r>
      <w:r w:rsidRPr="00C656A8">
        <w:rPr>
          <w:rFonts w:eastAsia="Calibri" w:cstheme="minorHAnsi"/>
          <w:i/>
          <w:color w:val="0070C0"/>
          <w:sz w:val="20"/>
          <w:szCs w:val="20"/>
        </w:rPr>
        <w:t>&lt;dokument należy sporządzić w formie elektronicznej i podpisać kwalifikowanym podpisem elektronicznym, podpisem zaufanym lub podpisem osobistym osoby/osób uprawnionej/-</w:t>
      </w:r>
      <w:proofErr w:type="spellStart"/>
      <w:r w:rsidRPr="00C656A8">
        <w:rPr>
          <w:rFonts w:eastAsia="Calibri" w:cstheme="minorHAnsi"/>
          <w:i/>
          <w:color w:val="0070C0"/>
          <w:sz w:val="20"/>
          <w:szCs w:val="20"/>
        </w:rPr>
        <w:t>ych</w:t>
      </w:r>
      <w:proofErr w:type="spellEnd"/>
      <w:r w:rsidRPr="00C656A8">
        <w:rPr>
          <w:rFonts w:eastAsia="Calibri" w:cstheme="minorHAnsi"/>
          <w:i/>
          <w:color w:val="0070C0"/>
          <w:sz w:val="20"/>
          <w:szCs w:val="20"/>
        </w:rPr>
        <w:t xml:space="preserve"> do reprezentacji)</w:t>
      </w:r>
    </w:p>
    <w:p w:rsidR="00C66696" w:rsidRPr="00C656A8" w:rsidRDefault="00C66696" w:rsidP="00623578">
      <w:pPr>
        <w:spacing w:after="0" w:line="240" w:lineRule="auto"/>
        <w:jc w:val="both"/>
        <w:rPr>
          <w:rFonts w:eastAsia="Times New Roman" w:cstheme="minorHAnsi"/>
          <w:sz w:val="20"/>
          <w:szCs w:val="20"/>
        </w:rPr>
      </w:pPr>
    </w:p>
    <w:p w:rsidR="00C66696" w:rsidRPr="00C656A8" w:rsidRDefault="00C66696" w:rsidP="00623578">
      <w:pPr>
        <w:spacing w:after="0" w:line="240" w:lineRule="auto"/>
        <w:jc w:val="both"/>
        <w:rPr>
          <w:rFonts w:eastAsia="Times New Roman" w:cstheme="minorHAnsi"/>
          <w:sz w:val="20"/>
          <w:szCs w:val="20"/>
        </w:rPr>
      </w:pPr>
    </w:p>
    <w:p w:rsidR="00C66696" w:rsidRPr="00C656A8" w:rsidRDefault="00C66696" w:rsidP="00623578">
      <w:pPr>
        <w:spacing w:after="0" w:line="240" w:lineRule="auto"/>
        <w:jc w:val="both"/>
        <w:rPr>
          <w:rFonts w:eastAsia="Times New Roman" w:cstheme="minorHAnsi"/>
          <w:sz w:val="20"/>
          <w:szCs w:val="20"/>
        </w:rPr>
      </w:pPr>
    </w:p>
    <w:p w:rsidR="00C66696" w:rsidRPr="00C656A8" w:rsidRDefault="00C66696" w:rsidP="00623578">
      <w:pPr>
        <w:spacing w:after="0" w:line="240" w:lineRule="auto"/>
        <w:jc w:val="both"/>
        <w:rPr>
          <w:rFonts w:eastAsia="Times New Roman" w:cstheme="minorHAnsi"/>
          <w:sz w:val="20"/>
          <w:szCs w:val="20"/>
        </w:rPr>
      </w:pPr>
      <w:r w:rsidRPr="00C656A8">
        <w:rPr>
          <w:rFonts w:eastAsia="Times New Roman" w:cstheme="minorHAnsi"/>
          <w:sz w:val="20"/>
          <w:szCs w:val="20"/>
        </w:rPr>
        <w:t>………..........……………….……</w:t>
      </w:r>
    </w:p>
    <w:p w:rsidR="00E96B01" w:rsidRPr="00C656A8" w:rsidRDefault="00C66696" w:rsidP="00623578">
      <w:pPr>
        <w:autoSpaceDE w:val="0"/>
        <w:autoSpaceDN w:val="0"/>
        <w:adjustRightInd w:val="0"/>
        <w:spacing w:after="0" w:line="240" w:lineRule="auto"/>
        <w:rPr>
          <w:rFonts w:eastAsia="Times New Roman" w:cstheme="minorHAnsi"/>
          <w:b/>
          <w:sz w:val="20"/>
          <w:szCs w:val="20"/>
          <w:lang w:eastAsia="pl-PL"/>
        </w:rPr>
      </w:pPr>
      <w:r w:rsidRPr="00C656A8">
        <w:rPr>
          <w:rFonts w:eastAsia="Times New Roman" w:cstheme="minorHAnsi"/>
          <w:sz w:val="20"/>
          <w:szCs w:val="20"/>
        </w:rPr>
        <w:t>(nazwa i adres Wykonawcy)</w:t>
      </w:r>
      <w:r w:rsidRPr="00C656A8">
        <w:rPr>
          <w:rFonts w:eastAsia="Times New Roman" w:cstheme="minorHAnsi"/>
          <w:sz w:val="20"/>
          <w:szCs w:val="20"/>
        </w:rPr>
        <w:tab/>
      </w:r>
    </w:p>
    <w:p w:rsidR="00E96B01" w:rsidRDefault="00E96B01" w:rsidP="000F67E1">
      <w:pPr>
        <w:spacing w:after="0" w:line="240" w:lineRule="auto"/>
        <w:rPr>
          <w:rFonts w:eastAsia="Times New Roman" w:cstheme="minorHAnsi"/>
          <w:b/>
          <w:sz w:val="20"/>
          <w:szCs w:val="20"/>
        </w:rPr>
      </w:pPr>
    </w:p>
    <w:p w:rsidR="000F67E1" w:rsidRDefault="000F67E1" w:rsidP="000F67E1">
      <w:pPr>
        <w:spacing w:after="0" w:line="240" w:lineRule="auto"/>
        <w:rPr>
          <w:rFonts w:eastAsia="Times New Roman" w:cstheme="minorHAnsi"/>
          <w:b/>
          <w:sz w:val="20"/>
          <w:szCs w:val="20"/>
        </w:rPr>
        <w:sectPr w:rsidR="000F67E1" w:rsidSect="000F67E1">
          <w:headerReference w:type="even" r:id="rId17"/>
          <w:headerReference w:type="default" r:id="rId18"/>
          <w:footerReference w:type="even" r:id="rId19"/>
          <w:footerReference w:type="default" r:id="rId20"/>
          <w:headerReference w:type="first" r:id="rId21"/>
          <w:footerReference w:type="first" r:id="rId22"/>
          <w:pgSz w:w="11906" w:h="16838"/>
          <w:pgMar w:top="1417" w:right="1417" w:bottom="1418" w:left="1417" w:header="0" w:footer="708" w:gutter="0"/>
          <w:cols w:space="708"/>
          <w:titlePg/>
          <w:docGrid w:linePitch="360"/>
        </w:sectPr>
      </w:pPr>
      <w:r>
        <w:rPr>
          <w:rFonts w:eastAsia="Times New Roman" w:cstheme="minorHAnsi"/>
          <w:b/>
          <w:sz w:val="20"/>
          <w:szCs w:val="20"/>
        </w:rPr>
        <w:br w:type="page"/>
      </w:r>
    </w:p>
    <w:p w:rsidR="000F67E1" w:rsidRDefault="000F67E1" w:rsidP="000F67E1">
      <w:pPr>
        <w:spacing w:after="0" w:line="240" w:lineRule="auto"/>
        <w:rPr>
          <w:rFonts w:eastAsia="Times New Roman" w:cstheme="minorHAnsi"/>
          <w:b/>
          <w:sz w:val="20"/>
          <w:szCs w:val="20"/>
        </w:rPr>
      </w:pPr>
    </w:p>
    <w:p w:rsidR="000F67E1" w:rsidRDefault="000F67E1" w:rsidP="000F67E1">
      <w:pPr>
        <w:spacing w:after="0" w:line="240" w:lineRule="auto"/>
        <w:rPr>
          <w:rFonts w:eastAsia="Times New Roman" w:cstheme="minorHAnsi"/>
          <w:b/>
          <w:sz w:val="20"/>
          <w:szCs w:val="20"/>
        </w:rPr>
      </w:pPr>
    </w:p>
    <w:p w:rsidR="000F67E1" w:rsidRDefault="000F67E1" w:rsidP="000F67E1">
      <w:pPr>
        <w:spacing w:before="60" w:after="60" w:line="360" w:lineRule="auto"/>
        <w:jc w:val="right"/>
        <w:rPr>
          <w:rFonts w:ascii="Times New Roman" w:eastAsia="Calibri" w:hAnsi="Times New Roman" w:cs="Times New Roman"/>
          <w:b/>
          <w:i/>
          <w:lang w:eastAsia="pl-PL"/>
        </w:rPr>
      </w:pPr>
    </w:p>
    <w:p w:rsidR="000F67E1" w:rsidRDefault="000F67E1" w:rsidP="000F67E1">
      <w:pPr>
        <w:spacing w:before="60" w:after="60" w:line="360" w:lineRule="auto"/>
        <w:jc w:val="right"/>
        <w:rPr>
          <w:rFonts w:ascii="Times New Roman" w:eastAsia="Calibri" w:hAnsi="Times New Roman" w:cs="Times New Roman"/>
          <w:b/>
          <w:i/>
          <w:lang w:eastAsia="pl-PL"/>
        </w:rPr>
      </w:pPr>
    </w:p>
    <w:p w:rsidR="000F67E1" w:rsidRPr="000F67E1" w:rsidRDefault="000F67E1" w:rsidP="000F67E1">
      <w:pPr>
        <w:spacing w:before="60" w:after="60" w:line="360" w:lineRule="auto"/>
        <w:jc w:val="right"/>
        <w:rPr>
          <w:rFonts w:ascii="Times New Roman" w:eastAsia="Calibri" w:hAnsi="Times New Roman" w:cs="Times New Roman"/>
          <w:b/>
          <w:i/>
          <w:lang w:eastAsia="pl-PL"/>
        </w:rPr>
      </w:pPr>
      <w:r w:rsidRPr="000F67E1">
        <w:rPr>
          <w:rFonts w:ascii="Times New Roman" w:eastAsia="Calibri" w:hAnsi="Times New Roman" w:cs="Times New Roman"/>
          <w:b/>
          <w:i/>
          <w:lang w:eastAsia="pl-PL"/>
        </w:rPr>
        <w:t xml:space="preserve">Załącznik nr </w:t>
      </w:r>
      <w:r>
        <w:rPr>
          <w:rFonts w:ascii="Times New Roman" w:eastAsia="Calibri" w:hAnsi="Times New Roman" w:cs="Times New Roman"/>
          <w:b/>
          <w:i/>
          <w:lang w:eastAsia="pl-PL"/>
        </w:rPr>
        <w:t>5</w:t>
      </w:r>
      <w:r w:rsidRPr="000F67E1">
        <w:rPr>
          <w:rFonts w:ascii="Times New Roman" w:eastAsia="Calibri" w:hAnsi="Times New Roman" w:cs="Times New Roman"/>
          <w:b/>
          <w:i/>
          <w:lang w:eastAsia="pl-PL"/>
        </w:rPr>
        <w:t xml:space="preserve"> do SWZ</w:t>
      </w:r>
    </w:p>
    <w:p w:rsidR="000F67E1" w:rsidRPr="000F67E1" w:rsidRDefault="000F67E1" w:rsidP="000F67E1">
      <w:pPr>
        <w:suppressAutoHyphens/>
        <w:spacing w:after="0" w:line="240" w:lineRule="auto"/>
        <w:jc w:val="both"/>
        <w:rPr>
          <w:rFonts w:ascii="Times New Roman" w:eastAsia="Times New Roman" w:hAnsi="Times New Roman" w:cs="Times New Roman"/>
          <w:lang w:eastAsia="pl-PL"/>
        </w:rPr>
      </w:pPr>
      <w:r w:rsidRPr="000F67E1">
        <w:rPr>
          <w:rFonts w:ascii="Times New Roman" w:eastAsia="Times New Roman" w:hAnsi="Times New Roman" w:cs="Times New Roman"/>
          <w:lang w:eastAsia="pl-PL"/>
        </w:rPr>
        <w:t>………...……………....…....……</w:t>
      </w:r>
    </w:p>
    <w:p w:rsidR="000F67E1" w:rsidRPr="000F67E1" w:rsidRDefault="000F67E1" w:rsidP="000F67E1">
      <w:pPr>
        <w:suppressAutoHyphens/>
        <w:spacing w:after="0" w:line="240" w:lineRule="auto"/>
        <w:ind w:left="255"/>
        <w:jc w:val="both"/>
        <w:rPr>
          <w:rFonts w:ascii="Times New Roman" w:eastAsia="Times New Roman" w:hAnsi="Times New Roman" w:cs="Times New Roman"/>
          <w:lang w:eastAsia="pl-PL"/>
        </w:rPr>
      </w:pPr>
      <w:r w:rsidRPr="000F67E1">
        <w:rPr>
          <w:rFonts w:ascii="Times New Roman" w:eastAsia="Times New Roman" w:hAnsi="Times New Roman" w:cs="Times New Roman"/>
          <w:lang w:eastAsia="pl-PL"/>
        </w:rPr>
        <w:t>pieczęć firmowa Wykonawcy</w:t>
      </w:r>
    </w:p>
    <w:p w:rsidR="000F67E1" w:rsidRPr="000F67E1" w:rsidRDefault="000F67E1" w:rsidP="000F67E1">
      <w:pPr>
        <w:suppressAutoHyphens/>
        <w:spacing w:after="0" w:line="240" w:lineRule="auto"/>
        <w:ind w:left="255"/>
        <w:jc w:val="both"/>
        <w:rPr>
          <w:rFonts w:ascii="Times New Roman" w:eastAsia="Times New Roman" w:hAnsi="Times New Roman" w:cs="Times New Roman"/>
          <w:lang w:eastAsia="pl-PL"/>
        </w:rPr>
      </w:pPr>
      <w:r w:rsidRPr="000F67E1">
        <w:rPr>
          <w:rFonts w:ascii="Times New Roman" w:eastAsia="Times New Roman" w:hAnsi="Times New Roman" w:cs="Times New Roman"/>
          <w:lang w:eastAsia="pl-PL"/>
        </w:rPr>
        <w:tab/>
      </w:r>
      <w:r w:rsidRPr="000F67E1">
        <w:rPr>
          <w:rFonts w:ascii="Times New Roman" w:eastAsia="Times New Roman" w:hAnsi="Times New Roman" w:cs="Times New Roman"/>
          <w:lang w:eastAsia="pl-PL"/>
        </w:rPr>
        <w:tab/>
      </w:r>
    </w:p>
    <w:p w:rsidR="000F67E1" w:rsidRPr="000F67E1" w:rsidRDefault="000F67E1" w:rsidP="000F67E1">
      <w:pPr>
        <w:suppressAutoHyphens/>
        <w:spacing w:after="0" w:line="240" w:lineRule="auto"/>
        <w:ind w:left="255"/>
        <w:jc w:val="both"/>
        <w:rPr>
          <w:rFonts w:ascii="Times New Roman" w:eastAsia="Times New Roman" w:hAnsi="Times New Roman" w:cs="Times New Roman"/>
          <w:lang w:eastAsia="pl-PL"/>
        </w:rPr>
      </w:pPr>
    </w:p>
    <w:p w:rsidR="000F67E1" w:rsidRPr="00C656A8" w:rsidRDefault="000F67E1" w:rsidP="000F67E1">
      <w:pPr>
        <w:spacing w:after="0" w:line="240" w:lineRule="auto"/>
        <w:jc w:val="both"/>
        <w:rPr>
          <w:rFonts w:eastAsia="Times New Roman" w:cstheme="minorHAnsi"/>
          <w:b/>
          <w:sz w:val="20"/>
          <w:szCs w:val="20"/>
        </w:rPr>
      </w:pPr>
      <w:r w:rsidRPr="00C656A8">
        <w:rPr>
          <w:rFonts w:eastAsia="Times New Roman" w:cstheme="minorHAnsi"/>
          <w:b/>
          <w:sz w:val="20"/>
          <w:szCs w:val="20"/>
        </w:rPr>
        <w:t>Dotyczy: postępowania prowadzonego w trybie podstawowym nr DZP-361/1</w:t>
      </w:r>
      <w:r>
        <w:rPr>
          <w:rFonts w:eastAsia="Times New Roman" w:cstheme="minorHAnsi"/>
          <w:b/>
          <w:sz w:val="20"/>
          <w:szCs w:val="20"/>
        </w:rPr>
        <w:t>53</w:t>
      </w:r>
      <w:r w:rsidRPr="00C656A8">
        <w:rPr>
          <w:rFonts w:eastAsia="Times New Roman" w:cstheme="minorHAnsi"/>
          <w:b/>
          <w:sz w:val="20"/>
          <w:szCs w:val="20"/>
        </w:rPr>
        <w:t>/2021 pn.:</w:t>
      </w:r>
      <w:r w:rsidRPr="00C656A8">
        <w:rPr>
          <w:rFonts w:eastAsia="Times New Roman" w:cs="Times New Roman"/>
          <w:sz w:val="20"/>
          <w:szCs w:val="20"/>
          <w:lang w:eastAsia="pl-PL"/>
        </w:rPr>
        <w:t xml:space="preserve"> </w:t>
      </w:r>
      <w:r w:rsidRPr="000F67E1">
        <w:rPr>
          <w:rFonts w:eastAsia="Times New Roman" w:cstheme="minorHAnsi"/>
          <w:b/>
          <w:sz w:val="20"/>
          <w:szCs w:val="20"/>
        </w:rPr>
        <w:t>„Sprzedaż i sukcesywna dostawa artykułów pościelowych i dekoracyjnych dla obiektów nadzorowanych prze</w:t>
      </w:r>
      <w:r w:rsidR="00D81EE4">
        <w:rPr>
          <w:rFonts w:eastAsia="Times New Roman" w:cstheme="minorHAnsi"/>
          <w:b/>
          <w:sz w:val="20"/>
          <w:szCs w:val="20"/>
        </w:rPr>
        <w:t>z</w:t>
      </w:r>
      <w:r w:rsidRPr="000F67E1">
        <w:rPr>
          <w:rFonts w:eastAsia="Times New Roman" w:cstheme="minorHAnsi"/>
          <w:b/>
          <w:sz w:val="20"/>
          <w:szCs w:val="20"/>
        </w:rPr>
        <w:t xml:space="preserve"> Biuro Spraw Socjalnych UW na okres 2 lat”</w:t>
      </w:r>
    </w:p>
    <w:p w:rsidR="000F67E1" w:rsidRPr="000F67E1" w:rsidRDefault="000F67E1" w:rsidP="000F67E1">
      <w:pPr>
        <w:spacing w:after="160" w:line="360" w:lineRule="auto"/>
        <w:jc w:val="center"/>
        <w:rPr>
          <w:rFonts w:ascii="Times New Roman" w:eastAsia="Calibri" w:hAnsi="Times New Roman" w:cs="Times New Roman"/>
        </w:rPr>
      </w:pPr>
    </w:p>
    <w:p w:rsidR="000F67E1" w:rsidRDefault="000F67E1" w:rsidP="000F67E1">
      <w:pPr>
        <w:autoSpaceDE w:val="0"/>
        <w:autoSpaceDN w:val="0"/>
        <w:adjustRightInd w:val="0"/>
        <w:spacing w:after="0" w:line="240" w:lineRule="auto"/>
        <w:jc w:val="center"/>
        <w:rPr>
          <w:rFonts w:ascii="Times New Roman" w:eastAsia="Times New Roman" w:hAnsi="Times New Roman" w:cs="Times New Roman"/>
          <w:b/>
          <w:lang w:eastAsia="pl-PL"/>
        </w:rPr>
      </w:pPr>
      <w:r w:rsidRPr="000F67E1">
        <w:rPr>
          <w:rFonts w:ascii="Times New Roman" w:eastAsia="Times New Roman" w:hAnsi="Times New Roman" w:cs="Times New Roman"/>
          <w:b/>
          <w:lang w:eastAsia="pl-PL"/>
        </w:rPr>
        <w:t>FORMULARZ CENOWY</w:t>
      </w:r>
    </w:p>
    <w:p w:rsidR="000F67E1" w:rsidRDefault="000F67E1" w:rsidP="000F67E1">
      <w:pPr>
        <w:autoSpaceDE w:val="0"/>
        <w:autoSpaceDN w:val="0"/>
        <w:adjustRightInd w:val="0"/>
        <w:spacing w:after="0" w:line="240" w:lineRule="auto"/>
        <w:jc w:val="center"/>
        <w:rPr>
          <w:rFonts w:ascii="Times New Roman" w:eastAsia="Times New Roman" w:hAnsi="Times New Roman" w:cs="Times New Roman"/>
          <w:b/>
          <w:lang w:eastAsia="pl-PL"/>
        </w:rPr>
      </w:pPr>
    </w:p>
    <w:p w:rsidR="000F67E1" w:rsidRDefault="000F67E1" w:rsidP="000F67E1">
      <w:pPr>
        <w:autoSpaceDE w:val="0"/>
        <w:autoSpaceDN w:val="0"/>
        <w:adjustRightInd w:val="0"/>
        <w:spacing w:after="0" w:line="240" w:lineRule="auto"/>
        <w:jc w:val="both"/>
        <w:rPr>
          <w:rFonts w:ascii="Times New Roman" w:eastAsia="Calibri" w:hAnsi="Times New Roman" w:cs="Times New Roman"/>
          <w:b/>
          <w:sz w:val="24"/>
          <w:szCs w:val="24"/>
        </w:rPr>
      </w:pPr>
      <w:r>
        <w:rPr>
          <w:rFonts w:ascii="Times New Roman" w:eastAsia="Times New Roman" w:hAnsi="Times New Roman" w:cs="Times New Roman"/>
          <w:b/>
          <w:lang w:eastAsia="pl-PL"/>
        </w:rPr>
        <w:t xml:space="preserve">DLA CZĘŚCI 1 -  </w:t>
      </w:r>
      <w:r w:rsidRPr="000F67E1">
        <w:rPr>
          <w:rFonts w:ascii="Times New Roman" w:eastAsia="Calibri" w:hAnsi="Times New Roman" w:cs="Times New Roman"/>
          <w:b/>
          <w:sz w:val="24"/>
          <w:szCs w:val="24"/>
        </w:rPr>
        <w:t>KOŁDRY, PODUSZKI</w:t>
      </w:r>
    </w:p>
    <w:p w:rsidR="00B064BC" w:rsidRDefault="00B064BC" w:rsidP="000F67E1">
      <w:pPr>
        <w:autoSpaceDE w:val="0"/>
        <w:autoSpaceDN w:val="0"/>
        <w:adjustRightInd w:val="0"/>
        <w:spacing w:after="0" w:line="240" w:lineRule="auto"/>
        <w:jc w:val="both"/>
        <w:rPr>
          <w:rFonts w:ascii="Times New Roman" w:eastAsia="Times New Roman" w:hAnsi="Times New Roman" w:cs="Times New Roman"/>
          <w:b/>
          <w:lang w:eastAsia="pl-PL"/>
        </w:rPr>
      </w:pPr>
    </w:p>
    <w:p w:rsidR="00B064BC" w:rsidRDefault="00B064BC" w:rsidP="000F67E1">
      <w:pPr>
        <w:autoSpaceDE w:val="0"/>
        <w:autoSpaceDN w:val="0"/>
        <w:adjustRightInd w:val="0"/>
        <w:spacing w:after="0" w:line="240" w:lineRule="auto"/>
        <w:jc w:val="both"/>
        <w:rPr>
          <w:rFonts w:ascii="Times New Roman" w:eastAsia="Times New Roman" w:hAnsi="Times New Roman" w:cs="Times New Roman"/>
          <w:b/>
          <w:lang w:eastAsia="pl-PL"/>
        </w:rPr>
      </w:pPr>
    </w:p>
    <w:p w:rsidR="000F67E1" w:rsidRPr="000F67E1" w:rsidRDefault="000D4F7E" w:rsidP="000F67E1">
      <w:pPr>
        <w:spacing w:after="160" w:line="259" w:lineRule="auto"/>
        <w:contextualSpacing/>
        <w:rPr>
          <w:rFonts w:ascii="Times New Roman" w:eastAsia="Calibri" w:hAnsi="Times New Roman" w:cs="Times New Roman"/>
          <w:sz w:val="24"/>
          <w:szCs w:val="24"/>
        </w:rPr>
      </w:pPr>
      <w:r>
        <w:rPr>
          <w:rFonts w:ascii="Times New Roman" w:eastAsia="Times New Roman" w:hAnsi="Times New Roman" w:cs="Times New Roman"/>
          <w:b/>
          <w:sz w:val="24"/>
          <w:szCs w:val="24"/>
          <w:lang w:eastAsia="pl-PL"/>
        </w:rPr>
        <w:t>Tabela 1</w:t>
      </w:r>
      <w:r w:rsidR="000F67E1" w:rsidRPr="000F67E1">
        <w:rPr>
          <w:rFonts w:ascii="Times New Roman" w:eastAsia="Times New Roman" w:hAnsi="Times New Roman" w:cs="Times New Roman"/>
          <w:b/>
          <w:sz w:val="24"/>
          <w:szCs w:val="24"/>
          <w:lang w:eastAsia="pl-PL"/>
        </w:rPr>
        <w:t xml:space="preserve"> </w:t>
      </w:r>
      <w:r w:rsidR="00A27A34">
        <w:rPr>
          <w:rFonts w:ascii="Times New Roman" w:eastAsia="Times New Roman" w:hAnsi="Times New Roman" w:cs="Times New Roman"/>
          <w:b/>
          <w:sz w:val="24"/>
          <w:szCs w:val="24"/>
          <w:lang w:eastAsia="pl-PL"/>
        </w:rPr>
        <w:t>dla Części 1:</w:t>
      </w:r>
      <w:r w:rsidR="000F67E1" w:rsidRPr="000F67E1">
        <w:rPr>
          <w:rFonts w:ascii="Times New Roman" w:eastAsia="Times New Roman" w:hAnsi="Times New Roman" w:cs="Times New Roman"/>
          <w:b/>
          <w:sz w:val="24"/>
          <w:szCs w:val="24"/>
          <w:lang w:eastAsia="pl-PL"/>
        </w:rPr>
        <w:t xml:space="preserve"> </w:t>
      </w:r>
      <w:r w:rsidR="000F67E1" w:rsidRPr="000F67E1">
        <w:rPr>
          <w:rFonts w:ascii="Times New Roman" w:eastAsia="Times New Roman" w:hAnsi="Times New Roman" w:cs="Times New Roman"/>
          <w:sz w:val="24"/>
          <w:szCs w:val="24"/>
          <w:lang w:eastAsia="pl-PL"/>
        </w:rPr>
        <w:t>Termin dostawy  -  sukcesywnie w czasie obowiązywania umowy</w:t>
      </w:r>
    </w:p>
    <w:tbl>
      <w:tblPr>
        <w:tblW w:w="15204" w:type="dxa"/>
        <w:tblInd w:w="-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3"/>
        <w:gridCol w:w="16"/>
        <w:gridCol w:w="4237"/>
        <w:gridCol w:w="16"/>
        <w:gridCol w:w="1118"/>
        <w:gridCol w:w="16"/>
        <w:gridCol w:w="1826"/>
        <w:gridCol w:w="16"/>
        <w:gridCol w:w="1827"/>
        <w:gridCol w:w="16"/>
        <w:gridCol w:w="1701"/>
        <w:gridCol w:w="3562"/>
      </w:tblGrid>
      <w:tr w:rsidR="00D80E65" w:rsidRPr="000F67E1" w:rsidTr="001830E3">
        <w:trPr>
          <w:trHeight w:val="228"/>
        </w:trPr>
        <w:tc>
          <w:tcPr>
            <w:tcW w:w="869" w:type="dxa"/>
            <w:gridSpan w:val="2"/>
            <w:vMerge w:val="restart"/>
            <w:vAlign w:val="center"/>
          </w:tcPr>
          <w:p w:rsidR="00D80E65" w:rsidRPr="000F67E1" w:rsidRDefault="00D80E65" w:rsidP="000F67E1">
            <w:pPr>
              <w:spacing w:after="0" w:line="240" w:lineRule="auto"/>
              <w:jc w:val="center"/>
              <w:rPr>
                <w:rFonts w:ascii="Times New Roman" w:eastAsia="Times New Roman" w:hAnsi="Times New Roman" w:cs="Times New Roman"/>
                <w:sz w:val="24"/>
                <w:szCs w:val="24"/>
                <w:lang w:eastAsia="pl-PL"/>
              </w:rPr>
            </w:pPr>
            <w:r w:rsidRPr="000F67E1">
              <w:rPr>
                <w:rFonts w:ascii="Times New Roman" w:eastAsia="Times New Roman" w:hAnsi="Times New Roman" w:cs="Times New Roman"/>
                <w:sz w:val="24"/>
                <w:szCs w:val="24"/>
                <w:lang w:eastAsia="pl-PL"/>
              </w:rPr>
              <w:t>L.p.</w:t>
            </w:r>
          </w:p>
        </w:tc>
        <w:tc>
          <w:tcPr>
            <w:tcW w:w="4253" w:type="dxa"/>
            <w:gridSpan w:val="2"/>
            <w:vMerge w:val="restart"/>
            <w:vAlign w:val="center"/>
          </w:tcPr>
          <w:p w:rsidR="00D80E65" w:rsidRPr="000F67E1" w:rsidRDefault="00D80E65" w:rsidP="000F67E1">
            <w:pPr>
              <w:spacing w:after="0" w:line="240" w:lineRule="auto"/>
              <w:jc w:val="center"/>
              <w:rPr>
                <w:rFonts w:ascii="Times New Roman" w:eastAsia="Times New Roman" w:hAnsi="Times New Roman" w:cs="Times New Roman"/>
                <w:sz w:val="24"/>
                <w:szCs w:val="24"/>
                <w:lang w:eastAsia="pl-PL"/>
              </w:rPr>
            </w:pPr>
            <w:r w:rsidRPr="000F67E1">
              <w:rPr>
                <w:rFonts w:ascii="Times New Roman" w:eastAsia="Times New Roman" w:hAnsi="Times New Roman" w:cs="Times New Roman"/>
                <w:sz w:val="24"/>
                <w:szCs w:val="24"/>
                <w:lang w:eastAsia="pl-PL"/>
              </w:rPr>
              <w:t>Przedmiot zamówienia</w:t>
            </w:r>
          </w:p>
        </w:tc>
        <w:tc>
          <w:tcPr>
            <w:tcW w:w="1134" w:type="dxa"/>
            <w:gridSpan w:val="2"/>
            <w:vMerge w:val="restart"/>
            <w:vAlign w:val="center"/>
          </w:tcPr>
          <w:p w:rsidR="00D80E65" w:rsidRPr="000F67E1" w:rsidRDefault="00D80E65" w:rsidP="000F67E1">
            <w:pPr>
              <w:spacing w:after="0" w:line="240" w:lineRule="auto"/>
              <w:jc w:val="center"/>
              <w:rPr>
                <w:rFonts w:ascii="Times New Roman" w:eastAsia="Times New Roman" w:hAnsi="Times New Roman" w:cs="Times New Roman"/>
                <w:sz w:val="24"/>
                <w:szCs w:val="24"/>
                <w:lang w:eastAsia="pl-PL"/>
              </w:rPr>
            </w:pPr>
            <w:r w:rsidRPr="000F67E1">
              <w:rPr>
                <w:rFonts w:ascii="Times New Roman" w:eastAsia="Times New Roman" w:hAnsi="Times New Roman" w:cs="Times New Roman"/>
                <w:sz w:val="24"/>
                <w:szCs w:val="24"/>
                <w:lang w:eastAsia="pl-PL"/>
              </w:rPr>
              <w:t>Wymiary w cm</w:t>
            </w:r>
          </w:p>
        </w:tc>
        <w:tc>
          <w:tcPr>
            <w:tcW w:w="3685" w:type="dxa"/>
            <w:gridSpan w:val="4"/>
            <w:vAlign w:val="center"/>
          </w:tcPr>
          <w:p w:rsidR="00D80E65" w:rsidRPr="000F67E1" w:rsidRDefault="00D80E65" w:rsidP="000F67E1">
            <w:pPr>
              <w:spacing w:after="0" w:line="240" w:lineRule="auto"/>
              <w:jc w:val="center"/>
              <w:rPr>
                <w:rFonts w:ascii="Times New Roman" w:eastAsia="Times New Roman" w:hAnsi="Times New Roman" w:cs="Times New Roman"/>
                <w:sz w:val="24"/>
                <w:szCs w:val="24"/>
                <w:lang w:eastAsia="pl-PL"/>
              </w:rPr>
            </w:pPr>
            <w:r w:rsidRPr="000F67E1">
              <w:rPr>
                <w:rFonts w:ascii="Times New Roman" w:eastAsia="Times New Roman" w:hAnsi="Times New Roman" w:cs="Times New Roman"/>
                <w:sz w:val="24"/>
                <w:szCs w:val="24"/>
                <w:lang w:eastAsia="pl-PL"/>
              </w:rPr>
              <w:t>Ilość szt.</w:t>
            </w:r>
          </w:p>
        </w:tc>
        <w:tc>
          <w:tcPr>
            <w:tcW w:w="1701" w:type="dxa"/>
            <w:vMerge w:val="restart"/>
          </w:tcPr>
          <w:p w:rsidR="00D80E65" w:rsidRPr="000F67E1" w:rsidRDefault="00D80E65" w:rsidP="000F67E1">
            <w:pPr>
              <w:spacing w:after="0" w:line="240" w:lineRule="auto"/>
              <w:jc w:val="center"/>
              <w:rPr>
                <w:rFonts w:ascii="Times New Roman" w:eastAsia="Times New Roman" w:hAnsi="Times New Roman" w:cs="Times New Roman"/>
                <w:sz w:val="24"/>
                <w:szCs w:val="24"/>
                <w:lang w:eastAsia="pl-PL"/>
              </w:rPr>
            </w:pPr>
            <w:r w:rsidRPr="000F67E1">
              <w:rPr>
                <w:rFonts w:ascii="Times New Roman" w:eastAsia="Times New Roman" w:hAnsi="Times New Roman" w:cs="Times New Roman"/>
                <w:sz w:val="24"/>
                <w:szCs w:val="24"/>
                <w:lang w:eastAsia="pl-PL"/>
              </w:rPr>
              <w:t>Cena jednostkowa</w:t>
            </w:r>
          </w:p>
        </w:tc>
        <w:tc>
          <w:tcPr>
            <w:tcW w:w="3562" w:type="dxa"/>
            <w:vMerge w:val="restart"/>
          </w:tcPr>
          <w:p w:rsidR="00D80E65" w:rsidRDefault="00D80E65" w:rsidP="000F67E1">
            <w:pPr>
              <w:spacing w:after="0" w:line="240" w:lineRule="auto"/>
              <w:jc w:val="center"/>
              <w:rPr>
                <w:rFonts w:ascii="Times New Roman" w:eastAsia="Times New Roman" w:hAnsi="Times New Roman" w:cs="Times New Roman"/>
                <w:sz w:val="24"/>
                <w:szCs w:val="24"/>
                <w:lang w:eastAsia="pl-PL"/>
              </w:rPr>
            </w:pPr>
            <w:r w:rsidRPr="000F67E1">
              <w:rPr>
                <w:rFonts w:ascii="Times New Roman" w:eastAsia="Times New Roman" w:hAnsi="Times New Roman" w:cs="Times New Roman"/>
                <w:sz w:val="24"/>
                <w:szCs w:val="24"/>
                <w:lang w:eastAsia="pl-PL"/>
              </w:rPr>
              <w:t>Wartość netto</w:t>
            </w:r>
          </w:p>
          <w:p w:rsidR="00D80E65" w:rsidRPr="00E60270" w:rsidRDefault="006832C3" w:rsidP="000F67E1">
            <w:pPr>
              <w:spacing w:after="0" w:line="240" w:lineRule="auto"/>
              <w:jc w:val="center"/>
              <w:rPr>
                <w:rFonts w:ascii="Times New Roman" w:eastAsia="Times New Roman" w:hAnsi="Times New Roman" w:cs="Times New Roman"/>
                <w:sz w:val="20"/>
                <w:szCs w:val="20"/>
                <w:lang w:eastAsia="pl-PL"/>
              </w:rPr>
            </w:pPr>
            <w:r w:rsidRPr="00E60270">
              <w:rPr>
                <w:rFonts w:ascii="Times New Roman" w:eastAsia="Times New Roman" w:hAnsi="Times New Roman" w:cs="Times New Roman"/>
                <w:sz w:val="20"/>
                <w:szCs w:val="20"/>
                <w:lang w:eastAsia="pl-PL"/>
              </w:rPr>
              <w:t>(kol 3 + kol4) * kol 5</w:t>
            </w:r>
            <w:r w:rsidR="00E60270" w:rsidRPr="00E60270">
              <w:rPr>
                <w:rFonts w:ascii="Times New Roman" w:eastAsia="Times New Roman" w:hAnsi="Times New Roman" w:cs="Times New Roman"/>
                <w:sz w:val="20"/>
                <w:szCs w:val="20"/>
                <w:lang w:eastAsia="pl-PL"/>
              </w:rPr>
              <w:t xml:space="preserve"> (powiększona o wartość VAT)</w:t>
            </w:r>
          </w:p>
        </w:tc>
      </w:tr>
      <w:tr w:rsidR="009A2BDE" w:rsidRPr="000F67E1" w:rsidTr="001830E3">
        <w:trPr>
          <w:trHeight w:val="233"/>
        </w:trPr>
        <w:tc>
          <w:tcPr>
            <w:tcW w:w="869" w:type="dxa"/>
            <w:gridSpan w:val="2"/>
            <w:vMerge/>
            <w:vAlign w:val="center"/>
          </w:tcPr>
          <w:p w:rsidR="00D80E65" w:rsidRPr="000F67E1" w:rsidRDefault="00D80E65" w:rsidP="000F67E1">
            <w:pPr>
              <w:spacing w:after="0" w:line="240" w:lineRule="auto"/>
              <w:jc w:val="center"/>
              <w:rPr>
                <w:rFonts w:ascii="Times New Roman" w:eastAsia="Times New Roman" w:hAnsi="Times New Roman" w:cs="Times New Roman"/>
                <w:sz w:val="24"/>
                <w:szCs w:val="24"/>
                <w:lang w:eastAsia="pl-PL"/>
              </w:rPr>
            </w:pPr>
          </w:p>
        </w:tc>
        <w:tc>
          <w:tcPr>
            <w:tcW w:w="4253" w:type="dxa"/>
            <w:gridSpan w:val="2"/>
            <w:vMerge/>
            <w:vAlign w:val="center"/>
          </w:tcPr>
          <w:p w:rsidR="00D80E65" w:rsidRPr="000F67E1" w:rsidRDefault="00D80E65" w:rsidP="000F67E1">
            <w:pPr>
              <w:spacing w:after="0" w:line="240" w:lineRule="auto"/>
              <w:jc w:val="center"/>
              <w:rPr>
                <w:rFonts w:ascii="Times New Roman" w:eastAsia="Times New Roman" w:hAnsi="Times New Roman" w:cs="Times New Roman"/>
                <w:sz w:val="24"/>
                <w:szCs w:val="24"/>
                <w:lang w:eastAsia="pl-PL"/>
              </w:rPr>
            </w:pPr>
          </w:p>
        </w:tc>
        <w:tc>
          <w:tcPr>
            <w:tcW w:w="1134" w:type="dxa"/>
            <w:gridSpan w:val="2"/>
            <w:vMerge/>
            <w:vAlign w:val="center"/>
          </w:tcPr>
          <w:p w:rsidR="00D80E65" w:rsidRPr="000F67E1" w:rsidRDefault="00D80E65" w:rsidP="000F67E1">
            <w:pPr>
              <w:spacing w:after="0" w:line="240" w:lineRule="auto"/>
              <w:jc w:val="center"/>
              <w:rPr>
                <w:rFonts w:ascii="Times New Roman" w:eastAsia="Times New Roman" w:hAnsi="Times New Roman" w:cs="Times New Roman"/>
                <w:sz w:val="24"/>
                <w:szCs w:val="24"/>
                <w:lang w:eastAsia="pl-PL"/>
              </w:rPr>
            </w:pPr>
          </w:p>
        </w:tc>
        <w:tc>
          <w:tcPr>
            <w:tcW w:w="1842" w:type="dxa"/>
            <w:gridSpan w:val="2"/>
            <w:vAlign w:val="center"/>
          </w:tcPr>
          <w:p w:rsidR="00D80E65" w:rsidRPr="000F67E1" w:rsidRDefault="00D80E65" w:rsidP="000F67E1">
            <w:pPr>
              <w:spacing w:after="0" w:line="240" w:lineRule="auto"/>
              <w:jc w:val="center"/>
              <w:rPr>
                <w:rFonts w:ascii="Times New Roman" w:eastAsia="Times New Roman" w:hAnsi="Times New Roman" w:cs="Times New Roman"/>
                <w:sz w:val="24"/>
                <w:szCs w:val="24"/>
                <w:lang w:eastAsia="pl-PL"/>
              </w:rPr>
            </w:pPr>
            <w:r w:rsidRPr="000F67E1">
              <w:rPr>
                <w:rFonts w:ascii="Times New Roman" w:eastAsia="Times New Roman" w:hAnsi="Times New Roman" w:cs="Times New Roman"/>
                <w:sz w:val="24"/>
                <w:szCs w:val="24"/>
                <w:lang w:eastAsia="pl-PL"/>
              </w:rPr>
              <w:t>2022r</w:t>
            </w:r>
          </w:p>
        </w:tc>
        <w:tc>
          <w:tcPr>
            <w:tcW w:w="1843" w:type="dxa"/>
            <w:gridSpan w:val="2"/>
            <w:vAlign w:val="center"/>
          </w:tcPr>
          <w:p w:rsidR="00D80E65" w:rsidRPr="000F67E1" w:rsidRDefault="00D80E65" w:rsidP="000F67E1">
            <w:pPr>
              <w:spacing w:after="0" w:line="240" w:lineRule="auto"/>
              <w:jc w:val="center"/>
              <w:rPr>
                <w:rFonts w:ascii="Times New Roman" w:eastAsia="Times New Roman" w:hAnsi="Times New Roman" w:cs="Times New Roman"/>
                <w:sz w:val="24"/>
                <w:szCs w:val="24"/>
                <w:lang w:eastAsia="pl-PL"/>
              </w:rPr>
            </w:pPr>
            <w:r w:rsidRPr="000F67E1">
              <w:rPr>
                <w:rFonts w:ascii="Times New Roman" w:eastAsia="Times New Roman" w:hAnsi="Times New Roman" w:cs="Times New Roman"/>
                <w:sz w:val="24"/>
                <w:szCs w:val="24"/>
                <w:lang w:eastAsia="pl-PL"/>
              </w:rPr>
              <w:t>2023r</w:t>
            </w:r>
          </w:p>
        </w:tc>
        <w:tc>
          <w:tcPr>
            <w:tcW w:w="1701" w:type="dxa"/>
            <w:vMerge/>
          </w:tcPr>
          <w:p w:rsidR="00D80E65" w:rsidRPr="000F67E1" w:rsidRDefault="00D80E65" w:rsidP="000F67E1">
            <w:pPr>
              <w:spacing w:after="0" w:line="240" w:lineRule="auto"/>
              <w:jc w:val="center"/>
              <w:rPr>
                <w:rFonts w:ascii="Times New Roman" w:eastAsia="Times New Roman" w:hAnsi="Times New Roman" w:cs="Times New Roman"/>
                <w:sz w:val="24"/>
                <w:szCs w:val="24"/>
                <w:lang w:eastAsia="pl-PL"/>
              </w:rPr>
            </w:pPr>
          </w:p>
        </w:tc>
        <w:tc>
          <w:tcPr>
            <w:tcW w:w="3562" w:type="dxa"/>
            <w:vMerge/>
          </w:tcPr>
          <w:p w:rsidR="00D80E65" w:rsidRPr="000F67E1" w:rsidRDefault="00D80E65" w:rsidP="000F67E1">
            <w:pPr>
              <w:spacing w:after="0" w:line="240" w:lineRule="auto"/>
              <w:jc w:val="center"/>
              <w:rPr>
                <w:rFonts w:ascii="Times New Roman" w:eastAsia="Times New Roman" w:hAnsi="Times New Roman" w:cs="Times New Roman"/>
                <w:sz w:val="24"/>
                <w:szCs w:val="24"/>
                <w:lang w:eastAsia="pl-PL"/>
              </w:rPr>
            </w:pPr>
          </w:p>
        </w:tc>
      </w:tr>
      <w:tr w:rsidR="009A2BDE" w:rsidRPr="000F67E1" w:rsidTr="001830E3">
        <w:tc>
          <w:tcPr>
            <w:tcW w:w="869" w:type="dxa"/>
            <w:gridSpan w:val="2"/>
            <w:vMerge/>
          </w:tcPr>
          <w:p w:rsidR="00D80E65" w:rsidRPr="000F67E1" w:rsidRDefault="00D80E65" w:rsidP="000F67E1">
            <w:pPr>
              <w:spacing w:after="0" w:line="240" w:lineRule="auto"/>
              <w:jc w:val="center"/>
              <w:rPr>
                <w:rFonts w:ascii="Times New Roman" w:eastAsia="Times New Roman" w:hAnsi="Times New Roman" w:cs="Times New Roman"/>
                <w:sz w:val="24"/>
                <w:szCs w:val="24"/>
                <w:lang w:eastAsia="pl-PL"/>
              </w:rPr>
            </w:pPr>
          </w:p>
        </w:tc>
        <w:tc>
          <w:tcPr>
            <w:tcW w:w="4253" w:type="dxa"/>
            <w:gridSpan w:val="2"/>
          </w:tcPr>
          <w:p w:rsidR="00D80E65" w:rsidRPr="00D80E65" w:rsidRDefault="00D80E65" w:rsidP="00D80E65">
            <w:pPr>
              <w:spacing w:after="0" w:line="240" w:lineRule="auto"/>
              <w:jc w:val="center"/>
              <w:rPr>
                <w:rFonts w:ascii="Times New Roman" w:eastAsia="Times New Roman" w:hAnsi="Times New Roman" w:cs="Times New Roman"/>
                <w:b/>
                <w:sz w:val="24"/>
                <w:szCs w:val="24"/>
                <w:lang w:eastAsia="pl-PL"/>
              </w:rPr>
            </w:pPr>
            <w:r w:rsidRPr="00D80E65">
              <w:rPr>
                <w:rFonts w:ascii="Times New Roman" w:eastAsia="Times New Roman" w:hAnsi="Times New Roman" w:cs="Times New Roman"/>
                <w:b/>
                <w:sz w:val="24"/>
                <w:szCs w:val="24"/>
                <w:lang w:eastAsia="pl-PL"/>
              </w:rPr>
              <w:t>1</w:t>
            </w:r>
          </w:p>
        </w:tc>
        <w:tc>
          <w:tcPr>
            <w:tcW w:w="1134" w:type="dxa"/>
            <w:gridSpan w:val="2"/>
            <w:vAlign w:val="center"/>
          </w:tcPr>
          <w:p w:rsidR="00D80E65" w:rsidRPr="00D80E65" w:rsidRDefault="00D80E65" w:rsidP="00D80E65">
            <w:pPr>
              <w:spacing w:after="0" w:line="240" w:lineRule="auto"/>
              <w:jc w:val="center"/>
              <w:rPr>
                <w:rFonts w:ascii="Times New Roman" w:eastAsia="Times New Roman" w:hAnsi="Times New Roman" w:cs="Times New Roman"/>
                <w:b/>
                <w:sz w:val="24"/>
                <w:szCs w:val="24"/>
                <w:lang w:eastAsia="pl-PL"/>
              </w:rPr>
            </w:pPr>
            <w:r w:rsidRPr="00D80E65">
              <w:rPr>
                <w:rFonts w:ascii="Times New Roman" w:eastAsia="Times New Roman" w:hAnsi="Times New Roman" w:cs="Times New Roman"/>
                <w:b/>
                <w:sz w:val="24"/>
                <w:szCs w:val="24"/>
                <w:lang w:eastAsia="pl-PL"/>
              </w:rPr>
              <w:t>2</w:t>
            </w:r>
          </w:p>
        </w:tc>
        <w:tc>
          <w:tcPr>
            <w:tcW w:w="1842" w:type="dxa"/>
            <w:gridSpan w:val="2"/>
            <w:vAlign w:val="center"/>
          </w:tcPr>
          <w:p w:rsidR="00D80E65" w:rsidRPr="00D80E65" w:rsidRDefault="00D80E65" w:rsidP="00D80E65">
            <w:pPr>
              <w:spacing w:after="0" w:line="240" w:lineRule="auto"/>
              <w:jc w:val="center"/>
              <w:rPr>
                <w:rFonts w:ascii="Times New Roman" w:eastAsia="Times New Roman" w:hAnsi="Times New Roman" w:cs="Times New Roman"/>
                <w:b/>
                <w:sz w:val="24"/>
                <w:szCs w:val="24"/>
                <w:lang w:eastAsia="pl-PL"/>
              </w:rPr>
            </w:pPr>
            <w:r w:rsidRPr="00D80E65">
              <w:rPr>
                <w:rFonts w:ascii="Times New Roman" w:eastAsia="Times New Roman" w:hAnsi="Times New Roman" w:cs="Times New Roman"/>
                <w:b/>
                <w:sz w:val="24"/>
                <w:szCs w:val="24"/>
                <w:lang w:eastAsia="pl-PL"/>
              </w:rPr>
              <w:t>3</w:t>
            </w:r>
          </w:p>
        </w:tc>
        <w:tc>
          <w:tcPr>
            <w:tcW w:w="1843" w:type="dxa"/>
            <w:gridSpan w:val="2"/>
            <w:vAlign w:val="center"/>
          </w:tcPr>
          <w:p w:rsidR="00D80E65" w:rsidRPr="00D80E65" w:rsidRDefault="00D80E65" w:rsidP="00D80E65">
            <w:pPr>
              <w:spacing w:after="0" w:line="240" w:lineRule="auto"/>
              <w:jc w:val="center"/>
              <w:rPr>
                <w:rFonts w:ascii="Times New Roman" w:eastAsia="Times New Roman" w:hAnsi="Times New Roman" w:cs="Times New Roman"/>
                <w:b/>
                <w:sz w:val="24"/>
                <w:szCs w:val="24"/>
                <w:lang w:eastAsia="pl-PL"/>
              </w:rPr>
            </w:pPr>
            <w:r w:rsidRPr="00D80E65">
              <w:rPr>
                <w:rFonts w:ascii="Times New Roman" w:eastAsia="Times New Roman" w:hAnsi="Times New Roman" w:cs="Times New Roman"/>
                <w:b/>
                <w:sz w:val="24"/>
                <w:szCs w:val="24"/>
                <w:lang w:eastAsia="pl-PL"/>
              </w:rPr>
              <w:t>4</w:t>
            </w:r>
          </w:p>
        </w:tc>
        <w:tc>
          <w:tcPr>
            <w:tcW w:w="1701" w:type="dxa"/>
          </w:tcPr>
          <w:p w:rsidR="00D80E65" w:rsidRPr="00D80E65" w:rsidRDefault="00D80E65" w:rsidP="00D80E65">
            <w:pPr>
              <w:spacing w:after="0" w:line="240" w:lineRule="auto"/>
              <w:jc w:val="center"/>
              <w:rPr>
                <w:rFonts w:ascii="Times New Roman" w:eastAsia="Times New Roman" w:hAnsi="Times New Roman" w:cs="Times New Roman"/>
                <w:b/>
                <w:sz w:val="24"/>
                <w:szCs w:val="24"/>
                <w:lang w:eastAsia="pl-PL"/>
              </w:rPr>
            </w:pPr>
            <w:r w:rsidRPr="00D80E65">
              <w:rPr>
                <w:rFonts w:ascii="Times New Roman" w:eastAsia="Times New Roman" w:hAnsi="Times New Roman" w:cs="Times New Roman"/>
                <w:b/>
                <w:sz w:val="24"/>
                <w:szCs w:val="24"/>
                <w:lang w:eastAsia="pl-PL"/>
              </w:rPr>
              <w:t>5</w:t>
            </w:r>
          </w:p>
        </w:tc>
        <w:tc>
          <w:tcPr>
            <w:tcW w:w="3562" w:type="dxa"/>
          </w:tcPr>
          <w:p w:rsidR="00D80E65" w:rsidRPr="00D80E65" w:rsidRDefault="00D80E65" w:rsidP="00D80E65">
            <w:pPr>
              <w:spacing w:after="0" w:line="240" w:lineRule="auto"/>
              <w:jc w:val="center"/>
              <w:rPr>
                <w:rFonts w:ascii="Times New Roman" w:eastAsia="Times New Roman" w:hAnsi="Times New Roman" w:cs="Times New Roman"/>
                <w:b/>
                <w:sz w:val="24"/>
                <w:szCs w:val="24"/>
                <w:lang w:eastAsia="pl-PL"/>
              </w:rPr>
            </w:pPr>
            <w:r w:rsidRPr="00D80E65">
              <w:rPr>
                <w:rFonts w:ascii="Times New Roman" w:eastAsia="Times New Roman" w:hAnsi="Times New Roman" w:cs="Times New Roman"/>
                <w:b/>
                <w:sz w:val="24"/>
                <w:szCs w:val="24"/>
                <w:lang w:eastAsia="pl-PL"/>
              </w:rPr>
              <w:t>6</w:t>
            </w:r>
          </w:p>
        </w:tc>
      </w:tr>
      <w:tr w:rsidR="00AB6FA2" w:rsidRPr="000F67E1" w:rsidTr="005E0F48">
        <w:trPr>
          <w:trHeight w:val="508"/>
        </w:trPr>
        <w:tc>
          <w:tcPr>
            <w:tcW w:w="15204" w:type="dxa"/>
            <w:gridSpan w:val="12"/>
            <w:vAlign w:val="center"/>
          </w:tcPr>
          <w:p w:rsidR="00AB6FA2" w:rsidRPr="00AB6FA2" w:rsidRDefault="00AB6FA2" w:rsidP="00AB6FA2">
            <w:pPr>
              <w:pStyle w:val="Akapitzlist"/>
              <w:numPr>
                <w:ilvl w:val="3"/>
                <w:numId w:val="60"/>
              </w:numPr>
              <w:ind w:left="518" w:hanging="567"/>
              <w:jc w:val="center"/>
              <w:rPr>
                <w:b/>
              </w:rPr>
            </w:pPr>
            <w:r w:rsidRPr="00AB6FA2">
              <w:rPr>
                <w:b/>
              </w:rPr>
              <w:t>HERA UW</w:t>
            </w:r>
          </w:p>
        </w:tc>
      </w:tr>
      <w:tr w:rsidR="009A2BDE" w:rsidRPr="000F67E1" w:rsidTr="001830E3">
        <w:tc>
          <w:tcPr>
            <w:tcW w:w="869" w:type="dxa"/>
            <w:gridSpan w:val="2"/>
          </w:tcPr>
          <w:p w:rsidR="000F67E1" w:rsidRPr="00D80E65" w:rsidRDefault="00AB6FA2" w:rsidP="000F67E1">
            <w:pPr>
              <w:spacing w:after="0" w:line="24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I.</w:t>
            </w:r>
            <w:r w:rsidR="000F67E1" w:rsidRPr="00D80E65">
              <w:rPr>
                <w:rFonts w:ascii="Times New Roman" w:eastAsia="Times New Roman" w:hAnsi="Times New Roman" w:cs="Times New Roman"/>
                <w:b/>
                <w:sz w:val="24"/>
                <w:szCs w:val="24"/>
                <w:lang w:eastAsia="pl-PL"/>
              </w:rPr>
              <w:t>1</w:t>
            </w:r>
          </w:p>
        </w:tc>
        <w:tc>
          <w:tcPr>
            <w:tcW w:w="4253" w:type="dxa"/>
            <w:gridSpan w:val="2"/>
          </w:tcPr>
          <w:p w:rsidR="000F67E1" w:rsidRPr="000F67E1" w:rsidRDefault="000F67E1" w:rsidP="000F67E1">
            <w:pPr>
              <w:spacing w:after="0" w:line="240" w:lineRule="auto"/>
              <w:rPr>
                <w:rFonts w:ascii="Times New Roman" w:eastAsia="Times New Roman" w:hAnsi="Times New Roman" w:cs="Times New Roman"/>
                <w:sz w:val="24"/>
                <w:szCs w:val="24"/>
                <w:lang w:eastAsia="pl-PL"/>
              </w:rPr>
            </w:pPr>
            <w:r w:rsidRPr="000F67E1">
              <w:rPr>
                <w:rFonts w:ascii="Times New Roman" w:eastAsia="Times New Roman" w:hAnsi="Times New Roman" w:cs="Times New Roman"/>
                <w:b/>
                <w:sz w:val="24"/>
                <w:szCs w:val="24"/>
                <w:lang w:eastAsia="pl-PL"/>
              </w:rPr>
              <w:t>Kołdra</w:t>
            </w:r>
            <w:r w:rsidRPr="000F67E1">
              <w:rPr>
                <w:rFonts w:ascii="Times New Roman" w:eastAsia="Times New Roman" w:hAnsi="Times New Roman" w:cs="Times New Roman"/>
                <w:sz w:val="24"/>
                <w:szCs w:val="24"/>
                <w:lang w:eastAsia="pl-PL"/>
              </w:rPr>
              <w:t xml:space="preserve">-wypełnienie włókna poliestrowe </w:t>
            </w:r>
            <w:proofErr w:type="spellStart"/>
            <w:r w:rsidRPr="000F67E1">
              <w:rPr>
                <w:rFonts w:ascii="Times New Roman" w:eastAsia="Times New Roman" w:hAnsi="Times New Roman" w:cs="Times New Roman"/>
                <w:sz w:val="24"/>
                <w:szCs w:val="24"/>
                <w:lang w:eastAsia="pl-PL"/>
              </w:rPr>
              <w:t>silikonowane</w:t>
            </w:r>
            <w:proofErr w:type="spellEnd"/>
            <w:r w:rsidRPr="000F67E1">
              <w:rPr>
                <w:rFonts w:ascii="Times New Roman" w:eastAsia="Times New Roman" w:hAnsi="Times New Roman" w:cs="Times New Roman"/>
                <w:sz w:val="24"/>
                <w:szCs w:val="24"/>
                <w:lang w:eastAsia="pl-PL"/>
              </w:rPr>
              <w:t>, pokrycie adamaszek, waga min.1, 60 kg</w:t>
            </w:r>
            <w:r w:rsidRPr="000F67E1">
              <w:rPr>
                <w:rFonts w:ascii="Times New Roman" w:eastAsia="Times New Roman" w:hAnsi="Times New Roman" w:cs="Times New Roman"/>
                <w:b/>
                <w:sz w:val="24"/>
                <w:szCs w:val="24"/>
                <w:lang w:eastAsia="pl-PL"/>
              </w:rPr>
              <w:t>,</w:t>
            </w:r>
            <w:r w:rsidRPr="000F67E1">
              <w:rPr>
                <w:rFonts w:ascii="Times New Roman" w:eastAsia="Times New Roman" w:hAnsi="Times New Roman" w:cs="Times New Roman"/>
                <w:sz w:val="24"/>
                <w:szCs w:val="24"/>
                <w:lang w:eastAsia="pl-PL"/>
              </w:rPr>
              <w:t xml:space="preserve"> kolor do uzgodnienia przy dostawie, w rogu wszyte na taśmie bawełnianej logo –HERA</w:t>
            </w:r>
          </w:p>
        </w:tc>
        <w:tc>
          <w:tcPr>
            <w:tcW w:w="1134" w:type="dxa"/>
            <w:gridSpan w:val="2"/>
            <w:vAlign w:val="center"/>
          </w:tcPr>
          <w:p w:rsidR="000F67E1" w:rsidRPr="000F67E1" w:rsidRDefault="000F67E1" w:rsidP="000F67E1">
            <w:pPr>
              <w:spacing w:after="0" w:line="240" w:lineRule="auto"/>
              <w:jc w:val="center"/>
              <w:rPr>
                <w:rFonts w:ascii="Times New Roman" w:eastAsia="Times New Roman" w:hAnsi="Times New Roman" w:cs="Times New Roman"/>
                <w:sz w:val="24"/>
                <w:szCs w:val="24"/>
                <w:lang w:eastAsia="pl-PL"/>
              </w:rPr>
            </w:pPr>
          </w:p>
          <w:p w:rsidR="000F67E1" w:rsidRPr="000F67E1" w:rsidRDefault="000F67E1" w:rsidP="000F67E1">
            <w:pPr>
              <w:spacing w:after="0" w:line="240" w:lineRule="auto"/>
              <w:jc w:val="center"/>
              <w:rPr>
                <w:rFonts w:ascii="Times New Roman" w:eastAsia="Times New Roman" w:hAnsi="Times New Roman" w:cs="Times New Roman"/>
                <w:sz w:val="24"/>
                <w:szCs w:val="24"/>
                <w:lang w:eastAsia="pl-PL"/>
              </w:rPr>
            </w:pPr>
          </w:p>
          <w:p w:rsidR="000F67E1" w:rsidRPr="000F67E1" w:rsidRDefault="000F67E1" w:rsidP="000F67E1">
            <w:pPr>
              <w:spacing w:after="0" w:line="240" w:lineRule="auto"/>
              <w:jc w:val="center"/>
              <w:rPr>
                <w:rFonts w:ascii="Times New Roman" w:eastAsia="Times New Roman" w:hAnsi="Times New Roman" w:cs="Times New Roman"/>
                <w:sz w:val="24"/>
                <w:szCs w:val="24"/>
                <w:lang w:eastAsia="pl-PL"/>
              </w:rPr>
            </w:pPr>
            <w:r w:rsidRPr="000F67E1">
              <w:rPr>
                <w:rFonts w:ascii="Times New Roman" w:eastAsia="Times New Roman" w:hAnsi="Times New Roman" w:cs="Times New Roman"/>
                <w:sz w:val="24"/>
                <w:szCs w:val="24"/>
                <w:lang w:eastAsia="pl-PL"/>
              </w:rPr>
              <w:t>200 x 160</w:t>
            </w:r>
          </w:p>
        </w:tc>
        <w:tc>
          <w:tcPr>
            <w:tcW w:w="1842" w:type="dxa"/>
            <w:gridSpan w:val="2"/>
            <w:vAlign w:val="center"/>
          </w:tcPr>
          <w:p w:rsidR="000F67E1" w:rsidRPr="000F67E1" w:rsidRDefault="000F67E1" w:rsidP="000F67E1">
            <w:pPr>
              <w:spacing w:after="0" w:line="240" w:lineRule="auto"/>
              <w:jc w:val="center"/>
              <w:rPr>
                <w:rFonts w:ascii="Times New Roman" w:eastAsia="Times New Roman" w:hAnsi="Times New Roman" w:cs="Times New Roman"/>
                <w:sz w:val="24"/>
                <w:szCs w:val="24"/>
                <w:lang w:eastAsia="pl-PL"/>
              </w:rPr>
            </w:pPr>
          </w:p>
          <w:p w:rsidR="000F67E1" w:rsidRPr="000F67E1" w:rsidRDefault="000F67E1" w:rsidP="000F67E1">
            <w:pPr>
              <w:tabs>
                <w:tab w:val="left" w:pos="455"/>
              </w:tabs>
              <w:spacing w:after="0" w:line="240" w:lineRule="auto"/>
              <w:jc w:val="center"/>
              <w:rPr>
                <w:rFonts w:ascii="Times New Roman" w:eastAsia="Times New Roman" w:hAnsi="Times New Roman" w:cs="Times New Roman"/>
                <w:sz w:val="24"/>
                <w:szCs w:val="24"/>
                <w:lang w:eastAsia="pl-PL"/>
              </w:rPr>
            </w:pPr>
            <w:r w:rsidRPr="000F67E1">
              <w:rPr>
                <w:rFonts w:ascii="Times New Roman" w:eastAsia="Times New Roman" w:hAnsi="Times New Roman" w:cs="Times New Roman"/>
                <w:sz w:val="24"/>
                <w:szCs w:val="24"/>
                <w:lang w:eastAsia="pl-PL"/>
              </w:rPr>
              <w:t>76</w:t>
            </w:r>
          </w:p>
        </w:tc>
        <w:tc>
          <w:tcPr>
            <w:tcW w:w="1843" w:type="dxa"/>
            <w:gridSpan w:val="2"/>
            <w:vAlign w:val="center"/>
          </w:tcPr>
          <w:p w:rsidR="000F67E1" w:rsidRPr="000F67E1" w:rsidRDefault="000F67E1" w:rsidP="000F67E1">
            <w:pPr>
              <w:spacing w:after="0" w:line="240" w:lineRule="auto"/>
              <w:jc w:val="center"/>
              <w:rPr>
                <w:rFonts w:ascii="Times New Roman" w:eastAsia="Times New Roman" w:hAnsi="Times New Roman" w:cs="Times New Roman"/>
                <w:sz w:val="24"/>
                <w:szCs w:val="24"/>
                <w:lang w:eastAsia="pl-PL"/>
              </w:rPr>
            </w:pPr>
          </w:p>
          <w:p w:rsidR="000F67E1" w:rsidRPr="000F67E1" w:rsidRDefault="000F67E1" w:rsidP="000F67E1">
            <w:pPr>
              <w:spacing w:after="0" w:line="240" w:lineRule="auto"/>
              <w:jc w:val="center"/>
              <w:rPr>
                <w:rFonts w:ascii="Times New Roman" w:eastAsia="Times New Roman" w:hAnsi="Times New Roman" w:cs="Times New Roman"/>
                <w:sz w:val="24"/>
                <w:szCs w:val="24"/>
                <w:lang w:eastAsia="pl-PL"/>
              </w:rPr>
            </w:pPr>
            <w:r w:rsidRPr="000F67E1">
              <w:rPr>
                <w:rFonts w:ascii="Times New Roman" w:eastAsia="Times New Roman" w:hAnsi="Times New Roman" w:cs="Times New Roman"/>
                <w:sz w:val="24"/>
                <w:szCs w:val="24"/>
                <w:lang w:eastAsia="pl-PL"/>
              </w:rPr>
              <w:t>-----</w:t>
            </w:r>
          </w:p>
        </w:tc>
        <w:tc>
          <w:tcPr>
            <w:tcW w:w="1701" w:type="dxa"/>
          </w:tcPr>
          <w:p w:rsidR="000F67E1" w:rsidRPr="000F67E1" w:rsidRDefault="000F67E1" w:rsidP="000F67E1">
            <w:pPr>
              <w:spacing w:after="0" w:line="240" w:lineRule="auto"/>
              <w:jc w:val="center"/>
              <w:rPr>
                <w:rFonts w:ascii="Times New Roman" w:eastAsia="Times New Roman" w:hAnsi="Times New Roman" w:cs="Times New Roman"/>
                <w:sz w:val="24"/>
                <w:szCs w:val="24"/>
                <w:lang w:eastAsia="pl-PL"/>
              </w:rPr>
            </w:pPr>
          </w:p>
        </w:tc>
        <w:tc>
          <w:tcPr>
            <w:tcW w:w="3562" w:type="dxa"/>
          </w:tcPr>
          <w:p w:rsidR="000F67E1" w:rsidRPr="000F67E1" w:rsidRDefault="000F67E1" w:rsidP="000F67E1">
            <w:pPr>
              <w:spacing w:after="0" w:line="240" w:lineRule="auto"/>
              <w:jc w:val="center"/>
              <w:rPr>
                <w:rFonts w:ascii="Times New Roman" w:eastAsia="Times New Roman" w:hAnsi="Times New Roman" w:cs="Times New Roman"/>
                <w:sz w:val="24"/>
                <w:szCs w:val="24"/>
                <w:lang w:eastAsia="pl-PL"/>
              </w:rPr>
            </w:pPr>
          </w:p>
        </w:tc>
      </w:tr>
      <w:tr w:rsidR="009A2BDE" w:rsidRPr="000F67E1" w:rsidTr="001830E3">
        <w:tc>
          <w:tcPr>
            <w:tcW w:w="869" w:type="dxa"/>
            <w:gridSpan w:val="2"/>
          </w:tcPr>
          <w:p w:rsidR="000F67E1" w:rsidRPr="00D80E65" w:rsidRDefault="00AB6FA2" w:rsidP="000F67E1">
            <w:pPr>
              <w:spacing w:after="0" w:line="240" w:lineRule="auto"/>
              <w:jc w:val="center"/>
              <w:rPr>
                <w:rFonts w:ascii="Times New Roman" w:eastAsia="Times New Roman" w:hAnsi="Times New Roman" w:cs="Times New Roman"/>
                <w:b/>
                <w:sz w:val="24"/>
                <w:szCs w:val="24"/>
                <w:lang w:val="de-DE" w:eastAsia="pl-PL"/>
              </w:rPr>
            </w:pPr>
            <w:r>
              <w:rPr>
                <w:rFonts w:ascii="Times New Roman" w:eastAsia="Times New Roman" w:hAnsi="Times New Roman" w:cs="Times New Roman"/>
                <w:b/>
                <w:sz w:val="24"/>
                <w:szCs w:val="24"/>
                <w:lang w:val="de-DE" w:eastAsia="pl-PL"/>
              </w:rPr>
              <w:t>I.</w:t>
            </w:r>
            <w:r w:rsidR="000F67E1" w:rsidRPr="00D80E65">
              <w:rPr>
                <w:rFonts w:ascii="Times New Roman" w:eastAsia="Times New Roman" w:hAnsi="Times New Roman" w:cs="Times New Roman"/>
                <w:b/>
                <w:sz w:val="24"/>
                <w:szCs w:val="24"/>
                <w:lang w:val="de-DE" w:eastAsia="pl-PL"/>
              </w:rPr>
              <w:t>2</w:t>
            </w:r>
          </w:p>
        </w:tc>
        <w:tc>
          <w:tcPr>
            <w:tcW w:w="4253" w:type="dxa"/>
            <w:gridSpan w:val="2"/>
          </w:tcPr>
          <w:p w:rsidR="000F67E1" w:rsidRPr="000F67E1" w:rsidRDefault="000F67E1" w:rsidP="000F67E1">
            <w:pPr>
              <w:spacing w:after="0" w:line="240" w:lineRule="auto"/>
              <w:rPr>
                <w:rFonts w:ascii="Times New Roman" w:eastAsia="Times New Roman" w:hAnsi="Times New Roman" w:cs="Times New Roman"/>
                <w:b/>
                <w:sz w:val="24"/>
                <w:szCs w:val="24"/>
                <w:lang w:eastAsia="pl-PL"/>
              </w:rPr>
            </w:pPr>
            <w:r w:rsidRPr="000F67E1">
              <w:rPr>
                <w:rFonts w:ascii="Times New Roman" w:eastAsia="Times New Roman" w:hAnsi="Times New Roman" w:cs="Times New Roman"/>
                <w:b/>
                <w:sz w:val="24"/>
                <w:szCs w:val="24"/>
                <w:lang w:eastAsia="pl-PL"/>
              </w:rPr>
              <w:t>Kołdra</w:t>
            </w:r>
            <w:r w:rsidRPr="000F67E1">
              <w:rPr>
                <w:rFonts w:ascii="Times New Roman" w:eastAsia="Times New Roman" w:hAnsi="Times New Roman" w:cs="Times New Roman"/>
                <w:sz w:val="24"/>
                <w:szCs w:val="24"/>
                <w:lang w:eastAsia="pl-PL"/>
              </w:rPr>
              <w:t xml:space="preserve"> </w:t>
            </w:r>
            <w:r w:rsidRPr="000F67E1">
              <w:rPr>
                <w:rFonts w:ascii="Times New Roman" w:eastAsia="Times New Roman" w:hAnsi="Times New Roman" w:cs="Times New Roman"/>
                <w:b/>
                <w:sz w:val="24"/>
                <w:szCs w:val="24"/>
                <w:lang w:eastAsia="pl-PL"/>
              </w:rPr>
              <w:t>pikowana antyalergiczna</w:t>
            </w:r>
            <w:r w:rsidRPr="000F67E1">
              <w:rPr>
                <w:rFonts w:ascii="Times New Roman" w:eastAsia="Times New Roman" w:hAnsi="Times New Roman" w:cs="Times New Roman"/>
                <w:sz w:val="24"/>
                <w:szCs w:val="24"/>
                <w:lang w:eastAsia="pl-PL"/>
              </w:rPr>
              <w:t xml:space="preserve">: Pikowanie gęste gramatura 152+/-6g/m2, </w:t>
            </w:r>
            <w:r w:rsidRPr="000F67E1">
              <w:rPr>
                <w:rFonts w:ascii="Times New Roman" w:eastAsia="Times New Roman" w:hAnsi="Times New Roman" w:cs="Times New Roman"/>
                <w:sz w:val="24"/>
                <w:szCs w:val="24"/>
                <w:lang w:eastAsia="pl-PL"/>
              </w:rPr>
              <w:lastRenderedPageBreak/>
              <w:t xml:space="preserve">wypełniona termicznie skręcanymi włóknami z silikonu typu </w:t>
            </w:r>
            <w:proofErr w:type="spellStart"/>
            <w:r w:rsidRPr="000F67E1">
              <w:rPr>
                <w:rFonts w:ascii="Times New Roman" w:eastAsia="Times New Roman" w:hAnsi="Times New Roman" w:cs="Times New Roman"/>
                <w:sz w:val="24"/>
                <w:szCs w:val="24"/>
                <w:lang w:eastAsia="pl-PL"/>
              </w:rPr>
              <w:t>Hollow</w:t>
            </w:r>
            <w:proofErr w:type="spellEnd"/>
            <w:r w:rsidRPr="000F67E1">
              <w:rPr>
                <w:rFonts w:ascii="Times New Roman" w:eastAsia="Times New Roman" w:hAnsi="Times New Roman" w:cs="Times New Roman"/>
                <w:sz w:val="24"/>
                <w:szCs w:val="24"/>
                <w:lang w:eastAsia="pl-PL"/>
              </w:rPr>
              <w:t xml:space="preserve"> 100%, wykończenie lamówka przeszywana. Poszycie – bawełna, tkanina odporna na przedarcia i inne uszkodzenia, typ hotelowy lub szpitalny, temperatura prania 90-100 C, kolor do uzgodnienia przy dostawie. Waga wypełnienia 900 – 1200 g</w:t>
            </w:r>
          </w:p>
        </w:tc>
        <w:tc>
          <w:tcPr>
            <w:tcW w:w="1134" w:type="dxa"/>
            <w:gridSpan w:val="2"/>
            <w:vAlign w:val="center"/>
          </w:tcPr>
          <w:p w:rsidR="000F67E1" w:rsidRPr="000F67E1" w:rsidRDefault="000F67E1" w:rsidP="000F67E1">
            <w:pPr>
              <w:spacing w:after="0" w:line="240" w:lineRule="auto"/>
              <w:jc w:val="center"/>
              <w:rPr>
                <w:rFonts w:ascii="Times New Roman" w:eastAsia="Times New Roman" w:hAnsi="Times New Roman" w:cs="Times New Roman"/>
                <w:sz w:val="24"/>
                <w:szCs w:val="24"/>
                <w:lang w:eastAsia="pl-PL"/>
              </w:rPr>
            </w:pPr>
          </w:p>
          <w:p w:rsidR="000F67E1" w:rsidRPr="000F67E1" w:rsidRDefault="000F67E1" w:rsidP="000F67E1">
            <w:pPr>
              <w:spacing w:after="0" w:line="240" w:lineRule="auto"/>
              <w:jc w:val="center"/>
              <w:rPr>
                <w:rFonts w:ascii="Times New Roman" w:eastAsia="Times New Roman" w:hAnsi="Times New Roman" w:cs="Times New Roman"/>
                <w:sz w:val="24"/>
                <w:szCs w:val="24"/>
                <w:lang w:eastAsia="pl-PL"/>
              </w:rPr>
            </w:pPr>
          </w:p>
          <w:p w:rsidR="000F67E1" w:rsidRPr="000F67E1" w:rsidRDefault="000F67E1" w:rsidP="000F67E1">
            <w:pPr>
              <w:spacing w:after="0" w:line="240" w:lineRule="auto"/>
              <w:jc w:val="center"/>
              <w:rPr>
                <w:rFonts w:ascii="Times New Roman" w:eastAsia="Times New Roman" w:hAnsi="Times New Roman" w:cs="Times New Roman"/>
                <w:sz w:val="24"/>
                <w:szCs w:val="24"/>
                <w:lang w:eastAsia="pl-PL"/>
              </w:rPr>
            </w:pPr>
            <w:r w:rsidRPr="000F67E1">
              <w:rPr>
                <w:rFonts w:ascii="Times New Roman" w:eastAsia="Times New Roman" w:hAnsi="Times New Roman" w:cs="Times New Roman"/>
                <w:sz w:val="24"/>
                <w:szCs w:val="24"/>
                <w:lang w:eastAsia="pl-PL"/>
              </w:rPr>
              <w:lastRenderedPageBreak/>
              <w:t>200x160</w:t>
            </w:r>
          </w:p>
        </w:tc>
        <w:tc>
          <w:tcPr>
            <w:tcW w:w="1842" w:type="dxa"/>
            <w:gridSpan w:val="2"/>
            <w:vAlign w:val="center"/>
          </w:tcPr>
          <w:p w:rsidR="000F67E1" w:rsidRPr="000F67E1" w:rsidRDefault="000F67E1" w:rsidP="000F67E1">
            <w:pPr>
              <w:spacing w:after="0" w:line="240" w:lineRule="auto"/>
              <w:jc w:val="center"/>
              <w:rPr>
                <w:rFonts w:ascii="Times New Roman" w:eastAsia="Times New Roman" w:hAnsi="Times New Roman" w:cs="Times New Roman"/>
                <w:sz w:val="24"/>
                <w:szCs w:val="24"/>
                <w:lang w:eastAsia="pl-PL"/>
              </w:rPr>
            </w:pPr>
          </w:p>
          <w:p w:rsidR="000F67E1" w:rsidRPr="000F67E1" w:rsidRDefault="000F67E1" w:rsidP="000F67E1">
            <w:pPr>
              <w:spacing w:after="0" w:line="240" w:lineRule="auto"/>
              <w:jc w:val="center"/>
              <w:rPr>
                <w:rFonts w:ascii="Times New Roman" w:eastAsia="Times New Roman" w:hAnsi="Times New Roman" w:cs="Times New Roman"/>
                <w:sz w:val="24"/>
                <w:szCs w:val="24"/>
                <w:lang w:eastAsia="pl-PL"/>
              </w:rPr>
            </w:pPr>
            <w:r w:rsidRPr="000F67E1">
              <w:rPr>
                <w:rFonts w:ascii="Times New Roman" w:eastAsia="Times New Roman" w:hAnsi="Times New Roman" w:cs="Times New Roman"/>
                <w:sz w:val="24"/>
                <w:szCs w:val="24"/>
                <w:lang w:eastAsia="pl-PL"/>
              </w:rPr>
              <w:t>4</w:t>
            </w:r>
          </w:p>
        </w:tc>
        <w:tc>
          <w:tcPr>
            <w:tcW w:w="1843" w:type="dxa"/>
            <w:gridSpan w:val="2"/>
            <w:vAlign w:val="center"/>
          </w:tcPr>
          <w:p w:rsidR="000F67E1" w:rsidRPr="000F67E1" w:rsidRDefault="000F67E1" w:rsidP="000F67E1">
            <w:pPr>
              <w:spacing w:after="0" w:line="240" w:lineRule="auto"/>
              <w:jc w:val="center"/>
              <w:rPr>
                <w:rFonts w:ascii="Times New Roman" w:eastAsia="Times New Roman" w:hAnsi="Times New Roman" w:cs="Times New Roman"/>
                <w:sz w:val="24"/>
                <w:szCs w:val="24"/>
                <w:lang w:eastAsia="pl-PL"/>
              </w:rPr>
            </w:pPr>
          </w:p>
          <w:p w:rsidR="000F67E1" w:rsidRPr="000F67E1" w:rsidRDefault="000F67E1" w:rsidP="000F67E1">
            <w:pPr>
              <w:spacing w:after="0" w:line="240" w:lineRule="auto"/>
              <w:jc w:val="center"/>
              <w:rPr>
                <w:rFonts w:ascii="Times New Roman" w:eastAsia="Times New Roman" w:hAnsi="Times New Roman" w:cs="Times New Roman"/>
                <w:sz w:val="24"/>
                <w:szCs w:val="24"/>
                <w:lang w:eastAsia="pl-PL"/>
              </w:rPr>
            </w:pPr>
            <w:r w:rsidRPr="000F67E1">
              <w:rPr>
                <w:rFonts w:ascii="Times New Roman" w:eastAsia="Times New Roman" w:hAnsi="Times New Roman" w:cs="Times New Roman"/>
                <w:sz w:val="24"/>
                <w:szCs w:val="24"/>
                <w:lang w:eastAsia="pl-PL"/>
              </w:rPr>
              <w:t>-----</w:t>
            </w:r>
          </w:p>
        </w:tc>
        <w:tc>
          <w:tcPr>
            <w:tcW w:w="1701" w:type="dxa"/>
          </w:tcPr>
          <w:p w:rsidR="000F67E1" w:rsidRPr="000F67E1" w:rsidRDefault="000F67E1" w:rsidP="000F67E1">
            <w:pPr>
              <w:spacing w:after="0" w:line="240" w:lineRule="auto"/>
              <w:jc w:val="center"/>
              <w:rPr>
                <w:rFonts w:ascii="Times New Roman" w:eastAsia="Times New Roman" w:hAnsi="Times New Roman" w:cs="Times New Roman"/>
                <w:sz w:val="24"/>
                <w:szCs w:val="24"/>
                <w:lang w:eastAsia="pl-PL"/>
              </w:rPr>
            </w:pPr>
          </w:p>
        </w:tc>
        <w:tc>
          <w:tcPr>
            <w:tcW w:w="3562" w:type="dxa"/>
          </w:tcPr>
          <w:p w:rsidR="000F67E1" w:rsidRPr="000F67E1" w:rsidRDefault="000F67E1" w:rsidP="000F67E1">
            <w:pPr>
              <w:spacing w:after="0" w:line="240" w:lineRule="auto"/>
              <w:jc w:val="center"/>
              <w:rPr>
                <w:rFonts w:ascii="Times New Roman" w:eastAsia="Times New Roman" w:hAnsi="Times New Roman" w:cs="Times New Roman"/>
                <w:sz w:val="24"/>
                <w:szCs w:val="24"/>
                <w:lang w:eastAsia="pl-PL"/>
              </w:rPr>
            </w:pPr>
          </w:p>
        </w:tc>
      </w:tr>
      <w:tr w:rsidR="009A2BDE" w:rsidRPr="000F67E1" w:rsidTr="001830E3">
        <w:tc>
          <w:tcPr>
            <w:tcW w:w="869" w:type="dxa"/>
            <w:gridSpan w:val="2"/>
          </w:tcPr>
          <w:p w:rsidR="000F67E1" w:rsidRPr="00D80E65" w:rsidRDefault="00AB6FA2" w:rsidP="000F67E1">
            <w:pPr>
              <w:spacing w:after="0" w:line="24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I.</w:t>
            </w:r>
            <w:r w:rsidR="000F67E1" w:rsidRPr="00D80E65">
              <w:rPr>
                <w:rFonts w:ascii="Times New Roman" w:eastAsia="Times New Roman" w:hAnsi="Times New Roman" w:cs="Times New Roman"/>
                <w:b/>
                <w:sz w:val="24"/>
                <w:szCs w:val="24"/>
                <w:lang w:eastAsia="pl-PL"/>
              </w:rPr>
              <w:t>3</w:t>
            </w:r>
          </w:p>
        </w:tc>
        <w:tc>
          <w:tcPr>
            <w:tcW w:w="4253" w:type="dxa"/>
            <w:gridSpan w:val="2"/>
          </w:tcPr>
          <w:p w:rsidR="000F67E1" w:rsidRPr="000F67E1" w:rsidRDefault="000F67E1" w:rsidP="000F67E1">
            <w:pPr>
              <w:spacing w:after="0" w:line="240" w:lineRule="auto"/>
              <w:rPr>
                <w:rFonts w:ascii="Times New Roman" w:eastAsia="Times New Roman" w:hAnsi="Times New Roman" w:cs="Times New Roman"/>
                <w:sz w:val="24"/>
                <w:szCs w:val="24"/>
                <w:lang w:eastAsia="pl-PL"/>
              </w:rPr>
            </w:pPr>
            <w:r w:rsidRPr="000F67E1">
              <w:rPr>
                <w:rFonts w:ascii="Times New Roman" w:eastAsia="Times New Roman" w:hAnsi="Times New Roman" w:cs="Times New Roman"/>
                <w:b/>
                <w:sz w:val="24"/>
                <w:szCs w:val="24"/>
                <w:lang w:eastAsia="pl-PL"/>
              </w:rPr>
              <w:t>Poduszka,</w:t>
            </w:r>
            <w:r w:rsidRPr="000F67E1">
              <w:rPr>
                <w:rFonts w:ascii="Times New Roman" w:eastAsia="Times New Roman" w:hAnsi="Times New Roman" w:cs="Times New Roman"/>
                <w:sz w:val="24"/>
                <w:szCs w:val="24"/>
                <w:lang w:eastAsia="pl-PL"/>
              </w:rPr>
              <w:t xml:space="preserve"> wypełnienie półpuch, pokrycie płótno andrychowskie, waga 1,2-1,3 kg</w:t>
            </w:r>
            <w:r w:rsidRPr="000F67E1">
              <w:rPr>
                <w:rFonts w:ascii="Times New Roman" w:eastAsia="Times New Roman" w:hAnsi="Times New Roman" w:cs="Times New Roman"/>
                <w:b/>
                <w:sz w:val="24"/>
                <w:szCs w:val="24"/>
                <w:lang w:eastAsia="pl-PL"/>
              </w:rPr>
              <w:t xml:space="preserve"> </w:t>
            </w:r>
            <w:r w:rsidRPr="000F67E1">
              <w:rPr>
                <w:rFonts w:ascii="Times New Roman" w:eastAsia="Times New Roman" w:hAnsi="Times New Roman" w:cs="Times New Roman"/>
                <w:sz w:val="24"/>
                <w:szCs w:val="24"/>
                <w:lang w:eastAsia="pl-PL"/>
              </w:rPr>
              <w:t>w rogu wszyte na taśmie bawełnianej logo-Hera</w:t>
            </w:r>
          </w:p>
        </w:tc>
        <w:tc>
          <w:tcPr>
            <w:tcW w:w="1134" w:type="dxa"/>
            <w:gridSpan w:val="2"/>
            <w:vAlign w:val="center"/>
          </w:tcPr>
          <w:p w:rsidR="000F67E1" w:rsidRPr="000F67E1" w:rsidRDefault="000F67E1" w:rsidP="000F67E1">
            <w:pPr>
              <w:spacing w:after="0" w:line="240" w:lineRule="auto"/>
              <w:jc w:val="center"/>
              <w:rPr>
                <w:rFonts w:ascii="Times New Roman" w:eastAsia="Times New Roman" w:hAnsi="Times New Roman" w:cs="Times New Roman"/>
                <w:sz w:val="24"/>
                <w:szCs w:val="24"/>
                <w:lang w:eastAsia="pl-PL"/>
              </w:rPr>
            </w:pPr>
            <w:r w:rsidRPr="000F67E1">
              <w:rPr>
                <w:rFonts w:ascii="Times New Roman" w:eastAsia="Times New Roman" w:hAnsi="Times New Roman" w:cs="Times New Roman"/>
                <w:sz w:val="24"/>
                <w:szCs w:val="24"/>
                <w:lang w:eastAsia="pl-PL"/>
              </w:rPr>
              <w:t>70 x 60</w:t>
            </w:r>
          </w:p>
        </w:tc>
        <w:tc>
          <w:tcPr>
            <w:tcW w:w="1842" w:type="dxa"/>
            <w:gridSpan w:val="2"/>
            <w:vAlign w:val="center"/>
          </w:tcPr>
          <w:p w:rsidR="000F67E1" w:rsidRPr="000F67E1" w:rsidRDefault="000F67E1" w:rsidP="000F67E1">
            <w:pPr>
              <w:spacing w:after="0" w:line="240" w:lineRule="auto"/>
              <w:jc w:val="center"/>
              <w:rPr>
                <w:rFonts w:ascii="Times New Roman" w:eastAsia="Times New Roman" w:hAnsi="Times New Roman" w:cs="Times New Roman"/>
                <w:sz w:val="24"/>
                <w:szCs w:val="24"/>
                <w:lang w:eastAsia="pl-PL"/>
              </w:rPr>
            </w:pPr>
            <w:r w:rsidRPr="000F67E1">
              <w:rPr>
                <w:rFonts w:ascii="Times New Roman" w:eastAsia="Times New Roman" w:hAnsi="Times New Roman" w:cs="Times New Roman"/>
                <w:sz w:val="24"/>
                <w:szCs w:val="24"/>
                <w:lang w:eastAsia="pl-PL"/>
              </w:rPr>
              <w:t>46</w:t>
            </w:r>
          </w:p>
        </w:tc>
        <w:tc>
          <w:tcPr>
            <w:tcW w:w="1843" w:type="dxa"/>
            <w:gridSpan w:val="2"/>
            <w:vAlign w:val="center"/>
          </w:tcPr>
          <w:p w:rsidR="000F67E1" w:rsidRPr="000F67E1" w:rsidRDefault="000F67E1" w:rsidP="000F67E1">
            <w:pPr>
              <w:spacing w:after="0" w:line="240" w:lineRule="auto"/>
              <w:jc w:val="center"/>
              <w:rPr>
                <w:rFonts w:ascii="Times New Roman" w:eastAsia="Times New Roman" w:hAnsi="Times New Roman" w:cs="Times New Roman"/>
                <w:sz w:val="24"/>
                <w:szCs w:val="24"/>
                <w:lang w:eastAsia="pl-PL"/>
              </w:rPr>
            </w:pPr>
            <w:r w:rsidRPr="000F67E1">
              <w:rPr>
                <w:rFonts w:ascii="Times New Roman" w:eastAsia="Times New Roman" w:hAnsi="Times New Roman" w:cs="Times New Roman"/>
                <w:sz w:val="24"/>
                <w:szCs w:val="24"/>
                <w:lang w:eastAsia="pl-PL"/>
              </w:rPr>
              <w:t>-----</w:t>
            </w:r>
          </w:p>
        </w:tc>
        <w:tc>
          <w:tcPr>
            <w:tcW w:w="1701" w:type="dxa"/>
          </w:tcPr>
          <w:p w:rsidR="000F67E1" w:rsidRPr="000F67E1" w:rsidRDefault="000F67E1" w:rsidP="000F67E1">
            <w:pPr>
              <w:spacing w:after="0" w:line="240" w:lineRule="auto"/>
              <w:jc w:val="center"/>
              <w:rPr>
                <w:rFonts w:ascii="Times New Roman" w:eastAsia="Times New Roman" w:hAnsi="Times New Roman" w:cs="Times New Roman"/>
                <w:sz w:val="24"/>
                <w:szCs w:val="24"/>
                <w:lang w:eastAsia="pl-PL"/>
              </w:rPr>
            </w:pPr>
          </w:p>
        </w:tc>
        <w:tc>
          <w:tcPr>
            <w:tcW w:w="3562" w:type="dxa"/>
          </w:tcPr>
          <w:p w:rsidR="000F67E1" w:rsidRPr="000F67E1" w:rsidRDefault="000F67E1" w:rsidP="000F67E1">
            <w:pPr>
              <w:spacing w:after="0" w:line="240" w:lineRule="auto"/>
              <w:jc w:val="center"/>
              <w:rPr>
                <w:rFonts w:ascii="Times New Roman" w:eastAsia="Times New Roman" w:hAnsi="Times New Roman" w:cs="Times New Roman"/>
                <w:sz w:val="24"/>
                <w:szCs w:val="24"/>
                <w:lang w:eastAsia="pl-PL"/>
              </w:rPr>
            </w:pPr>
          </w:p>
        </w:tc>
      </w:tr>
      <w:tr w:rsidR="009A2BDE" w:rsidRPr="000F67E1" w:rsidTr="001830E3">
        <w:tc>
          <w:tcPr>
            <w:tcW w:w="869" w:type="dxa"/>
            <w:gridSpan w:val="2"/>
          </w:tcPr>
          <w:p w:rsidR="000F67E1" w:rsidRPr="00D80E65" w:rsidRDefault="00AB6FA2" w:rsidP="000F67E1">
            <w:pPr>
              <w:spacing w:after="0" w:line="24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I.</w:t>
            </w:r>
            <w:r w:rsidR="000F67E1" w:rsidRPr="00D80E65">
              <w:rPr>
                <w:rFonts w:ascii="Times New Roman" w:eastAsia="Times New Roman" w:hAnsi="Times New Roman" w:cs="Times New Roman"/>
                <w:b/>
                <w:sz w:val="24"/>
                <w:szCs w:val="24"/>
                <w:lang w:eastAsia="pl-PL"/>
              </w:rPr>
              <w:t>4</w:t>
            </w:r>
          </w:p>
        </w:tc>
        <w:tc>
          <w:tcPr>
            <w:tcW w:w="4253" w:type="dxa"/>
            <w:gridSpan w:val="2"/>
          </w:tcPr>
          <w:p w:rsidR="000F67E1" w:rsidRPr="000F67E1" w:rsidRDefault="000F67E1" w:rsidP="000F67E1">
            <w:pPr>
              <w:spacing w:after="0" w:line="240" w:lineRule="auto"/>
              <w:rPr>
                <w:rFonts w:ascii="Times New Roman" w:eastAsia="Times New Roman" w:hAnsi="Times New Roman" w:cs="Times New Roman"/>
                <w:b/>
                <w:sz w:val="24"/>
                <w:szCs w:val="24"/>
                <w:lang w:eastAsia="pl-PL"/>
              </w:rPr>
            </w:pPr>
            <w:r w:rsidRPr="000F67E1">
              <w:rPr>
                <w:rFonts w:ascii="Times New Roman" w:eastAsia="Times New Roman" w:hAnsi="Times New Roman" w:cs="Times New Roman"/>
                <w:b/>
                <w:sz w:val="24"/>
                <w:szCs w:val="24"/>
                <w:lang w:eastAsia="pl-PL"/>
              </w:rPr>
              <w:t>Poduszka</w:t>
            </w:r>
            <w:r w:rsidRPr="000F67E1">
              <w:rPr>
                <w:rFonts w:ascii="Times New Roman" w:eastAsia="Times New Roman" w:hAnsi="Times New Roman" w:cs="Times New Roman"/>
                <w:sz w:val="24"/>
                <w:szCs w:val="24"/>
                <w:lang w:eastAsia="pl-PL"/>
              </w:rPr>
              <w:t xml:space="preserve"> </w:t>
            </w:r>
            <w:r w:rsidRPr="000F67E1">
              <w:rPr>
                <w:rFonts w:ascii="Times New Roman" w:eastAsia="Times New Roman" w:hAnsi="Times New Roman" w:cs="Times New Roman"/>
                <w:b/>
                <w:sz w:val="24"/>
                <w:szCs w:val="24"/>
                <w:lang w:eastAsia="pl-PL"/>
              </w:rPr>
              <w:t>pikowana antyalergiczna</w:t>
            </w:r>
            <w:r w:rsidRPr="000F67E1">
              <w:rPr>
                <w:rFonts w:ascii="Times New Roman" w:eastAsia="Times New Roman" w:hAnsi="Times New Roman" w:cs="Times New Roman"/>
                <w:sz w:val="24"/>
                <w:szCs w:val="24"/>
                <w:lang w:eastAsia="pl-PL"/>
              </w:rPr>
              <w:t xml:space="preserve">: Wypełniona 100% poliester </w:t>
            </w:r>
            <w:proofErr w:type="spellStart"/>
            <w:r w:rsidRPr="000F67E1">
              <w:rPr>
                <w:rFonts w:ascii="Times New Roman" w:eastAsia="Times New Roman" w:hAnsi="Times New Roman" w:cs="Times New Roman"/>
                <w:sz w:val="24"/>
                <w:szCs w:val="24"/>
                <w:lang w:eastAsia="pl-PL"/>
              </w:rPr>
              <w:t>Amball</w:t>
            </w:r>
            <w:proofErr w:type="spellEnd"/>
            <w:r w:rsidRPr="000F67E1">
              <w:rPr>
                <w:rFonts w:ascii="Times New Roman" w:eastAsia="Times New Roman" w:hAnsi="Times New Roman" w:cs="Times New Roman"/>
                <w:sz w:val="24"/>
                <w:szCs w:val="24"/>
                <w:lang w:eastAsia="pl-PL"/>
              </w:rPr>
              <w:t xml:space="preserve"> (kulki poliestrowe),wykończenie lamówka przeszywana,. Poszycie : tkanina odporna na przedarcia i inne uszkodzenia. Tkanina bawełna, temperatura prania 90-100 C kolor do uzgodnienia przy dostawie, typ hotelowy lub szpitalny.</w:t>
            </w:r>
            <w:r w:rsidRPr="000F67E1">
              <w:rPr>
                <w:rFonts w:ascii="Times New Roman" w:eastAsia="Calibri" w:hAnsi="Times New Roman" w:cs="Times New Roman"/>
                <w:sz w:val="24"/>
                <w:szCs w:val="24"/>
              </w:rPr>
              <w:t xml:space="preserve"> Waga wypełnienia </w:t>
            </w:r>
            <w:r w:rsidRPr="000F67E1">
              <w:rPr>
                <w:rFonts w:ascii="Times New Roman" w:eastAsia="Times New Roman" w:hAnsi="Times New Roman" w:cs="Times New Roman"/>
                <w:sz w:val="24"/>
                <w:szCs w:val="24"/>
                <w:lang w:eastAsia="pl-PL"/>
              </w:rPr>
              <w:t>500-600 g</w:t>
            </w:r>
          </w:p>
        </w:tc>
        <w:tc>
          <w:tcPr>
            <w:tcW w:w="1134" w:type="dxa"/>
            <w:gridSpan w:val="2"/>
            <w:vAlign w:val="center"/>
          </w:tcPr>
          <w:p w:rsidR="000F67E1" w:rsidRPr="000F67E1" w:rsidRDefault="000F67E1" w:rsidP="000F67E1">
            <w:pPr>
              <w:spacing w:after="0" w:line="240" w:lineRule="auto"/>
              <w:jc w:val="center"/>
              <w:rPr>
                <w:rFonts w:ascii="Times New Roman" w:eastAsia="Times New Roman" w:hAnsi="Times New Roman" w:cs="Times New Roman"/>
                <w:sz w:val="24"/>
                <w:szCs w:val="24"/>
                <w:lang w:eastAsia="pl-PL"/>
              </w:rPr>
            </w:pPr>
            <w:r w:rsidRPr="000F67E1">
              <w:rPr>
                <w:rFonts w:ascii="Times New Roman" w:eastAsia="Times New Roman" w:hAnsi="Times New Roman" w:cs="Times New Roman"/>
                <w:sz w:val="24"/>
                <w:szCs w:val="24"/>
                <w:lang w:eastAsia="pl-PL"/>
              </w:rPr>
              <w:t>70 x 60</w:t>
            </w:r>
          </w:p>
        </w:tc>
        <w:tc>
          <w:tcPr>
            <w:tcW w:w="1842" w:type="dxa"/>
            <w:gridSpan w:val="2"/>
            <w:vAlign w:val="center"/>
          </w:tcPr>
          <w:p w:rsidR="000F67E1" w:rsidRPr="000F67E1" w:rsidRDefault="000F67E1" w:rsidP="000F67E1">
            <w:pPr>
              <w:spacing w:after="0" w:line="240" w:lineRule="auto"/>
              <w:jc w:val="center"/>
              <w:rPr>
                <w:rFonts w:ascii="Times New Roman" w:eastAsia="Times New Roman" w:hAnsi="Times New Roman" w:cs="Times New Roman"/>
                <w:sz w:val="24"/>
                <w:szCs w:val="24"/>
                <w:lang w:eastAsia="pl-PL"/>
              </w:rPr>
            </w:pPr>
            <w:r w:rsidRPr="000F67E1">
              <w:rPr>
                <w:rFonts w:ascii="Times New Roman" w:eastAsia="Times New Roman" w:hAnsi="Times New Roman" w:cs="Times New Roman"/>
                <w:sz w:val="24"/>
                <w:szCs w:val="24"/>
                <w:lang w:eastAsia="pl-PL"/>
              </w:rPr>
              <w:t>4</w:t>
            </w:r>
          </w:p>
        </w:tc>
        <w:tc>
          <w:tcPr>
            <w:tcW w:w="1843" w:type="dxa"/>
            <w:gridSpan w:val="2"/>
            <w:vAlign w:val="center"/>
          </w:tcPr>
          <w:p w:rsidR="000F67E1" w:rsidRPr="000F67E1" w:rsidRDefault="000F67E1" w:rsidP="000F67E1">
            <w:pPr>
              <w:spacing w:after="0" w:line="240" w:lineRule="auto"/>
              <w:jc w:val="center"/>
              <w:rPr>
                <w:rFonts w:ascii="Times New Roman" w:eastAsia="Times New Roman" w:hAnsi="Times New Roman" w:cs="Times New Roman"/>
                <w:sz w:val="24"/>
                <w:szCs w:val="24"/>
                <w:lang w:eastAsia="pl-PL"/>
              </w:rPr>
            </w:pPr>
            <w:r w:rsidRPr="000F67E1">
              <w:rPr>
                <w:rFonts w:ascii="Times New Roman" w:eastAsia="Times New Roman" w:hAnsi="Times New Roman" w:cs="Times New Roman"/>
                <w:sz w:val="24"/>
                <w:szCs w:val="24"/>
                <w:lang w:eastAsia="pl-PL"/>
              </w:rPr>
              <w:t>-----</w:t>
            </w:r>
          </w:p>
        </w:tc>
        <w:tc>
          <w:tcPr>
            <w:tcW w:w="1701" w:type="dxa"/>
          </w:tcPr>
          <w:p w:rsidR="000F67E1" w:rsidRPr="000F67E1" w:rsidRDefault="000F67E1" w:rsidP="000F67E1">
            <w:pPr>
              <w:spacing w:after="0" w:line="240" w:lineRule="auto"/>
              <w:jc w:val="center"/>
              <w:rPr>
                <w:rFonts w:ascii="Times New Roman" w:eastAsia="Times New Roman" w:hAnsi="Times New Roman" w:cs="Times New Roman"/>
                <w:sz w:val="24"/>
                <w:szCs w:val="24"/>
                <w:lang w:eastAsia="pl-PL"/>
              </w:rPr>
            </w:pPr>
          </w:p>
        </w:tc>
        <w:tc>
          <w:tcPr>
            <w:tcW w:w="3562" w:type="dxa"/>
          </w:tcPr>
          <w:p w:rsidR="000F67E1" w:rsidRPr="000F67E1" w:rsidRDefault="000F67E1" w:rsidP="000F67E1">
            <w:pPr>
              <w:spacing w:after="0" w:line="240" w:lineRule="auto"/>
              <w:jc w:val="center"/>
              <w:rPr>
                <w:rFonts w:ascii="Times New Roman" w:eastAsia="Times New Roman" w:hAnsi="Times New Roman" w:cs="Times New Roman"/>
                <w:sz w:val="24"/>
                <w:szCs w:val="24"/>
                <w:lang w:eastAsia="pl-PL"/>
              </w:rPr>
            </w:pPr>
          </w:p>
        </w:tc>
      </w:tr>
      <w:tr w:rsidR="00653B93" w:rsidRPr="000F67E1" w:rsidTr="001830E3">
        <w:tc>
          <w:tcPr>
            <w:tcW w:w="869" w:type="dxa"/>
            <w:gridSpan w:val="2"/>
            <w:shd w:val="clear" w:color="auto" w:fill="F2F2F2" w:themeFill="background1" w:themeFillShade="F2"/>
          </w:tcPr>
          <w:p w:rsidR="00653B93" w:rsidRPr="00D80E65" w:rsidRDefault="00AB6FA2" w:rsidP="000F67E1">
            <w:pPr>
              <w:spacing w:after="0" w:line="24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I.</w:t>
            </w:r>
            <w:r w:rsidR="00653B93">
              <w:rPr>
                <w:rFonts w:ascii="Times New Roman" w:eastAsia="Times New Roman" w:hAnsi="Times New Roman" w:cs="Times New Roman"/>
                <w:b/>
                <w:sz w:val="24"/>
                <w:szCs w:val="24"/>
                <w:lang w:eastAsia="pl-PL"/>
              </w:rPr>
              <w:t>5</w:t>
            </w:r>
          </w:p>
        </w:tc>
        <w:tc>
          <w:tcPr>
            <w:tcW w:w="10773" w:type="dxa"/>
            <w:gridSpan w:val="9"/>
            <w:shd w:val="clear" w:color="auto" w:fill="F2F2F2" w:themeFill="background1" w:themeFillShade="F2"/>
          </w:tcPr>
          <w:p w:rsidR="00653B93" w:rsidRPr="00653B93" w:rsidRDefault="00653B93" w:rsidP="00653B93">
            <w:pPr>
              <w:spacing w:after="0" w:line="240" w:lineRule="auto"/>
              <w:jc w:val="right"/>
              <w:rPr>
                <w:rFonts w:ascii="Times New Roman" w:eastAsia="Times New Roman" w:hAnsi="Times New Roman" w:cs="Times New Roman"/>
                <w:b/>
                <w:sz w:val="24"/>
                <w:szCs w:val="24"/>
                <w:lang w:eastAsia="pl-PL"/>
              </w:rPr>
            </w:pPr>
            <w:r w:rsidRPr="00653B93">
              <w:rPr>
                <w:rFonts w:ascii="Times New Roman" w:eastAsia="Times New Roman" w:hAnsi="Times New Roman" w:cs="Times New Roman"/>
                <w:b/>
                <w:sz w:val="24"/>
                <w:szCs w:val="24"/>
                <w:lang w:eastAsia="pl-PL"/>
              </w:rPr>
              <w:t>Łączna wartość netto</w:t>
            </w:r>
            <w:r w:rsidR="00AB6FA2">
              <w:rPr>
                <w:rFonts w:ascii="Times New Roman" w:eastAsia="Times New Roman" w:hAnsi="Times New Roman" w:cs="Times New Roman"/>
                <w:b/>
                <w:sz w:val="24"/>
                <w:szCs w:val="24"/>
                <w:lang w:eastAsia="pl-PL"/>
              </w:rPr>
              <w:t xml:space="preserve"> dla </w:t>
            </w:r>
            <w:r w:rsidR="00AB6FA2" w:rsidRPr="00AB6FA2">
              <w:rPr>
                <w:rFonts w:ascii="Times New Roman" w:eastAsia="Times New Roman" w:hAnsi="Times New Roman" w:cs="Times New Roman"/>
                <w:b/>
                <w:sz w:val="24"/>
                <w:szCs w:val="24"/>
                <w:lang w:eastAsia="pl-PL"/>
              </w:rPr>
              <w:t>HERA UW</w:t>
            </w:r>
            <w:r w:rsidRPr="00653B93">
              <w:rPr>
                <w:rFonts w:ascii="Times New Roman" w:eastAsia="Times New Roman" w:hAnsi="Times New Roman" w:cs="Times New Roman"/>
                <w:b/>
                <w:sz w:val="24"/>
                <w:szCs w:val="24"/>
                <w:lang w:eastAsia="pl-PL"/>
              </w:rPr>
              <w:t xml:space="preserve"> </w:t>
            </w:r>
          </w:p>
        </w:tc>
        <w:tc>
          <w:tcPr>
            <w:tcW w:w="3562" w:type="dxa"/>
            <w:shd w:val="clear" w:color="auto" w:fill="F2F2F2" w:themeFill="background1" w:themeFillShade="F2"/>
          </w:tcPr>
          <w:p w:rsidR="00653B93" w:rsidRPr="000F67E1" w:rsidRDefault="00653B93" w:rsidP="000F67E1">
            <w:pPr>
              <w:spacing w:after="0" w:line="240" w:lineRule="auto"/>
              <w:jc w:val="center"/>
              <w:rPr>
                <w:rFonts w:ascii="Times New Roman" w:eastAsia="Times New Roman" w:hAnsi="Times New Roman" w:cs="Times New Roman"/>
                <w:sz w:val="24"/>
                <w:szCs w:val="24"/>
                <w:lang w:eastAsia="pl-PL"/>
              </w:rPr>
            </w:pPr>
          </w:p>
        </w:tc>
      </w:tr>
      <w:tr w:rsidR="00AB6FA2" w:rsidRPr="000F67E1" w:rsidTr="005E0F48">
        <w:trPr>
          <w:trHeight w:val="519"/>
        </w:trPr>
        <w:tc>
          <w:tcPr>
            <w:tcW w:w="15204" w:type="dxa"/>
            <w:gridSpan w:val="12"/>
            <w:vAlign w:val="center"/>
          </w:tcPr>
          <w:p w:rsidR="00AB6FA2" w:rsidRPr="00AB6FA2" w:rsidRDefault="00AB6FA2" w:rsidP="00AB6FA2">
            <w:pPr>
              <w:pStyle w:val="Akapitzlist"/>
              <w:numPr>
                <w:ilvl w:val="3"/>
                <w:numId w:val="60"/>
              </w:numPr>
              <w:ind w:left="660"/>
              <w:jc w:val="center"/>
            </w:pPr>
            <w:r w:rsidRPr="00AB6FA2">
              <w:rPr>
                <w:b/>
              </w:rPr>
              <w:t>SOKRATES UW</w:t>
            </w:r>
          </w:p>
        </w:tc>
      </w:tr>
      <w:tr w:rsidR="00AB6FA2" w:rsidRPr="000F67E1" w:rsidTr="001830E3">
        <w:tc>
          <w:tcPr>
            <w:tcW w:w="869" w:type="dxa"/>
            <w:gridSpan w:val="2"/>
            <w:vAlign w:val="center"/>
          </w:tcPr>
          <w:p w:rsidR="00AB6FA2" w:rsidRPr="00653B93" w:rsidRDefault="00AB6FA2" w:rsidP="00AB6FA2">
            <w:pPr>
              <w:spacing w:after="0" w:line="240" w:lineRule="auto"/>
              <w:jc w:val="right"/>
              <w:rPr>
                <w:rFonts w:ascii="Times New Roman" w:eastAsia="Times New Roman" w:hAnsi="Times New Roman" w:cs="Times New Roman"/>
                <w:b/>
                <w:sz w:val="24"/>
                <w:szCs w:val="24"/>
                <w:lang w:eastAsia="pl-PL"/>
              </w:rPr>
            </w:pPr>
            <w:r w:rsidRPr="00653B93">
              <w:rPr>
                <w:rFonts w:ascii="Times New Roman" w:eastAsia="Times New Roman" w:hAnsi="Times New Roman" w:cs="Times New Roman"/>
                <w:b/>
                <w:sz w:val="24"/>
                <w:szCs w:val="24"/>
                <w:lang w:eastAsia="pl-PL"/>
              </w:rPr>
              <w:t xml:space="preserve"> </w:t>
            </w:r>
          </w:p>
          <w:p w:rsidR="00AB6FA2" w:rsidRPr="00653B93" w:rsidRDefault="00AB6FA2" w:rsidP="00AB6FA2">
            <w:pPr>
              <w:spacing w:after="0" w:line="24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II.</w:t>
            </w:r>
            <w:r w:rsidRPr="00653B93">
              <w:rPr>
                <w:rFonts w:ascii="Times New Roman" w:eastAsia="Times New Roman" w:hAnsi="Times New Roman" w:cs="Times New Roman"/>
                <w:b/>
                <w:sz w:val="24"/>
                <w:szCs w:val="24"/>
                <w:lang w:eastAsia="pl-PL"/>
              </w:rPr>
              <w:t>1</w:t>
            </w:r>
          </w:p>
        </w:tc>
        <w:tc>
          <w:tcPr>
            <w:tcW w:w="4253" w:type="dxa"/>
            <w:gridSpan w:val="2"/>
          </w:tcPr>
          <w:p w:rsidR="00AB6FA2" w:rsidRPr="000F67E1" w:rsidRDefault="00AB6FA2" w:rsidP="00AB6FA2">
            <w:pPr>
              <w:spacing w:after="0" w:line="240" w:lineRule="auto"/>
              <w:rPr>
                <w:rFonts w:ascii="Times New Roman" w:eastAsia="Times New Roman" w:hAnsi="Times New Roman" w:cs="Times New Roman"/>
                <w:sz w:val="24"/>
                <w:szCs w:val="24"/>
                <w:lang w:eastAsia="pl-PL"/>
              </w:rPr>
            </w:pPr>
            <w:r w:rsidRPr="000F67E1">
              <w:rPr>
                <w:rFonts w:ascii="Times New Roman" w:eastAsia="Times New Roman" w:hAnsi="Times New Roman" w:cs="Times New Roman"/>
                <w:b/>
                <w:sz w:val="24"/>
                <w:szCs w:val="24"/>
                <w:lang w:eastAsia="pl-PL"/>
              </w:rPr>
              <w:t>Kołdra</w:t>
            </w:r>
            <w:r w:rsidRPr="000F67E1">
              <w:rPr>
                <w:rFonts w:ascii="Times New Roman" w:eastAsia="Times New Roman" w:hAnsi="Times New Roman" w:cs="Times New Roman"/>
                <w:sz w:val="24"/>
                <w:szCs w:val="24"/>
                <w:lang w:eastAsia="pl-PL"/>
              </w:rPr>
              <w:t xml:space="preserve">-wypełnienie włókna poliestrowe </w:t>
            </w:r>
            <w:proofErr w:type="spellStart"/>
            <w:r w:rsidRPr="000F67E1">
              <w:rPr>
                <w:rFonts w:ascii="Times New Roman" w:eastAsia="Times New Roman" w:hAnsi="Times New Roman" w:cs="Times New Roman"/>
                <w:sz w:val="24"/>
                <w:szCs w:val="24"/>
                <w:lang w:eastAsia="pl-PL"/>
              </w:rPr>
              <w:t>silikonowane</w:t>
            </w:r>
            <w:proofErr w:type="spellEnd"/>
            <w:r w:rsidRPr="000F67E1">
              <w:rPr>
                <w:rFonts w:ascii="Times New Roman" w:eastAsia="Times New Roman" w:hAnsi="Times New Roman" w:cs="Times New Roman"/>
                <w:sz w:val="24"/>
                <w:szCs w:val="24"/>
                <w:lang w:eastAsia="pl-PL"/>
              </w:rPr>
              <w:t>, pokrycie adamaszek, waga min.1,50 kg</w:t>
            </w:r>
            <w:r w:rsidRPr="000F67E1">
              <w:rPr>
                <w:rFonts w:ascii="Times New Roman" w:eastAsia="Times New Roman" w:hAnsi="Times New Roman" w:cs="Times New Roman"/>
                <w:b/>
                <w:sz w:val="24"/>
                <w:szCs w:val="24"/>
                <w:lang w:eastAsia="pl-PL"/>
              </w:rPr>
              <w:t>,</w:t>
            </w:r>
            <w:r w:rsidRPr="000F67E1">
              <w:rPr>
                <w:rFonts w:ascii="Times New Roman" w:eastAsia="Times New Roman" w:hAnsi="Times New Roman" w:cs="Times New Roman"/>
                <w:sz w:val="24"/>
                <w:szCs w:val="24"/>
                <w:lang w:eastAsia="pl-PL"/>
              </w:rPr>
              <w:t xml:space="preserve"> kolor do uzgodnienia przy dostawie, w rogu wszyte na taśmie bawełnianej logo - SOKRATES</w:t>
            </w:r>
          </w:p>
        </w:tc>
        <w:tc>
          <w:tcPr>
            <w:tcW w:w="1134" w:type="dxa"/>
            <w:gridSpan w:val="2"/>
            <w:vAlign w:val="center"/>
          </w:tcPr>
          <w:p w:rsidR="00AB6FA2" w:rsidRPr="000F67E1" w:rsidRDefault="00AB6FA2" w:rsidP="00AB6FA2">
            <w:pPr>
              <w:spacing w:after="0" w:line="240" w:lineRule="auto"/>
              <w:jc w:val="center"/>
              <w:rPr>
                <w:rFonts w:ascii="Times New Roman" w:eastAsia="Times New Roman" w:hAnsi="Times New Roman" w:cs="Times New Roman"/>
                <w:sz w:val="24"/>
                <w:szCs w:val="24"/>
                <w:lang w:eastAsia="pl-PL"/>
              </w:rPr>
            </w:pPr>
            <w:r w:rsidRPr="000F67E1">
              <w:rPr>
                <w:rFonts w:ascii="Times New Roman" w:eastAsia="Times New Roman" w:hAnsi="Times New Roman" w:cs="Times New Roman"/>
                <w:sz w:val="24"/>
                <w:szCs w:val="24"/>
                <w:lang w:eastAsia="pl-PL"/>
              </w:rPr>
              <w:t>200 x 160</w:t>
            </w:r>
          </w:p>
        </w:tc>
        <w:tc>
          <w:tcPr>
            <w:tcW w:w="1842" w:type="dxa"/>
            <w:gridSpan w:val="2"/>
            <w:vAlign w:val="center"/>
          </w:tcPr>
          <w:p w:rsidR="00AB6FA2" w:rsidRPr="000F67E1" w:rsidRDefault="00AB6FA2" w:rsidP="00AB6FA2">
            <w:pPr>
              <w:spacing w:after="0" w:line="240" w:lineRule="auto"/>
              <w:jc w:val="center"/>
              <w:rPr>
                <w:rFonts w:ascii="Times New Roman" w:eastAsia="Times New Roman" w:hAnsi="Times New Roman" w:cs="Times New Roman"/>
                <w:sz w:val="24"/>
                <w:szCs w:val="24"/>
                <w:lang w:eastAsia="pl-PL"/>
              </w:rPr>
            </w:pPr>
            <w:r w:rsidRPr="000F67E1">
              <w:rPr>
                <w:rFonts w:ascii="Times New Roman" w:eastAsia="Times New Roman" w:hAnsi="Times New Roman" w:cs="Times New Roman"/>
                <w:sz w:val="24"/>
                <w:szCs w:val="24"/>
                <w:lang w:eastAsia="pl-PL"/>
              </w:rPr>
              <w:t>20</w:t>
            </w:r>
          </w:p>
        </w:tc>
        <w:tc>
          <w:tcPr>
            <w:tcW w:w="1843" w:type="dxa"/>
            <w:gridSpan w:val="2"/>
            <w:vAlign w:val="center"/>
          </w:tcPr>
          <w:p w:rsidR="00AB6FA2" w:rsidRPr="000F67E1" w:rsidRDefault="00AB6FA2" w:rsidP="00AB6FA2">
            <w:pPr>
              <w:spacing w:after="0" w:line="240" w:lineRule="auto"/>
              <w:jc w:val="center"/>
              <w:rPr>
                <w:rFonts w:ascii="Times New Roman" w:eastAsia="Times New Roman" w:hAnsi="Times New Roman" w:cs="Times New Roman"/>
                <w:sz w:val="24"/>
                <w:szCs w:val="24"/>
                <w:lang w:eastAsia="pl-PL"/>
              </w:rPr>
            </w:pPr>
            <w:r w:rsidRPr="000F67E1">
              <w:rPr>
                <w:rFonts w:ascii="Times New Roman" w:eastAsia="Times New Roman" w:hAnsi="Times New Roman" w:cs="Times New Roman"/>
                <w:sz w:val="24"/>
                <w:szCs w:val="24"/>
                <w:lang w:eastAsia="pl-PL"/>
              </w:rPr>
              <w:t>10</w:t>
            </w:r>
          </w:p>
        </w:tc>
        <w:tc>
          <w:tcPr>
            <w:tcW w:w="1701" w:type="dxa"/>
          </w:tcPr>
          <w:p w:rsidR="00AB6FA2" w:rsidRPr="000F67E1" w:rsidRDefault="00AB6FA2" w:rsidP="00AB6FA2">
            <w:pPr>
              <w:spacing w:after="0" w:line="240" w:lineRule="auto"/>
              <w:jc w:val="center"/>
              <w:rPr>
                <w:rFonts w:ascii="Times New Roman" w:eastAsia="Times New Roman" w:hAnsi="Times New Roman" w:cs="Times New Roman"/>
                <w:sz w:val="24"/>
                <w:szCs w:val="24"/>
                <w:lang w:eastAsia="pl-PL"/>
              </w:rPr>
            </w:pPr>
          </w:p>
        </w:tc>
        <w:tc>
          <w:tcPr>
            <w:tcW w:w="3562" w:type="dxa"/>
          </w:tcPr>
          <w:p w:rsidR="00AB6FA2" w:rsidRPr="000F67E1" w:rsidRDefault="00AB6FA2" w:rsidP="00AB6FA2">
            <w:pPr>
              <w:spacing w:after="0" w:line="240" w:lineRule="auto"/>
              <w:jc w:val="center"/>
              <w:rPr>
                <w:rFonts w:ascii="Times New Roman" w:eastAsia="Times New Roman" w:hAnsi="Times New Roman" w:cs="Times New Roman"/>
                <w:sz w:val="24"/>
                <w:szCs w:val="24"/>
                <w:lang w:eastAsia="pl-PL"/>
              </w:rPr>
            </w:pPr>
          </w:p>
        </w:tc>
      </w:tr>
      <w:tr w:rsidR="00AB6FA2" w:rsidRPr="000F67E1" w:rsidTr="001830E3">
        <w:tc>
          <w:tcPr>
            <w:tcW w:w="869" w:type="dxa"/>
            <w:gridSpan w:val="2"/>
            <w:vAlign w:val="center"/>
          </w:tcPr>
          <w:p w:rsidR="00AB6FA2" w:rsidRPr="00653B93" w:rsidRDefault="00AB6FA2" w:rsidP="00AB6FA2">
            <w:pPr>
              <w:spacing w:after="0" w:line="240" w:lineRule="auto"/>
              <w:jc w:val="right"/>
              <w:rPr>
                <w:rFonts w:ascii="Times New Roman" w:eastAsia="Times New Roman" w:hAnsi="Times New Roman" w:cs="Times New Roman"/>
                <w:b/>
                <w:sz w:val="24"/>
                <w:szCs w:val="24"/>
                <w:lang w:eastAsia="pl-PL"/>
              </w:rPr>
            </w:pPr>
            <w:r w:rsidRPr="00653B93">
              <w:rPr>
                <w:rFonts w:ascii="Times New Roman" w:eastAsia="Times New Roman" w:hAnsi="Times New Roman" w:cs="Times New Roman"/>
                <w:b/>
                <w:sz w:val="24"/>
                <w:szCs w:val="24"/>
                <w:lang w:eastAsia="pl-PL"/>
              </w:rPr>
              <w:t xml:space="preserve">  </w:t>
            </w:r>
          </w:p>
          <w:p w:rsidR="00AB6FA2" w:rsidRPr="00653B93" w:rsidRDefault="00AB6FA2" w:rsidP="00AB6FA2">
            <w:pPr>
              <w:spacing w:after="0" w:line="24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II.</w:t>
            </w:r>
            <w:r w:rsidRPr="00653B93">
              <w:rPr>
                <w:rFonts w:ascii="Times New Roman" w:eastAsia="Times New Roman" w:hAnsi="Times New Roman" w:cs="Times New Roman"/>
                <w:b/>
                <w:sz w:val="24"/>
                <w:szCs w:val="24"/>
                <w:lang w:eastAsia="pl-PL"/>
              </w:rPr>
              <w:t>2</w:t>
            </w:r>
          </w:p>
        </w:tc>
        <w:tc>
          <w:tcPr>
            <w:tcW w:w="4253" w:type="dxa"/>
            <w:gridSpan w:val="2"/>
          </w:tcPr>
          <w:p w:rsidR="00AB6FA2" w:rsidRPr="000F67E1" w:rsidRDefault="00AB6FA2" w:rsidP="00AB6FA2">
            <w:pPr>
              <w:spacing w:after="0" w:line="240" w:lineRule="auto"/>
              <w:rPr>
                <w:rFonts w:ascii="Times New Roman" w:eastAsia="Times New Roman" w:hAnsi="Times New Roman" w:cs="Times New Roman"/>
                <w:sz w:val="24"/>
                <w:szCs w:val="24"/>
                <w:lang w:eastAsia="pl-PL"/>
              </w:rPr>
            </w:pPr>
            <w:r w:rsidRPr="000F67E1">
              <w:rPr>
                <w:rFonts w:ascii="Times New Roman" w:eastAsia="Times New Roman" w:hAnsi="Times New Roman" w:cs="Times New Roman"/>
                <w:b/>
                <w:sz w:val="24"/>
                <w:szCs w:val="24"/>
                <w:lang w:eastAsia="pl-PL"/>
              </w:rPr>
              <w:t>Poduszka</w:t>
            </w:r>
            <w:r w:rsidRPr="000F67E1">
              <w:rPr>
                <w:rFonts w:ascii="Times New Roman" w:eastAsia="Times New Roman" w:hAnsi="Times New Roman" w:cs="Times New Roman"/>
                <w:sz w:val="24"/>
                <w:szCs w:val="24"/>
                <w:lang w:eastAsia="pl-PL"/>
              </w:rPr>
              <w:t xml:space="preserve">, wypełnienie puchowe, pokrycie płótno andrychowskie, waga 0,9 </w:t>
            </w:r>
            <w:r w:rsidRPr="000F67E1">
              <w:rPr>
                <w:rFonts w:ascii="Times New Roman" w:eastAsia="Times New Roman" w:hAnsi="Times New Roman" w:cs="Times New Roman"/>
                <w:sz w:val="24"/>
                <w:szCs w:val="24"/>
                <w:lang w:eastAsia="pl-PL"/>
              </w:rPr>
              <w:lastRenderedPageBreak/>
              <w:t>kg  w rogu wszyte na taśmie bawełnianej logo-SOKRATES</w:t>
            </w:r>
          </w:p>
        </w:tc>
        <w:tc>
          <w:tcPr>
            <w:tcW w:w="1134" w:type="dxa"/>
            <w:gridSpan w:val="2"/>
            <w:vAlign w:val="center"/>
          </w:tcPr>
          <w:p w:rsidR="00AB6FA2" w:rsidRPr="000F67E1" w:rsidRDefault="00AB6FA2" w:rsidP="00AB6FA2">
            <w:pPr>
              <w:spacing w:after="0" w:line="240" w:lineRule="auto"/>
              <w:jc w:val="center"/>
              <w:rPr>
                <w:rFonts w:ascii="Times New Roman" w:eastAsia="Times New Roman" w:hAnsi="Times New Roman" w:cs="Times New Roman"/>
                <w:sz w:val="24"/>
                <w:szCs w:val="24"/>
                <w:lang w:eastAsia="pl-PL"/>
              </w:rPr>
            </w:pPr>
            <w:r w:rsidRPr="000F67E1">
              <w:rPr>
                <w:rFonts w:ascii="Times New Roman" w:eastAsia="Times New Roman" w:hAnsi="Times New Roman" w:cs="Times New Roman"/>
                <w:sz w:val="24"/>
                <w:szCs w:val="24"/>
                <w:lang w:eastAsia="pl-PL"/>
              </w:rPr>
              <w:lastRenderedPageBreak/>
              <w:t>70 x 60</w:t>
            </w:r>
          </w:p>
        </w:tc>
        <w:tc>
          <w:tcPr>
            <w:tcW w:w="1842" w:type="dxa"/>
            <w:gridSpan w:val="2"/>
            <w:vAlign w:val="center"/>
          </w:tcPr>
          <w:p w:rsidR="00AB6FA2" w:rsidRPr="000F67E1" w:rsidRDefault="00AB6FA2" w:rsidP="00AB6FA2">
            <w:pPr>
              <w:spacing w:after="0" w:line="240" w:lineRule="auto"/>
              <w:jc w:val="center"/>
              <w:rPr>
                <w:rFonts w:ascii="Times New Roman" w:eastAsia="Times New Roman" w:hAnsi="Times New Roman" w:cs="Times New Roman"/>
                <w:sz w:val="24"/>
                <w:szCs w:val="24"/>
                <w:lang w:eastAsia="pl-PL"/>
              </w:rPr>
            </w:pPr>
            <w:r w:rsidRPr="000F67E1">
              <w:rPr>
                <w:rFonts w:ascii="Times New Roman" w:eastAsia="Times New Roman" w:hAnsi="Times New Roman" w:cs="Times New Roman"/>
                <w:sz w:val="24"/>
                <w:szCs w:val="24"/>
                <w:lang w:eastAsia="pl-PL"/>
              </w:rPr>
              <w:t>10</w:t>
            </w:r>
          </w:p>
        </w:tc>
        <w:tc>
          <w:tcPr>
            <w:tcW w:w="1843" w:type="dxa"/>
            <w:gridSpan w:val="2"/>
            <w:vAlign w:val="center"/>
          </w:tcPr>
          <w:p w:rsidR="00AB6FA2" w:rsidRPr="000F67E1" w:rsidRDefault="00AB6FA2" w:rsidP="00AB6FA2">
            <w:pPr>
              <w:spacing w:after="0" w:line="240" w:lineRule="auto"/>
              <w:jc w:val="center"/>
              <w:rPr>
                <w:rFonts w:ascii="Times New Roman" w:eastAsia="Times New Roman" w:hAnsi="Times New Roman" w:cs="Times New Roman"/>
                <w:sz w:val="24"/>
                <w:szCs w:val="24"/>
                <w:lang w:eastAsia="pl-PL"/>
              </w:rPr>
            </w:pPr>
            <w:r w:rsidRPr="000F67E1">
              <w:rPr>
                <w:rFonts w:ascii="Times New Roman" w:eastAsia="Times New Roman" w:hAnsi="Times New Roman" w:cs="Times New Roman"/>
                <w:sz w:val="24"/>
                <w:szCs w:val="24"/>
                <w:lang w:eastAsia="pl-PL"/>
              </w:rPr>
              <w:t>----</w:t>
            </w:r>
          </w:p>
        </w:tc>
        <w:tc>
          <w:tcPr>
            <w:tcW w:w="1701" w:type="dxa"/>
          </w:tcPr>
          <w:p w:rsidR="00AB6FA2" w:rsidRPr="000F67E1" w:rsidRDefault="00AB6FA2" w:rsidP="00AB6FA2">
            <w:pPr>
              <w:spacing w:after="0" w:line="240" w:lineRule="auto"/>
              <w:jc w:val="center"/>
              <w:rPr>
                <w:rFonts w:ascii="Times New Roman" w:eastAsia="Times New Roman" w:hAnsi="Times New Roman" w:cs="Times New Roman"/>
                <w:sz w:val="24"/>
                <w:szCs w:val="24"/>
                <w:lang w:eastAsia="pl-PL"/>
              </w:rPr>
            </w:pPr>
          </w:p>
        </w:tc>
        <w:tc>
          <w:tcPr>
            <w:tcW w:w="3562" w:type="dxa"/>
          </w:tcPr>
          <w:p w:rsidR="00AB6FA2" w:rsidRPr="000F67E1" w:rsidRDefault="00AB6FA2" w:rsidP="00AB6FA2">
            <w:pPr>
              <w:spacing w:after="0" w:line="240" w:lineRule="auto"/>
              <w:jc w:val="center"/>
              <w:rPr>
                <w:rFonts w:ascii="Times New Roman" w:eastAsia="Times New Roman" w:hAnsi="Times New Roman" w:cs="Times New Roman"/>
                <w:sz w:val="24"/>
                <w:szCs w:val="24"/>
                <w:lang w:eastAsia="pl-PL"/>
              </w:rPr>
            </w:pPr>
          </w:p>
        </w:tc>
      </w:tr>
      <w:tr w:rsidR="00AB6FA2" w:rsidRPr="000F67E1" w:rsidTr="001830E3">
        <w:tc>
          <w:tcPr>
            <w:tcW w:w="869" w:type="dxa"/>
            <w:gridSpan w:val="2"/>
            <w:tcBorders>
              <w:top w:val="single" w:sz="4" w:space="0" w:color="auto"/>
              <w:left w:val="single" w:sz="4" w:space="0" w:color="auto"/>
              <w:bottom w:val="single" w:sz="4" w:space="0" w:color="auto"/>
              <w:right w:val="single" w:sz="4" w:space="0" w:color="auto"/>
            </w:tcBorders>
            <w:vAlign w:val="center"/>
          </w:tcPr>
          <w:p w:rsidR="00AB6FA2" w:rsidRPr="00653B93" w:rsidRDefault="00AB6FA2" w:rsidP="00AB6FA2">
            <w:pPr>
              <w:spacing w:after="0" w:line="240" w:lineRule="auto"/>
              <w:jc w:val="right"/>
              <w:rPr>
                <w:rFonts w:ascii="Times New Roman" w:eastAsia="Times New Roman" w:hAnsi="Times New Roman" w:cs="Times New Roman"/>
                <w:b/>
                <w:sz w:val="24"/>
                <w:szCs w:val="24"/>
                <w:lang w:eastAsia="pl-PL"/>
              </w:rPr>
            </w:pPr>
            <w:bookmarkStart w:id="6" w:name="_Hlk89174797"/>
          </w:p>
          <w:p w:rsidR="00AB6FA2" w:rsidRPr="00653B93" w:rsidRDefault="00AB6FA2" w:rsidP="00AB6FA2">
            <w:pPr>
              <w:spacing w:after="0" w:line="240" w:lineRule="auto"/>
              <w:jc w:val="right"/>
              <w:rPr>
                <w:rFonts w:ascii="Times New Roman" w:eastAsia="Times New Roman" w:hAnsi="Times New Roman" w:cs="Times New Roman"/>
                <w:b/>
                <w:sz w:val="24"/>
                <w:szCs w:val="24"/>
                <w:lang w:eastAsia="pl-PL"/>
              </w:rPr>
            </w:pPr>
          </w:p>
          <w:p w:rsidR="00AB6FA2" w:rsidRPr="00653B93" w:rsidRDefault="00AB6FA2" w:rsidP="00AB6FA2">
            <w:pPr>
              <w:spacing w:after="0" w:line="240" w:lineRule="auto"/>
              <w:jc w:val="right"/>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II.</w:t>
            </w:r>
            <w:r w:rsidRPr="00653B93">
              <w:rPr>
                <w:rFonts w:ascii="Times New Roman" w:eastAsia="Times New Roman" w:hAnsi="Times New Roman" w:cs="Times New Roman"/>
                <w:b/>
                <w:sz w:val="24"/>
                <w:szCs w:val="24"/>
                <w:lang w:eastAsia="pl-PL"/>
              </w:rPr>
              <w:t>3</w:t>
            </w:r>
          </w:p>
        </w:tc>
        <w:tc>
          <w:tcPr>
            <w:tcW w:w="4253" w:type="dxa"/>
            <w:gridSpan w:val="2"/>
            <w:tcBorders>
              <w:top w:val="single" w:sz="4" w:space="0" w:color="auto"/>
              <w:left w:val="single" w:sz="4" w:space="0" w:color="auto"/>
              <w:bottom w:val="single" w:sz="4" w:space="0" w:color="auto"/>
              <w:right w:val="single" w:sz="4" w:space="0" w:color="auto"/>
            </w:tcBorders>
          </w:tcPr>
          <w:p w:rsidR="00AB6FA2" w:rsidRPr="000F67E1" w:rsidRDefault="00AB6FA2" w:rsidP="00AB6FA2">
            <w:pPr>
              <w:spacing w:after="0" w:line="240" w:lineRule="auto"/>
              <w:rPr>
                <w:rFonts w:ascii="Times New Roman" w:eastAsia="Times New Roman" w:hAnsi="Times New Roman" w:cs="Times New Roman"/>
                <w:b/>
                <w:sz w:val="24"/>
                <w:szCs w:val="24"/>
                <w:lang w:eastAsia="pl-PL"/>
              </w:rPr>
            </w:pPr>
          </w:p>
          <w:p w:rsidR="00AB6FA2" w:rsidRPr="000F67E1" w:rsidRDefault="00AB6FA2" w:rsidP="00AB6FA2">
            <w:pPr>
              <w:spacing w:after="0" w:line="240" w:lineRule="auto"/>
              <w:rPr>
                <w:rFonts w:ascii="Times New Roman" w:eastAsia="Times New Roman" w:hAnsi="Times New Roman" w:cs="Times New Roman"/>
                <w:b/>
                <w:sz w:val="24"/>
                <w:szCs w:val="24"/>
                <w:lang w:eastAsia="pl-PL"/>
              </w:rPr>
            </w:pPr>
            <w:r w:rsidRPr="000F67E1">
              <w:rPr>
                <w:rFonts w:ascii="Times New Roman" w:eastAsia="Times New Roman" w:hAnsi="Times New Roman" w:cs="Times New Roman"/>
                <w:b/>
                <w:sz w:val="24"/>
                <w:szCs w:val="24"/>
                <w:lang w:eastAsia="pl-PL"/>
              </w:rPr>
              <w:t>Poduszka</w:t>
            </w:r>
            <w:r w:rsidRPr="00AB6FA2">
              <w:rPr>
                <w:rFonts w:ascii="Times New Roman" w:eastAsia="Times New Roman" w:hAnsi="Times New Roman" w:cs="Times New Roman"/>
                <w:b/>
                <w:sz w:val="24"/>
                <w:szCs w:val="24"/>
                <w:lang w:eastAsia="pl-PL"/>
              </w:rPr>
              <w:t xml:space="preserve"> </w:t>
            </w:r>
            <w:r w:rsidRPr="000F67E1">
              <w:rPr>
                <w:rFonts w:ascii="Times New Roman" w:eastAsia="Times New Roman" w:hAnsi="Times New Roman" w:cs="Times New Roman"/>
                <w:b/>
                <w:sz w:val="24"/>
                <w:szCs w:val="24"/>
                <w:lang w:eastAsia="pl-PL"/>
              </w:rPr>
              <w:t>pikowana antyalergiczna</w:t>
            </w:r>
            <w:r w:rsidRPr="00AB6FA2">
              <w:rPr>
                <w:rFonts w:ascii="Times New Roman" w:eastAsia="Times New Roman" w:hAnsi="Times New Roman" w:cs="Times New Roman"/>
                <w:b/>
                <w:sz w:val="24"/>
                <w:szCs w:val="24"/>
                <w:lang w:eastAsia="pl-PL"/>
              </w:rPr>
              <w:t xml:space="preserve">: Wypełniona 100% poliester </w:t>
            </w:r>
            <w:proofErr w:type="spellStart"/>
            <w:r w:rsidRPr="00AB6FA2">
              <w:rPr>
                <w:rFonts w:ascii="Times New Roman" w:eastAsia="Times New Roman" w:hAnsi="Times New Roman" w:cs="Times New Roman"/>
                <w:b/>
                <w:sz w:val="24"/>
                <w:szCs w:val="24"/>
                <w:lang w:eastAsia="pl-PL"/>
              </w:rPr>
              <w:t>Amball</w:t>
            </w:r>
            <w:proofErr w:type="spellEnd"/>
            <w:r w:rsidRPr="00AB6FA2">
              <w:rPr>
                <w:rFonts w:ascii="Times New Roman" w:eastAsia="Times New Roman" w:hAnsi="Times New Roman" w:cs="Times New Roman"/>
                <w:b/>
                <w:sz w:val="24"/>
                <w:szCs w:val="24"/>
                <w:lang w:eastAsia="pl-PL"/>
              </w:rPr>
              <w:t xml:space="preserve"> (kulki poliestrowe),wykończenie lamówka przeszywana,. Poszycie : tkanina odporna na przedarcia i inne uszkodzenia. Tkanina bawełna, temperatura prania 90-100 C kolor do uzgodnienia przy dostawie, typ hotelowy lub szpitalny. Waga wypełnienia 500-600 g</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AB6FA2" w:rsidRPr="000F67E1" w:rsidRDefault="00AB6FA2" w:rsidP="00AB6FA2">
            <w:pPr>
              <w:spacing w:after="0" w:line="240" w:lineRule="auto"/>
              <w:jc w:val="center"/>
              <w:rPr>
                <w:rFonts w:ascii="Times New Roman" w:eastAsia="Times New Roman" w:hAnsi="Times New Roman" w:cs="Times New Roman"/>
                <w:sz w:val="24"/>
                <w:szCs w:val="24"/>
                <w:lang w:eastAsia="pl-PL"/>
              </w:rPr>
            </w:pPr>
            <w:r w:rsidRPr="000F67E1">
              <w:rPr>
                <w:rFonts w:ascii="Times New Roman" w:eastAsia="Times New Roman" w:hAnsi="Times New Roman" w:cs="Times New Roman"/>
                <w:sz w:val="24"/>
                <w:szCs w:val="24"/>
                <w:lang w:eastAsia="pl-PL"/>
              </w:rPr>
              <w:t>70 x 60</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AB6FA2" w:rsidRPr="000F67E1" w:rsidRDefault="00AB6FA2" w:rsidP="00AB6FA2">
            <w:pPr>
              <w:spacing w:after="0" w:line="240" w:lineRule="auto"/>
              <w:jc w:val="center"/>
              <w:rPr>
                <w:rFonts w:ascii="Times New Roman" w:eastAsia="Times New Roman" w:hAnsi="Times New Roman" w:cs="Times New Roman"/>
                <w:sz w:val="24"/>
                <w:szCs w:val="24"/>
                <w:lang w:eastAsia="pl-PL"/>
              </w:rPr>
            </w:pPr>
            <w:r w:rsidRPr="000F67E1">
              <w:rPr>
                <w:rFonts w:ascii="Times New Roman" w:eastAsia="Times New Roman" w:hAnsi="Times New Roman" w:cs="Times New Roman"/>
                <w:sz w:val="24"/>
                <w:szCs w:val="24"/>
                <w:lang w:eastAsia="pl-PL"/>
              </w:rPr>
              <w:t>---</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AB6FA2" w:rsidRPr="000F67E1" w:rsidRDefault="00AB6FA2" w:rsidP="00AB6FA2">
            <w:pPr>
              <w:spacing w:after="0" w:line="240" w:lineRule="auto"/>
              <w:jc w:val="center"/>
              <w:rPr>
                <w:rFonts w:ascii="Times New Roman" w:eastAsia="Times New Roman" w:hAnsi="Times New Roman" w:cs="Times New Roman"/>
                <w:sz w:val="24"/>
                <w:szCs w:val="24"/>
                <w:lang w:eastAsia="pl-PL"/>
              </w:rPr>
            </w:pPr>
            <w:r w:rsidRPr="000F67E1">
              <w:rPr>
                <w:rFonts w:ascii="Times New Roman" w:eastAsia="Times New Roman" w:hAnsi="Times New Roman" w:cs="Times New Roman"/>
                <w:sz w:val="24"/>
                <w:szCs w:val="24"/>
                <w:lang w:eastAsia="pl-PL"/>
              </w:rPr>
              <w:t>10</w:t>
            </w:r>
          </w:p>
        </w:tc>
        <w:tc>
          <w:tcPr>
            <w:tcW w:w="1701" w:type="dxa"/>
            <w:tcBorders>
              <w:top w:val="single" w:sz="4" w:space="0" w:color="auto"/>
              <w:left w:val="single" w:sz="4" w:space="0" w:color="auto"/>
              <w:bottom w:val="single" w:sz="4" w:space="0" w:color="auto"/>
              <w:right w:val="single" w:sz="4" w:space="0" w:color="auto"/>
            </w:tcBorders>
          </w:tcPr>
          <w:p w:rsidR="00AB6FA2" w:rsidRPr="000F67E1" w:rsidRDefault="00AB6FA2" w:rsidP="00AB6FA2">
            <w:pPr>
              <w:spacing w:after="0" w:line="240" w:lineRule="auto"/>
              <w:jc w:val="center"/>
              <w:rPr>
                <w:rFonts w:ascii="Times New Roman" w:eastAsia="Times New Roman" w:hAnsi="Times New Roman" w:cs="Times New Roman"/>
                <w:sz w:val="24"/>
                <w:szCs w:val="24"/>
                <w:lang w:eastAsia="pl-PL"/>
              </w:rPr>
            </w:pPr>
          </w:p>
        </w:tc>
        <w:tc>
          <w:tcPr>
            <w:tcW w:w="3562" w:type="dxa"/>
            <w:tcBorders>
              <w:top w:val="single" w:sz="4" w:space="0" w:color="auto"/>
              <w:left w:val="single" w:sz="4" w:space="0" w:color="auto"/>
              <w:bottom w:val="single" w:sz="4" w:space="0" w:color="auto"/>
              <w:right w:val="single" w:sz="4" w:space="0" w:color="auto"/>
            </w:tcBorders>
          </w:tcPr>
          <w:p w:rsidR="00AB6FA2" w:rsidRPr="000F67E1" w:rsidRDefault="00AB6FA2" w:rsidP="00AB6FA2">
            <w:pPr>
              <w:spacing w:after="0" w:line="240" w:lineRule="auto"/>
              <w:jc w:val="center"/>
              <w:rPr>
                <w:rFonts w:ascii="Times New Roman" w:eastAsia="Times New Roman" w:hAnsi="Times New Roman" w:cs="Times New Roman"/>
                <w:sz w:val="24"/>
                <w:szCs w:val="24"/>
                <w:lang w:eastAsia="pl-PL"/>
              </w:rPr>
            </w:pPr>
          </w:p>
        </w:tc>
      </w:tr>
      <w:tr w:rsidR="00AB6FA2" w:rsidRPr="000F67E1" w:rsidTr="001830E3">
        <w:tc>
          <w:tcPr>
            <w:tcW w:w="869" w:type="dxa"/>
            <w:gridSpan w:val="2"/>
            <w:shd w:val="clear" w:color="auto" w:fill="F2F2F2" w:themeFill="background1" w:themeFillShade="F2"/>
            <w:vAlign w:val="center"/>
          </w:tcPr>
          <w:p w:rsidR="00AB6FA2" w:rsidRPr="00653B93" w:rsidRDefault="00AB6FA2" w:rsidP="00AB6FA2">
            <w:pPr>
              <w:spacing w:after="0" w:line="24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II.</w:t>
            </w:r>
            <w:r w:rsidRPr="00653B93">
              <w:rPr>
                <w:rFonts w:ascii="Times New Roman" w:eastAsia="Times New Roman" w:hAnsi="Times New Roman" w:cs="Times New Roman"/>
                <w:b/>
                <w:sz w:val="24"/>
                <w:szCs w:val="24"/>
                <w:lang w:eastAsia="pl-PL"/>
              </w:rPr>
              <w:t>4</w:t>
            </w:r>
          </w:p>
        </w:tc>
        <w:tc>
          <w:tcPr>
            <w:tcW w:w="10773" w:type="dxa"/>
            <w:gridSpan w:val="9"/>
            <w:shd w:val="clear" w:color="auto" w:fill="F2F2F2" w:themeFill="background1" w:themeFillShade="F2"/>
          </w:tcPr>
          <w:p w:rsidR="00AB6FA2" w:rsidRPr="000F67E1" w:rsidRDefault="00AB6FA2" w:rsidP="00AB6FA2">
            <w:pPr>
              <w:spacing w:after="0" w:line="240" w:lineRule="auto"/>
              <w:jc w:val="right"/>
              <w:rPr>
                <w:rFonts w:ascii="Times New Roman" w:eastAsia="Times New Roman" w:hAnsi="Times New Roman" w:cs="Times New Roman"/>
                <w:sz w:val="24"/>
                <w:szCs w:val="24"/>
                <w:lang w:eastAsia="pl-PL"/>
              </w:rPr>
            </w:pPr>
            <w:r w:rsidRPr="00653B93">
              <w:rPr>
                <w:rFonts w:ascii="Times New Roman" w:eastAsia="Times New Roman" w:hAnsi="Times New Roman" w:cs="Times New Roman"/>
                <w:b/>
                <w:sz w:val="24"/>
                <w:szCs w:val="24"/>
                <w:lang w:eastAsia="pl-PL"/>
              </w:rPr>
              <w:t>Łączna wartość netto</w:t>
            </w:r>
            <w:r>
              <w:rPr>
                <w:rFonts w:ascii="Times New Roman" w:eastAsia="Times New Roman" w:hAnsi="Times New Roman" w:cs="Times New Roman"/>
                <w:b/>
                <w:sz w:val="24"/>
                <w:szCs w:val="24"/>
                <w:lang w:eastAsia="pl-PL"/>
              </w:rPr>
              <w:t xml:space="preserve"> dla </w:t>
            </w:r>
            <w:r w:rsidRPr="00AB6FA2">
              <w:rPr>
                <w:rFonts w:ascii="Times New Roman" w:eastAsia="Times New Roman" w:hAnsi="Times New Roman" w:cs="Times New Roman"/>
                <w:b/>
                <w:sz w:val="24"/>
                <w:szCs w:val="24"/>
                <w:lang w:eastAsia="pl-PL"/>
              </w:rPr>
              <w:t>SOKRATES UW</w:t>
            </w:r>
          </w:p>
        </w:tc>
        <w:tc>
          <w:tcPr>
            <w:tcW w:w="3562" w:type="dxa"/>
            <w:shd w:val="clear" w:color="auto" w:fill="F2F2F2" w:themeFill="background1" w:themeFillShade="F2"/>
          </w:tcPr>
          <w:p w:rsidR="00AB6FA2" w:rsidRPr="000F67E1" w:rsidRDefault="00AB6FA2" w:rsidP="00AB6FA2">
            <w:pPr>
              <w:spacing w:after="0" w:line="240" w:lineRule="auto"/>
              <w:jc w:val="center"/>
              <w:rPr>
                <w:rFonts w:ascii="Times New Roman" w:eastAsia="Times New Roman" w:hAnsi="Times New Roman" w:cs="Times New Roman"/>
                <w:sz w:val="24"/>
                <w:szCs w:val="24"/>
                <w:lang w:eastAsia="pl-PL"/>
              </w:rPr>
            </w:pPr>
          </w:p>
        </w:tc>
      </w:tr>
      <w:tr w:rsidR="00AB6FA2" w:rsidRPr="000F67E1" w:rsidTr="005E0F48">
        <w:trPr>
          <w:trHeight w:val="569"/>
        </w:trPr>
        <w:tc>
          <w:tcPr>
            <w:tcW w:w="15204" w:type="dxa"/>
            <w:gridSpan w:val="12"/>
            <w:vAlign w:val="center"/>
          </w:tcPr>
          <w:p w:rsidR="00AB6FA2" w:rsidRPr="00AB6FA2" w:rsidRDefault="00AB6FA2" w:rsidP="00AB6FA2">
            <w:pPr>
              <w:spacing w:after="0" w:line="240" w:lineRule="auto"/>
              <w:jc w:val="center"/>
              <w:rPr>
                <w:rFonts w:ascii="Times New Roman" w:eastAsia="Times New Roman" w:hAnsi="Times New Roman" w:cs="Times New Roman"/>
                <w:b/>
                <w:sz w:val="24"/>
                <w:szCs w:val="24"/>
                <w:lang w:eastAsia="pl-PL"/>
              </w:rPr>
            </w:pPr>
            <w:r w:rsidRPr="00AB6FA2">
              <w:rPr>
                <w:rFonts w:ascii="Times New Roman" w:eastAsia="Times New Roman" w:hAnsi="Times New Roman" w:cs="Times New Roman"/>
                <w:b/>
                <w:sz w:val="24"/>
                <w:szCs w:val="24"/>
                <w:lang w:eastAsia="pl-PL"/>
              </w:rPr>
              <w:t>III.  DOM PRACOWNIKA NAUKOWEGO</w:t>
            </w:r>
          </w:p>
        </w:tc>
      </w:tr>
      <w:bookmarkEnd w:id="6"/>
      <w:tr w:rsidR="00AB6FA2" w:rsidRPr="000F67E1" w:rsidTr="001830E3">
        <w:tc>
          <w:tcPr>
            <w:tcW w:w="869" w:type="dxa"/>
            <w:gridSpan w:val="2"/>
          </w:tcPr>
          <w:p w:rsidR="00AB6FA2" w:rsidRPr="00653B93" w:rsidRDefault="00AB6FA2" w:rsidP="00AB6FA2">
            <w:pPr>
              <w:spacing w:after="0" w:line="240" w:lineRule="auto"/>
              <w:jc w:val="center"/>
              <w:rPr>
                <w:rFonts w:ascii="Times New Roman" w:eastAsia="Times New Roman" w:hAnsi="Times New Roman" w:cs="Times New Roman"/>
                <w:b/>
                <w:sz w:val="24"/>
                <w:szCs w:val="24"/>
                <w:lang w:eastAsia="pl-PL"/>
              </w:rPr>
            </w:pPr>
          </w:p>
          <w:p w:rsidR="00AB6FA2" w:rsidRPr="00653B93" w:rsidRDefault="00AB6FA2" w:rsidP="00AB6FA2">
            <w:pPr>
              <w:spacing w:after="0" w:line="24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III.</w:t>
            </w:r>
            <w:r w:rsidRPr="00653B93">
              <w:rPr>
                <w:rFonts w:ascii="Times New Roman" w:eastAsia="Times New Roman" w:hAnsi="Times New Roman" w:cs="Times New Roman"/>
                <w:b/>
                <w:sz w:val="24"/>
                <w:szCs w:val="24"/>
                <w:lang w:eastAsia="pl-PL"/>
              </w:rPr>
              <w:t>1</w:t>
            </w:r>
          </w:p>
        </w:tc>
        <w:tc>
          <w:tcPr>
            <w:tcW w:w="4253" w:type="dxa"/>
            <w:gridSpan w:val="2"/>
          </w:tcPr>
          <w:p w:rsidR="00AB6FA2" w:rsidRPr="000F67E1" w:rsidRDefault="00AB6FA2" w:rsidP="00AB6FA2">
            <w:pPr>
              <w:spacing w:after="0" w:line="240" w:lineRule="auto"/>
              <w:rPr>
                <w:rFonts w:ascii="Times New Roman" w:eastAsia="Times New Roman" w:hAnsi="Times New Roman" w:cs="Times New Roman"/>
                <w:sz w:val="24"/>
                <w:szCs w:val="24"/>
                <w:lang w:eastAsia="pl-PL"/>
              </w:rPr>
            </w:pPr>
            <w:r w:rsidRPr="000F67E1">
              <w:rPr>
                <w:rFonts w:ascii="Times New Roman" w:eastAsia="Times New Roman" w:hAnsi="Times New Roman" w:cs="Times New Roman"/>
                <w:b/>
                <w:sz w:val="24"/>
                <w:szCs w:val="24"/>
                <w:lang w:eastAsia="pl-PL"/>
              </w:rPr>
              <w:t>Kołdra</w:t>
            </w:r>
            <w:r w:rsidRPr="000F67E1">
              <w:rPr>
                <w:rFonts w:ascii="Times New Roman" w:eastAsia="Times New Roman" w:hAnsi="Times New Roman" w:cs="Times New Roman"/>
                <w:sz w:val="24"/>
                <w:szCs w:val="24"/>
                <w:lang w:eastAsia="pl-PL"/>
              </w:rPr>
              <w:t xml:space="preserve">-wypełnienie włókna poliestrowe, </w:t>
            </w:r>
            <w:proofErr w:type="spellStart"/>
            <w:r w:rsidRPr="000F67E1">
              <w:rPr>
                <w:rFonts w:ascii="Times New Roman" w:eastAsia="Times New Roman" w:hAnsi="Times New Roman" w:cs="Times New Roman"/>
                <w:sz w:val="24"/>
                <w:szCs w:val="24"/>
                <w:lang w:eastAsia="pl-PL"/>
              </w:rPr>
              <w:t>silikonowane</w:t>
            </w:r>
            <w:proofErr w:type="spellEnd"/>
            <w:r w:rsidRPr="000F67E1">
              <w:rPr>
                <w:rFonts w:ascii="Times New Roman" w:eastAsia="Times New Roman" w:hAnsi="Times New Roman" w:cs="Times New Roman"/>
                <w:sz w:val="24"/>
                <w:szCs w:val="24"/>
                <w:lang w:eastAsia="pl-PL"/>
              </w:rPr>
              <w:t xml:space="preserve">, pokrycie </w:t>
            </w:r>
            <w:proofErr w:type="spellStart"/>
            <w:r w:rsidRPr="000F67E1">
              <w:rPr>
                <w:rFonts w:ascii="Times New Roman" w:eastAsia="Times New Roman" w:hAnsi="Times New Roman" w:cs="Times New Roman"/>
                <w:sz w:val="24"/>
                <w:szCs w:val="24"/>
                <w:lang w:eastAsia="pl-PL"/>
              </w:rPr>
              <w:t>polibawełniane</w:t>
            </w:r>
            <w:proofErr w:type="spellEnd"/>
            <w:r w:rsidRPr="000F67E1">
              <w:rPr>
                <w:rFonts w:ascii="Times New Roman" w:eastAsia="Times New Roman" w:hAnsi="Times New Roman" w:cs="Times New Roman"/>
                <w:sz w:val="24"/>
                <w:szCs w:val="24"/>
                <w:lang w:eastAsia="pl-PL"/>
              </w:rPr>
              <w:t>, waga 1,2 -1,5 kg, kolor do uzgodnienia przy dostawie</w:t>
            </w:r>
          </w:p>
        </w:tc>
        <w:tc>
          <w:tcPr>
            <w:tcW w:w="1134" w:type="dxa"/>
            <w:gridSpan w:val="2"/>
            <w:vAlign w:val="center"/>
          </w:tcPr>
          <w:p w:rsidR="00AB6FA2" w:rsidRPr="000F67E1" w:rsidRDefault="00AB6FA2" w:rsidP="00AB6FA2">
            <w:pPr>
              <w:spacing w:after="0" w:line="240" w:lineRule="auto"/>
              <w:jc w:val="center"/>
              <w:rPr>
                <w:rFonts w:ascii="Times New Roman" w:eastAsia="Times New Roman" w:hAnsi="Times New Roman" w:cs="Times New Roman"/>
                <w:sz w:val="24"/>
                <w:szCs w:val="24"/>
                <w:lang w:eastAsia="pl-PL"/>
              </w:rPr>
            </w:pPr>
            <w:r w:rsidRPr="000F67E1">
              <w:rPr>
                <w:rFonts w:ascii="Times New Roman" w:eastAsia="Times New Roman" w:hAnsi="Times New Roman" w:cs="Times New Roman"/>
                <w:sz w:val="24"/>
                <w:szCs w:val="24"/>
                <w:lang w:eastAsia="pl-PL"/>
              </w:rPr>
              <w:t>200 x 160</w:t>
            </w:r>
          </w:p>
        </w:tc>
        <w:tc>
          <w:tcPr>
            <w:tcW w:w="1842" w:type="dxa"/>
            <w:gridSpan w:val="2"/>
            <w:vAlign w:val="center"/>
          </w:tcPr>
          <w:p w:rsidR="00AB6FA2" w:rsidRPr="000F67E1" w:rsidRDefault="00AB6FA2" w:rsidP="00AB6FA2">
            <w:pPr>
              <w:spacing w:after="0" w:line="240" w:lineRule="auto"/>
              <w:jc w:val="center"/>
              <w:rPr>
                <w:rFonts w:ascii="Times New Roman" w:eastAsia="Times New Roman" w:hAnsi="Times New Roman" w:cs="Times New Roman"/>
                <w:sz w:val="24"/>
                <w:szCs w:val="24"/>
                <w:lang w:eastAsia="pl-PL"/>
              </w:rPr>
            </w:pPr>
          </w:p>
          <w:p w:rsidR="00AB6FA2" w:rsidRPr="000F67E1" w:rsidRDefault="00AB6FA2" w:rsidP="00AB6FA2">
            <w:pPr>
              <w:spacing w:after="0" w:line="240" w:lineRule="auto"/>
              <w:jc w:val="center"/>
              <w:rPr>
                <w:rFonts w:ascii="Times New Roman" w:eastAsia="Times New Roman" w:hAnsi="Times New Roman" w:cs="Times New Roman"/>
                <w:sz w:val="24"/>
                <w:szCs w:val="24"/>
                <w:lang w:eastAsia="pl-PL"/>
              </w:rPr>
            </w:pPr>
            <w:r w:rsidRPr="000F67E1">
              <w:rPr>
                <w:rFonts w:ascii="Times New Roman" w:eastAsia="Times New Roman" w:hAnsi="Times New Roman" w:cs="Times New Roman"/>
                <w:sz w:val="24"/>
                <w:szCs w:val="24"/>
                <w:lang w:eastAsia="pl-PL"/>
              </w:rPr>
              <w:t>2</w:t>
            </w:r>
          </w:p>
          <w:p w:rsidR="00AB6FA2" w:rsidRPr="000F67E1" w:rsidRDefault="00AB6FA2" w:rsidP="00AB6FA2">
            <w:pPr>
              <w:spacing w:after="0" w:line="240" w:lineRule="auto"/>
              <w:jc w:val="center"/>
              <w:rPr>
                <w:rFonts w:ascii="Times New Roman" w:eastAsia="Times New Roman" w:hAnsi="Times New Roman" w:cs="Times New Roman"/>
                <w:sz w:val="24"/>
                <w:szCs w:val="24"/>
                <w:lang w:eastAsia="pl-PL"/>
              </w:rPr>
            </w:pPr>
          </w:p>
        </w:tc>
        <w:tc>
          <w:tcPr>
            <w:tcW w:w="1843" w:type="dxa"/>
            <w:gridSpan w:val="2"/>
            <w:vAlign w:val="center"/>
          </w:tcPr>
          <w:p w:rsidR="00AB6FA2" w:rsidRPr="000F67E1" w:rsidRDefault="00AB6FA2" w:rsidP="00AB6FA2">
            <w:pPr>
              <w:spacing w:after="0" w:line="240" w:lineRule="auto"/>
              <w:jc w:val="center"/>
              <w:rPr>
                <w:rFonts w:ascii="Times New Roman" w:eastAsia="Times New Roman" w:hAnsi="Times New Roman" w:cs="Times New Roman"/>
                <w:sz w:val="24"/>
                <w:szCs w:val="24"/>
                <w:lang w:eastAsia="pl-PL"/>
              </w:rPr>
            </w:pPr>
            <w:r w:rsidRPr="000F67E1">
              <w:rPr>
                <w:rFonts w:ascii="Times New Roman" w:eastAsia="Times New Roman" w:hAnsi="Times New Roman" w:cs="Times New Roman"/>
                <w:sz w:val="24"/>
                <w:szCs w:val="24"/>
                <w:lang w:eastAsia="pl-PL"/>
              </w:rPr>
              <w:t>2</w:t>
            </w:r>
          </w:p>
        </w:tc>
        <w:tc>
          <w:tcPr>
            <w:tcW w:w="1701" w:type="dxa"/>
          </w:tcPr>
          <w:p w:rsidR="00AB6FA2" w:rsidRPr="000F67E1" w:rsidRDefault="00AB6FA2" w:rsidP="00AB6FA2">
            <w:pPr>
              <w:spacing w:after="0" w:line="240" w:lineRule="auto"/>
              <w:jc w:val="center"/>
              <w:rPr>
                <w:rFonts w:ascii="Times New Roman" w:eastAsia="Times New Roman" w:hAnsi="Times New Roman" w:cs="Times New Roman"/>
                <w:sz w:val="24"/>
                <w:szCs w:val="24"/>
                <w:lang w:eastAsia="pl-PL"/>
              </w:rPr>
            </w:pPr>
          </w:p>
        </w:tc>
        <w:tc>
          <w:tcPr>
            <w:tcW w:w="3562" w:type="dxa"/>
          </w:tcPr>
          <w:p w:rsidR="00AB6FA2" w:rsidRPr="000F67E1" w:rsidRDefault="00AB6FA2" w:rsidP="00AB6FA2">
            <w:pPr>
              <w:spacing w:after="0" w:line="240" w:lineRule="auto"/>
              <w:jc w:val="center"/>
              <w:rPr>
                <w:rFonts w:ascii="Times New Roman" w:eastAsia="Times New Roman" w:hAnsi="Times New Roman" w:cs="Times New Roman"/>
                <w:sz w:val="24"/>
                <w:szCs w:val="24"/>
                <w:lang w:eastAsia="pl-PL"/>
              </w:rPr>
            </w:pPr>
          </w:p>
        </w:tc>
      </w:tr>
      <w:tr w:rsidR="00AB6FA2" w:rsidRPr="000F67E1" w:rsidTr="001830E3">
        <w:tc>
          <w:tcPr>
            <w:tcW w:w="869" w:type="dxa"/>
            <w:gridSpan w:val="2"/>
          </w:tcPr>
          <w:p w:rsidR="00AB6FA2" w:rsidRPr="00653B93" w:rsidRDefault="00AB6FA2" w:rsidP="00AB6FA2">
            <w:pPr>
              <w:spacing w:after="0" w:line="240" w:lineRule="auto"/>
              <w:jc w:val="center"/>
              <w:rPr>
                <w:rFonts w:ascii="Times New Roman" w:eastAsia="Times New Roman" w:hAnsi="Times New Roman" w:cs="Times New Roman"/>
                <w:b/>
                <w:sz w:val="24"/>
                <w:szCs w:val="24"/>
                <w:lang w:eastAsia="pl-PL"/>
              </w:rPr>
            </w:pPr>
          </w:p>
          <w:p w:rsidR="00AB6FA2" w:rsidRPr="00653B93" w:rsidRDefault="00AB6FA2" w:rsidP="00AB6FA2">
            <w:pPr>
              <w:spacing w:after="0" w:line="24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III.</w:t>
            </w:r>
            <w:r w:rsidRPr="00653B93">
              <w:rPr>
                <w:rFonts w:ascii="Times New Roman" w:eastAsia="Times New Roman" w:hAnsi="Times New Roman" w:cs="Times New Roman"/>
                <w:b/>
                <w:sz w:val="24"/>
                <w:szCs w:val="24"/>
                <w:lang w:eastAsia="pl-PL"/>
              </w:rPr>
              <w:t>2</w:t>
            </w:r>
          </w:p>
        </w:tc>
        <w:tc>
          <w:tcPr>
            <w:tcW w:w="4253" w:type="dxa"/>
            <w:gridSpan w:val="2"/>
          </w:tcPr>
          <w:p w:rsidR="00AB6FA2" w:rsidRPr="000F67E1" w:rsidRDefault="00AB6FA2" w:rsidP="00AB6FA2">
            <w:pPr>
              <w:spacing w:after="0" w:line="240" w:lineRule="auto"/>
              <w:rPr>
                <w:rFonts w:ascii="Times New Roman" w:eastAsia="Times New Roman" w:hAnsi="Times New Roman" w:cs="Times New Roman"/>
                <w:sz w:val="24"/>
                <w:szCs w:val="24"/>
                <w:lang w:eastAsia="pl-PL"/>
              </w:rPr>
            </w:pPr>
            <w:r w:rsidRPr="000F67E1">
              <w:rPr>
                <w:rFonts w:ascii="Times New Roman" w:eastAsia="Times New Roman" w:hAnsi="Times New Roman" w:cs="Times New Roman"/>
                <w:b/>
                <w:sz w:val="24"/>
                <w:szCs w:val="24"/>
                <w:lang w:eastAsia="pl-PL"/>
              </w:rPr>
              <w:t>Poduszka</w:t>
            </w:r>
            <w:r w:rsidRPr="000F67E1">
              <w:rPr>
                <w:rFonts w:ascii="Times New Roman" w:eastAsia="Times New Roman" w:hAnsi="Times New Roman" w:cs="Times New Roman"/>
                <w:sz w:val="24"/>
                <w:szCs w:val="24"/>
                <w:lang w:eastAsia="pl-PL"/>
              </w:rPr>
              <w:t xml:space="preserve"> </w:t>
            </w:r>
            <w:r w:rsidRPr="000F67E1">
              <w:rPr>
                <w:rFonts w:ascii="Times New Roman" w:eastAsia="Times New Roman" w:hAnsi="Times New Roman" w:cs="Times New Roman"/>
                <w:b/>
                <w:sz w:val="24"/>
                <w:szCs w:val="24"/>
                <w:lang w:eastAsia="pl-PL"/>
              </w:rPr>
              <w:t>pikowana antyalergiczna</w:t>
            </w:r>
            <w:r w:rsidRPr="000F67E1">
              <w:rPr>
                <w:rFonts w:ascii="Times New Roman" w:eastAsia="Times New Roman" w:hAnsi="Times New Roman" w:cs="Times New Roman"/>
                <w:sz w:val="24"/>
                <w:szCs w:val="24"/>
                <w:lang w:eastAsia="pl-PL"/>
              </w:rPr>
              <w:t xml:space="preserve">: Wypełniona 100% poliester </w:t>
            </w:r>
            <w:proofErr w:type="spellStart"/>
            <w:r w:rsidRPr="000F67E1">
              <w:rPr>
                <w:rFonts w:ascii="Times New Roman" w:eastAsia="Times New Roman" w:hAnsi="Times New Roman" w:cs="Times New Roman"/>
                <w:sz w:val="24"/>
                <w:szCs w:val="24"/>
                <w:lang w:eastAsia="pl-PL"/>
              </w:rPr>
              <w:t>Amball</w:t>
            </w:r>
            <w:proofErr w:type="spellEnd"/>
            <w:r w:rsidRPr="000F67E1">
              <w:rPr>
                <w:rFonts w:ascii="Times New Roman" w:eastAsia="Times New Roman" w:hAnsi="Times New Roman" w:cs="Times New Roman"/>
                <w:sz w:val="24"/>
                <w:szCs w:val="24"/>
                <w:lang w:eastAsia="pl-PL"/>
              </w:rPr>
              <w:t xml:space="preserve"> (kulki poliestrowe),wykończenie lamówka przeszywana,. Poszycie : tkanina odporna na przedarcia i inne uszkodzenia. Tkanina bawełna, temperatura prania 90-100 C kolor do uzgodnienia przy dostawie, typ hotelowy lub szpitalny.</w:t>
            </w:r>
            <w:r w:rsidRPr="000F67E1">
              <w:rPr>
                <w:rFonts w:ascii="Times New Roman" w:eastAsia="Calibri" w:hAnsi="Times New Roman" w:cs="Times New Roman"/>
                <w:sz w:val="24"/>
                <w:szCs w:val="24"/>
              </w:rPr>
              <w:t xml:space="preserve"> Waga wypełnienia </w:t>
            </w:r>
            <w:r w:rsidRPr="000F67E1">
              <w:rPr>
                <w:rFonts w:ascii="Times New Roman" w:eastAsia="Times New Roman" w:hAnsi="Times New Roman" w:cs="Times New Roman"/>
                <w:sz w:val="24"/>
                <w:szCs w:val="24"/>
                <w:lang w:eastAsia="pl-PL"/>
              </w:rPr>
              <w:t>500-600 g</w:t>
            </w:r>
          </w:p>
        </w:tc>
        <w:tc>
          <w:tcPr>
            <w:tcW w:w="1134" w:type="dxa"/>
            <w:gridSpan w:val="2"/>
            <w:vAlign w:val="center"/>
          </w:tcPr>
          <w:p w:rsidR="00AB6FA2" w:rsidRPr="000F67E1" w:rsidRDefault="00AB6FA2" w:rsidP="00AB6FA2">
            <w:pPr>
              <w:spacing w:after="0" w:line="240" w:lineRule="auto"/>
              <w:jc w:val="center"/>
              <w:rPr>
                <w:rFonts w:ascii="Times New Roman" w:eastAsia="Times New Roman" w:hAnsi="Times New Roman" w:cs="Times New Roman"/>
                <w:sz w:val="24"/>
                <w:szCs w:val="24"/>
                <w:lang w:eastAsia="pl-PL"/>
              </w:rPr>
            </w:pPr>
            <w:r w:rsidRPr="000F67E1">
              <w:rPr>
                <w:rFonts w:ascii="Times New Roman" w:eastAsia="Times New Roman" w:hAnsi="Times New Roman" w:cs="Times New Roman"/>
                <w:sz w:val="24"/>
                <w:szCs w:val="24"/>
                <w:lang w:eastAsia="pl-PL"/>
              </w:rPr>
              <w:t>70 x 60</w:t>
            </w:r>
          </w:p>
        </w:tc>
        <w:tc>
          <w:tcPr>
            <w:tcW w:w="1842" w:type="dxa"/>
            <w:gridSpan w:val="2"/>
            <w:vAlign w:val="center"/>
          </w:tcPr>
          <w:p w:rsidR="00AB6FA2" w:rsidRPr="000F67E1" w:rsidRDefault="00AB6FA2" w:rsidP="00AB6FA2">
            <w:pPr>
              <w:spacing w:after="0" w:line="240" w:lineRule="auto"/>
              <w:jc w:val="center"/>
              <w:rPr>
                <w:rFonts w:ascii="Times New Roman" w:eastAsia="Times New Roman" w:hAnsi="Times New Roman" w:cs="Times New Roman"/>
                <w:sz w:val="24"/>
                <w:szCs w:val="24"/>
                <w:lang w:eastAsia="pl-PL"/>
              </w:rPr>
            </w:pPr>
            <w:r w:rsidRPr="000F67E1">
              <w:rPr>
                <w:rFonts w:ascii="Times New Roman" w:eastAsia="Times New Roman" w:hAnsi="Times New Roman" w:cs="Times New Roman"/>
                <w:sz w:val="24"/>
                <w:szCs w:val="24"/>
                <w:lang w:eastAsia="pl-PL"/>
              </w:rPr>
              <w:t>2</w:t>
            </w:r>
          </w:p>
        </w:tc>
        <w:tc>
          <w:tcPr>
            <w:tcW w:w="1843" w:type="dxa"/>
            <w:gridSpan w:val="2"/>
            <w:vAlign w:val="center"/>
          </w:tcPr>
          <w:p w:rsidR="00AB6FA2" w:rsidRPr="000F67E1" w:rsidRDefault="00AB6FA2" w:rsidP="00AB6FA2">
            <w:pPr>
              <w:spacing w:after="0" w:line="240" w:lineRule="auto"/>
              <w:jc w:val="center"/>
              <w:rPr>
                <w:rFonts w:ascii="Times New Roman" w:eastAsia="Times New Roman" w:hAnsi="Times New Roman" w:cs="Times New Roman"/>
                <w:sz w:val="24"/>
                <w:szCs w:val="24"/>
                <w:lang w:eastAsia="pl-PL"/>
              </w:rPr>
            </w:pPr>
            <w:r w:rsidRPr="000F67E1">
              <w:rPr>
                <w:rFonts w:ascii="Times New Roman" w:eastAsia="Times New Roman" w:hAnsi="Times New Roman" w:cs="Times New Roman"/>
                <w:sz w:val="24"/>
                <w:szCs w:val="24"/>
                <w:lang w:eastAsia="pl-PL"/>
              </w:rPr>
              <w:t>2</w:t>
            </w:r>
          </w:p>
        </w:tc>
        <w:tc>
          <w:tcPr>
            <w:tcW w:w="1701" w:type="dxa"/>
          </w:tcPr>
          <w:p w:rsidR="00AB6FA2" w:rsidRPr="000F67E1" w:rsidRDefault="00AB6FA2" w:rsidP="00AB6FA2">
            <w:pPr>
              <w:spacing w:after="0" w:line="240" w:lineRule="auto"/>
              <w:jc w:val="center"/>
              <w:rPr>
                <w:rFonts w:ascii="Times New Roman" w:eastAsia="Times New Roman" w:hAnsi="Times New Roman" w:cs="Times New Roman"/>
                <w:sz w:val="24"/>
                <w:szCs w:val="24"/>
                <w:lang w:eastAsia="pl-PL"/>
              </w:rPr>
            </w:pPr>
          </w:p>
        </w:tc>
        <w:tc>
          <w:tcPr>
            <w:tcW w:w="3562" w:type="dxa"/>
          </w:tcPr>
          <w:p w:rsidR="00AB6FA2" w:rsidRPr="000F67E1" w:rsidRDefault="00AB6FA2" w:rsidP="00AB6FA2">
            <w:pPr>
              <w:spacing w:after="0" w:line="240" w:lineRule="auto"/>
              <w:jc w:val="center"/>
              <w:rPr>
                <w:rFonts w:ascii="Times New Roman" w:eastAsia="Times New Roman" w:hAnsi="Times New Roman" w:cs="Times New Roman"/>
                <w:sz w:val="24"/>
                <w:szCs w:val="24"/>
                <w:lang w:eastAsia="pl-PL"/>
              </w:rPr>
            </w:pPr>
          </w:p>
        </w:tc>
      </w:tr>
      <w:tr w:rsidR="005E0F48" w:rsidRPr="000F67E1" w:rsidTr="001830E3">
        <w:tc>
          <w:tcPr>
            <w:tcW w:w="869" w:type="dxa"/>
            <w:gridSpan w:val="2"/>
            <w:shd w:val="clear" w:color="auto" w:fill="F2F2F2" w:themeFill="background1" w:themeFillShade="F2"/>
            <w:vAlign w:val="center"/>
          </w:tcPr>
          <w:p w:rsidR="005E0F48" w:rsidRPr="005E0F48" w:rsidRDefault="005E0F48" w:rsidP="005E0F48">
            <w:pPr>
              <w:jc w:val="center"/>
              <w:rPr>
                <w:rFonts w:ascii="Times New Roman" w:eastAsia="Times New Roman" w:hAnsi="Times New Roman" w:cs="Times New Roman"/>
                <w:b/>
                <w:sz w:val="24"/>
                <w:szCs w:val="24"/>
                <w:lang w:eastAsia="pl-PL"/>
              </w:rPr>
            </w:pPr>
            <w:r w:rsidRPr="005E0F48">
              <w:rPr>
                <w:rFonts w:ascii="Times New Roman" w:eastAsia="Times New Roman" w:hAnsi="Times New Roman" w:cs="Times New Roman"/>
                <w:b/>
                <w:sz w:val="24"/>
                <w:szCs w:val="24"/>
                <w:lang w:eastAsia="pl-PL"/>
              </w:rPr>
              <w:t>III.3</w:t>
            </w:r>
          </w:p>
        </w:tc>
        <w:tc>
          <w:tcPr>
            <w:tcW w:w="10773" w:type="dxa"/>
            <w:gridSpan w:val="9"/>
            <w:shd w:val="clear" w:color="auto" w:fill="F2F2F2" w:themeFill="background1" w:themeFillShade="F2"/>
          </w:tcPr>
          <w:p w:rsidR="005E0F48" w:rsidRPr="005E0F48" w:rsidRDefault="005E0F48" w:rsidP="005E0F48">
            <w:pPr>
              <w:jc w:val="right"/>
              <w:rPr>
                <w:rFonts w:ascii="Times New Roman" w:eastAsia="Times New Roman" w:hAnsi="Times New Roman" w:cs="Times New Roman"/>
                <w:b/>
                <w:sz w:val="24"/>
                <w:szCs w:val="24"/>
                <w:lang w:eastAsia="pl-PL"/>
              </w:rPr>
            </w:pPr>
            <w:r w:rsidRPr="005E0F48">
              <w:rPr>
                <w:rFonts w:ascii="Times New Roman" w:eastAsia="Times New Roman" w:hAnsi="Times New Roman" w:cs="Times New Roman"/>
                <w:b/>
                <w:sz w:val="24"/>
                <w:szCs w:val="24"/>
                <w:lang w:eastAsia="pl-PL"/>
              </w:rPr>
              <w:t>Łączna wartość netto dla DOMU PRACOWNIKA NAUKOWEGO</w:t>
            </w:r>
          </w:p>
        </w:tc>
        <w:tc>
          <w:tcPr>
            <w:tcW w:w="3562" w:type="dxa"/>
            <w:shd w:val="clear" w:color="auto" w:fill="F2F2F2" w:themeFill="background1" w:themeFillShade="F2"/>
          </w:tcPr>
          <w:p w:rsidR="005E0F48" w:rsidRPr="00B571E7" w:rsidRDefault="005E0F48" w:rsidP="005E0F48"/>
        </w:tc>
      </w:tr>
      <w:tr w:rsidR="005E0F48" w:rsidRPr="000F67E1" w:rsidTr="005E0F48">
        <w:tc>
          <w:tcPr>
            <w:tcW w:w="15204" w:type="dxa"/>
            <w:gridSpan w:val="12"/>
          </w:tcPr>
          <w:p w:rsidR="005E0F48" w:rsidRPr="00B571E7" w:rsidRDefault="005E0F48" w:rsidP="005E0F48">
            <w:pPr>
              <w:pStyle w:val="Akapitzlist"/>
              <w:ind w:left="-70"/>
              <w:jc w:val="center"/>
            </w:pPr>
            <w:r>
              <w:rPr>
                <w:b/>
              </w:rPr>
              <w:t xml:space="preserve">IV. </w:t>
            </w:r>
            <w:r w:rsidRPr="00AB6FA2">
              <w:rPr>
                <w:b/>
              </w:rPr>
              <w:t>DOM STUDENTA NR 1</w:t>
            </w:r>
          </w:p>
        </w:tc>
      </w:tr>
      <w:tr w:rsidR="005E0F48" w:rsidRPr="000F67E1" w:rsidTr="001830E3">
        <w:tc>
          <w:tcPr>
            <w:tcW w:w="869" w:type="dxa"/>
            <w:gridSpan w:val="2"/>
          </w:tcPr>
          <w:p w:rsidR="005E0F48" w:rsidRPr="000609D7" w:rsidRDefault="005E0F48" w:rsidP="005E0F48">
            <w:pPr>
              <w:spacing w:after="0" w:line="240" w:lineRule="auto"/>
              <w:jc w:val="center"/>
            </w:pPr>
            <w:r w:rsidRPr="000609D7">
              <w:lastRenderedPageBreak/>
              <w:t xml:space="preserve"> </w:t>
            </w:r>
            <w:r w:rsidRPr="005E0F48">
              <w:rPr>
                <w:rFonts w:ascii="Times New Roman" w:eastAsia="Times New Roman" w:hAnsi="Times New Roman" w:cs="Times New Roman"/>
                <w:b/>
                <w:sz w:val="24"/>
                <w:szCs w:val="24"/>
                <w:lang w:eastAsia="pl-PL"/>
              </w:rPr>
              <w:t>IV. 1</w:t>
            </w:r>
          </w:p>
        </w:tc>
        <w:tc>
          <w:tcPr>
            <w:tcW w:w="4253" w:type="dxa"/>
            <w:gridSpan w:val="2"/>
          </w:tcPr>
          <w:p w:rsidR="005E0F48" w:rsidRPr="000609D7" w:rsidRDefault="005E0F48" w:rsidP="005E0F48">
            <w:r w:rsidRPr="005E0F48">
              <w:rPr>
                <w:rFonts w:ascii="Times New Roman" w:eastAsia="Times New Roman" w:hAnsi="Times New Roman" w:cs="Times New Roman"/>
                <w:b/>
                <w:sz w:val="24"/>
                <w:szCs w:val="24"/>
                <w:lang w:eastAsia="pl-PL"/>
              </w:rPr>
              <w:t>Kołdra</w:t>
            </w:r>
            <w:r w:rsidRPr="005E0F48">
              <w:rPr>
                <w:rFonts w:ascii="Times New Roman" w:eastAsia="Times New Roman" w:hAnsi="Times New Roman" w:cs="Times New Roman"/>
                <w:sz w:val="24"/>
                <w:szCs w:val="24"/>
                <w:lang w:eastAsia="pl-PL"/>
              </w:rPr>
              <w:t xml:space="preserve"> wypełnienie silikon, pokrycie bawełna 100%, waga  +/-1,50kg, kolor do uzgodnienia przy dostawie</w:t>
            </w:r>
          </w:p>
        </w:tc>
        <w:tc>
          <w:tcPr>
            <w:tcW w:w="1134" w:type="dxa"/>
            <w:gridSpan w:val="2"/>
          </w:tcPr>
          <w:p w:rsidR="005E0F48" w:rsidRPr="000609D7" w:rsidRDefault="005E0F48" w:rsidP="005E0F48">
            <w:r w:rsidRPr="000609D7">
              <w:t>200 x 160</w:t>
            </w:r>
          </w:p>
        </w:tc>
        <w:tc>
          <w:tcPr>
            <w:tcW w:w="1842" w:type="dxa"/>
            <w:gridSpan w:val="2"/>
          </w:tcPr>
          <w:p w:rsidR="005E0F48" w:rsidRPr="000609D7" w:rsidRDefault="005E0F48" w:rsidP="005E0F48">
            <w:r w:rsidRPr="000609D7">
              <w:t>------</w:t>
            </w:r>
          </w:p>
        </w:tc>
        <w:tc>
          <w:tcPr>
            <w:tcW w:w="1843" w:type="dxa"/>
            <w:gridSpan w:val="2"/>
          </w:tcPr>
          <w:p w:rsidR="005E0F48" w:rsidRPr="000609D7" w:rsidRDefault="005E0F48" w:rsidP="005E0F48">
            <w:r w:rsidRPr="000609D7">
              <w:t>100</w:t>
            </w:r>
          </w:p>
        </w:tc>
        <w:tc>
          <w:tcPr>
            <w:tcW w:w="1701" w:type="dxa"/>
          </w:tcPr>
          <w:p w:rsidR="005E0F48" w:rsidRDefault="005E0F48" w:rsidP="005E0F48"/>
        </w:tc>
        <w:tc>
          <w:tcPr>
            <w:tcW w:w="3562" w:type="dxa"/>
          </w:tcPr>
          <w:p w:rsidR="005E0F48" w:rsidRPr="000F67E1" w:rsidRDefault="005E0F48" w:rsidP="005E0F48">
            <w:pPr>
              <w:spacing w:after="0" w:line="240" w:lineRule="auto"/>
              <w:jc w:val="center"/>
              <w:rPr>
                <w:rFonts w:ascii="Times New Roman" w:eastAsia="Times New Roman" w:hAnsi="Times New Roman" w:cs="Times New Roman"/>
                <w:sz w:val="24"/>
                <w:szCs w:val="24"/>
                <w:lang w:eastAsia="pl-PL"/>
              </w:rPr>
            </w:pPr>
          </w:p>
        </w:tc>
      </w:tr>
      <w:tr w:rsidR="005E0F48" w:rsidRPr="000F67E1" w:rsidTr="001830E3">
        <w:tc>
          <w:tcPr>
            <w:tcW w:w="869" w:type="dxa"/>
            <w:gridSpan w:val="2"/>
            <w:shd w:val="clear" w:color="auto" w:fill="F2F2F2" w:themeFill="background1" w:themeFillShade="F2"/>
          </w:tcPr>
          <w:p w:rsidR="005E0F48" w:rsidRPr="00653B93" w:rsidRDefault="005E0F48" w:rsidP="00AB6FA2">
            <w:pPr>
              <w:spacing w:after="0" w:line="24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IV.2</w:t>
            </w:r>
          </w:p>
        </w:tc>
        <w:tc>
          <w:tcPr>
            <w:tcW w:w="10773" w:type="dxa"/>
            <w:gridSpan w:val="9"/>
            <w:shd w:val="clear" w:color="auto" w:fill="F2F2F2" w:themeFill="background1" w:themeFillShade="F2"/>
          </w:tcPr>
          <w:p w:rsidR="005E0F48" w:rsidRPr="005E0F48" w:rsidRDefault="005E0F48" w:rsidP="005E0F48">
            <w:pPr>
              <w:spacing w:after="0" w:line="240" w:lineRule="auto"/>
              <w:jc w:val="right"/>
              <w:rPr>
                <w:rFonts w:ascii="Times New Roman" w:eastAsia="Times New Roman" w:hAnsi="Times New Roman" w:cs="Times New Roman"/>
                <w:b/>
                <w:sz w:val="24"/>
                <w:szCs w:val="24"/>
                <w:lang w:eastAsia="pl-PL"/>
              </w:rPr>
            </w:pPr>
            <w:bookmarkStart w:id="7" w:name="_Hlk89255096"/>
            <w:r w:rsidRPr="005E0F48">
              <w:rPr>
                <w:rFonts w:ascii="Times New Roman" w:eastAsia="Times New Roman" w:hAnsi="Times New Roman" w:cs="Times New Roman"/>
                <w:b/>
                <w:sz w:val="24"/>
                <w:szCs w:val="24"/>
                <w:lang w:eastAsia="pl-PL"/>
              </w:rPr>
              <w:t>Łączna wartość netto dla  DOMU STUDENTA NR 1</w:t>
            </w:r>
            <w:bookmarkEnd w:id="7"/>
          </w:p>
        </w:tc>
        <w:tc>
          <w:tcPr>
            <w:tcW w:w="3562" w:type="dxa"/>
            <w:shd w:val="clear" w:color="auto" w:fill="F2F2F2" w:themeFill="background1" w:themeFillShade="F2"/>
          </w:tcPr>
          <w:p w:rsidR="005E0F48" w:rsidRPr="000F67E1" w:rsidRDefault="005E0F48" w:rsidP="00AB6FA2">
            <w:pPr>
              <w:spacing w:after="0" w:line="240" w:lineRule="auto"/>
              <w:jc w:val="center"/>
              <w:rPr>
                <w:rFonts w:ascii="Times New Roman" w:eastAsia="Times New Roman" w:hAnsi="Times New Roman" w:cs="Times New Roman"/>
                <w:sz w:val="24"/>
                <w:szCs w:val="24"/>
                <w:lang w:eastAsia="pl-PL"/>
              </w:rPr>
            </w:pPr>
          </w:p>
        </w:tc>
      </w:tr>
      <w:tr w:rsidR="005E0F48" w:rsidRPr="000F67E1" w:rsidTr="005E0F48">
        <w:tc>
          <w:tcPr>
            <w:tcW w:w="15204" w:type="dxa"/>
            <w:gridSpan w:val="12"/>
          </w:tcPr>
          <w:p w:rsidR="005E0F48" w:rsidRPr="005E0F48" w:rsidRDefault="005E0F48" w:rsidP="00AB6FA2">
            <w:pPr>
              <w:spacing w:after="0" w:line="240" w:lineRule="auto"/>
              <w:jc w:val="center"/>
              <w:rPr>
                <w:rFonts w:ascii="Times New Roman" w:eastAsia="Times New Roman" w:hAnsi="Times New Roman" w:cs="Times New Roman"/>
                <w:b/>
                <w:sz w:val="24"/>
                <w:szCs w:val="24"/>
                <w:lang w:eastAsia="pl-PL"/>
              </w:rPr>
            </w:pPr>
            <w:r w:rsidRPr="005E0F48">
              <w:rPr>
                <w:rFonts w:ascii="Times New Roman" w:eastAsia="Times New Roman" w:hAnsi="Times New Roman" w:cs="Times New Roman"/>
                <w:b/>
                <w:sz w:val="24"/>
                <w:szCs w:val="24"/>
                <w:lang w:eastAsia="pl-PL"/>
              </w:rPr>
              <w:t>V.</w:t>
            </w:r>
            <w:r w:rsidRPr="005E0F48">
              <w:rPr>
                <w:rFonts w:ascii="Times New Roman" w:eastAsia="Times New Roman" w:hAnsi="Times New Roman" w:cs="Times New Roman"/>
                <w:b/>
                <w:sz w:val="24"/>
                <w:szCs w:val="24"/>
                <w:lang w:eastAsia="pl-PL"/>
              </w:rPr>
              <w:tab/>
              <w:t>DOM STUDENTA NR 2</w:t>
            </w:r>
          </w:p>
        </w:tc>
      </w:tr>
      <w:tr w:rsidR="005E0F48" w:rsidRPr="000F67E1" w:rsidTr="001830E3">
        <w:tc>
          <w:tcPr>
            <w:tcW w:w="869" w:type="dxa"/>
            <w:gridSpan w:val="2"/>
          </w:tcPr>
          <w:p w:rsidR="005E0F48" w:rsidRPr="000F67E1" w:rsidRDefault="005E0F48" w:rsidP="005E0F48">
            <w:pPr>
              <w:spacing w:after="0" w:line="240" w:lineRule="auto"/>
              <w:rPr>
                <w:rFonts w:ascii="Times New Roman" w:eastAsia="Times New Roman" w:hAnsi="Times New Roman" w:cs="Times New Roman"/>
                <w:sz w:val="24"/>
                <w:szCs w:val="24"/>
                <w:lang w:eastAsia="pl-PL"/>
              </w:rPr>
            </w:pPr>
            <w:r w:rsidRPr="000F67E1">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V.1</w:t>
            </w:r>
          </w:p>
        </w:tc>
        <w:tc>
          <w:tcPr>
            <w:tcW w:w="4253" w:type="dxa"/>
            <w:gridSpan w:val="2"/>
          </w:tcPr>
          <w:p w:rsidR="005E0F48" w:rsidRPr="000F67E1" w:rsidRDefault="005E0F48" w:rsidP="005E0F48">
            <w:pPr>
              <w:spacing w:after="0" w:line="240" w:lineRule="auto"/>
              <w:rPr>
                <w:rFonts w:ascii="Times New Roman" w:eastAsia="Times New Roman" w:hAnsi="Times New Roman" w:cs="Times New Roman"/>
                <w:sz w:val="24"/>
                <w:szCs w:val="24"/>
                <w:lang w:eastAsia="pl-PL"/>
              </w:rPr>
            </w:pPr>
            <w:r w:rsidRPr="000F67E1">
              <w:rPr>
                <w:rFonts w:ascii="Times New Roman" w:eastAsia="Times New Roman" w:hAnsi="Times New Roman" w:cs="Times New Roman"/>
                <w:b/>
                <w:sz w:val="24"/>
                <w:szCs w:val="24"/>
                <w:lang w:eastAsia="pl-PL"/>
              </w:rPr>
              <w:t>Kołdra</w:t>
            </w:r>
            <w:r w:rsidRPr="000F67E1">
              <w:rPr>
                <w:rFonts w:ascii="Times New Roman" w:eastAsia="Times New Roman" w:hAnsi="Times New Roman" w:cs="Times New Roman"/>
                <w:sz w:val="24"/>
                <w:szCs w:val="24"/>
                <w:lang w:eastAsia="pl-PL"/>
              </w:rPr>
              <w:t xml:space="preserve"> wypełnienie silikon, pokrycie bawełna 100%, waga  +/-1,50kg,w rogu wszyte na taśmie bawełnianej logo  DS.-2 ŻWIREK, kolor do uzgodnienia przy dostawie</w:t>
            </w:r>
          </w:p>
        </w:tc>
        <w:tc>
          <w:tcPr>
            <w:tcW w:w="1134" w:type="dxa"/>
            <w:gridSpan w:val="2"/>
            <w:vAlign w:val="center"/>
          </w:tcPr>
          <w:p w:rsidR="005E0F48" w:rsidRPr="000F67E1" w:rsidRDefault="005E0F48" w:rsidP="005E0F48">
            <w:pPr>
              <w:spacing w:after="0" w:line="240" w:lineRule="auto"/>
              <w:jc w:val="center"/>
              <w:rPr>
                <w:rFonts w:ascii="Times New Roman" w:eastAsia="Times New Roman" w:hAnsi="Times New Roman" w:cs="Times New Roman"/>
                <w:sz w:val="24"/>
                <w:szCs w:val="24"/>
                <w:lang w:eastAsia="pl-PL"/>
              </w:rPr>
            </w:pPr>
            <w:r w:rsidRPr="000F67E1">
              <w:rPr>
                <w:rFonts w:ascii="Times New Roman" w:eastAsia="Times New Roman" w:hAnsi="Times New Roman" w:cs="Times New Roman"/>
                <w:sz w:val="24"/>
                <w:szCs w:val="24"/>
                <w:lang w:eastAsia="pl-PL"/>
              </w:rPr>
              <w:t>200 x 160</w:t>
            </w:r>
          </w:p>
        </w:tc>
        <w:tc>
          <w:tcPr>
            <w:tcW w:w="1842" w:type="dxa"/>
            <w:gridSpan w:val="2"/>
            <w:vAlign w:val="center"/>
          </w:tcPr>
          <w:p w:rsidR="005E0F48" w:rsidRPr="000F67E1" w:rsidRDefault="005E0F48" w:rsidP="005E0F48">
            <w:pPr>
              <w:spacing w:after="0" w:line="240" w:lineRule="auto"/>
              <w:jc w:val="center"/>
              <w:rPr>
                <w:rFonts w:ascii="Times New Roman" w:eastAsia="Times New Roman" w:hAnsi="Times New Roman" w:cs="Times New Roman"/>
                <w:sz w:val="24"/>
                <w:szCs w:val="24"/>
                <w:lang w:eastAsia="pl-PL"/>
              </w:rPr>
            </w:pPr>
            <w:r w:rsidRPr="000F67E1">
              <w:rPr>
                <w:rFonts w:ascii="Times New Roman" w:eastAsia="Times New Roman" w:hAnsi="Times New Roman" w:cs="Times New Roman"/>
                <w:sz w:val="24"/>
                <w:szCs w:val="24"/>
                <w:lang w:eastAsia="pl-PL"/>
              </w:rPr>
              <w:t>----</w:t>
            </w:r>
          </w:p>
        </w:tc>
        <w:tc>
          <w:tcPr>
            <w:tcW w:w="1843" w:type="dxa"/>
            <w:gridSpan w:val="2"/>
            <w:vAlign w:val="center"/>
          </w:tcPr>
          <w:p w:rsidR="005E0F48" w:rsidRPr="000F67E1" w:rsidRDefault="005E0F48" w:rsidP="005E0F48">
            <w:pPr>
              <w:spacing w:after="0" w:line="240" w:lineRule="auto"/>
              <w:jc w:val="center"/>
              <w:rPr>
                <w:rFonts w:ascii="Times New Roman" w:eastAsia="Times New Roman" w:hAnsi="Times New Roman" w:cs="Times New Roman"/>
                <w:sz w:val="24"/>
                <w:szCs w:val="24"/>
                <w:lang w:eastAsia="pl-PL"/>
              </w:rPr>
            </w:pPr>
            <w:r w:rsidRPr="000F67E1">
              <w:rPr>
                <w:rFonts w:ascii="Times New Roman" w:eastAsia="Times New Roman" w:hAnsi="Times New Roman" w:cs="Times New Roman"/>
                <w:sz w:val="24"/>
                <w:szCs w:val="24"/>
                <w:lang w:eastAsia="pl-PL"/>
              </w:rPr>
              <w:t>150</w:t>
            </w:r>
          </w:p>
        </w:tc>
        <w:tc>
          <w:tcPr>
            <w:tcW w:w="1701" w:type="dxa"/>
          </w:tcPr>
          <w:p w:rsidR="005E0F48" w:rsidRPr="000F67E1" w:rsidRDefault="005E0F48" w:rsidP="005E0F48">
            <w:pPr>
              <w:spacing w:after="0" w:line="240" w:lineRule="auto"/>
              <w:jc w:val="center"/>
              <w:rPr>
                <w:rFonts w:ascii="Times New Roman" w:eastAsia="Times New Roman" w:hAnsi="Times New Roman" w:cs="Times New Roman"/>
                <w:sz w:val="24"/>
                <w:szCs w:val="24"/>
                <w:lang w:eastAsia="pl-PL"/>
              </w:rPr>
            </w:pPr>
          </w:p>
        </w:tc>
        <w:tc>
          <w:tcPr>
            <w:tcW w:w="3562" w:type="dxa"/>
          </w:tcPr>
          <w:p w:rsidR="005E0F48" w:rsidRPr="000F67E1" w:rsidRDefault="005E0F48" w:rsidP="005E0F48">
            <w:pPr>
              <w:spacing w:after="0" w:line="240" w:lineRule="auto"/>
              <w:jc w:val="center"/>
              <w:rPr>
                <w:rFonts w:ascii="Times New Roman" w:eastAsia="Times New Roman" w:hAnsi="Times New Roman" w:cs="Times New Roman"/>
                <w:sz w:val="24"/>
                <w:szCs w:val="24"/>
                <w:lang w:eastAsia="pl-PL"/>
              </w:rPr>
            </w:pPr>
          </w:p>
        </w:tc>
      </w:tr>
      <w:tr w:rsidR="005E0F48" w:rsidRPr="000F67E1" w:rsidTr="001830E3">
        <w:tc>
          <w:tcPr>
            <w:tcW w:w="869" w:type="dxa"/>
            <w:gridSpan w:val="2"/>
          </w:tcPr>
          <w:p w:rsidR="005E0F48" w:rsidRPr="000F67E1" w:rsidRDefault="005E0F48" w:rsidP="005E0F48">
            <w:pPr>
              <w:spacing w:after="0" w:line="240" w:lineRule="auto"/>
              <w:rPr>
                <w:rFonts w:ascii="Times New Roman" w:eastAsia="Times New Roman" w:hAnsi="Times New Roman" w:cs="Times New Roman"/>
                <w:sz w:val="24"/>
                <w:szCs w:val="24"/>
                <w:lang w:eastAsia="pl-PL"/>
              </w:rPr>
            </w:pPr>
            <w:r w:rsidRPr="000F67E1">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V.2</w:t>
            </w:r>
          </w:p>
        </w:tc>
        <w:tc>
          <w:tcPr>
            <w:tcW w:w="4253" w:type="dxa"/>
            <w:gridSpan w:val="2"/>
          </w:tcPr>
          <w:p w:rsidR="005E0F48" w:rsidRPr="000F67E1" w:rsidRDefault="005E0F48" w:rsidP="005E0F48">
            <w:pPr>
              <w:spacing w:after="0" w:line="240" w:lineRule="auto"/>
              <w:rPr>
                <w:rFonts w:ascii="Times New Roman" w:eastAsia="Times New Roman" w:hAnsi="Times New Roman" w:cs="Times New Roman"/>
                <w:sz w:val="24"/>
                <w:szCs w:val="24"/>
                <w:lang w:eastAsia="pl-PL"/>
              </w:rPr>
            </w:pPr>
            <w:r w:rsidRPr="000F67E1">
              <w:rPr>
                <w:rFonts w:ascii="Times New Roman" w:eastAsia="Times New Roman" w:hAnsi="Times New Roman" w:cs="Times New Roman"/>
                <w:b/>
                <w:sz w:val="24"/>
                <w:szCs w:val="24"/>
                <w:lang w:eastAsia="pl-PL"/>
              </w:rPr>
              <w:t>Poduszka</w:t>
            </w:r>
            <w:r w:rsidRPr="000F67E1">
              <w:rPr>
                <w:rFonts w:ascii="Times New Roman" w:eastAsia="Times New Roman" w:hAnsi="Times New Roman" w:cs="Times New Roman"/>
                <w:sz w:val="24"/>
                <w:szCs w:val="24"/>
                <w:lang w:eastAsia="pl-PL"/>
              </w:rPr>
              <w:t xml:space="preserve"> wypełnienie półpuch, pokrycie bawełna 100%, waga 1 – 1,2 kg, w rogu wszyte na taśmie bawełnianej logo  DS.-2 ŻWIREK, kolor do uzgodnienia przy dostawie</w:t>
            </w:r>
          </w:p>
        </w:tc>
        <w:tc>
          <w:tcPr>
            <w:tcW w:w="1134" w:type="dxa"/>
            <w:gridSpan w:val="2"/>
            <w:vAlign w:val="center"/>
          </w:tcPr>
          <w:p w:rsidR="005E0F48" w:rsidRPr="000F67E1" w:rsidRDefault="005E0F48" w:rsidP="005E0F48">
            <w:pPr>
              <w:spacing w:after="0" w:line="240" w:lineRule="auto"/>
              <w:jc w:val="center"/>
              <w:rPr>
                <w:rFonts w:ascii="Times New Roman" w:eastAsia="Times New Roman" w:hAnsi="Times New Roman" w:cs="Times New Roman"/>
                <w:sz w:val="24"/>
                <w:szCs w:val="24"/>
                <w:lang w:eastAsia="pl-PL"/>
              </w:rPr>
            </w:pPr>
            <w:r w:rsidRPr="000F67E1">
              <w:rPr>
                <w:rFonts w:ascii="Times New Roman" w:eastAsia="Times New Roman" w:hAnsi="Times New Roman" w:cs="Times New Roman"/>
                <w:sz w:val="24"/>
                <w:szCs w:val="24"/>
                <w:lang w:eastAsia="pl-PL"/>
              </w:rPr>
              <w:t>70 x 80</w:t>
            </w:r>
          </w:p>
        </w:tc>
        <w:tc>
          <w:tcPr>
            <w:tcW w:w="1842" w:type="dxa"/>
            <w:gridSpan w:val="2"/>
            <w:vAlign w:val="center"/>
          </w:tcPr>
          <w:p w:rsidR="005E0F48" w:rsidRPr="000F67E1" w:rsidRDefault="005E0F48" w:rsidP="005E0F48">
            <w:pPr>
              <w:spacing w:after="0" w:line="240" w:lineRule="auto"/>
              <w:jc w:val="center"/>
              <w:rPr>
                <w:rFonts w:ascii="Times New Roman" w:eastAsia="Times New Roman" w:hAnsi="Times New Roman" w:cs="Times New Roman"/>
                <w:sz w:val="24"/>
                <w:szCs w:val="24"/>
                <w:lang w:eastAsia="pl-PL"/>
              </w:rPr>
            </w:pPr>
            <w:r w:rsidRPr="000F67E1">
              <w:rPr>
                <w:rFonts w:ascii="Times New Roman" w:eastAsia="Times New Roman" w:hAnsi="Times New Roman" w:cs="Times New Roman"/>
                <w:sz w:val="24"/>
                <w:szCs w:val="24"/>
                <w:lang w:eastAsia="pl-PL"/>
              </w:rPr>
              <w:t>----</w:t>
            </w:r>
          </w:p>
        </w:tc>
        <w:tc>
          <w:tcPr>
            <w:tcW w:w="1843" w:type="dxa"/>
            <w:gridSpan w:val="2"/>
            <w:vAlign w:val="center"/>
          </w:tcPr>
          <w:p w:rsidR="005E0F48" w:rsidRPr="000F67E1" w:rsidRDefault="005E0F48" w:rsidP="005E0F48">
            <w:pPr>
              <w:spacing w:after="0" w:line="240" w:lineRule="auto"/>
              <w:jc w:val="center"/>
              <w:rPr>
                <w:rFonts w:ascii="Times New Roman" w:eastAsia="Times New Roman" w:hAnsi="Times New Roman" w:cs="Times New Roman"/>
                <w:sz w:val="24"/>
                <w:szCs w:val="24"/>
                <w:lang w:eastAsia="pl-PL"/>
              </w:rPr>
            </w:pPr>
            <w:r w:rsidRPr="000F67E1">
              <w:rPr>
                <w:rFonts w:ascii="Times New Roman" w:eastAsia="Times New Roman" w:hAnsi="Times New Roman" w:cs="Times New Roman"/>
                <w:sz w:val="24"/>
                <w:szCs w:val="24"/>
                <w:lang w:eastAsia="pl-PL"/>
              </w:rPr>
              <w:t>150</w:t>
            </w:r>
          </w:p>
        </w:tc>
        <w:tc>
          <w:tcPr>
            <w:tcW w:w="1701" w:type="dxa"/>
          </w:tcPr>
          <w:p w:rsidR="005E0F48" w:rsidRPr="000F67E1" w:rsidRDefault="005E0F48" w:rsidP="005E0F48">
            <w:pPr>
              <w:spacing w:after="0" w:line="240" w:lineRule="auto"/>
              <w:jc w:val="center"/>
              <w:rPr>
                <w:rFonts w:ascii="Times New Roman" w:eastAsia="Times New Roman" w:hAnsi="Times New Roman" w:cs="Times New Roman"/>
                <w:sz w:val="24"/>
                <w:szCs w:val="24"/>
                <w:lang w:eastAsia="pl-PL"/>
              </w:rPr>
            </w:pPr>
          </w:p>
        </w:tc>
        <w:tc>
          <w:tcPr>
            <w:tcW w:w="3562" w:type="dxa"/>
          </w:tcPr>
          <w:p w:rsidR="005E0F48" w:rsidRPr="000F67E1" w:rsidRDefault="005E0F48" w:rsidP="005E0F48">
            <w:pPr>
              <w:spacing w:after="0" w:line="240" w:lineRule="auto"/>
              <w:jc w:val="center"/>
              <w:rPr>
                <w:rFonts w:ascii="Times New Roman" w:eastAsia="Times New Roman" w:hAnsi="Times New Roman" w:cs="Times New Roman"/>
                <w:sz w:val="24"/>
                <w:szCs w:val="24"/>
                <w:lang w:eastAsia="pl-PL"/>
              </w:rPr>
            </w:pPr>
          </w:p>
        </w:tc>
      </w:tr>
      <w:tr w:rsidR="005E0F48" w:rsidRPr="000F67E1" w:rsidTr="001830E3">
        <w:tc>
          <w:tcPr>
            <w:tcW w:w="853" w:type="dxa"/>
            <w:shd w:val="clear" w:color="auto" w:fill="F2F2F2" w:themeFill="background1" w:themeFillShade="F2"/>
          </w:tcPr>
          <w:p w:rsidR="005E0F48" w:rsidRPr="00653B93" w:rsidRDefault="005E0F48" w:rsidP="00AB6FA2">
            <w:pPr>
              <w:spacing w:after="0" w:line="24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V.3</w:t>
            </w:r>
          </w:p>
        </w:tc>
        <w:tc>
          <w:tcPr>
            <w:tcW w:w="10789" w:type="dxa"/>
            <w:gridSpan w:val="10"/>
            <w:shd w:val="clear" w:color="auto" w:fill="F2F2F2" w:themeFill="background1" w:themeFillShade="F2"/>
          </w:tcPr>
          <w:p w:rsidR="005E0F48" w:rsidRPr="000F67E1" w:rsidRDefault="005E0F48" w:rsidP="005E0F48">
            <w:pPr>
              <w:spacing w:after="0" w:line="240" w:lineRule="auto"/>
              <w:jc w:val="right"/>
              <w:rPr>
                <w:rFonts w:ascii="Times New Roman" w:eastAsia="Times New Roman" w:hAnsi="Times New Roman" w:cs="Times New Roman"/>
                <w:sz w:val="24"/>
                <w:szCs w:val="24"/>
                <w:lang w:eastAsia="pl-PL"/>
              </w:rPr>
            </w:pPr>
            <w:r w:rsidRPr="005E0F48">
              <w:rPr>
                <w:rFonts w:ascii="Times New Roman" w:eastAsia="Times New Roman" w:hAnsi="Times New Roman" w:cs="Times New Roman"/>
                <w:b/>
                <w:sz w:val="24"/>
                <w:szCs w:val="24"/>
                <w:lang w:eastAsia="pl-PL"/>
              </w:rPr>
              <w:t xml:space="preserve">Łączna wartość netto dla  DOMU STUDENTA NR </w:t>
            </w:r>
            <w:r>
              <w:rPr>
                <w:rFonts w:ascii="Times New Roman" w:eastAsia="Times New Roman" w:hAnsi="Times New Roman" w:cs="Times New Roman"/>
                <w:b/>
                <w:sz w:val="24"/>
                <w:szCs w:val="24"/>
                <w:lang w:eastAsia="pl-PL"/>
              </w:rPr>
              <w:t>2</w:t>
            </w:r>
          </w:p>
        </w:tc>
        <w:tc>
          <w:tcPr>
            <w:tcW w:w="3562" w:type="dxa"/>
            <w:shd w:val="clear" w:color="auto" w:fill="F2F2F2" w:themeFill="background1" w:themeFillShade="F2"/>
          </w:tcPr>
          <w:p w:rsidR="005E0F48" w:rsidRPr="000F67E1" w:rsidRDefault="005E0F48" w:rsidP="00AB6FA2">
            <w:pPr>
              <w:spacing w:after="0" w:line="240" w:lineRule="auto"/>
              <w:jc w:val="center"/>
              <w:rPr>
                <w:rFonts w:ascii="Times New Roman" w:eastAsia="Times New Roman" w:hAnsi="Times New Roman" w:cs="Times New Roman"/>
                <w:sz w:val="24"/>
                <w:szCs w:val="24"/>
                <w:lang w:eastAsia="pl-PL"/>
              </w:rPr>
            </w:pPr>
          </w:p>
        </w:tc>
      </w:tr>
      <w:tr w:rsidR="005E0F48" w:rsidRPr="000F67E1" w:rsidTr="005E0F48">
        <w:tc>
          <w:tcPr>
            <w:tcW w:w="15204" w:type="dxa"/>
            <w:gridSpan w:val="12"/>
          </w:tcPr>
          <w:p w:rsidR="005E0F48" w:rsidRPr="000F67E1" w:rsidRDefault="005E0F48" w:rsidP="00AB6FA2">
            <w:pPr>
              <w:spacing w:after="0" w:line="240" w:lineRule="auto"/>
              <w:jc w:val="center"/>
              <w:rPr>
                <w:rFonts w:ascii="Times New Roman" w:eastAsia="Times New Roman" w:hAnsi="Times New Roman" w:cs="Times New Roman"/>
                <w:sz w:val="24"/>
                <w:szCs w:val="24"/>
                <w:lang w:eastAsia="pl-PL"/>
              </w:rPr>
            </w:pPr>
            <w:r w:rsidRPr="005E0F48">
              <w:rPr>
                <w:rFonts w:ascii="Times New Roman" w:eastAsia="Times New Roman" w:hAnsi="Times New Roman" w:cs="Times New Roman"/>
                <w:b/>
                <w:sz w:val="24"/>
                <w:szCs w:val="24"/>
                <w:lang w:eastAsia="pl-PL"/>
              </w:rPr>
              <w:t>VI.</w:t>
            </w:r>
            <w:r>
              <w:rPr>
                <w:rFonts w:ascii="Times New Roman" w:eastAsia="Times New Roman" w:hAnsi="Times New Roman" w:cs="Times New Roman"/>
                <w:sz w:val="24"/>
                <w:szCs w:val="24"/>
                <w:lang w:eastAsia="pl-PL"/>
              </w:rPr>
              <w:t xml:space="preserve"> </w:t>
            </w:r>
            <w:r w:rsidRPr="000F67E1">
              <w:rPr>
                <w:rFonts w:ascii="Times New Roman" w:eastAsia="Times New Roman" w:hAnsi="Times New Roman" w:cs="Times New Roman"/>
                <w:b/>
                <w:sz w:val="24"/>
                <w:szCs w:val="24"/>
                <w:lang w:eastAsia="pl-PL"/>
              </w:rPr>
              <w:t>DOM STUDENTA NR 3</w:t>
            </w:r>
          </w:p>
        </w:tc>
      </w:tr>
      <w:tr w:rsidR="005E0F48" w:rsidRPr="000F67E1" w:rsidTr="001830E3">
        <w:tc>
          <w:tcPr>
            <w:tcW w:w="853" w:type="dxa"/>
          </w:tcPr>
          <w:p w:rsidR="005E0F48" w:rsidRPr="00653B93" w:rsidRDefault="005E0F48" w:rsidP="005E0F48">
            <w:pPr>
              <w:spacing w:after="0" w:line="24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VI.1</w:t>
            </w:r>
          </w:p>
        </w:tc>
        <w:tc>
          <w:tcPr>
            <w:tcW w:w="4253" w:type="dxa"/>
            <w:gridSpan w:val="2"/>
          </w:tcPr>
          <w:p w:rsidR="005E0F48" w:rsidRPr="005E0F48" w:rsidRDefault="005E0F48" w:rsidP="005E0F48">
            <w:pPr>
              <w:rPr>
                <w:rFonts w:ascii="Times New Roman" w:eastAsia="Times New Roman" w:hAnsi="Times New Roman" w:cs="Times New Roman"/>
                <w:sz w:val="24"/>
                <w:szCs w:val="24"/>
                <w:lang w:eastAsia="pl-PL"/>
              </w:rPr>
            </w:pPr>
            <w:r w:rsidRPr="005E0F48">
              <w:rPr>
                <w:rFonts w:ascii="Times New Roman" w:eastAsia="Times New Roman" w:hAnsi="Times New Roman" w:cs="Times New Roman"/>
                <w:b/>
                <w:sz w:val="24"/>
                <w:szCs w:val="24"/>
                <w:lang w:eastAsia="pl-PL"/>
              </w:rPr>
              <w:t>Kołdra pikowana antyalergiczna</w:t>
            </w:r>
            <w:r w:rsidRPr="005E0F48">
              <w:rPr>
                <w:rFonts w:ascii="Times New Roman" w:eastAsia="Times New Roman" w:hAnsi="Times New Roman" w:cs="Times New Roman"/>
                <w:sz w:val="24"/>
                <w:szCs w:val="24"/>
                <w:lang w:eastAsia="pl-PL"/>
              </w:rPr>
              <w:t xml:space="preserve">: Pikowanie gęste gramatura 152+/-6g/m2, wypełniona termicznie skręcanymi włóknami z silikonu typu </w:t>
            </w:r>
            <w:proofErr w:type="spellStart"/>
            <w:r w:rsidRPr="005E0F48">
              <w:rPr>
                <w:rFonts w:ascii="Times New Roman" w:eastAsia="Times New Roman" w:hAnsi="Times New Roman" w:cs="Times New Roman"/>
                <w:sz w:val="24"/>
                <w:szCs w:val="24"/>
                <w:lang w:eastAsia="pl-PL"/>
              </w:rPr>
              <w:t>Hollow</w:t>
            </w:r>
            <w:proofErr w:type="spellEnd"/>
            <w:r w:rsidRPr="005E0F48">
              <w:rPr>
                <w:rFonts w:ascii="Times New Roman" w:eastAsia="Times New Roman" w:hAnsi="Times New Roman" w:cs="Times New Roman"/>
                <w:sz w:val="24"/>
                <w:szCs w:val="24"/>
                <w:lang w:eastAsia="pl-PL"/>
              </w:rPr>
              <w:t xml:space="preserve"> 100%, wykończenie lamówka przeszywana. Poszycie – bawełna, tkanina odporna na przedarcia i inne uszkodzenia, typ hotelowy lub szpitalny. temperatura prania 90-100 C, kolor do uzgodnienia przy dostawie. Waga wypełnienia 900 – 1200 g</w:t>
            </w:r>
          </w:p>
        </w:tc>
        <w:tc>
          <w:tcPr>
            <w:tcW w:w="1134" w:type="dxa"/>
            <w:gridSpan w:val="2"/>
          </w:tcPr>
          <w:p w:rsidR="005E0F48" w:rsidRPr="005E0F48" w:rsidRDefault="005E0F48" w:rsidP="005E0F48">
            <w:pPr>
              <w:rPr>
                <w:rFonts w:ascii="Times New Roman" w:eastAsia="Times New Roman" w:hAnsi="Times New Roman" w:cs="Times New Roman"/>
                <w:sz w:val="24"/>
                <w:szCs w:val="24"/>
                <w:lang w:eastAsia="pl-PL"/>
              </w:rPr>
            </w:pPr>
            <w:r w:rsidRPr="005E0F48">
              <w:rPr>
                <w:rFonts w:ascii="Times New Roman" w:eastAsia="Times New Roman" w:hAnsi="Times New Roman" w:cs="Times New Roman"/>
                <w:sz w:val="24"/>
                <w:szCs w:val="24"/>
                <w:lang w:eastAsia="pl-PL"/>
              </w:rPr>
              <w:t>200 x 160</w:t>
            </w:r>
            <w:r w:rsidRPr="005E0F48">
              <w:rPr>
                <w:rFonts w:ascii="Times New Roman" w:eastAsia="Times New Roman" w:hAnsi="Times New Roman" w:cs="Times New Roman"/>
                <w:sz w:val="24"/>
                <w:szCs w:val="24"/>
                <w:lang w:eastAsia="pl-PL"/>
              </w:rPr>
              <w:tab/>
            </w:r>
          </w:p>
        </w:tc>
        <w:tc>
          <w:tcPr>
            <w:tcW w:w="1842" w:type="dxa"/>
            <w:gridSpan w:val="2"/>
          </w:tcPr>
          <w:p w:rsidR="005E0F48" w:rsidRPr="005E0F48" w:rsidRDefault="005E0F48" w:rsidP="005E0F48">
            <w:pPr>
              <w:rPr>
                <w:rFonts w:ascii="Times New Roman" w:eastAsia="Times New Roman" w:hAnsi="Times New Roman" w:cs="Times New Roman"/>
                <w:sz w:val="24"/>
                <w:szCs w:val="24"/>
                <w:lang w:eastAsia="pl-PL"/>
              </w:rPr>
            </w:pPr>
            <w:r w:rsidRPr="005E0F48">
              <w:rPr>
                <w:rFonts w:ascii="Times New Roman" w:eastAsia="Times New Roman" w:hAnsi="Times New Roman" w:cs="Times New Roman"/>
                <w:sz w:val="24"/>
                <w:szCs w:val="24"/>
                <w:lang w:eastAsia="pl-PL"/>
              </w:rPr>
              <w:t>100</w:t>
            </w:r>
          </w:p>
        </w:tc>
        <w:tc>
          <w:tcPr>
            <w:tcW w:w="1843" w:type="dxa"/>
            <w:gridSpan w:val="2"/>
          </w:tcPr>
          <w:p w:rsidR="005E0F48" w:rsidRPr="005E0F48" w:rsidRDefault="005E0F48" w:rsidP="005E0F48">
            <w:pPr>
              <w:rPr>
                <w:rFonts w:ascii="Times New Roman" w:eastAsia="Times New Roman" w:hAnsi="Times New Roman" w:cs="Times New Roman"/>
                <w:sz w:val="24"/>
                <w:szCs w:val="24"/>
                <w:lang w:eastAsia="pl-PL"/>
              </w:rPr>
            </w:pPr>
            <w:r w:rsidRPr="005E0F48">
              <w:rPr>
                <w:rFonts w:ascii="Times New Roman" w:eastAsia="Times New Roman" w:hAnsi="Times New Roman" w:cs="Times New Roman"/>
                <w:sz w:val="24"/>
                <w:szCs w:val="24"/>
                <w:lang w:eastAsia="pl-PL"/>
              </w:rPr>
              <w:t>100</w:t>
            </w:r>
          </w:p>
        </w:tc>
        <w:tc>
          <w:tcPr>
            <w:tcW w:w="1717" w:type="dxa"/>
            <w:gridSpan w:val="2"/>
          </w:tcPr>
          <w:p w:rsidR="005E0F48" w:rsidRPr="00A41F4A" w:rsidRDefault="005E0F48" w:rsidP="005E0F48"/>
        </w:tc>
        <w:tc>
          <w:tcPr>
            <w:tcW w:w="3562" w:type="dxa"/>
          </w:tcPr>
          <w:p w:rsidR="005E0F48" w:rsidRPr="000F67E1" w:rsidRDefault="005E0F48" w:rsidP="005E0F48">
            <w:pPr>
              <w:spacing w:after="0" w:line="240" w:lineRule="auto"/>
              <w:jc w:val="center"/>
              <w:rPr>
                <w:rFonts w:ascii="Times New Roman" w:eastAsia="Times New Roman" w:hAnsi="Times New Roman" w:cs="Times New Roman"/>
                <w:sz w:val="24"/>
                <w:szCs w:val="24"/>
                <w:lang w:eastAsia="pl-PL"/>
              </w:rPr>
            </w:pPr>
          </w:p>
        </w:tc>
      </w:tr>
      <w:tr w:rsidR="005E0F48" w:rsidRPr="000F67E1" w:rsidTr="001830E3">
        <w:tc>
          <w:tcPr>
            <w:tcW w:w="853" w:type="dxa"/>
          </w:tcPr>
          <w:p w:rsidR="005E0F48" w:rsidRPr="00653B93" w:rsidRDefault="005E0F48" w:rsidP="005E0F48">
            <w:pPr>
              <w:spacing w:after="0" w:line="24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lastRenderedPageBreak/>
              <w:t>VI.2</w:t>
            </w:r>
          </w:p>
        </w:tc>
        <w:tc>
          <w:tcPr>
            <w:tcW w:w="4253" w:type="dxa"/>
            <w:gridSpan w:val="2"/>
          </w:tcPr>
          <w:p w:rsidR="005E0F48" w:rsidRPr="005E0F48" w:rsidRDefault="005E0F48" w:rsidP="005E0F48">
            <w:pPr>
              <w:rPr>
                <w:rFonts w:ascii="Times New Roman" w:eastAsia="Times New Roman" w:hAnsi="Times New Roman" w:cs="Times New Roman"/>
                <w:sz w:val="24"/>
                <w:szCs w:val="24"/>
                <w:lang w:eastAsia="pl-PL"/>
              </w:rPr>
            </w:pPr>
            <w:r w:rsidRPr="005E0F48">
              <w:rPr>
                <w:rFonts w:ascii="Times New Roman" w:eastAsia="Times New Roman" w:hAnsi="Times New Roman" w:cs="Times New Roman"/>
                <w:b/>
                <w:sz w:val="24"/>
                <w:szCs w:val="24"/>
                <w:lang w:eastAsia="pl-PL"/>
              </w:rPr>
              <w:t>Poduszka pikowana antyalergiczna</w:t>
            </w:r>
            <w:r w:rsidRPr="005E0F48">
              <w:rPr>
                <w:rFonts w:ascii="Times New Roman" w:eastAsia="Times New Roman" w:hAnsi="Times New Roman" w:cs="Times New Roman"/>
                <w:sz w:val="24"/>
                <w:szCs w:val="24"/>
                <w:lang w:eastAsia="pl-PL"/>
              </w:rPr>
              <w:t xml:space="preserve">: Wypełniona 100% poliester </w:t>
            </w:r>
            <w:proofErr w:type="spellStart"/>
            <w:r w:rsidRPr="005E0F48">
              <w:rPr>
                <w:rFonts w:ascii="Times New Roman" w:eastAsia="Times New Roman" w:hAnsi="Times New Roman" w:cs="Times New Roman"/>
                <w:sz w:val="24"/>
                <w:szCs w:val="24"/>
                <w:lang w:eastAsia="pl-PL"/>
              </w:rPr>
              <w:t>Amball</w:t>
            </w:r>
            <w:proofErr w:type="spellEnd"/>
            <w:r w:rsidRPr="005E0F48">
              <w:rPr>
                <w:rFonts w:ascii="Times New Roman" w:eastAsia="Times New Roman" w:hAnsi="Times New Roman" w:cs="Times New Roman"/>
                <w:sz w:val="24"/>
                <w:szCs w:val="24"/>
                <w:lang w:eastAsia="pl-PL"/>
              </w:rPr>
              <w:t xml:space="preserve"> (kulki poliestrowe),wykończenie lamówka przeszywana,. Poszycie : tkanina odporna na przedarcia i inne uszkodzenia. Tkanina bawełna, temperatura prania 90-100 C kolor do uzgodnienia przy dostawie, typ hotelowy lub szpitalny. Waga wypełnienia 400-500 g</w:t>
            </w:r>
          </w:p>
        </w:tc>
        <w:tc>
          <w:tcPr>
            <w:tcW w:w="1134" w:type="dxa"/>
            <w:gridSpan w:val="2"/>
          </w:tcPr>
          <w:p w:rsidR="005E0F48" w:rsidRPr="005E0F48" w:rsidRDefault="005E0F48" w:rsidP="005E0F48">
            <w:pPr>
              <w:rPr>
                <w:rFonts w:ascii="Times New Roman" w:eastAsia="Times New Roman" w:hAnsi="Times New Roman" w:cs="Times New Roman"/>
                <w:sz w:val="24"/>
                <w:szCs w:val="24"/>
                <w:lang w:eastAsia="pl-PL"/>
              </w:rPr>
            </w:pPr>
            <w:r w:rsidRPr="005E0F48">
              <w:rPr>
                <w:rFonts w:ascii="Times New Roman" w:eastAsia="Times New Roman" w:hAnsi="Times New Roman" w:cs="Times New Roman"/>
                <w:sz w:val="24"/>
                <w:szCs w:val="24"/>
                <w:lang w:eastAsia="pl-PL"/>
              </w:rPr>
              <w:t>50 x 60</w:t>
            </w:r>
          </w:p>
        </w:tc>
        <w:tc>
          <w:tcPr>
            <w:tcW w:w="1842" w:type="dxa"/>
            <w:gridSpan w:val="2"/>
          </w:tcPr>
          <w:p w:rsidR="005E0F48" w:rsidRPr="005E0F48" w:rsidRDefault="005E0F48" w:rsidP="005E0F48">
            <w:pPr>
              <w:rPr>
                <w:rFonts w:ascii="Times New Roman" w:eastAsia="Times New Roman" w:hAnsi="Times New Roman" w:cs="Times New Roman"/>
                <w:sz w:val="24"/>
                <w:szCs w:val="24"/>
                <w:lang w:eastAsia="pl-PL"/>
              </w:rPr>
            </w:pPr>
            <w:r w:rsidRPr="005E0F48">
              <w:rPr>
                <w:rFonts w:ascii="Times New Roman" w:eastAsia="Times New Roman" w:hAnsi="Times New Roman" w:cs="Times New Roman"/>
                <w:sz w:val="24"/>
                <w:szCs w:val="24"/>
                <w:lang w:eastAsia="pl-PL"/>
              </w:rPr>
              <w:t>100</w:t>
            </w:r>
          </w:p>
        </w:tc>
        <w:tc>
          <w:tcPr>
            <w:tcW w:w="1843" w:type="dxa"/>
            <w:gridSpan w:val="2"/>
          </w:tcPr>
          <w:p w:rsidR="005E0F48" w:rsidRPr="005E0F48" w:rsidRDefault="005E0F48" w:rsidP="005E0F48">
            <w:pPr>
              <w:rPr>
                <w:rFonts w:ascii="Times New Roman" w:eastAsia="Times New Roman" w:hAnsi="Times New Roman" w:cs="Times New Roman"/>
                <w:sz w:val="24"/>
                <w:szCs w:val="24"/>
                <w:lang w:eastAsia="pl-PL"/>
              </w:rPr>
            </w:pPr>
            <w:r w:rsidRPr="005E0F48">
              <w:rPr>
                <w:rFonts w:ascii="Times New Roman" w:eastAsia="Times New Roman" w:hAnsi="Times New Roman" w:cs="Times New Roman"/>
                <w:sz w:val="24"/>
                <w:szCs w:val="24"/>
                <w:lang w:eastAsia="pl-PL"/>
              </w:rPr>
              <w:t>100</w:t>
            </w:r>
          </w:p>
        </w:tc>
        <w:tc>
          <w:tcPr>
            <w:tcW w:w="1717" w:type="dxa"/>
            <w:gridSpan w:val="2"/>
          </w:tcPr>
          <w:p w:rsidR="005E0F48" w:rsidRPr="00076FE8" w:rsidRDefault="005E0F48" w:rsidP="005E0F48"/>
        </w:tc>
        <w:tc>
          <w:tcPr>
            <w:tcW w:w="3562" w:type="dxa"/>
          </w:tcPr>
          <w:p w:rsidR="005E0F48" w:rsidRPr="000F67E1" w:rsidRDefault="005E0F48" w:rsidP="005E0F48">
            <w:pPr>
              <w:spacing w:after="0" w:line="240" w:lineRule="auto"/>
              <w:jc w:val="center"/>
              <w:rPr>
                <w:rFonts w:ascii="Times New Roman" w:eastAsia="Times New Roman" w:hAnsi="Times New Roman" w:cs="Times New Roman"/>
                <w:sz w:val="24"/>
                <w:szCs w:val="24"/>
                <w:lang w:eastAsia="pl-PL"/>
              </w:rPr>
            </w:pPr>
          </w:p>
        </w:tc>
      </w:tr>
      <w:tr w:rsidR="005E0F48" w:rsidRPr="000F67E1" w:rsidTr="001830E3">
        <w:tc>
          <w:tcPr>
            <w:tcW w:w="853" w:type="dxa"/>
            <w:shd w:val="clear" w:color="auto" w:fill="F2F2F2" w:themeFill="background1" w:themeFillShade="F2"/>
          </w:tcPr>
          <w:p w:rsidR="005E0F48" w:rsidRPr="00653B93" w:rsidRDefault="005E0F48" w:rsidP="00AB6FA2">
            <w:pPr>
              <w:spacing w:after="0" w:line="24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VI.3</w:t>
            </w:r>
          </w:p>
        </w:tc>
        <w:tc>
          <w:tcPr>
            <w:tcW w:w="10789" w:type="dxa"/>
            <w:gridSpan w:val="10"/>
            <w:shd w:val="clear" w:color="auto" w:fill="F2F2F2" w:themeFill="background1" w:themeFillShade="F2"/>
          </w:tcPr>
          <w:p w:rsidR="005E0F48" w:rsidRPr="005E0F48" w:rsidRDefault="005E0F48" w:rsidP="005E0F48">
            <w:pPr>
              <w:spacing w:after="0" w:line="240" w:lineRule="auto"/>
              <w:jc w:val="right"/>
              <w:rPr>
                <w:rFonts w:ascii="Times New Roman" w:eastAsia="Times New Roman" w:hAnsi="Times New Roman" w:cs="Times New Roman"/>
                <w:b/>
                <w:sz w:val="24"/>
                <w:szCs w:val="24"/>
                <w:lang w:eastAsia="pl-PL"/>
              </w:rPr>
            </w:pPr>
            <w:r w:rsidRPr="005E0F48">
              <w:rPr>
                <w:rFonts w:ascii="Times New Roman" w:eastAsia="Times New Roman" w:hAnsi="Times New Roman" w:cs="Times New Roman"/>
                <w:b/>
                <w:sz w:val="24"/>
                <w:szCs w:val="24"/>
                <w:lang w:eastAsia="pl-PL"/>
              </w:rPr>
              <w:t>Łączna wartość netto dla DOMU STUDENTA NR 3</w:t>
            </w:r>
          </w:p>
        </w:tc>
        <w:tc>
          <w:tcPr>
            <w:tcW w:w="3562" w:type="dxa"/>
            <w:shd w:val="clear" w:color="auto" w:fill="F2F2F2" w:themeFill="background1" w:themeFillShade="F2"/>
          </w:tcPr>
          <w:p w:rsidR="005E0F48" w:rsidRPr="000F67E1" w:rsidRDefault="005E0F48" w:rsidP="00AB6FA2">
            <w:pPr>
              <w:spacing w:after="0" w:line="240" w:lineRule="auto"/>
              <w:jc w:val="center"/>
              <w:rPr>
                <w:rFonts w:ascii="Times New Roman" w:eastAsia="Times New Roman" w:hAnsi="Times New Roman" w:cs="Times New Roman"/>
                <w:sz w:val="24"/>
                <w:szCs w:val="24"/>
                <w:lang w:eastAsia="pl-PL"/>
              </w:rPr>
            </w:pPr>
          </w:p>
        </w:tc>
      </w:tr>
      <w:tr w:rsidR="005E0F48" w:rsidRPr="000F67E1" w:rsidTr="005E0F48">
        <w:tc>
          <w:tcPr>
            <w:tcW w:w="15204" w:type="dxa"/>
            <w:gridSpan w:val="12"/>
          </w:tcPr>
          <w:p w:rsidR="005E0F48" w:rsidRPr="000F67E1" w:rsidRDefault="005E0F48" w:rsidP="00AB6FA2">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b/>
                <w:sz w:val="24"/>
                <w:szCs w:val="24"/>
                <w:lang w:eastAsia="pl-PL"/>
              </w:rPr>
              <w:t xml:space="preserve">VII. </w:t>
            </w:r>
            <w:r w:rsidRPr="000F67E1">
              <w:rPr>
                <w:rFonts w:ascii="Times New Roman" w:eastAsia="Times New Roman" w:hAnsi="Times New Roman" w:cs="Times New Roman"/>
                <w:b/>
                <w:sz w:val="24"/>
                <w:szCs w:val="24"/>
                <w:lang w:eastAsia="pl-PL"/>
              </w:rPr>
              <w:t>DOM STUDENTA NR 4</w:t>
            </w:r>
          </w:p>
        </w:tc>
      </w:tr>
      <w:tr w:rsidR="005E0F48" w:rsidRPr="000F67E1" w:rsidTr="001830E3">
        <w:tc>
          <w:tcPr>
            <w:tcW w:w="853" w:type="dxa"/>
          </w:tcPr>
          <w:p w:rsidR="005E0F48" w:rsidRPr="00653B93" w:rsidRDefault="006832C3" w:rsidP="005E0F48">
            <w:pPr>
              <w:spacing w:after="0" w:line="24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VII.1</w:t>
            </w:r>
          </w:p>
        </w:tc>
        <w:tc>
          <w:tcPr>
            <w:tcW w:w="4253" w:type="dxa"/>
            <w:gridSpan w:val="2"/>
          </w:tcPr>
          <w:p w:rsidR="005E0F48" w:rsidRPr="000F67E1" w:rsidRDefault="005E0F48" w:rsidP="005E0F48">
            <w:pPr>
              <w:spacing w:after="0" w:line="240" w:lineRule="auto"/>
              <w:rPr>
                <w:rFonts w:ascii="Times New Roman" w:eastAsia="Times New Roman" w:hAnsi="Times New Roman" w:cs="Times New Roman"/>
                <w:sz w:val="24"/>
                <w:szCs w:val="24"/>
                <w:lang w:eastAsia="pl-PL"/>
              </w:rPr>
            </w:pPr>
            <w:r w:rsidRPr="000F67E1">
              <w:rPr>
                <w:rFonts w:ascii="Times New Roman" w:eastAsia="Times New Roman" w:hAnsi="Times New Roman" w:cs="Times New Roman"/>
                <w:b/>
                <w:sz w:val="24"/>
                <w:szCs w:val="24"/>
                <w:lang w:eastAsia="pl-PL"/>
              </w:rPr>
              <w:t>Kołdra</w:t>
            </w:r>
            <w:r w:rsidRPr="000F67E1">
              <w:rPr>
                <w:rFonts w:ascii="Times New Roman" w:eastAsia="Times New Roman" w:hAnsi="Times New Roman" w:cs="Times New Roman"/>
                <w:sz w:val="24"/>
                <w:szCs w:val="24"/>
                <w:lang w:eastAsia="pl-PL"/>
              </w:rPr>
              <w:t xml:space="preserve"> ,wypełnienie poliestrowe , pokrycie </w:t>
            </w:r>
            <w:proofErr w:type="spellStart"/>
            <w:r w:rsidRPr="000F67E1">
              <w:rPr>
                <w:rFonts w:ascii="Times New Roman" w:eastAsia="Times New Roman" w:hAnsi="Times New Roman" w:cs="Times New Roman"/>
                <w:sz w:val="24"/>
                <w:szCs w:val="24"/>
                <w:lang w:eastAsia="pl-PL"/>
              </w:rPr>
              <w:t>polibawełniane</w:t>
            </w:r>
            <w:proofErr w:type="spellEnd"/>
            <w:r w:rsidRPr="000F67E1">
              <w:rPr>
                <w:rFonts w:ascii="Times New Roman" w:eastAsia="Times New Roman" w:hAnsi="Times New Roman" w:cs="Times New Roman"/>
                <w:sz w:val="24"/>
                <w:szCs w:val="24"/>
                <w:lang w:eastAsia="pl-PL"/>
              </w:rPr>
              <w:t>, waga 1,2 -1,5 kg, kolor do uzgodnienia przy dostawie</w:t>
            </w:r>
          </w:p>
        </w:tc>
        <w:tc>
          <w:tcPr>
            <w:tcW w:w="1134" w:type="dxa"/>
            <w:gridSpan w:val="2"/>
            <w:vAlign w:val="center"/>
          </w:tcPr>
          <w:p w:rsidR="005E0F48" w:rsidRPr="000F67E1" w:rsidRDefault="005E0F48" w:rsidP="005E0F48">
            <w:pPr>
              <w:spacing w:after="0" w:line="240" w:lineRule="auto"/>
              <w:jc w:val="center"/>
              <w:rPr>
                <w:rFonts w:ascii="Times New Roman" w:eastAsia="Times New Roman" w:hAnsi="Times New Roman" w:cs="Times New Roman"/>
                <w:sz w:val="24"/>
                <w:szCs w:val="24"/>
                <w:lang w:eastAsia="pl-PL"/>
              </w:rPr>
            </w:pPr>
            <w:r w:rsidRPr="000F67E1">
              <w:rPr>
                <w:rFonts w:ascii="Times New Roman" w:eastAsia="Times New Roman" w:hAnsi="Times New Roman" w:cs="Times New Roman"/>
                <w:sz w:val="24"/>
                <w:szCs w:val="24"/>
                <w:lang w:eastAsia="pl-PL"/>
              </w:rPr>
              <w:t>200x160</w:t>
            </w:r>
          </w:p>
        </w:tc>
        <w:tc>
          <w:tcPr>
            <w:tcW w:w="1842" w:type="dxa"/>
            <w:gridSpan w:val="2"/>
            <w:vAlign w:val="center"/>
          </w:tcPr>
          <w:p w:rsidR="005E0F48" w:rsidRPr="000F67E1" w:rsidRDefault="005E0F48" w:rsidP="005E0F48">
            <w:pPr>
              <w:spacing w:after="0" w:line="240" w:lineRule="auto"/>
              <w:jc w:val="center"/>
              <w:rPr>
                <w:rFonts w:ascii="Times New Roman" w:eastAsia="Times New Roman" w:hAnsi="Times New Roman" w:cs="Times New Roman"/>
                <w:sz w:val="24"/>
                <w:szCs w:val="24"/>
                <w:lang w:eastAsia="pl-PL"/>
              </w:rPr>
            </w:pPr>
            <w:r w:rsidRPr="000F67E1">
              <w:rPr>
                <w:rFonts w:ascii="Times New Roman" w:eastAsia="Times New Roman" w:hAnsi="Times New Roman" w:cs="Times New Roman"/>
                <w:sz w:val="24"/>
                <w:szCs w:val="24"/>
                <w:lang w:eastAsia="pl-PL"/>
              </w:rPr>
              <w:t>20</w:t>
            </w:r>
          </w:p>
        </w:tc>
        <w:tc>
          <w:tcPr>
            <w:tcW w:w="1843" w:type="dxa"/>
            <w:gridSpan w:val="2"/>
            <w:vAlign w:val="center"/>
          </w:tcPr>
          <w:p w:rsidR="005E0F48" w:rsidRPr="000F67E1" w:rsidRDefault="005E0F48" w:rsidP="005E0F48">
            <w:pPr>
              <w:spacing w:after="0" w:line="240" w:lineRule="auto"/>
              <w:jc w:val="center"/>
              <w:rPr>
                <w:rFonts w:ascii="Times New Roman" w:eastAsia="Times New Roman" w:hAnsi="Times New Roman" w:cs="Times New Roman"/>
                <w:sz w:val="24"/>
                <w:szCs w:val="24"/>
                <w:lang w:eastAsia="pl-PL"/>
              </w:rPr>
            </w:pPr>
            <w:r w:rsidRPr="000F67E1">
              <w:rPr>
                <w:rFonts w:ascii="Times New Roman" w:eastAsia="Times New Roman" w:hAnsi="Times New Roman" w:cs="Times New Roman"/>
                <w:sz w:val="24"/>
                <w:szCs w:val="24"/>
                <w:lang w:eastAsia="pl-PL"/>
              </w:rPr>
              <w:t>30</w:t>
            </w:r>
          </w:p>
        </w:tc>
        <w:tc>
          <w:tcPr>
            <w:tcW w:w="1717" w:type="dxa"/>
            <w:gridSpan w:val="2"/>
          </w:tcPr>
          <w:p w:rsidR="005E0F48" w:rsidRPr="000F67E1" w:rsidRDefault="005E0F48" w:rsidP="005E0F48">
            <w:pPr>
              <w:spacing w:after="0" w:line="240" w:lineRule="auto"/>
              <w:jc w:val="center"/>
              <w:rPr>
                <w:rFonts w:ascii="Times New Roman" w:eastAsia="Times New Roman" w:hAnsi="Times New Roman" w:cs="Times New Roman"/>
                <w:sz w:val="24"/>
                <w:szCs w:val="24"/>
                <w:lang w:eastAsia="pl-PL"/>
              </w:rPr>
            </w:pPr>
          </w:p>
        </w:tc>
        <w:tc>
          <w:tcPr>
            <w:tcW w:w="3562" w:type="dxa"/>
          </w:tcPr>
          <w:p w:rsidR="005E0F48" w:rsidRPr="000F67E1" w:rsidRDefault="005E0F48" w:rsidP="005E0F48">
            <w:pPr>
              <w:spacing w:after="0" w:line="240" w:lineRule="auto"/>
              <w:jc w:val="center"/>
              <w:rPr>
                <w:rFonts w:ascii="Times New Roman" w:eastAsia="Times New Roman" w:hAnsi="Times New Roman" w:cs="Times New Roman"/>
                <w:sz w:val="24"/>
                <w:szCs w:val="24"/>
                <w:lang w:eastAsia="pl-PL"/>
              </w:rPr>
            </w:pPr>
          </w:p>
        </w:tc>
      </w:tr>
      <w:tr w:rsidR="005E0F48" w:rsidRPr="000F67E1" w:rsidTr="001830E3">
        <w:tc>
          <w:tcPr>
            <w:tcW w:w="853" w:type="dxa"/>
          </w:tcPr>
          <w:p w:rsidR="005E0F48" w:rsidRPr="00653B93" w:rsidRDefault="006832C3" w:rsidP="005E0F48">
            <w:pPr>
              <w:spacing w:after="0" w:line="24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VII.2</w:t>
            </w:r>
          </w:p>
        </w:tc>
        <w:tc>
          <w:tcPr>
            <w:tcW w:w="4253" w:type="dxa"/>
            <w:gridSpan w:val="2"/>
          </w:tcPr>
          <w:p w:rsidR="005E0F48" w:rsidRPr="000F67E1" w:rsidRDefault="005E0F48" w:rsidP="005E0F48">
            <w:pPr>
              <w:spacing w:after="0" w:line="240" w:lineRule="auto"/>
              <w:rPr>
                <w:rFonts w:ascii="Times New Roman" w:eastAsia="Times New Roman" w:hAnsi="Times New Roman" w:cs="Times New Roman"/>
                <w:sz w:val="24"/>
                <w:szCs w:val="24"/>
                <w:lang w:eastAsia="pl-PL"/>
              </w:rPr>
            </w:pPr>
            <w:r w:rsidRPr="000F67E1">
              <w:rPr>
                <w:rFonts w:ascii="Times New Roman" w:eastAsia="Times New Roman" w:hAnsi="Times New Roman" w:cs="Times New Roman"/>
                <w:b/>
                <w:sz w:val="24"/>
                <w:szCs w:val="24"/>
                <w:lang w:eastAsia="pl-PL"/>
              </w:rPr>
              <w:t>Poduszka</w:t>
            </w:r>
            <w:r w:rsidRPr="000F67E1">
              <w:rPr>
                <w:rFonts w:ascii="Times New Roman" w:eastAsia="Times New Roman" w:hAnsi="Times New Roman" w:cs="Times New Roman"/>
                <w:sz w:val="24"/>
                <w:szCs w:val="24"/>
                <w:lang w:eastAsia="pl-PL"/>
              </w:rPr>
              <w:t xml:space="preserve">, wypełnienie </w:t>
            </w:r>
            <w:proofErr w:type="spellStart"/>
            <w:r w:rsidRPr="000F67E1">
              <w:rPr>
                <w:rFonts w:ascii="Times New Roman" w:eastAsia="Times New Roman" w:hAnsi="Times New Roman" w:cs="Times New Roman"/>
                <w:sz w:val="24"/>
                <w:szCs w:val="24"/>
                <w:lang w:eastAsia="pl-PL"/>
              </w:rPr>
              <w:t>półpuch,.pokrycie</w:t>
            </w:r>
            <w:proofErr w:type="spellEnd"/>
            <w:r w:rsidRPr="000F67E1">
              <w:rPr>
                <w:rFonts w:ascii="Times New Roman" w:eastAsia="Times New Roman" w:hAnsi="Times New Roman" w:cs="Times New Roman"/>
                <w:sz w:val="24"/>
                <w:szCs w:val="24"/>
                <w:lang w:eastAsia="pl-PL"/>
              </w:rPr>
              <w:t xml:space="preserve"> </w:t>
            </w:r>
            <w:proofErr w:type="spellStart"/>
            <w:r w:rsidRPr="000F67E1">
              <w:rPr>
                <w:rFonts w:ascii="Times New Roman" w:eastAsia="Times New Roman" w:hAnsi="Times New Roman" w:cs="Times New Roman"/>
                <w:sz w:val="24"/>
                <w:szCs w:val="24"/>
                <w:lang w:eastAsia="pl-PL"/>
              </w:rPr>
              <w:t>polibawełniane</w:t>
            </w:r>
            <w:proofErr w:type="spellEnd"/>
            <w:r w:rsidRPr="000F67E1">
              <w:rPr>
                <w:rFonts w:ascii="Times New Roman" w:eastAsia="Times New Roman" w:hAnsi="Times New Roman" w:cs="Times New Roman"/>
                <w:sz w:val="24"/>
                <w:szCs w:val="24"/>
                <w:lang w:eastAsia="pl-PL"/>
              </w:rPr>
              <w:t>, waga 07-0,9 kg, kolor do uzgodnienia przy dostawie</w:t>
            </w:r>
          </w:p>
        </w:tc>
        <w:tc>
          <w:tcPr>
            <w:tcW w:w="1134" w:type="dxa"/>
            <w:gridSpan w:val="2"/>
            <w:vAlign w:val="center"/>
          </w:tcPr>
          <w:p w:rsidR="005E0F48" w:rsidRPr="000F67E1" w:rsidRDefault="005E0F48" w:rsidP="005E0F48">
            <w:pPr>
              <w:spacing w:after="0" w:line="240" w:lineRule="auto"/>
              <w:jc w:val="center"/>
              <w:rPr>
                <w:rFonts w:ascii="Times New Roman" w:eastAsia="Times New Roman" w:hAnsi="Times New Roman" w:cs="Times New Roman"/>
                <w:sz w:val="24"/>
                <w:szCs w:val="24"/>
                <w:lang w:eastAsia="pl-PL"/>
              </w:rPr>
            </w:pPr>
            <w:r w:rsidRPr="000F67E1">
              <w:rPr>
                <w:rFonts w:ascii="Times New Roman" w:eastAsia="Times New Roman" w:hAnsi="Times New Roman" w:cs="Times New Roman"/>
                <w:sz w:val="24"/>
                <w:szCs w:val="24"/>
                <w:lang w:eastAsia="pl-PL"/>
              </w:rPr>
              <w:t>70x80</w:t>
            </w:r>
          </w:p>
        </w:tc>
        <w:tc>
          <w:tcPr>
            <w:tcW w:w="1842" w:type="dxa"/>
            <w:gridSpan w:val="2"/>
            <w:vAlign w:val="center"/>
          </w:tcPr>
          <w:p w:rsidR="005E0F48" w:rsidRPr="000F67E1" w:rsidRDefault="005E0F48" w:rsidP="005E0F48">
            <w:pPr>
              <w:spacing w:after="0" w:line="240" w:lineRule="auto"/>
              <w:jc w:val="center"/>
              <w:rPr>
                <w:rFonts w:ascii="Times New Roman" w:eastAsia="Times New Roman" w:hAnsi="Times New Roman" w:cs="Times New Roman"/>
                <w:sz w:val="24"/>
                <w:szCs w:val="24"/>
                <w:lang w:eastAsia="pl-PL"/>
              </w:rPr>
            </w:pPr>
            <w:r w:rsidRPr="000F67E1">
              <w:rPr>
                <w:rFonts w:ascii="Times New Roman" w:eastAsia="Times New Roman" w:hAnsi="Times New Roman" w:cs="Times New Roman"/>
                <w:sz w:val="24"/>
                <w:szCs w:val="24"/>
                <w:lang w:eastAsia="pl-PL"/>
              </w:rPr>
              <w:t>200</w:t>
            </w:r>
          </w:p>
        </w:tc>
        <w:tc>
          <w:tcPr>
            <w:tcW w:w="1843" w:type="dxa"/>
            <w:gridSpan w:val="2"/>
            <w:vAlign w:val="center"/>
          </w:tcPr>
          <w:p w:rsidR="005E0F48" w:rsidRPr="000F67E1" w:rsidRDefault="005E0F48" w:rsidP="005E0F48">
            <w:pPr>
              <w:spacing w:after="0" w:line="240" w:lineRule="auto"/>
              <w:jc w:val="center"/>
              <w:rPr>
                <w:rFonts w:ascii="Times New Roman" w:eastAsia="Times New Roman" w:hAnsi="Times New Roman" w:cs="Times New Roman"/>
                <w:sz w:val="24"/>
                <w:szCs w:val="24"/>
                <w:lang w:eastAsia="pl-PL"/>
              </w:rPr>
            </w:pPr>
            <w:r w:rsidRPr="000F67E1">
              <w:rPr>
                <w:rFonts w:ascii="Times New Roman" w:eastAsia="Times New Roman" w:hAnsi="Times New Roman" w:cs="Times New Roman"/>
                <w:sz w:val="24"/>
                <w:szCs w:val="24"/>
                <w:lang w:eastAsia="pl-PL"/>
              </w:rPr>
              <w:t>---</w:t>
            </w:r>
          </w:p>
        </w:tc>
        <w:tc>
          <w:tcPr>
            <w:tcW w:w="1717" w:type="dxa"/>
            <w:gridSpan w:val="2"/>
          </w:tcPr>
          <w:p w:rsidR="005E0F48" w:rsidRPr="000F67E1" w:rsidRDefault="005E0F48" w:rsidP="005E0F48">
            <w:pPr>
              <w:spacing w:after="0" w:line="240" w:lineRule="auto"/>
              <w:jc w:val="center"/>
              <w:rPr>
                <w:rFonts w:ascii="Times New Roman" w:eastAsia="Times New Roman" w:hAnsi="Times New Roman" w:cs="Times New Roman"/>
                <w:sz w:val="24"/>
                <w:szCs w:val="24"/>
                <w:lang w:eastAsia="pl-PL"/>
              </w:rPr>
            </w:pPr>
          </w:p>
        </w:tc>
        <w:tc>
          <w:tcPr>
            <w:tcW w:w="3562" w:type="dxa"/>
          </w:tcPr>
          <w:p w:rsidR="005E0F48" w:rsidRPr="000F67E1" w:rsidRDefault="005E0F48" w:rsidP="005E0F48">
            <w:pPr>
              <w:spacing w:after="0" w:line="240" w:lineRule="auto"/>
              <w:jc w:val="center"/>
              <w:rPr>
                <w:rFonts w:ascii="Times New Roman" w:eastAsia="Times New Roman" w:hAnsi="Times New Roman" w:cs="Times New Roman"/>
                <w:sz w:val="24"/>
                <w:szCs w:val="24"/>
                <w:lang w:eastAsia="pl-PL"/>
              </w:rPr>
            </w:pPr>
          </w:p>
        </w:tc>
      </w:tr>
      <w:tr w:rsidR="006832C3" w:rsidRPr="000F67E1" w:rsidTr="001830E3">
        <w:tc>
          <w:tcPr>
            <w:tcW w:w="853" w:type="dxa"/>
            <w:shd w:val="clear" w:color="auto" w:fill="F2F2F2" w:themeFill="background1" w:themeFillShade="F2"/>
          </w:tcPr>
          <w:p w:rsidR="006832C3" w:rsidRPr="00653B93" w:rsidRDefault="006832C3" w:rsidP="00AB6FA2">
            <w:pPr>
              <w:spacing w:after="0" w:line="24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VII.3</w:t>
            </w:r>
          </w:p>
        </w:tc>
        <w:tc>
          <w:tcPr>
            <w:tcW w:w="10789" w:type="dxa"/>
            <w:gridSpan w:val="10"/>
            <w:shd w:val="clear" w:color="auto" w:fill="F2F2F2" w:themeFill="background1" w:themeFillShade="F2"/>
          </w:tcPr>
          <w:p w:rsidR="006832C3" w:rsidRPr="006832C3" w:rsidRDefault="006832C3" w:rsidP="006832C3">
            <w:pPr>
              <w:spacing w:after="0" w:line="240" w:lineRule="auto"/>
              <w:jc w:val="right"/>
              <w:rPr>
                <w:rFonts w:ascii="Times New Roman" w:eastAsia="Times New Roman" w:hAnsi="Times New Roman" w:cs="Times New Roman"/>
                <w:b/>
                <w:sz w:val="24"/>
                <w:szCs w:val="24"/>
                <w:lang w:eastAsia="pl-PL"/>
              </w:rPr>
            </w:pPr>
            <w:r w:rsidRPr="006832C3">
              <w:rPr>
                <w:rFonts w:ascii="Times New Roman" w:eastAsia="Times New Roman" w:hAnsi="Times New Roman" w:cs="Times New Roman"/>
                <w:b/>
                <w:sz w:val="24"/>
                <w:szCs w:val="24"/>
                <w:lang w:eastAsia="pl-PL"/>
              </w:rPr>
              <w:t xml:space="preserve">Łączna wartość netto dla DOMU STUDENTA NR </w:t>
            </w:r>
            <w:r>
              <w:rPr>
                <w:rFonts w:ascii="Times New Roman" w:eastAsia="Times New Roman" w:hAnsi="Times New Roman" w:cs="Times New Roman"/>
                <w:b/>
                <w:sz w:val="24"/>
                <w:szCs w:val="24"/>
                <w:lang w:eastAsia="pl-PL"/>
              </w:rPr>
              <w:t>4</w:t>
            </w:r>
          </w:p>
        </w:tc>
        <w:tc>
          <w:tcPr>
            <w:tcW w:w="3562" w:type="dxa"/>
            <w:shd w:val="clear" w:color="auto" w:fill="F2F2F2" w:themeFill="background1" w:themeFillShade="F2"/>
          </w:tcPr>
          <w:p w:rsidR="006832C3" w:rsidRPr="006832C3" w:rsidRDefault="006832C3" w:rsidP="00AB6FA2">
            <w:pPr>
              <w:spacing w:after="0" w:line="240" w:lineRule="auto"/>
              <w:jc w:val="center"/>
              <w:rPr>
                <w:rFonts w:ascii="Times New Roman" w:eastAsia="Times New Roman" w:hAnsi="Times New Roman" w:cs="Times New Roman"/>
                <w:b/>
                <w:sz w:val="24"/>
                <w:szCs w:val="24"/>
                <w:lang w:eastAsia="pl-PL"/>
              </w:rPr>
            </w:pPr>
          </w:p>
        </w:tc>
      </w:tr>
      <w:tr w:rsidR="006832C3" w:rsidRPr="000F67E1" w:rsidTr="00AE2500">
        <w:tc>
          <w:tcPr>
            <w:tcW w:w="15204" w:type="dxa"/>
            <w:gridSpan w:val="12"/>
          </w:tcPr>
          <w:p w:rsidR="006832C3" w:rsidRPr="000F67E1" w:rsidRDefault="006832C3" w:rsidP="00AB6FA2">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b/>
                <w:sz w:val="24"/>
                <w:szCs w:val="24"/>
                <w:lang w:eastAsia="pl-PL"/>
              </w:rPr>
              <w:t xml:space="preserve">VIII. </w:t>
            </w:r>
            <w:r w:rsidRPr="000F67E1">
              <w:rPr>
                <w:rFonts w:ascii="Times New Roman" w:eastAsia="Times New Roman" w:hAnsi="Times New Roman" w:cs="Times New Roman"/>
                <w:b/>
                <w:sz w:val="24"/>
                <w:szCs w:val="24"/>
                <w:lang w:eastAsia="pl-PL"/>
              </w:rPr>
              <w:t>DOM STUDENTA NR  5</w:t>
            </w:r>
          </w:p>
        </w:tc>
      </w:tr>
      <w:tr w:rsidR="006832C3" w:rsidRPr="000F67E1" w:rsidTr="001830E3">
        <w:tc>
          <w:tcPr>
            <w:tcW w:w="853" w:type="dxa"/>
          </w:tcPr>
          <w:p w:rsidR="006832C3" w:rsidRPr="00653B93" w:rsidRDefault="006832C3" w:rsidP="006832C3">
            <w:pPr>
              <w:spacing w:after="0" w:line="24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VIII.1</w:t>
            </w:r>
          </w:p>
        </w:tc>
        <w:tc>
          <w:tcPr>
            <w:tcW w:w="4253" w:type="dxa"/>
            <w:gridSpan w:val="2"/>
          </w:tcPr>
          <w:p w:rsidR="006832C3" w:rsidRPr="000F67E1" w:rsidRDefault="006832C3" w:rsidP="006832C3">
            <w:pPr>
              <w:spacing w:after="0" w:line="240" w:lineRule="auto"/>
              <w:rPr>
                <w:rFonts w:ascii="Times New Roman" w:eastAsia="Times New Roman" w:hAnsi="Times New Roman" w:cs="Times New Roman"/>
                <w:b/>
                <w:sz w:val="24"/>
                <w:szCs w:val="24"/>
                <w:lang w:eastAsia="pl-PL"/>
              </w:rPr>
            </w:pPr>
            <w:r w:rsidRPr="000F67E1">
              <w:rPr>
                <w:rFonts w:ascii="Times New Roman" w:eastAsia="Times New Roman" w:hAnsi="Times New Roman" w:cs="Times New Roman"/>
                <w:b/>
                <w:sz w:val="24"/>
                <w:szCs w:val="24"/>
                <w:lang w:eastAsia="pl-PL"/>
              </w:rPr>
              <w:t xml:space="preserve">Poduszka </w:t>
            </w:r>
            <w:r w:rsidRPr="000F67E1">
              <w:rPr>
                <w:rFonts w:ascii="Times New Roman" w:eastAsia="Times New Roman" w:hAnsi="Times New Roman" w:cs="Times New Roman"/>
                <w:sz w:val="24"/>
                <w:szCs w:val="24"/>
                <w:lang w:eastAsia="pl-PL"/>
              </w:rPr>
              <w:t>,wypełnienie półpuch, pokrycie  bawełna, waga 1-1,2 kg,  w rogu wszyte na taśmie bawełnianej, kolor do uzgodnienia przy dostawie.</w:t>
            </w:r>
          </w:p>
        </w:tc>
        <w:tc>
          <w:tcPr>
            <w:tcW w:w="1134" w:type="dxa"/>
            <w:gridSpan w:val="2"/>
            <w:vAlign w:val="center"/>
          </w:tcPr>
          <w:p w:rsidR="006832C3" w:rsidRPr="000F67E1" w:rsidRDefault="006832C3" w:rsidP="006832C3">
            <w:pPr>
              <w:spacing w:after="0" w:line="240" w:lineRule="auto"/>
              <w:jc w:val="center"/>
              <w:rPr>
                <w:rFonts w:ascii="Times New Roman" w:eastAsia="Times New Roman" w:hAnsi="Times New Roman" w:cs="Times New Roman"/>
                <w:sz w:val="24"/>
                <w:szCs w:val="24"/>
                <w:lang w:eastAsia="pl-PL"/>
              </w:rPr>
            </w:pPr>
            <w:r w:rsidRPr="000F67E1">
              <w:rPr>
                <w:rFonts w:ascii="Times New Roman" w:eastAsia="Times New Roman" w:hAnsi="Times New Roman" w:cs="Times New Roman"/>
                <w:sz w:val="24"/>
                <w:szCs w:val="24"/>
                <w:lang w:eastAsia="pl-PL"/>
              </w:rPr>
              <w:t>70 x 80</w:t>
            </w:r>
          </w:p>
        </w:tc>
        <w:tc>
          <w:tcPr>
            <w:tcW w:w="1842" w:type="dxa"/>
            <w:gridSpan w:val="2"/>
            <w:vAlign w:val="center"/>
          </w:tcPr>
          <w:p w:rsidR="006832C3" w:rsidRPr="000F67E1" w:rsidRDefault="006832C3" w:rsidP="006832C3">
            <w:pPr>
              <w:spacing w:after="0" w:line="240" w:lineRule="auto"/>
              <w:jc w:val="center"/>
              <w:rPr>
                <w:rFonts w:ascii="Times New Roman" w:eastAsia="Times New Roman" w:hAnsi="Times New Roman" w:cs="Times New Roman"/>
                <w:sz w:val="24"/>
                <w:szCs w:val="24"/>
                <w:lang w:eastAsia="pl-PL"/>
              </w:rPr>
            </w:pPr>
            <w:r w:rsidRPr="000F67E1">
              <w:rPr>
                <w:rFonts w:ascii="Times New Roman" w:eastAsia="Times New Roman" w:hAnsi="Times New Roman" w:cs="Times New Roman"/>
                <w:sz w:val="24"/>
                <w:szCs w:val="24"/>
                <w:lang w:eastAsia="pl-PL"/>
              </w:rPr>
              <w:t>----</w:t>
            </w:r>
          </w:p>
        </w:tc>
        <w:tc>
          <w:tcPr>
            <w:tcW w:w="1843" w:type="dxa"/>
            <w:gridSpan w:val="2"/>
            <w:vAlign w:val="center"/>
          </w:tcPr>
          <w:p w:rsidR="006832C3" w:rsidRPr="000F67E1" w:rsidRDefault="006832C3" w:rsidP="006832C3">
            <w:pPr>
              <w:spacing w:after="0" w:line="240" w:lineRule="auto"/>
              <w:jc w:val="center"/>
              <w:rPr>
                <w:rFonts w:ascii="Times New Roman" w:eastAsia="Times New Roman" w:hAnsi="Times New Roman" w:cs="Times New Roman"/>
                <w:sz w:val="24"/>
                <w:szCs w:val="24"/>
                <w:lang w:eastAsia="pl-PL"/>
              </w:rPr>
            </w:pPr>
            <w:r w:rsidRPr="000F67E1">
              <w:rPr>
                <w:rFonts w:ascii="Times New Roman" w:eastAsia="Times New Roman" w:hAnsi="Times New Roman" w:cs="Times New Roman"/>
                <w:sz w:val="24"/>
                <w:szCs w:val="24"/>
                <w:lang w:eastAsia="pl-PL"/>
              </w:rPr>
              <w:t>30</w:t>
            </w:r>
          </w:p>
        </w:tc>
        <w:tc>
          <w:tcPr>
            <w:tcW w:w="1717" w:type="dxa"/>
            <w:gridSpan w:val="2"/>
          </w:tcPr>
          <w:p w:rsidR="006832C3" w:rsidRPr="000F67E1" w:rsidRDefault="006832C3" w:rsidP="006832C3">
            <w:pPr>
              <w:spacing w:after="0" w:line="240" w:lineRule="auto"/>
              <w:jc w:val="center"/>
              <w:rPr>
                <w:rFonts w:ascii="Times New Roman" w:eastAsia="Times New Roman" w:hAnsi="Times New Roman" w:cs="Times New Roman"/>
                <w:sz w:val="24"/>
                <w:szCs w:val="24"/>
                <w:lang w:eastAsia="pl-PL"/>
              </w:rPr>
            </w:pPr>
          </w:p>
        </w:tc>
        <w:tc>
          <w:tcPr>
            <w:tcW w:w="3562" w:type="dxa"/>
          </w:tcPr>
          <w:p w:rsidR="006832C3" w:rsidRPr="000F67E1" w:rsidRDefault="006832C3" w:rsidP="006832C3">
            <w:pPr>
              <w:spacing w:after="0" w:line="240" w:lineRule="auto"/>
              <w:jc w:val="center"/>
              <w:rPr>
                <w:rFonts w:ascii="Times New Roman" w:eastAsia="Times New Roman" w:hAnsi="Times New Roman" w:cs="Times New Roman"/>
                <w:sz w:val="24"/>
                <w:szCs w:val="24"/>
                <w:lang w:eastAsia="pl-PL"/>
              </w:rPr>
            </w:pPr>
          </w:p>
        </w:tc>
      </w:tr>
      <w:tr w:rsidR="006832C3" w:rsidRPr="000F67E1" w:rsidTr="001830E3">
        <w:tc>
          <w:tcPr>
            <w:tcW w:w="853" w:type="dxa"/>
          </w:tcPr>
          <w:p w:rsidR="006832C3" w:rsidRPr="00653B93" w:rsidRDefault="006832C3" w:rsidP="006832C3">
            <w:pPr>
              <w:spacing w:after="0" w:line="24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VIII.2</w:t>
            </w:r>
          </w:p>
        </w:tc>
        <w:tc>
          <w:tcPr>
            <w:tcW w:w="4253" w:type="dxa"/>
            <w:gridSpan w:val="2"/>
          </w:tcPr>
          <w:p w:rsidR="006832C3" w:rsidRPr="000F67E1" w:rsidRDefault="006832C3" w:rsidP="006832C3">
            <w:pPr>
              <w:spacing w:after="0" w:line="240" w:lineRule="auto"/>
              <w:rPr>
                <w:rFonts w:ascii="Times New Roman" w:eastAsia="Times New Roman" w:hAnsi="Times New Roman" w:cs="Times New Roman"/>
                <w:b/>
                <w:sz w:val="24"/>
                <w:szCs w:val="24"/>
                <w:lang w:eastAsia="pl-PL"/>
              </w:rPr>
            </w:pPr>
            <w:r w:rsidRPr="000F67E1">
              <w:rPr>
                <w:rFonts w:ascii="Times New Roman" w:eastAsia="Times New Roman" w:hAnsi="Times New Roman" w:cs="Times New Roman"/>
                <w:b/>
                <w:sz w:val="24"/>
                <w:szCs w:val="24"/>
                <w:lang w:eastAsia="pl-PL"/>
              </w:rPr>
              <w:t>Kołdra</w:t>
            </w:r>
            <w:r w:rsidRPr="000F67E1">
              <w:rPr>
                <w:rFonts w:ascii="Times New Roman" w:eastAsia="Times New Roman" w:hAnsi="Times New Roman" w:cs="Times New Roman"/>
                <w:sz w:val="24"/>
                <w:szCs w:val="24"/>
                <w:lang w:eastAsia="pl-PL"/>
              </w:rPr>
              <w:t xml:space="preserve">,  wypełnienie poliestrowe , pokrycie </w:t>
            </w:r>
            <w:proofErr w:type="spellStart"/>
            <w:r w:rsidRPr="000F67E1">
              <w:rPr>
                <w:rFonts w:ascii="Times New Roman" w:eastAsia="Times New Roman" w:hAnsi="Times New Roman" w:cs="Times New Roman"/>
                <w:sz w:val="24"/>
                <w:szCs w:val="24"/>
                <w:lang w:eastAsia="pl-PL"/>
              </w:rPr>
              <w:t>polibawełniane</w:t>
            </w:r>
            <w:proofErr w:type="spellEnd"/>
            <w:r w:rsidRPr="000F67E1">
              <w:rPr>
                <w:rFonts w:ascii="Times New Roman" w:eastAsia="Times New Roman" w:hAnsi="Times New Roman" w:cs="Times New Roman"/>
                <w:sz w:val="24"/>
                <w:szCs w:val="24"/>
                <w:lang w:eastAsia="pl-PL"/>
              </w:rPr>
              <w:t xml:space="preserve">, waga 1,2 -1,5 kg, kolor                     do uzgodnienia przy dostawie </w:t>
            </w:r>
          </w:p>
        </w:tc>
        <w:tc>
          <w:tcPr>
            <w:tcW w:w="1134" w:type="dxa"/>
            <w:gridSpan w:val="2"/>
            <w:vAlign w:val="center"/>
          </w:tcPr>
          <w:p w:rsidR="006832C3" w:rsidRPr="000F67E1" w:rsidRDefault="006832C3" w:rsidP="006832C3">
            <w:pPr>
              <w:spacing w:after="0" w:line="240" w:lineRule="auto"/>
              <w:jc w:val="center"/>
              <w:rPr>
                <w:rFonts w:ascii="Times New Roman" w:eastAsia="Times New Roman" w:hAnsi="Times New Roman" w:cs="Times New Roman"/>
                <w:sz w:val="24"/>
                <w:szCs w:val="24"/>
                <w:lang w:eastAsia="pl-PL"/>
              </w:rPr>
            </w:pPr>
            <w:r w:rsidRPr="000F67E1">
              <w:rPr>
                <w:rFonts w:ascii="Times New Roman" w:eastAsia="Times New Roman" w:hAnsi="Times New Roman" w:cs="Times New Roman"/>
                <w:sz w:val="24"/>
                <w:szCs w:val="24"/>
                <w:lang w:eastAsia="pl-PL"/>
              </w:rPr>
              <w:t>160x200</w:t>
            </w:r>
          </w:p>
        </w:tc>
        <w:tc>
          <w:tcPr>
            <w:tcW w:w="1842" w:type="dxa"/>
            <w:gridSpan w:val="2"/>
            <w:vAlign w:val="center"/>
          </w:tcPr>
          <w:p w:rsidR="006832C3" w:rsidRPr="000F67E1" w:rsidRDefault="006832C3" w:rsidP="006832C3">
            <w:pPr>
              <w:spacing w:after="0" w:line="240" w:lineRule="auto"/>
              <w:jc w:val="center"/>
              <w:rPr>
                <w:rFonts w:ascii="Times New Roman" w:eastAsia="Times New Roman" w:hAnsi="Times New Roman" w:cs="Times New Roman"/>
                <w:sz w:val="24"/>
                <w:szCs w:val="24"/>
                <w:lang w:eastAsia="pl-PL"/>
              </w:rPr>
            </w:pPr>
            <w:r w:rsidRPr="000F67E1">
              <w:rPr>
                <w:rFonts w:ascii="Times New Roman" w:eastAsia="Times New Roman" w:hAnsi="Times New Roman" w:cs="Times New Roman"/>
                <w:sz w:val="24"/>
                <w:szCs w:val="24"/>
                <w:lang w:eastAsia="pl-PL"/>
              </w:rPr>
              <w:t>---</w:t>
            </w:r>
          </w:p>
        </w:tc>
        <w:tc>
          <w:tcPr>
            <w:tcW w:w="1843" w:type="dxa"/>
            <w:gridSpan w:val="2"/>
            <w:vAlign w:val="center"/>
          </w:tcPr>
          <w:p w:rsidR="006832C3" w:rsidRPr="000F67E1" w:rsidRDefault="006832C3" w:rsidP="006832C3">
            <w:pPr>
              <w:spacing w:after="0" w:line="240" w:lineRule="auto"/>
              <w:jc w:val="center"/>
              <w:rPr>
                <w:rFonts w:ascii="Times New Roman" w:eastAsia="Times New Roman" w:hAnsi="Times New Roman" w:cs="Times New Roman"/>
                <w:sz w:val="24"/>
                <w:szCs w:val="24"/>
                <w:lang w:eastAsia="pl-PL"/>
              </w:rPr>
            </w:pPr>
            <w:r w:rsidRPr="000F67E1">
              <w:rPr>
                <w:rFonts w:ascii="Times New Roman" w:eastAsia="Times New Roman" w:hAnsi="Times New Roman" w:cs="Times New Roman"/>
                <w:sz w:val="24"/>
                <w:szCs w:val="24"/>
                <w:lang w:eastAsia="pl-PL"/>
              </w:rPr>
              <w:t>60</w:t>
            </w:r>
          </w:p>
        </w:tc>
        <w:tc>
          <w:tcPr>
            <w:tcW w:w="1717" w:type="dxa"/>
            <w:gridSpan w:val="2"/>
          </w:tcPr>
          <w:p w:rsidR="006832C3" w:rsidRPr="000F67E1" w:rsidRDefault="006832C3" w:rsidP="006832C3">
            <w:pPr>
              <w:spacing w:after="0" w:line="240" w:lineRule="auto"/>
              <w:jc w:val="center"/>
              <w:rPr>
                <w:rFonts w:ascii="Times New Roman" w:eastAsia="Times New Roman" w:hAnsi="Times New Roman" w:cs="Times New Roman"/>
                <w:sz w:val="24"/>
                <w:szCs w:val="24"/>
                <w:lang w:eastAsia="pl-PL"/>
              </w:rPr>
            </w:pPr>
          </w:p>
        </w:tc>
        <w:tc>
          <w:tcPr>
            <w:tcW w:w="3562" w:type="dxa"/>
          </w:tcPr>
          <w:p w:rsidR="006832C3" w:rsidRPr="000F67E1" w:rsidRDefault="006832C3" w:rsidP="006832C3">
            <w:pPr>
              <w:spacing w:after="0" w:line="240" w:lineRule="auto"/>
              <w:jc w:val="center"/>
              <w:rPr>
                <w:rFonts w:ascii="Times New Roman" w:eastAsia="Times New Roman" w:hAnsi="Times New Roman" w:cs="Times New Roman"/>
                <w:sz w:val="24"/>
                <w:szCs w:val="24"/>
                <w:lang w:eastAsia="pl-PL"/>
              </w:rPr>
            </w:pPr>
          </w:p>
        </w:tc>
      </w:tr>
      <w:tr w:rsidR="006832C3" w:rsidRPr="000F67E1" w:rsidTr="001830E3">
        <w:tc>
          <w:tcPr>
            <w:tcW w:w="853" w:type="dxa"/>
          </w:tcPr>
          <w:p w:rsidR="006832C3" w:rsidRPr="00653B93" w:rsidRDefault="006832C3" w:rsidP="006832C3">
            <w:pPr>
              <w:spacing w:after="0" w:line="24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VIII.3</w:t>
            </w:r>
          </w:p>
        </w:tc>
        <w:tc>
          <w:tcPr>
            <w:tcW w:w="4253" w:type="dxa"/>
            <w:gridSpan w:val="2"/>
          </w:tcPr>
          <w:p w:rsidR="006832C3" w:rsidRPr="000F67E1" w:rsidRDefault="006832C3" w:rsidP="006832C3">
            <w:pPr>
              <w:spacing w:after="0" w:line="240" w:lineRule="auto"/>
              <w:rPr>
                <w:rFonts w:ascii="Times New Roman" w:eastAsia="Times New Roman" w:hAnsi="Times New Roman" w:cs="Times New Roman"/>
                <w:b/>
                <w:sz w:val="24"/>
                <w:szCs w:val="24"/>
                <w:lang w:eastAsia="pl-PL"/>
              </w:rPr>
            </w:pPr>
            <w:r w:rsidRPr="000F67E1">
              <w:rPr>
                <w:rFonts w:ascii="Times New Roman" w:eastAsia="Times New Roman" w:hAnsi="Times New Roman" w:cs="Times New Roman"/>
                <w:b/>
                <w:sz w:val="24"/>
                <w:szCs w:val="24"/>
                <w:lang w:eastAsia="pl-PL"/>
              </w:rPr>
              <w:t>Poduszka</w:t>
            </w:r>
            <w:r w:rsidRPr="000F67E1">
              <w:rPr>
                <w:rFonts w:ascii="Times New Roman" w:eastAsia="Times New Roman" w:hAnsi="Times New Roman" w:cs="Times New Roman"/>
                <w:sz w:val="24"/>
                <w:szCs w:val="24"/>
                <w:lang w:eastAsia="pl-PL"/>
              </w:rPr>
              <w:t xml:space="preserve"> </w:t>
            </w:r>
            <w:r w:rsidRPr="000F67E1">
              <w:rPr>
                <w:rFonts w:ascii="Times New Roman" w:eastAsia="Times New Roman" w:hAnsi="Times New Roman" w:cs="Times New Roman"/>
                <w:b/>
                <w:sz w:val="24"/>
                <w:szCs w:val="24"/>
                <w:lang w:eastAsia="pl-PL"/>
              </w:rPr>
              <w:t>pikowana antyalergiczna</w:t>
            </w:r>
            <w:r w:rsidRPr="000F67E1">
              <w:rPr>
                <w:rFonts w:ascii="Times New Roman" w:eastAsia="Times New Roman" w:hAnsi="Times New Roman" w:cs="Times New Roman"/>
                <w:sz w:val="24"/>
                <w:szCs w:val="24"/>
                <w:lang w:eastAsia="pl-PL"/>
              </w:rPr>
              <w:t xml:space="preserve">: Wypełniona 100% poliester </w:t>
            </w:r>
            <w:proofErr w:type="spellStart"/>
            <w:r w:rsidRPr="000F67E1">
              <w:rPr>
                <w:rFonts w:ascii="Times New Roman" w:eastAsia="Times New Roman" w:hAnsi="Times New Roman" w:cs="Times New Roman"/>
                <w:sz w:val="24"/>
                <w:szCs w:val="24"/>
                <w:lang w:eastAsia="pl-PL"/>
              </w:rPr>
              <w:t>Amball</w:t>
            </w:r>
            <w:proofErr w:type="spellEnd"/>
            <w:r w:rsidRPr="000F67E1">
              <w:rPr>
                <w:rFonts w:ascii="Times New Roman" w:eastAsia="Times New Roman" w:hAnsi="Times New Roman" w:cs="Times New Roman"/>
                <w:sz w:val="24"/>
                <w:szCs w:val="24"/>
                <w:lang w:eastAsia="pl-PL"/>
              </w:rPr>
              <w:t xml:space="preserve"> (kulki poliestrowe),wykończenie lamówka </w:t>
            </w:r>
            <w:r w:rsidRPr="000F67E1">
              <w:rPr>
                <w:rFonts w:ascii="Times New Roman" w:eastAsia="Times New Roman" w:hAnsi="Times New Roman" w:cs="Times New Roman"/>
                <w:sz w:val="24"/>
                <w:szCs w:val="24"/>
                <w:lang w:eastAsia="pl-PL"/>
              </w:rPr>
              <w:lastRenderedPageBreak/>
              <w:t>przeszywana,. Poszycie : tkanina odporna na przedarcia i inne uszkodzenia. Tkanina bawełna, temperatura prania 90-100 C kolor do uzgodnienia przy dostawie, typ hotelowy lub szpitalny.</w:t>
            </w:r>
            <w:r w:rsidRPr="000F67E1">
              <w:rPr>
                <w:rFonts w:ascii="Times New Roman" w:eastAsia="Calibri" w:hAnsi="Times New Roman" w:cs="Times New Roman"/>
                <w:sz w:val="24"/>
                <w:szCs w:val="24"/>
              </w:rPr>
              <w:t xml:space="preserve"> Waga wypełnienia </w:t>
            </w:r>
            <w:r w:rsidRPr="000F67E1">
              <w:rPr>
                <w:rFonts w:ascii="Times New Roman" w:eastAsia="Times New Roman" w:hAnsi="Times New Roman" w:cs="Times New Roman"/>
                <w:sz w:val="24"/>
                <w:szCs w:val="24"/>
                <w:lang w:eastAsia="pl-PL"/>
              </w:rPr>
              <w:t>400-500 g</w:t>
            </w:r>
          </w:p>
        </w:tc>
        <w:tc>
          <w:tcPr>
            <w:tcW w:w="1134" w:type="dxa"/>
            <w:gridSpan w:val="2"/>
            <w:vAlign w:val="center"/>
          </w:tcPr>
          <w:p w:rsidR="006832C3" w:rsidRPr="000F67E1" w:rsidRDefault="006832C3" w:rsidP="006832C3">
            <w:pPr>
              <w:spacing w:after="0" w:line="240" w:lineRule="auto"/>
              <w:jc w:val="center"/>
              <w:rPr>
                <w:rFonts w:ascii="Times New Roman" w:eastAsia="Times New Roman" w:hAnsi="Times New Roman" w:cs="Times New Roman"/>
                <w:sz w:val="24"/>
                <w:szCs w:val="24"/>
                <w:lang w:eastAsia="pl-PL"/>
              </w:rPr>
            </w:pPr>
            <w:r w:rsidRPr="000F67E1">
              <w:rPr>
                <w:rFonts w:ascii="Times New Roman" w:eastAsia="Times New Roman" w:hAnsi="Times New Roman" w:cs="Times New Roman"/>
                <w:sz w:val="24"/>
                <w:szCs w:val="24"/>
                <w:lang w:eastAsia="pl-PL"/>
              </w:rPr>
              <w:lastRenderedPageBreak/>
              <w:t>70 x 80</w:t>
            </w:r>
          </w:p>
        </w:tc>
        <w:tc>
          <w:tcPr>
            <w:tcW w:w="1842" w:type="dxa"/>
            <w:gridSpan w:val="2"/>
            <w:vAlign w:val="center"/>
          </w:tcPr>
          <w:p w:rsidR="006832C3" w:rsidRPr="000F67E1" w:rsidRDefault="006832C3" w:rsidP="006832C3">
            <w:pPr>
              <w:spacing w:after="0" w:line="240" w:lineRule="auto"/>
              <w:jc w:val="center"/>
              <w:rPr>
                <w:rFonts w:ascii="Times New Roman" w:eastAsia="Times New Roman" w:hAnsi="Times New Roman" w:cs="Times New Roman"/>
                <w:sz w:val="24"/>
                <w:szCs w:val="24"/>
                <w:lang w:eastAsia="pl-PL"/>
              </w:rPr>
            </w:pPr>
            <w:r w:rsidRPr="000F67E1">
              <w:rPr>
                <w:rFonts w:ascii="Times New Roman" w:eastAsia="Times New Roman" w:hAnsi="Times New Roman" w:cs="Times New Roman"/>
                <w:sz w:val="24"/>
                <w:szCs w:val="24"/>
                <w:lang w:eastAsia="pl-PL"/>
              </w:rPr>
              <w:t>---</w:t>
            </w:r>
          </w:p>
        </w:tc>
        <w:tc>
          <w:tcPr>
            <w:tcW w:w="1843" w:type="dxa"/>
            <w:gridSpan w:val="2"/>
            <w:vAlign w:val="center"/>
          </w:tcPr>
          <w:p w:rsidR="006832C3" w:rsidRPr="000F67E1" w:rsidRDefault="006832C3" w:rsidP="006832C3">
            <w:pPr>
              <w:spacing w:after="0" w:line="240" w:lineRule="auto"/>
              <w:jc w:val="center"/>
              <w:rPr>
                <w:rFonts w:ascii="Times New Roman" w:eastAsia="Times New Roman" w:hAnsi="Times New Roman" w:cs="Times New Roman"/>
                <w:sz w:val="24"/>
                <w:szCs w:val="24"/>
                <w:lang w:eastAsia="pl-PL"/>
              </w:rPr>
            </w:pPr>
            <w:r w:rsidRPr="000F67E1">
              <w:rPr>
                <w:rFonts w:ascii="Times New Roman" w:eastAsia="Times New Roman" w:hAnsi="Times New Roman" w:cs="Times New Roman"/>
                <w:sz w:val="24"/>
                <w:szCs w:val="24"/>
                <w:lang w:eastAsia="pl-PL"/>
              </w:rPr>
              <w:t>30</w:t>
            </w:r>
          </w:p>
        </w:tc>
        <w:tc>
          <w:tcPr>
            <w:tcW w:w="1717" w:type="dxa"/>
            <w:gridSpan w:val="2"/>
          </w:tcPr>
          <w:p w:rsidR="006832C3" w:rsidRPr="000F67E1" w:rsidRDefault="006832C3" w:rsidP="006832C3">
            <w:pPr>
              <w:spacing w:after="0" w:line="240" w:lineRule="auto"/>
              <w:jc w:val="center"/>
              <w:rPr>
                <w:rFonts w:ascii="Times New Roman" w:eastAsia="Times New Roman" w:hAnsi="Times New Roman" w:cs="Times New Roman"/>
                <w:sz w:val="24"/>
                <w:szCs w:val="24"/>
                <w:lang w:eastAsia="pl-PL"/>
              </w:rPr>
            </w:pPr>
          </w:p>
        </w:tc>
        <w:tc>
          <w:tcPr>
            <w:tcW w:w="3562" w:type="dxa"/>
          </w:tcPr>
          <w:p w:rsidR="006832C3" w:rsidRPr="000F67E1" w:rsidRDefault="006832C3" w:rsidP="006832C3">
            <w:pPr>
              <w:spacing w:after="0" w:line="240" w:lineRule="auto"/>
              <w:jc w:val="center"/>
              <w:rPr>
                <w:rFonts w:ascii="Times New Roman" w:eastAsia="Times New Roman" w:hAnsi="Times New Roman" w:cs="Times New Roman"/>
                <w:sz w:val="24"/>
                <w:szCs w:val="24"/>
                <w:lang w:eastAsia="pl-PL"/>
              </w:rPr>
            </w:pPr>
          </w:p>
        </w:tc>
      </w:tr>
      <w:tr w:rsidR="006832C3" w:rsidRPr="000F67E1" w:rsidTr="001830E3">
        <w:tc>
          <w:tcPr>
            <w:tcW w:w="853" w:type="dxa"/>
          </w:tcPr>
          <w:p w:rsidR="006832C3" w:rsidRPr="00653B93" w:rsidRDefault="006832C3" w:rsidP="006832C3">
            <w:pPr>
              <w:spacing w:after="0" w:line="24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VIII.4</w:t>
            </w:r>
          </w:p>
        </w:tc>
        <w:tc>
          <w:tcPr>
            <w:tcW w:w="10789" w:type="dxa"/>
            <w:gridSpan w:val="10"/>
            <w:shd w:val="clear" w:color="auto" w:fill="F2F2F2" w:themeFill="background1" w:themeFillShade="F2"/>
          </w:tcPr>
          <w:p w:rsidR="006832C3" w:rsidRPr="006832C3" w:rsidRDefault="006832C3" w:rsidP="006832C3">
            <w:pPr>
              <w:spacing w:after="0" w:line="240" w:lineRule="auto"/>
              <w:jc w:val="right"/>
              <w:rPr>
                <w:rFonts w:ascii="Times New Roman" w:eastAsia="Times New Roman" w:hAnsi="Times New Roman" w:cs="Times New Roman"/>
                <w:b/>
                <w:sz w:val="24"/>
                <w:szCs w:val="24"/>
                <w:lang w:eastAsia="pl-PL"/>
              </w:rPr>
            </w:pPr>
            <w:r w:rsidRPr="006832C3">
              <w:rPr>
                <w:rFonts w:ascii="Times New Roman" w:eastAsia="Times New Roman" w:hAnsi="Times New Roman" w:cs="Times New Roman"/>
                <w:b/>
                <w:sz w:val="24"/>
                <w:szCs w:val="24"/>
                <w:lang w:eastAsia="pl-PL"/>
              </w:rPr>
              <w:t xml:space="preserve">Łączna wartość netto dla DOMU STUDENTA NR </w:t>
            </w:r>
            <w:r>
              <w:rPr>
                <w:rFonts w:ascii="Times New Roman" w:eastAsia="Times New Roman" w:hAnsi="Times New Roman" w:cs="Times New Roman"/>
                <w:b/>
                <w:sz w:val="24"/>
                <w:szCs w:val="24"/>
                <w:lang w:eastAsia="pl-PL"/>
              </w:rPr>
              <w:t>5</w:t>
            </w:r>
          </w:p>
        </w:tc>
        <w:tc>
          <w:tcPr>
            <w:tcW w:w="3562" w:type="dxa"/>
            <w:shd w:val="clear" w:color="auto" w:fill="F2F2F2" w:themeFill="background1" w:themeFillShade="F2"/>
          </w:tcPr>
          <w:p w:rsidR="006832C3" w:rsidRPr="000F67E1" w:rsidRDefault="006832C3" w:rsidP="006832C3">
            <w:pPr>
              <w:spacing w:after="0" w:line="240" w:lineRule="auto"/>
              <w:jc w:val="center"/>
              <w:rPr>
                <w:rFonts w:ascii="Times New Roman" w:eastAsia="Times New Roman" w:hAnsi="Times New Roman" w:cs="Times New Roman"/>
                <w:sz w:val="24"/>
                <w:szCs w:val="24"/>
                <w:lang w:eastAsia="pl-PL"/>
              </w:rPr>
            </w:pPr>
          </w:p>
        </w:tc>
      </w:tr>
      <w:tr w:rsidR="006832C3" w:rsidRPr="000F67E1" w:rsidTr="00AE2500">
        <w:tc>
          <w:tcPr>
            <w:tcW w:w="15204" w:type="dxa"/>
            <w:gridSpan w:val="12"/>
          </w:tcPr>
          <w:p w:rsidR="006832C3" w:rsidRPr="000F67E1" w:rsidRDefault="006832C3" w:rsidP="006832C3">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b/>
                <w:sz w:val="24"/>
                <w:szCs w:val="24"/>
                <w:lang w:eastAsia="pl-PL"/>
              </w:rPr>
              <w:t xml:space="preserve">IX. </w:t>
            </w:r>
            <w:r w:rsidRPr="000F67E1">
              <w:rPr>
                <w:rFonts w:ascii="Times New Roman" w:eastAsia="Times New Roman" w:hAnsi="Times New Roman" w:cs="Times New Roman"/>
                <w:b/>
                <w:sz w:val="24"/>
                <w:szCs w:val="24"/>
                <w:lang w:eastAsia="pl-PL"/>
              </w:rPr>
              <w:t>DOM STUDENTA NR  6</w:t>
            </w:r>
          </w:p>
        </w:tc>
      </w:tr>
      <w:tr w:rsidR="006832C3" w:rsidRPr="000F67E1" w:rsidTr="001830E3">
        <w:tc>
          <w:tcPr>
            <w:tcW w:w="853" w:type="dxa"/>
          </w:tcPr>
          <w:p w:rsidR="006832C3" w:rsidRPr="00653B93" w:rsidRDefault="006832C3" w:rsidP="006832C3">
            <w:pPr>
              <w:spacing w:after="0" w:line="24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IX.1</w:t>
            </w:r>
          </w:p>
        </w:tc>
        <w:tc>
          <w:tcPr>
            <w:tcW w:w="4253" w:type="dxa"/>
            <w:gridSpan w:val="2"/>
          </w:tcPr>
          <w:p w:rsidR="006832C3" w:rsidRPr="000F67E1" w:rsidRDefault="006832C3" w:rsidP="006832C3">
            <w:pPr>
              <w:spacing w:after="0" w:line="240" w:lineRule="auto"/>
              <w:rPr>
                <w:rFonts w:ascii="Times New Roman" w:eastAsia="Times New Roman" w:hAnsi="Times New Roman" w:cs="Times New Roman"/>
                <w:b/>
                <w:sz w:val="24"/>
                <w:szCs w:val="24"/>
                <w:lang w:eastAsia="pl-PL"/>
              </w:rPr>
            </w:pPr>
            <w:r w:rsidRPr="000F67E1">
              <w:rPr>
                <w:rFonts w:ascii="Times New Roman" w:eastAsia="Times New Roman" w:hAnsi="Times New Roman" w:cs="Times New Roman"/>
                <w:b/>
                <w:sz w:val="24"/>
                <w:szCs w:val="24"/>
                <w:lang w:eastAsia="pl-PL"/>
              </w:rPr>
              <w:t xml:space="preserve">Poduszka </w:t>
            </w:r>
            <w:r w:rsidRPr="000F67E1">
              <w:rPr>
                <w:rFonts w:ascii="Times New Roman" w:eastAsia="Times New Roman" w:hAnsi="Times New Roman" w:cs="Times New Roman"/>
                <w:sz w:val="24"/>
                <w:szCs w:val="24"/>
                <w:lang w:eastAsia="pl-PL"/>
              </w:rPr>
              <w:t xml:space="preserve">,wypełnienie półpuch, pokrycie  </w:t>
            </w:r>
            <w:proofErr w:type="spellStart"/>
            <w:r w:rsidRPr="000F67E1">
              <w:rPr>
                <w:rFonts w:ascii="Times New Roman" w:eastAsia="Times New Roman" w:hAnsi="Times New Roman" w:cs="Times New Roman"/>
                <w:sz w:val="24"/>
                <w:szCs w:val="24"/>
                <w:lang w:eastAsia="pl-PL"/>
              </w:rPr>
              <w:t>polibawełniane</w:t>
            </w:r>
            <w:proofErr w:type="spellEnd"/>
            <w:r w:rsidRPr="000F67E1">
              <w:rPr>
                <w:rFonts w:ascii="Times New Roman" w:eastAsia="Times New Roman" w:hAnsi="Times New Roman" w:cs="Times New Roman"/>
                <w:sz w:val="24"/>
                <w:szCs w:val="24"/>
                <w:lang w:eastAsia="pl-PL"/>
              </w:rPr>
              <w:t>, waga 0,7-0,9 kg,  w rogu wszyte na taśmie bawełnianej logo DS.-6 UW, kolor do uzgodnienia przy dostawie.</w:t>
            </w:r>
          </w:p>
        </w:tc>
        <w:tc>
          <w:tcPr>
            <w:tcW w:w="1134" w:type="dxa"/>
            <w:gridSpan w:val="2"/>
            <w:vAlign w:val="center"/>
          </w:tcPr>
          <w:p w:rsidR="006832C3" w:rsidRPr="000F67E1" w:rsidRDefault="006832C3" w:rsidP="006832C3">
            <w:pPr>
              <w:spacing w:after="0" w:line="240" w:lineRule="auto"/>
              <w:jc w:val="center"/>
              <w:rPr>
                <w:rFonts w:ascii="Times New Roman" w:eastAsia="Times New Roman" w:hAnsi="Times New Roman" w:cs="Times New Roman"/>
                <w:sz w:val="24"/>
                <w:szCs w:val="24"/>
                <w:lang w:eastAsia="pl-PL"/>
              </w:rPr>
            </w:pPr>
            <w:r w:rsidRPr="000F67E1">
              <w:rPr>
                <w:rFonts w:ascii="Times New Roman" w:eastAsia="Times New Roman" w:hAnsi="Times New Roman" w:cs="Times New Roman"/>
                <w:sz w:val="24"/>
                <w:szCs w:val="24"/>
                <w:lang w:eastAsia="pl-PL"/>
              </w:rPr>
              <w:t>70 x 80</w:t>
            </w:r>
          </w:p>
        </w:tc>
        <w:tc>
          <w:tcPr>
            <w:tcW w:w="1842" w:type="dxa"/>
            <w:gridSpan w:val="2"/>
            <w:vAlign w:val="center"/>
          </w:tcPr>
          <w:p w:rsidR="006832C3" w:rsidRPr="000F67E1" w:rsidRDefault="006832C3" w:rsidP="006832C3">
            <w:pPr>
              <w:spacing w:after="0" w:line="240" w:lineRule="auto"/>
              <w:jc w:val="center"/>
              <w:rPr>
                <w:rFonts w:ascii="Times New Roman" w:eastAsia="Times New Roman" w:hAnsi="Times New Roman" w:cs="Times New Roman"/>
                <w:sz w:val="24"/>
                <w:szCs w:val="24"/>
                <w:lang w:eastAsia="pl-PL"/>
              </w:rPr>
            </w:pPr>
            <w:r w:rsidRPr="000F67E1">
              <w:rPr>
                <w:rFonts w:ascii="Times New Roman" w:eastAsia="Times New Roman" w:hAnsi="Times New Roman" w:cs="Times New Roman"/>
                <w:sz w:val="24"/>
                <w:szCs w:val="24"/>
                <w:lang w:eastAsia="pl-PL"/>
              </w:rPr>
              <w:t>100</w:t>
            </w:r>
          </w:p>
        </w:tc>
        <w:tc>
          <w:tcPr>
            <w:tcW w:w="1843" w:type="dxa"/>
            <w:gridSpan w:val="2"/>
            <w:vAlign w:val="center"/>
          </w:tcPr>
          <w:p w:rsidR="006832C3" w:rsidRPr="000F67E1" w:rsidRDefault="006832C3" w:rsidP="006832C3">
            <w:pPr>
              <w:spacing w:after="0" w:line="240" w:lineRule="auto"/>
              <w:jc w:val="center"/>
              <w:rPr>
                <w:rFonts w:ascii="Times New Roman" w:eastAsia="Times New Roman" w:hAnsi="Times New Roman" w:cs="Times New Roman"/>
                <w:sz w:val="24"/>
                <w:szCs w:val="24"/>
                <w:lang w:eastAsia="pl-PL"/>
              </w:rPr>
            </w:pPr>
            <w:r w:rsidRPr="000F67E1">
              <w:rPr>
                <w:rFonts w:ascii="Times New Roman" w:eastAsia="Times New Roman" w:hAnsi="Times New Roman" w:cs="Times New Roman"/>
                <w:sz w:val="24"/>
                <w:szCs w:val="24"/>
                <w:lang w:eastAsia="pl-PL"/>
              </w:rPr>
              <w:t>100</w:t>
            </w:r>
          </w:p>
        </w:tc>
        <w:tc>
          <w:tcPr>
            <w:tcW w:w="1717" w:type="dxa"/>
            <w:gridSpan w:val="2"/>
          </w:tcPr>
          <w:p w:rsidR="006832C3" w:rsidRPr="000F67E1" w:rsidRDefault="006832C3" w:rsidP="006832C3">
            <w:pPr>
              <w:spacing w:after="0" w:line="240" w:lineRule="auto"/>
              <w:jc w:val="center"/>
              <w:rPr>
                <w:rFonts w:ascii="Times New Roman" w:eastAsia="Times New Roman" w:hAnsi="Times New Roman" w:cs="Times New Roman"/>
                <w:sz w:val="24"/>
                <w:szCs w:val="24"/>
                <w:lang w:eastAsia="pl-PL"/>
              </w:rPr>
            </w:pPr>
          </w:p>
        </w:tc>
        <w:tc>
          <w:tcPr>
            <w:tcW w:w="3562" w:type="dxa"/>
          </w:tcPr>
          <w:p w:rsidR="006832C3" w:rsidRPr="000F67E1" w:rsidRDefault="006832C3" w:rsidP="006832C3">
            <w:pPr>
              <w:spacing w:after="0" w:line="240" w:lineRule="auto"/>
              <w:jc w:val="center"/>
              <w:rPr>
                <w:rFonts w:ascii="Times New Roman" w:eastAsia="Times New Roman" w:hAnsi="Times New Roman" w:cs="Times New Roman"/>
                <w:sz w:val="24"/>
                <w:szCs w:val="24"/>
                <w:lang w:eastAsia="pl-PL"/>
              </w:rPr>
            </w:pPr>
          </w:p>
        </w:tc>
      </w:tr>
      <w:tr w:rsidR="006832C3" w:rsidRPr="000F67E1" w:rsidTr="001830E3">
        <w:tc>
          <w:tcPr>
            <w:tcW w:w="853" w:type="dxa"/>
          </w:tcPr>
          <w:p w:rsidR="006832C3" w:rsidRPr="00653B93" w:rsidRDefault="006832C3" w:rsidP="006832C3">
            <w:pPr>
              <w:spacing w:after="0" w:line="24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IX.2</w:t>
            </w:r>
          </w:p>
        </w:tc>
        <w:tc>
          <w:tcPr>
            <w:tcW w:w="4253" w:type="dxa"/>
            <w:gridSpan w:val="2"/>
          </w:tcPr>
          <w:p w:rsidR="006832C3" w:rsidRPr="000F67E1" w:rsidRDefault="006832C3" w:rsidP="006832C3">
            <w:pPr>
              <w:spacing w:after="0" w:line="240" w:lineRule="auto"/>
              <w:rPr>
                <w:rFonts w:ascii="Times New Roman" w:eastAsia="Times New Roman" w:hAnsi="Times New Roman" w:cs="Times New Roman"/>
                <w:b/>
                <w:sz w:val="24"/>
                <w:szCs w:val="24"/>
                <w:lang w:eastAsia="pl-PL"/>
              </w:rPr>
            </w:pPr>
            <w:r w:rsidRPr="000F67E1">
              <w:rPr>
                <w:rFonts w:ascii="Times New Roman" w:eastAsia="Times New Roman" w:hAnsi="Times New Roman" w:cs="Times New Roman"/>
                <w:b/>
                <w:sz w:val="24"/>
                <w:szCs w:val="24"/>
                <w:lang w:eastAsia="pl-PL"/>
              </w:rPr>
              <w:t>Kołdra</w:t>
            </w:r>
            <w:r w:rsidRPr="000F67E1">
              <w:rPr>
                <w:rFonts w:ascii="Times New Roman" w:eastAsia="Times New Roman" w:hAnsi="Times New Roman" w:cs="Times New Roman"/>
                <w:sz w:val="24"/>
                <w:szCs w:val="24"/>
                <w:lang w:eastAsia="pl-PL"/>
              </w:rPr>
              <w:t>-wypełnienie silikon, pokrycie bawełna 100% ,waga +/-1,50 kg, w rogu wszyte na taśmie bawełnianej logo  DS.-6, kolor do uzgodnienia przy dostawie</w:t>
            </w:r>
          </w:p>
        </w:tc>
        <w:tc>
          <w:tcPr>
            <w:tcW w:w="1134" w:type="dxa"/>
            <w:gridSpan w:val="2"/>
            <w:vAlign w:val="center"/>
          </w:tcPr>
          <w:p w:rsidR="006832C3" w:rsidRPr="000F67E1" w:rsidRDefault="006832C3" w:rsidP="006832C3">
            <w:pPr>
              <w:spacing w:after="0" w:line="240" w:lineRule="auto"/>
              <w:jc w:val="center"/>
              <w:rPr>
                <w:rFonts w:ascii="Times New Roman" w:eastAsia="Times New Roman" w:hAnsi="Times New Roman" w:cs="Times New Roman"/>
                <w:sz w:val="24"/>
                <w:szCs w:val="24"/>
                <w:lang w:eastAsia="pl-PL"/>
              </w:rPr>
            </w:pPr>
            <w:r w:rsidRPr="000F67E1">
              <w:rPr>
                <w:rFonts w:ascii="Times New Roman" w:eastAsia="Times New Roman" w:hAnsi="Times New Roman" w:cs="Times New Roman"/>
                <w:sz w:val="24"/>
                <w:szCs w:val="24"/>
                <w:lang w:eastAsia="pl-PL"/>
              </w:rPr>
              <w:t>160x200</w:t>
            </w:r>
          </w:p>
        </w:tc>
        <w:tc>
          <w:tcPr>
            <w:tcW w:w="1842" w:type="dxa"/>
            <w:gridSpan w:val="2"/>
            <w:vAlign w:val="center"/>
          </w:tcPr>
          <w:p w:rsidR="006832C3" w:rsidRPr="000F67E1" w:rsidRDefault="006832C3" w:rsidP="006832C3">
            <w:pPr>
              <w:spacing w:after="0" w:line="240" w:lineRule="auto"/>
              <w:jc w:val="center"/>
              <w:rPr>
                <w:rFonts w:ascii="Times New Roman" w:eastAsia="Times New Roman" w:hAnsi="Times New Roman" w:cs="Times New Roman"/>
                <w:sz w:val="24"/>
                <w:szCs w:val="24"/>
                <w:lang w:eastAsia="pl-PL"/>
              </w:rPr>
            </w:pPr>
            <w:r w:rsidRPr="000F67E1">
              <w:rPr>
                <w:rFonts w:ascii="Times New Roman" w:eastAsia="Times New Roman" w:hAnsi="Times New Roman" w:cs="Times New Roman"/>
                <w:sz w:val="24"/>
                <w:szCs w:val="24"/>
                <w:lang w:eastAsia="pl-PL"/>
              </w:rPr>
              <w:t>50</w:t>
            </w:r>
          </w:p>
        </w:tc>
        <w:tc>
          <w:tcPr>
            <w:tcW w:w="1843" w:type="dxa"/>
            <w:gridSpan w:val="2"/>
            <w:vAlign w:val="center"/>
          </w:tcPr>
          <w:p w:rsidR="006832C3" w:rsidRPr="000F67E1" w:rsidRDefault="006832C3" w:rsidP="006832C3">
            <w:pPr>
              <w:spacing w:after="0" w:line="240" w:lineRule="auto"/>
              <w:jc w:val="center"/>
              <w:rPr>
                <w:rFonts w:ascii="Times New Roman" w:eastAsia="Times New Roman" w:hAnsi="Times New Roman" w:cs="Times New Roman"/>
                <w:sz w:val="24"/>
                <w:szCs w:val="24"/>
                <w:lang w:eastAsia="pl-PL"/>
              </w:rPr>
            </w:pPr>
            <w:r w:rsidRPr="000F67E1">
              <w:rPr>
                <w:rFonts w:ascii="Times New Roman" w:eastAsia="Times New Roman" w:hAnsi="Times New Roman" w:cs="Times New Roman"/>
                <w:sz w:val="24"/>
                <w:szCs w:val="24"/>
                <w:lang w:eastAsia="pl-PL"/>
              </w:rPr>
              <w:t>50</w:t>
            </w:r>
          </w:p>
        </w:tc>
        <w:tc>
          <w:tcPr>
            <w:tcW w:w="1717" w:type="dxa"/>
            <w:gridSpan w:val="2"/>
          </w:tcPr>
          <w:p w:rsidR="006832C3" w:rsidRPr="000F67E1" w:rsidRDefault="006832C3" w:rsidP="006832C3">
            <w:pPr>
              <w:spacing w:after="0" w:line="240" w:lineRule="auto"/>
              <w:jc w:val="center"/>
              <w:rPr>
                <w:rFonts w:ascii="Times New Roman" w:eastAsia="Times New Roman" w:hAnsi="Times New Roman" w:cs="Times New Roman"/>
                <w:sz w:val="24"/>
                <w:szCs w:val="24"/>
                <w:lang w:eastAsia="pl-PL"/>
              </w:rPr>
            </w:pPr>
          </w:p>
        </w:tc>
        <w:tc>
          <w:tcPr>
            <w:tcW w:w="3562" w:type="dxa"/>
          </w:tcPr>
          <w:p w:rsidR="006832C3" w:rsidRPr="000F67E1" w:rsidRDefault="006832C3" w:rsidP="006832C3">
            <w:pPr>
              <w:spacing w:after="0" w:line="240" w:lineRule="auto"/>
              <w:jc w:val="center"/>
              <w:rPr>
                <w:rFonts w:ascii="Times New Roman" w:eastAsia="Times New Roman" w:hAnsi="Times New Roman" w:cs="Times New Roman"/>
                <w:sz w:val="24"/>
                <w:szCs w:val="24"/>
                <w:lang w:eastAsia="pl-PL"/>
              </w:rPr>
            </w:pPr>
          </w:p>
        </w:tc>
      </w:tr>
      <w:tr w:rsidR="006832C3" w:rsidRPr="000F67E1" w:rsidTr="001830E3">
        <w:tc>
          <w:tcPr>
            <w:tcW w:w="853" w:type="dxa"/>
            <w:shd w:val="clear" w:color="auto" w:fill="F2F2F2" w:themeFill="background1" w:themeFillShade="F2"/>
          </w:tcPr>
          <w:p w:rsidR="006832C3" w:rsidRPr="00653B93" w:rsidRDefault="006832C3" w:rsidP="006832C3">
            <w:pPr>
              <w:spacing w:after="0" w:line="24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IX.3</w:t>
            </w:r>
          </w:p>
        </w:tc>
        <w:tc>
          <w:tcPr>
            <w:tcW w:w="10789" w:type="dxa"/>
            <w:gridSpan w:val="10"/>
            <w:shd w:val="clear" w:color="auto" w:fill="F2F2F2" w:themeFill="background1" w:themeFillShade="F2"/>
          </w:tcPr>
          <w:p w:rsidR="006832C3" w:rsidRPr="000F67E1" w:rsidRDefault="006832C3" w:rsidP="006832C3">
            <w:pPr>
              <w:spacing w:after="0" w:line="240" w:lineRule="auto"/>
              <w:jc w:val="right"/>
              <w:rPr>
                <w:rFonts w:ascii="Times New Roman" w:eastAsia="Times New Roman" w:hAnsi="Times New Roman" w:cs="Times New Roman"/>
                <w:sz w:val="24"/>
                <w:szCs w:val="24"/>
                <w:lang w:eastAsia="pl-PL"/>
              </w:rPr>
            </w:pPr>
            <w:r w:rsidRPr="006832C3">
              <w:rPr>
                <w:rFonts w:ascii="Times New Roman" w:eastAsia="Times New Roman" w:hAnsi="Times New Roman" w:cs="Times New Roman"/>
                <w:b/>
                <w:sz w:val="24"/>
                <w:szCs w:val="24"/>
                <w:lang w:eastAsia="pl-PL"/>
              </w:rPr>
              <w:t xml:space="preserve">Łączna wartość netto dla DOMU STUDENTA NR </w:t>
            </w:r>
            <w:r>
              <w:rPr>
                <w:rFonts w:ascii="Times New Roman" w:eastAsia="Times New Roman" w:hAnsi="Times New Roman" w:cs="Times New Roman"/>
                <w:b/>
                <w:sz w:val="24"/>
                <w:szCs w:val="24"/>
                <w:lang w:eastAsia="pl-PL"/>
              </w:rPr>
              <w:t>6</w:t>
            </w:r>
          </w:p>
        </w:tc>
        <w:tc>
          <w:tcPr>
            <w:tcW w:w="3562" w:type="dxa"/>
            <w:shd w:val="clear" w:color="auto" w:fill="F2F2F2" w:themeFill="background1" w:themeFillShade="F2"/>
          </w:tcPr>
          <w:p w:rsidR="006832C3" w:rsidRPr="000F67E1" w:rsidRDefault="006832C3" w:rsidP="006832C3">
            <w:pPr>
              <w:spacing w:after="0" w:line="240" w:lineRule="auto"/>
              <w:jc w:val="center"/>
              <w:rPr>
                <w:rFonts w:ascii="Times New Roman" w:eastAsia="Times New Roman" w:hAnsi="Times New Roman" w:cs="Times New Roman"/>
                <w:sz w:val="24"/>
                <w:szCs w:val="24"/>
                <w:lang w:eastAsia="pl-PL"/>
              </w:rPr>
            </w:pPr>
          </w:p>
        </w:tc>
      </w:tr>
      <w:tr w:rsidR="006832C3" w:rsidRPr="000F67E1" w:rsidTr="001830E3">
        <w:trPr>
          <w:trHeight w:val="787"/>
        </w:trPr>
        <w:tc>
          <w:tcPr>
            <w:tcW w:w="853" w:type="dxa"/>
            <w:shd w:val="clear" w:color="auto" w:fill="D9D9D9" w:themeFill="background1" w:themeFillShade="D9"/>
            <w:vAlign w:val="center"/>
          </w:tcPr>
          <w:p w:rsidR="006832C3" w:rsidRPr="00653B93" w:rsidRDefault="006832C3" w:rsidP="006832C3">
            <w:pPr>
              <w:spacing w:after="0" w:line="24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X.1</w:t>
            </w:r>
          </w:p>
        </w:tc>
        <w:tc>
          <w:tcPr>
            <w:tcW w:w="10789" w:type="dxa"/>
            <w:gridSpan w:val="10"/>
            <w:shd w:val="clear" w:color="auto" w:fill="D9D9D9" w:themeFill="background1" w:themeFillShade="D9"/>
            <w:vAlign w:val="center"/>
          </w:tcPr>
          <w:p w:rsidR="000D4F7E" w:rsidRDefault="006832C3" w:rsidP="000D4F7E">
            <w:pPr>
              <w:spacing w:after="0" w:line="240" w:lineRule="auto"/>
              <w:jc w:val="right"/>
              <w:rPr>
                <w:rFonts w:ascii="Times New Roman" w:eastAsia="Times New Roman" w:hAnsi="Times New Roman" w:cs="Times New Roman"/>
                <w:b/>
                <w:sz w:val="24"/>
                <w:szCs w:val="24"/>
                <w:lang w:eastAsia="pl-PL"/>
              </w:rPr>
            </w:pPr>
            <w:r w:rsidRPr="006832C3">
              <w:rPr>
                <w:rFonts w:ascii="Times New Roman" w:eastAsia="Times New Roman" w:hAnsi="Times New Roman" w:cs="Times New Roman"/>
                <w:b/>
                <w:sz w:val="24"/>
                <w:szCs w:val="24"/>
                <w:lang w:eastAsia="pl-PL"/>
              </w:rPr>
              <w:t>Łączna wartość netto</w:t>
            </w:r>
            <w:r>
              <w:rPr>
                <w:rFonts w:ascii="Times New Roman" w:eastAsia="Times New Roman" w:hAnsi="Times New Roman" w:cs="Times New Roman"/>
                <w:b/>
                <w:sz w:val="24"/>
                <w:szCs w:val="24"/>
                <w:lang w:eastAsia="pl-PL"/>
              </w:rPr>
              <w:t xml:space="preserve"> dla cz.1 </w:t>
            </w:r>
          </w:p>
          <w:p w:rsidR="006832C3" w:rsidRPr="000F67E1" w:rsidRDefault="00050970" w:rsidP="000D4F7E">
            <w:pPr>
              <w:spacing w:after="0" w:line="240" w:lineRule="auto"/>
              <w:jc w:val="right"/>
              <w:rPr>
                <w:rFonts w:ascii="Times New Roman" w:eastAsia="Times New Roman" w:hAnsi="Times New Roman" w:cs="Times New Roman"/>
                <w:sz w:val="24"/>
                <w:szCs w:val="24"/>
                <w:lang w:eastAsia="pl-PL"/>
              </w:rPr>
            </w:pPr>
            <w:r w:rsidRPr="000D4F7E">
              <w:rPr>
                <w:rFonts w:ascii="Times New Roman" w:eastAsia="Times New Roman" w:hAnsi="Times New Roman" w:cs="Times New Roman"/>
                <w:lang w:eastAsia="pl-PL"/>
              </w:rPr>
              <w:t xml:space="preserve">(suma netto wiersza </w:t>
            </w:r>
            <w:r w:rsidR="006832C3" w:rsidRPr="000D4F7E">
              <w:rPr>
                <w:rFonts w:ascii="Times New Roman" w:eastAsia="Times New Roman" w:hAnsi="Times New Roman" w:cs="Times New Roman"/>
                <w:lang w:eastAsia="pl-PL"/>
              </w:rPr>
              <w:t>I.5+ II.4+III.3+IV.2+V.3+VI.3+VII.3+</w:t>
            </w:r>
            <w:r w:rsidR="000D4F7E" w:rsidRPr="000D4F7E">
              <w:rPr>
                <w:rFonts w:ascii="Times New Roman" w:eastAsia="Times New Roman" w:hAnsi="Times New Roman" w:cs="Times New Roman"/>
                <w:lang w:eastAsia="pl-PL"/>
              </w:rPr>
              <w:t>VIII.4+IX.3)</w:t>
            </w:r>
          </w:p>
        </w:tc>
        <w:tc>
          <w:tcPr>
            <w:tcW w:w="3562" w:type="dxa"/>
            <w:shd w:val="clear" w:color="auto" w:fill="D9D9D9" w:themeFill="background1" w:themeFillShade="D9"/>
          </w:tcPr>
          <w:p w:rsidR="006832C3" w:rsidRPr="000F67E1" w:rsidRDefault="006832C3" w:rsidP="006832C3">
            <w:pPr>
              <w:spacing w:after="0" w:line="240" w:lineRule="auto"/>
              <w:jc w:val="center"/>
              <w:rPr>
                <w:rFonts w:ascii="Times New Roman" w:eastAsia="Times New Roman" w:hAnsi="Times New Roman" w:cs="Times New Roman"/>
                <w:sz w:val="24"/>
                <w:szCs w:val="24"/>
                <w:lang w:eastAsia="pl-PL"/>
              </w:rPr>
            </w:pPr>
          </w:p>
        </w:tc>
      </w:tr>
    </w:tbl>
    <w:p w:rsidR="00653B93" w:rsidRDefault="00653B93" w:rsidP="000F67E1">
      <w:pPr>
        <w:spacing w:after="0" w:line="240" w:lineRule="auto"/>
        <w:rPr>
          <w:rFonts w:ascii="Times New Roman" w:eastAsia="Calibri" w:hAnsi="Times New Roman" w:cs="Times New Roman"/>
          <w:b/>
          <w:sz w:val="24"/>
          <w:szCs w:val="24"/>
        </w:rPr>
      </w:pPr>
    </w:p>
    <w:p w:rsidR="000F67E1" w:rsidRPr="000F67E1" w:rsidRDefault="000F67E1" w:rsidP="000F67E1">
      <w:pPr>
        <w:spacing w:after="0" w:line="240" w:lineRule="auto"/>
        <w:rPr>
          <w:rFonts w:ascii="Times New Roman" w:eastAsia="Times New Roman" w:hAnsi="Times New Roman" w:cs="Times New Roman"/>
          <w:sz w:val="24"/>
          <w:szCs w:val="24"/>
          <w:lang w:eastAsia="pl-PL"/>
        </w:rPr>
      </w:pPr>
      <w:r w:rsidRPr="000F67E1">
        <w:rPr>
          <w:rFonts w:ascii="Times New Roman" w:eastAsia="Times New Roman" w:hAnsi="Times New Roman" w:cs="Times New Roman"/>
          <w:b/>
          <w:sz w:val="24"/>
          <w:szCs w:val="24"/>
          <w:lang w:eastAsia="pl-PL"/>
        </w:rPr>
        <w:t xml:space="preserve">         </w:t>
      </w:r>
    </w:p>
    <w:p w:rsidR="00653B93" w:rsidRDefault="000F67E1" w:rsidP="000F67E1">
      <w:pPr>
        <w:spacing w:after="0" w:line="240" w:lineRule="auto"/>
        <w:rPr>
          <w:rFonts w:ascii="Times New Roman" w:eastAsia="Times New Roman" w:hAnsi="Times New Roman" w:cs="Times New Roman"/>
          <w:b/>
          <w:sz w:val="24"/>
          <w:szCs w:val="24"/>
          <w:lang w:eastAsia="pl-PL"/>
        </w:rPr>
      </w:pPr>
      <w:r w:rsidRPr="000F67E1">
        <w:rPr>
          <w:rFonts w:ascii="Times New Roman" w:eastAsia="Times New Roman" w:hAnsi="Times New Roman" w:cs="Times New Roman"/>
          <w:b/>
          <w:sz w:val="24"/>
          <w:szCs w:val="24"/>
          <w:lang w:eastAsia="pl-PL"/>
        </w:rPr>
        <w:t xml:space="preserve"> </w:t>
      </w:r>
    </w:p>
    <w:p w:rsidR="00653B93" w:rsidRDefault="00653B93" w:rsidP="00653B93">
      <w:pPr>
        <w:spacing w:after="0" w:line="240" w:lineRule="auto"/>
        <w:rPr>
          <w:rFonts w:ascii="Times New Roman" w:eastAsia="Times New Roman" w:hAnsi="Times New Roman" w:cs="Times New Roman"/>
          <w:b/>
          <w:sz w:val="24"/>
          <w:szCs w:val="24"/>
          <w:lang w:eastAsia="pl-PL"/>
        </w:rPr>
      </w:pPr>
    </w:p>
    <w:p w:rsidR="00653B93" w:rsidRDefault="00653B93" w:rsidP="000F67E1">
      <w:pPr>
        <w:spacing w:after="0" w:line="240" w:lineRule="auto"/>
        <w:rPr>
          <w:rFonts w:ascii="Times New Roman" w:eastAsia="Times New Roman" w:hAnsi="Times New Roman" w:cs="Times New Roman"/>
          <w:b/>
          <w:sz w:val="24"/>
          <w:szCs w:val="24"/>
          <w:lang w:eastAsia="pl-PL"/>
        </w:rPr>
      </w:pPr>
    </w:p>
    <w:p w:rsidR="00B064BC" w:rsidRPr="000D4F7E" w:rsidRDefault="00B064BC" w:rsidP="000D4F7E">
      <w:pPr>
        <w:spacing w:after="0" w:line="240" w:lineRule="auto"/>
        <w:rPr>
          <w:rFonts w:ascii="Times New Roman" w:eastAsia="Times New Roman" w:hAnsi="Times New Roman" w:cs="Times New Roman"/>
          <w:b/>
          <w:sz w:val="24"/>
          <w:szCs w:val="24"/>
          <w:lang w:eastAsia="pl-PL"/>
        </w:rPr>
      </w:pPr>
      <w:r w:rsidRPr="009208E3">
        <w:rPr>
          <w:rFonts w:eastAsia="Calibri" w:cstheme="minorHAnsi"/>
          <w:i/>
          <w:color w:val="1F497D" w:themeColor="text2"/>
          <w:sz w:val="20"/>
          <w:szCs w:val="20"/>
        </w:rPr>
        <w:t>&lt;dokument należy podpisać kwalifikowanym podpisem elektronicznym, podpisem zaufanym lub podpisem osobistym osoby/osób uprawnionej/-</w:t>
      </w:r>
      <w:proofErr w:type="spellStart"/>
      <w:r w:rsidRPr="009208E3">
        <w:rPr>
          <w:rFonts w:eastAsia="Calibri" w:cstheme="minorHAnsi"/>
          <w:i/>
          <w:color w:val="1F497D" w:themeColor="text2"/>
          <w:sz w:val="20"/>
          <w:szCs w:val="20"/>
        </w:rPr>
        <w:t>ych</w:t>
      </w:r>
      <w:proofErr w:type="spellEnd"/>
      <w:r w:rsidRPr="009208E3">
        <w:rPr>
          <w:rFonts w:eastAsia="Calibri" w:cstheme="minorHAnsi"/>
          <w:i/>
          <w:color w:val="1F497D" w:themeColor="text2"/>
          <w:sz w:val="20"/>
          <w:szCs w:val="20"/>
        </w:rPr>
        <w:t xml:space="preserve"> do reprezentacji Wykonawcy</w:t>
      </w:r>
      <w:r w:rsidRPr="009208E3">
        <w:rPr>
          <w:rFonts w:eastAsia="Calibri" w:cstheme="minorHAnsi"/>
          <w:bCs/>
          <w:i/>
          <w:color w:val="1F497D" w:themeColor="text2"/>
          <w:sz w:val="20"/>
          <w:szCs w:val="20"/>
        </w:rPr>
        <w:t xml:space="preserve"> / Podmiotu udostępniającego zasoby na którego zasoby powołuje się Wykonawca / Członka konsorcjum (w tym spółki cywilnej)</w:t>
      </w:r>
    </w:p>
    <w:p w:rsidR="00D80E65" w:rsidRDefault="00D80E65" w:rsidP="000F67E1">
      <w:pPr>
        <w:spacing w:after="160" w:line="259" w:lineRule="auto"/>
        <w:jc w:val="center"/>
        <w:rPr>
          <w:rFonts w:ascii="Times New Roman" w:eastAsia="Calibri" w:hAnsi="Times New Roman" w:cs="Times New Roman"/>
          <w:b/>
          <w:sz w:val="24"/>
          <w:szCs w:val="24"/>
        </w:rPr>
      </w:pPr>
    </w:p>
    <w:p w:rsidR="00D80E65" w:rsidRDefault="00D80E65" w:rsidP="000F67E1">
      <w:pPr>
        <w:spacing w:after="160" w:line="259" w:lineRule="auto"/>
        <w:jc w:val="center"/>
        <w:rPr>
          <w:rFonts w:ascii="Times New Roman" w:eastAsia="Calibri" w:hAnsi="Times New Roman" w:cs="Times New Roman"/>
          <w:b/>
          <w:sz w:val="24"/>
          <w:szCs w:val="24"/>
        </w:rPr>
      </w:pPr>
    </w:p>
    <w:p w:rsidR="00215610" w:rsidRDefault="00215610" w:rsidP="000D4F7E">
      <w:pPr>
        <w:spacing w:after="160" w:line="259" w:lineRule="auto"/>
        <w:rPr>
          <w:rFonts w:ascii="Times New Roman" w:eastAsia="Calibri" w:hAnsi="Times New Roman" w:cs="Times New Roman"/>
          <w:b/>
          <w:sz w:val="24"/>
          <w:szCs w:val="24"/>
        </w:rPr>
      </w:pPr>
    </w:p>
    <w:p w:rsidR="00D355DF" w:rsidRPr="00D355DF" w:rsidRDefault="00D355DF" w:rsidP="00D355DF">
      <w:pPr>
        <w:spacing w:after="160" w:line="259" w:lineRule="auto"/>
        <w:jc w:val="center"/>
        <w:rPr>
          <w:rFonts w:ascii="Times New Roman" w:eastAsia="Calibri" w:hAnsi="Times New Roman" w:cs="Times New Roman"/>
          <w:b/>
          <w:sz w:val="24"/>
          <w:szCs w:val="24"/>
        </w:rPr>
      </w:pPr>
      <w:r w:rsidRPr="00D355DF">
        <w:rPr>
          <w:rFonts w:ascii="Times New Roman" w:eastAsia="Calibri" w:hAnsi="Times New Roman" w:cs="Times New Roman"/>
          <w:b/>
          <w:sz w:val="24"/>
          <w:szCs w:val="24"/>
        </w:rPr>
        <w:lastRenderedPageBreak/>
        <w:t>FORMULARZ CENOWY</w:t>
      </w:r>
    </w:p>
    <w:p w:rsidR="00215610" w:rsidRDefault="00215610" w:rsidP="00D355DF">
      <w:pPr>
        <w:spacing w:after="160" w:line="259" w:lineRule="auto"/>
        <w:rPr>
          <w:rFonts w:ascii="Times New Roman" w:eastAsia="Calibri" w:hAnsi="Times New Roman" w:cs="Times New Roman"/>
          <w:b/>
          <w:sz w:val="24"/>
          <w:szCs w:val="24"/>
        </w:rPr>
      </w:pPr>
    </w:p>
    <w:p w:rsidR="000F67E1" w:rsidRPr="00050970" w:rsidRDefault="00D355DF" w:rsidP="00050970">
      <w:pPr>
        <w:spacing w:after="160" w:line="259" w:lineRule="auto"/>
        <w:rPr>
          <w:rFonts w:ascii="Times New Roman" w:eastAsia="Calibri" w:hAnsi="Times New Roman" w:cs="Times New Roman"/>
          <w:b/>
          <w:sz w:val="24"/>
          <w:szCs w:val="24"/>
        </w:rPr>
      </w:pPr>
      <w:r>
        <w:rPr>
          <w:rFonts w:ascii="Times New Roman" w:eastAsia="Calibri" w:hAnsi="Times New Roman" w:cs="Times New Roman"/>
          <w:b/>
          <w:sz w:val="24"/>
          <w:szCs w:val="24"/>
        </w:rPr>
        <w:t>DLA CZĘŚCI 2</w:t>
      </w:r>
      <w:r w:rsidR="000F67E1" w:rsidRPr="000F67E1">
        <w:rPr>
          <w:rFonts w:ascii="Times New Roman" w:eastAsia="Calibri" w:hAnsi="Times New Roman" w:cs="Times New Roman"/>
          <w:b/>
          <w:sz w:val="24"/>
          <w:szCs w:val="24"/>
        </w:rPr>
        <w:t xml:space="preserve">      ARTYKUŁY POŚCIELOWE</w:t>
      </w:r>
      <w:r w:rsidR="000F67E1" w:rsidRPr="000F67E1">
        <w:rPr>
          <w:rFonts w:ascii="Times New Roman" w:eastAsia="Calibri" w:hAnsi="Times New Roman" w:cs="Times New Roman"/>
          <w:sz w:val="24"/>
          <w:szCs w:val="24"/>
        </w:rPr>
        <w:t xml:space="preserve"> ( PRZEŚCIERADŁA, POSZWY,  KOPERTY, POWŁOCZKI, RĘCZNIKI,   </w:t>
      </w:r>
    </w:p>
    <w:p w:rsidR="000F67E1" w:rsidRPr="000F67E1" w:rsidRDefault="000F67E1" w:rsidP="000F67E1">
      <w:pPr>
        <w:spacing w:after="0" w:line="240" w:lineRule="auto"/>
        <w:rPr>
          <w:rFonts w:ascii="Times New Roman" w:eastAsia="Times New Roman" w:hAnsi="Times New Roman" w:cs="Times New Roman"/>
          <w:sz w:val="24"/>
          <w:szCs w:val="24"/>
          <w:lang w:eastAsia="pl-PL"/>
        </w:rPr>
      </w:pPr>
      <w:r w:rsidRPr="000F67E1">
        <w:rPr>
          <w:rFonts w:ascii="Times New Roman" w:eastAsia="Times New Roman" w:hAnsi="Times New Roman" w:cs="Times New Roman"/>
          <w:sz w:val="24"/>
          <w:szCs w:val="24"/>
          <w:lang w:eastAsia="pl-PL"/>
        </w:rPr>
        <w:t xml:space="preserve">   </w:t>
      </w:r>
      <w:r w:rsidR="00050970">
        <w:rPr>
          <w:rFonts w:ascii="Times New Roman" w:eastAsia="Times New Roman" w:hAnsi="Times New Roman" w:cs="Times New Roman"/>
          <w:sz w:val="24"/>
          <w:szCs w:val="24"/>
          <w:lang w:eastAsia="pl-PL"/>
        </w:rPr>
        <w:t xml:space="preserve">Tabela nr 1 dla </w:t>
      </w:r>
      <w:r w:rsidR="00A27A34">
        <w:rPr>
          <w:rFonts w:ascii="Times New Roman" w:eastAsia="Times New Roman" w:hAnsi="Times New Roman" w:cs="Times New Roman"/>
          <w:sz w:val="24"/>
          <w:szCs w:val="24"/>
          <w:lang w:eastAsia="pl-PL"/>
        </w:rPr>
        <w:t>Części 2:</w:t>
      </w:r>
      <w:r w:rsidR="00050970">
        <w:rPr>
          <w:rFonts w:ascii="Times New Roman" w:eastAsia="Times New Roman" w:hAnsi="Times New Roman" w:cs="Times New Roman"/>
          <w:sz w:val="24"/>
          <w:szCs w:val="24"/>
          <w:lang w:eastAsia="pl-PL"/>
        </w:rPr>
        <w:t xml:space="preserve"> </w:t>
      </w:r>
      <w:r w:rsidRPr="000F67E1">
        <w:rPr>
          <w:rFonts w:ascii="Times New Roman" w:eastAsia="Times New Roman" w:hAnsi="Times New Roman" w:cs="Times New Roman"/>
          <w:sz w:val="24"/>
          <w:szCs w:val="24"/>
          <w:lang w:eastAsia="pl-PL"/>
        </w:rPr>
        <w:t>Termin dostawy –  sukcesywnie w czasie obowiązywania umowy</w:t>
      </w:r>
    </w:p>
    <w:tbl>
      <w:tblPr>
        <w:tblW w:w="13892"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1"/>
        <w:gridCol w:w="5103"/>
        <w:gridCol w:w="1701"/>
        <w:gridCol w:w="851"/>
        <w:gridCol w:w="1275"/>
        <w:gridCol w:w="1701"/>
        <w:gridCol w:w="2410"/>
      </w:tblGrid>
      <w:tr w:rsidR="0067216F" w:rsidRPr="000F67E1" w:rsidTr="000D4F7E">
        <w:trPr>
          <w:trHeight w:val="278"/>
        </w:trPr>
        <w:tc>
          <w:tcPr>
            <w:tcW w:w="851" w:type="dxa"/>
            <w:vMerge w:val="restart"/>
            <w:vAlign w:val="center"/>
          </w:tcPr>
          <w:p w:rsidR="0067216F" w:rsidRPr="0067216F" w:rsidRDefault="0067216F" w:rsidP="0067216F">
            <w:pPr>
              <w:spacing w:after="0" w:line="240" w:lineRule="auto"/>
              <w:jc w:val="center"/>
              <w:rPr>
                <w:rFonts w:ascii="Times New Roman" w:eastAsia="Times New Roman" w:hAnsi="Times New Roman" w:cs="Times New Roman"/>
                <w:b/>
                <w:sz w:val="24"/>
                <w:szCs w:val="24"/>
                <w:lang w:eastAsia="pl-PL"/>
              </w:rPr>
            </w:pPr>
            <w:r w:rsidRPr="0067216F">
              <w:rPr>
                <w:rFonts w:ascii="Times New Roman" w:eastAsia="Times New Roman" w:hAnsi="Times New Roman" w:cs="Times New Roman"/>
                <w:b/>
                <w:sz w:val="24"/>
                <w:szCs w:val="24"/>
                <w:lang w:eastAsia="pl-PL"/>
              </w:rPr>
              <w:t>L.p.</w:t>
            </w:r>
          </w:p>
        </w:tc>
        <w:tc>
          <w:tcPr>
            <w:tcW w:w="5103" w:type="dxa"/>
            <w:vMerge w:val="restart"/>
            <w:vAlign w:val="center"/>
          </w:tcPr>
          <w:p w:rsidR="0067216F" w:rsidRPr="000F67E1" w:rsidRDefault="0067216F" w:rsidP="000F67E1">
            <w:pPr>
              <w:spacing w:after="0" w:line="240" w:lineRule="auto"/>
              <w:jc w:val="center"/>
              <w:rPr>
                <w:rFonts w:ascii="Times New Roman" w:eastAsia="Times New Roman" w:hAnsi="Times New Roman" w:cs="Times New Roman"/>
                <w:sz w:val="24"/>
                <w:szCs w:val="24"/>
                <w:lang w:eastAsia="pl-PL"/>
              </w:rPr>
            </w:pPr>
            <w:r w:rsidRPr="000F67E1">
              <w:rPr>
                <w:rFonts w:ascii="Times New Roman" w:eastAsia="Times New Roman" w:hAnsi="Times New Roman" w:cs="Times New Roman"/>
                <w:sz w:val="24"/>
                <w:szCs w:val="24"/>
                <w:lang w:eastAsia="pl-PL"/>
              </w:rPr>
              <w:t>Przedmiot zamówienia</w:t>
            </w:r>
          </w:p>
        </w:tc>
        <w:tc>
          <w:tcPr>
            <w:tcW w:w="1701" w:type="dxa"/>
            <w:vMerge w:val="restart"/>
            <w:vAlign w:val="center"/>
          </w:tcPr>
          <w:p w:rsidR="0067216F" w:rsidRPr="000F67E1" w:rsidRDefault="0067216F" w:rsidP="000F67E1">
            <w:pPr>
              <w:spacing w:after="0" w:line="240" w:lineRule="auto"/>
              <w:jc w:val="center"/>
              <w:rPr>
                <w:rFonts w:ascii="Times New Roman" w:eastAsia="Times New Roman" w:hAnsi="Times New Roman" w:cs="Times New Roman"/>
                <w:sz w:val="24"/>
                <w:szCs w:val="24"/>
                <w:lang w:eastAsia="pl-PL"/>
              </w:rPr>
            </w:pPr>
            <w:r w:rsidRPr="000F67E1">
              <w:rPr>
                <w:rFonts w:ascii="Times New Roman" w:eastAsia="Times New Roman" w:hAnsi="Times New Roman" w:cs="Times New Roman"/>
                <w:sz w:val="24"/>
                <w:szCs w:val="24"/>
                <w:lang w:eastAsia="pl-PL"/>
              </w:rPr>
              <w:t>Wymiary w cm</w:t>
            </w:r>
          </w:p>
        </w:tc>
        <w:tc>
          <w:tcPr>
            <w:tcW w:w="2126" w:type="dxa"/>
            <w:gridSpan w:val="2"/>
            <w:vAlign w:val="center"/>
          </w:tcPr>
          <w:p w:rsidR="0067216F" w:rsidRPr="000F67E1" w:rsidRDefault="0067216F" w:rsidP="000F67E1">
            <w:pPr>
              <w:spacing w:after="0" w:line="240" w:lineRule="auto"/>
              <w:jc w:val="center"/>
              <w:rPr>
                <w:rFonts w:ascii="Times New Roman" w:eastAsia="Times New Roman" w:hAnsi="Times New Roman" w:cs="Times New Roman"/>
                <w:sz w:val="24"/>
                <w:szCs w:val="24"/>
                <w:lang w:eastAsia="pl-PL"/>
              </w:rPr>
            </w:pPr>
            <w:r w:rsidRPr="000F67E1">
              <w:rPr>
                <w:rFonts w:ascii="Times New Roman" w:eastAsia="Times New Roman" w:hAnsi="Times New Roman" w:cs="Times New Roman"/>
                <w:sz w:val="24"/>
                <w:szCs w:val="24"/>
                <w:lang w:eastAsia="pl-PL"/>
              </w:rPr>
              <w:t>Ilość szt.</w:t>
            </w:r>
          </w:p>
        </w:tc>
        <w:tc>
          <w:tcPr>
            <w:tcW w:w="1701" w:type="dxa"/>
            <w:vMerge w:val="restart"/>
          </w:tcPr>
          <w:p w:rsidR="0067216F" w:rsidRPr="000F67E1" w:rsidRDefault="0067216F" w:rsidP="000F67E1">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Cena jednostkowa</w:t>
            </w:r>
          </w:p>
        </w:tc>
        <w:tc>
          <w:tcPr>
            <w:tcW w:w="2410" w:type="dxa"/>
            <w:vMerge w:val="restart"/>
          </w:tcPr>
          <w:p w:rsidR="0067216F" w:rsidRDefault="0067216F" w:rsidP="000F67E1">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Wartość netto</w:t>
            </w:r>
          </w:p>
          <w:p w:rsidR="00050970" w:rsidRPr="000F67E1" w:rsidRDefault="00050970" w:rsidP="000F67E1">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(kol 3 + kol4) * kol 5</w:t>
            </w:r>
          </w:p>
        </w:tc>
      </w:tr>
      <w:tr w:rsidR="0067216F" w:rsidRPr="000F67E1" w:rsidTr="000D4F7E">
        <w:trPr>
          <w:trHeight w:val="277"/>
        </w:trPr>
        <w:tc>
          <w:tcPr>
            <w:tcW w:w="851" w:type="dxa"/>
            <w:vMerge/>
            <w:vAlign w:val="center"/>
          </w:tcPr>
          <w:p w:rsidR="0067216F" w:rsidRPr="0067216F" w:rsidRDefault="0067216F" w:rsidP="0067216F">
            <w:pPr>
              <w:spacing w:after="0" w:line="240" w:lineRule="auto"/>
              <w:jc w:val="center"/>
              <w:rPr>
                <w:rFonts w:ascii="Times New Roman" w:eastAsia="Times New Roman" w:hAnsi="Times New Roman" w:cs="Times New Roman"/>
                <w:b/>
                <w:sz w:val="24"/>
                <w:szCs w:val="24"/>
                <w:lang w:eastAsia="pl-PL"/>
              </w:rPr>
            </w:pPr>
          </w:p>
        </w:tc>
        <w:tc>
          <w:tcPr>
            <w:tcW w:w="5103" w:type="dxa"/>
            <w:vMerge/>
            <w:vAlign w:val="center"/>
          </w:tcPr>
          <w:p w:rsidR="0067216F" w:rsidRPr="000F67E1" w:rsidRDefault="0067216F" w:rsidP="000F67E1">
            <w:pPr>
              <w:spacing w:after="0" w:line="240" w:lineRule="auto"/>
              <w:jc w:val="center"/>
              <w:rPr>
                <w:rFonts w:ascii="Times New Roman" w:eastAsia="Times New Roman" w:hAnsi="Times New Roman" w:cs="Times New Roman"/>
                <w:sz w:val="24"/>
                <w:szCs w:val="24"/>
                <w:lang w:eastAsia="pl-PL"/>
              </w:rPr>
            </w:pPr>
          </w:p>
        </w:tc>
        <w:tc>
          <w:tcPr>
            <w:tcW w:w="1701" w:type="dxa"/>
            <w:vMerge/>
            <w:vAlign w:val="center"/>
          </w:tcPr>
          <w:p w:rsidR="0067216F" w:rsidRPr="000F67E1" w:rsidRDefault="0067216F" w:rsidP="000F67E1">
            <w:pPr>
              <w:spacing w:after="0" w:line="240" w:lineRule="auto"/>
              <w:jc w:val="center"/>
              <w:rPr>
                <w:rFonts w:ascii="Times New Roman" w:eastAsia="Times New Roman" w:hAnsi="Times New Roman" w:cs="Times New Roman"/>
                <w:sz w:val="24"/>
                <w:szCs w:val="24"/>
                <w:lang w:eastAsia="pl-PL"/>
              </w:rPr>
            </w:pPr>
          </w:p>
        </w:tc>
        <w:tc>
          <w:tcPr>
            <w:tcW w:w="851" w:type="dxa"/>
            <w:vAlign w:val="center"/>
          </w:tcPr>
          <w:p w:rsidR="0067216F" w:rsidRPr="000F67E1" w:rsidRDefault="0067216F" w:rsidP="000F67E1">
            <w:pPr>
              <w:spacing w:after="0" w:line="240" w:lineRule="auto"/>
              <w:jc w:val="center"/>
              <w:rPr>
                <w:rFonts w:ascii="Times New Roman" w:eastAsia="Times New Roman" w:hAnsi="Times New Roman" w:cs="Times New Roman"/>
                <w:sz w:val="24"/>
                <w:szCs w:val="24"/>
                <w:lang w:eastAsia="pl-PL"/>
              </w:rPr>
            </w:pPr>
            <w:r w:rsidRPr="000F67E1">
              <w:rPr>
                <w:rFonts w:ascii="Times New Roman" w:eastAsia="Times New Roman" w:hAnsi="Times New Roman" w:cs="Times New Roman"/>
                <w:sz w:val="24"/>
                <w:szCs w:val="24"/>
                <w:lang w:eastAsia="pl-PL"/>
              </w:rPr>
              <w:t>2022r.</w:t>
            </w:r>
          </w:p>
        </w:tc>
        <w:tc>
          <w:tcPr>
            <w:tcW w:w="1275" w:type="dxa"/>
            <w:vAlign w:val="center"/>
          </w:tcPr>
          <w:p w:rsidR="0067216F" w:rsidRPr="000F67E1" w:rsidRDefault="0067216F" w:rsidP="000F67E1">
            <w:pPr>
              <w:spacing w:after="0" w:line="240" w:lineRule="auto"/>
              <w:jc w:val="center"/>
              <w:rPr>
                <w:rFonts w:ascii="Times New Roman" w:eastAsia="Times New Roman" w:hAnsi="Times New Roman" w:cs="Times New Roman"/>
                <w:sz w:val="24"/>
                <w:szCs w:val="24"/>
                <w:lang w:eastAsia="pl-PL"/>
              </w:rPr>
            </w:pPr>
            <w:r w:rsidRPr="000F67E1">
              <w:rPr>
                <w:rFonts w:ascii="Times New Roman" w:eastAsia="Times New Roman" w:hAnsi="Times New Roman" w:cs="Times New Roman"/>
                <w:sz w:val="24"/>
                <w:szCs w:val="24"/>
                <w:lang w:eastAsia="pl-PL"/>
              </w:rPr>
              <w:t>2023r.</w:t>
            </w:r>
          </w:p>
        </w:tc>
        <w:tc>
          <w:tcPr>
            <w:tcW w:w="1701" w:type="dxa"/>
            <w:vMerge/>
          </w:tcPr>
          <w:p w:rsidR="0067216F" w:rsidRPr="000F67E1" w:rsidRDefault="0067216F" w:rsidP="000F67E1">
            <w:pPr>
              <w:spacing w:after="0" w:line="240" w:lineRule="auto"/>
              <w:jc w:val="center"/>
              <w:rPr>
                <w:rFonts w:ascii="Times New Roman" w:eastAsia="Times New Roman" w:hAnsi="Times New Roman" w:cs="Times New Roman"/>
                <w:sz w:val="24"/>
                <w:szCs w:val="24"/>
                <w:lang w:eastAsia="pl-PL"/>
              </w:rPr>
            </w:pPr>
          </w:p>
        </w:tc>
        <w:tc>
          <w:tcPr>
            <w:tcW w:w="2410" w:type="dxa"/>
            <w:vMerge/>
          </w:tcPr>
          <w:p w:rsidR="0067216F" w:rsidRPr="000F67E1" w:rsidRDefault="0067216F" w:rsidP="000F67E1">
            <w:pPr>
              <w:spacing w:after="0" w:line="240" w:lineRule="auto"/>
              <w:jc w:val="center"/>
              <w:rPr>
                <w:rFonts w:ascii="Times New Roman" w:eastAsia="Times New Roman" w:hAnsi="Times New Roman" w:cs="Times New Roman"/>
                <w:sz w:val="24"/>
                <w:szCs w:val="24"/>
                <w:lang w:eastAsia="pl-PL"/>
              </w:rPr>
            </w:pPr>
          </w:p>
        </w:tc>
      </w:tr>
      <w:tr w:rsidR="0067216F" w:rsidRPr="000F67E1" w:rsidTr="000D4F7E">
        <w:tc>
          <w:tcPr>
            <w:tcW w:w="851" w:type="dxa"/>
            <w:vMerge/>
          </w:tcPr>
          <w:p w:rsidR="0067216F" w:rsidRPr="0067216F" w:rsidRDefault="0067216F" w:rsidP="0067216F">
            <w:pPr>
              <w:spacing w:after="0" w:line="240" w:lineRule="auto"/>
              <w:jc w:val="center"/>
              <w:rPr>
                <w:rFonts w:ascii="Times New Roman" w:eastAsia="Times New Roman" w:hAnsi="Times New Roman" w:cs="Times New Roman"/>
                <w:b/>
                <w:sz w:val="24"/>
                <w:szCs w:val="24"/>
                <w:lang w:eastAsia="pl-PL"/>
              </w:rPr>
            </w:pPr>
          </w:p>
        </w:tc>
        <w:tc>
          <w:tcPr>
            <w:tcW w:w="5103" w:type="dxa"/>
          </w:tcPr>
          <w:p w:rsidR="0067216F" w:rsidRPr="0067216F" w:rsidRDefault="0067216F" w:rsidP="0067216F">
            <w:pPr>
              <w:spacing w:after="0" w:line="240" w:lineRule="auto"/>
              <w:jc w:val="center"/>
              <w:rPr>
                <w:rFonts w:ascii="Times New Roman" w:eastAsia="Times New Roman" w:hAnsi="Times New Roman" w:cs="Times New Roman"/>
                <w:sz w:val="24"/>
                <w:szCs w:val="24"/>
                <w:lang w:eastAsia="pl-PL"/>
              </w:rPr>
            </w:pPr>
            <w:r w:rsidRPr="0067216F">
              <w:rPr>
                <w:rFonts w:ascii="Times New Roman" w:eastAsia="Times New Roman" w:hAnsi="Times New Roman" w:cs="Times New Roman"/>
                <w:sz w:val="24"/>
                <w:szCs w:val="24"/>
                <w:lang w:eastAsia="pl-PL"/>
              </w:rPr>
              <w:t>1</w:t>
            </w:r>
          </w:p>
        </w:tc>
        <w:tc>
          <w:tcPr>
            <w:tcW w:w="1701" w:type="dxa"/>
            <w:vAlign w:val="center"/>
          </w:tcPr>
          <w:p w:rsidR="0067216F" w:rsidRPr="0067216F" w:rsidRDefault="0067216F" w:rsidP="0067216F">
            <w:pPr>
              <w:spacing w:after="0" w:line="240" w:lineRule="auto"/>
              <w:jc w:val="center"/>
              <w:rPr>
                <w:rFonts w:ascii="Times New Roman" w:eastAsia="Times New Roman" w:hAnsi="Times New Roman" w:cs="Times New Roman"/>
                <w:sz w:val="24"/>
                <w:szCs w:val="24"/>
                <w:lang w:eastAsia="pl-PL"/>
              </w:rPr>
            </w:pPr>
            <w:r w:rsidRPr="0067216F">
              <w:rPr>
                <w:rFonts w:ascii="Times New Roman" w:eastAsia="Times New Roman" w:hAnsi="Times New Roman" w:cs="Times New Roman"/>
                <w:sz w:val="24"/>
                <w:szCs w:val="24"/>
                <w:lang w:eastAsia="pl-PL"/>
              </w:rPr>
              <w:t>2</w:t>
            </w:r>
          </w:p>
        </w:tc>
        <w:tc>
          <w:tcPr>
            <w:tcW w:w="851" w:type="dxa"/>
            <w:vAlign w:val="center"/>
          </w:tcPr>
          <w:p w:rsidR="0067216F" w:rsidRPr="0067216F" w:rsidRDefault="0067216F" w:rsidP="0067216F">
            <w:pPr>
              <w:spacing w:after="0" w:line="240" w:lineRule="auto"/>
              <w:jc w:val="center"/>
              <w:rPr>
                <w:rFonts w:ascii="Times New Roman" w:eastAsia="Times New Roman" w:hAnsi="Times New Roman" w:cs="Times New Roman"/>
                <w:sz w:val="24"/>
                <w:szCs w:val="24"/>
                <w:lang w:eastAsia="pl-PL"/>
              </w:rPr>
            </w:pPr>
            <w:r w:rsidRPr="0067216F">
              <w:rPr>
                <w:rFonts w:ascii="Times New Roman" w:eastAsia="Times New Roman" w:hAnsi="Times New Roman" w:cs="Times New Roman"/>
                <w:sz w:val="24"/>
                <w:szCs w:val="24"/>
                <w:lang w:eastAsia="pl-PL"/>
              </w:rPr>
              <w:t>3</w:t>
            </w:r>
          </w:p>
        </w:tc>
        <w:tc>
          <w:tcPr>
            <w:tcW w:w="1275" w:type="dxa"/>
            <w:vAlign w:val="center"/>
          </w:tcPr>
          <w:p w:rsidR="0067216F" w:rsidRPr="0067216F" w:rsidRDefault="0067216F" w:rsidP="0067216F">
            <w:pPr>
              <w:spacing w:after="0" w:line="240" w:lineRule="auto"/>
              <w:jc w:val="center"/>
              <w:rPr>
                <w:rFonts w:ascii="Times New Roman" w:eastAsia="Times New Roman" w:hAnsi="Times New Roman" w:cs="Times New Roman"/>
                <w:sz w:val="24"/>
                <w:szCs w:val="24"/>
                <w:lang w:eastAsia="pl-PL"/>
              </w:rPr>
            </w:pPr>
            <w:r w:rsidRPr="0067216F">
              <w:rPr>
                <w:rFonts w:ascii="Times New Roman" w:eastAsia="Times New Roman" w:hAnsi="Times New Roman" w:cs="Times New Roman"/>
                <w:sz w:val="24"/>
                <w:szCs w:val="24"/>
                <w:lang w:eastAsia="pl-PL"/>
              </w:rPr>
              <w:t>4</w:t>
            </w:r>
          </w:p>
        </w:tc>
        <w:tc>
          <w:tcPr>
            <w:tcW w:w="1701" w:type="dxa"/>
          </w:tcPr>
          <w:p w:rsidR="0067216F" w:rsidRPr="0067216F" w:rsidRDefault="0067216F" w:rsidP="0067216F">
            <w:pPr>
              <w:spacing w:after="0" w:line="240" w:lineRule="auto"/>
              <w:jc w:val="center"/>
              <w:rPr>
                <w:rFonts w:ascii="Times New Roman" w:eastAsia="Times New Roman" w:hAnsi="Times New Roman" w:cs="Times New Roman"/>
                <w:sz w:val="24"/>
                <w:szCs w:val="24"/>
                <w:lang w:eastAsia="pl-PL"/>
              </w:rPr>
            </w:pPr>
            <w:r w:rsidRPr="0067216F">
              <w:rPr>
                <w:rFonts w:ascii="Times New Roman" w:eastAsia="Times New Roman" w:hAnsi="Times New Roman" w:cs="Times New Roman"/>
                <w:sz w:val="24"/>
                <w:szCs w:val="24"/>
                <w:lang w:eastAsia="pl-PL"/>
              </w:rPr>
              <w:t>5</w:t>
            </w:r>
          </w:p>
        </w:tc>
        <w:tc>
          <w:tcPr>
            <w:tcW w:w="2410" w:type="dxa"/>
          </w:tcPr>
          <w:p w:rsidR="0067216F" w:rsidRPr="0067216F" w:rsidRDefault="0067216F" w:rsidP="0067216F">
            <w:pPr>
              <w:spacing w:after="0" w:line="240" w:lineRule="auto"/>
              <w:jc w:val="center"/>
              <w:rPr>
                <w:rFonts w:ascii="Times New Roman" w:eastAsia="Times New Roman" w:hAnsi="Times New Roman" w:cs="Times New Roman"/>
                <w:sz w:val="24"/>
                <w:szCs w:val="24"/>
                <w:lang w:eastAsia="pl-PL"/>
              </w:rPr>
            </w:pPr>
            <w:r w:rsidRPr="0067216F">
              <w:rPr>
                <w:rFonts w:ascii="Times New Roman" w:eastAsia="Times New Roman" w:hAnsi="Times New Roman" w:cs="Times New Roman"/>
                <w:sz w:val="24"/>
                <w:szCs w:val="24"/>
                <w:lang w:eastAsia="pl-PL"/>
              </w:rPr>
              <w:t>6</w:t>
            </w:r>
          </w:p>
        </w:tc>
      </w:tr>
      <w:tr w:rsidR="000D4F7E" w:rsidRPr="000F67E1" w:rsidTr="00AE2500">
        <w:tc>
          <w:tcPr>
            <w:tcW w:w="13892" w:type="dxa"/>
            <w:gridSpan w:val="7"/>
          </w:tcPr>
          <w:p w:rsidR="000D4F7E" w:rsidRPr="000D4F7E" w:rsidRDefault="000D4F7E" w:rsidP="000D4F7E">
            <w:pPr>
              <w:pStyle w:val="Akapitzlist"/>
              <w:numPr>
                <w:ilvl w:val="0"/>
                <w:numId w:val="71"/>
              </w:numPr>
              <w:ind w:left="0" w:firstLine="0"/>
              <w:jc w:val="center"/>
            </w:pPr>
            <w:r w:rsidRPr="000D4F7E">
              <w:rPr>
                <w:b/>
              </w:rPr>
              <w:t>Hera UW</w:t>
            </w:r>
          </w:p>
        </w:tc>
      </w:tr>
      <w:tr w:rsidR="000D4F7E" w:rsidRPr="000F67E1" w:rsidTr="000D4F7E">
        <w:tc>
          <w:tcPr>
            <w:tcW w:w="851" w:type="dxa"/>
          </w:tcPr>
          <w:p w:rsidR="000D4F7E" w:rsidRPr="0067216F" w:rsidRDefault="000D4F7E" w:rsidP="000D4F7E">
            <w:pPr>
              <w:spacing w:after="0" w:line="24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I.</w:t>
            </w:r>
            <w:r w:rsidRPr="0067216F">
              <w:rPr>
                <w:rFonts w:ascii="Times New Roman" w:eastAsia="Times New Roman" w:hAnsi="Times New Roman" w:cs="Times New Roman"/>
                <w:b/>
                <w:sz w:val="24"/>
                <w:szCs w:val="24"/>
                <w:lang w:eastAsia="pl-PL"/>
              </w:rPr>
              <w:t>1</w:t>
            </w:r>
          </w:p>
        </w:tc>
        <w:tc>
          <w:tcPr>
            <w:tcW w:w="5103" w:type="dxa"/>
          </w:tcPr>
          <w:p w:rsidR="000D4F7E" w:rsidRPr="000F67E1" w:rsidRDefault="000D4F7E" w:rsidP="000D4F7E">
            <w:pPr>
              <w:spacing w:after="0" w:line="240" w:lineRule="auto"/>
              <w:rPr>
                <w:rFonts w:ascii="Times New Roman" w:eastAsia="Times New Roman" w:hAnsi="Times New Roman" w:cs="Times New Roman"/>
                <w:sz w:val="24"/>
                <w:szCs w:val="24"/>
                <w:lang w:eastAsia="pl-PL"/>
              </w:rPr>
            </w:pPr>
            <w:r w:rsidRPr="000F67E1">
              <w:rPr>
                <w:rFonts w:ascii="Times New Roman" w:eastAsia="Times New Roman" w:hAnsi="Times New Roman" w:cs="Times New Roman"/>
                <w:b/>
                <w:sz w:val="24"/>
                <w:szCs w:val="24"/>
                <w:lang w:eastAsia="pl-PL"/>
              </w:rPr>
              <w:t>Prześcieradło</w:t>
            </w:r>
            <w:r w:rsidRPr="000F67E1">
              <w:rPr>
                <w:rFonts w:ascii="Times New Roman" w:eastAsia="Times New Roman" w:hAnsi="Times New Roman" w:cs="Times New Roman"/>
                <w:sz w:val="24"/>
                <w:szCs w:val="24"/>
                <w:lang w:eastAsia="pl-PL"/>
              </w:rPr>
              <w:t xml:space="preserve"> frotte z gumką</w:t>
            </w:r>
          </w:p>
        </w:tc>
        <w:tc>
          <w:tcPr>
            <w:tcW w:w="1701" w:type="dxa"/>
            <w:vAlign w:val="center"/>
          </w:tcPr>
          <w:p w:rsidR="000D4F7E" w:rsidRPr="000F67E1" w:rsidRDefault="000D4F7E" w:rsidP="000D4F7E">
            <w:pPr>
              <w:spacing w:after="0" w:line="240" w:lineRule="auto"/>
              <w:jc w:val="center"/>
              <w:rPr>
                <w:rFonts w:ascii="Times New Roman" w:eastAsia="Times New Roman" w:hAnsi="Times New Roman" w:cs="Times New Roman"/>
                <w:sz w:val="24"/>
                <w:szCs w:val="24"/>
                <w:lang w:eastAsia="pl-PL"/>
              </w:rPr>
            </w:pPr>
            <w:r w:rsidRPr="000F67E1">
              <w:rPr>
                <w:rFonts w:ascii="Times New Roman" w:eastAsia="Times New Roman" w:hAnsi="Times New Roman" w:cs="Times New Roman"/>
                <w:sz w:val="24"/>
                <w:szCs w:val="24"/>
                <w:lang w:eastAsia="pl-PL"/>
              </w:rPr>
              <w:t>200x160x30</w:t>
            </w:r>
          </w:p>
        </w:tc>
        <w:tc>
          <w:tcPr>
            <w:tcW w:w="851" w:type="dxa"/>
            <w:vAlign w:val="center"/>
          </w:tcPr>
          <w:p w:rsidR="000D4F7E" w:rsidRPr="000F67E1" w:rsidRDefault="000D4F7E" w:rsidP="000D4F7E">
            <w:pPr>
              <w:spacing w:after="0" w:line="240" w:lineRule="auto"/>
              <w:jc w:val="center"/>
              <w:rPr>
                <w:rFonts w:ascii="Times New Roman" w:eastAsia="Times New Roman" w:hAnsi="Times New Roman" w:cs="Times New Roman"/>
                <w:sz w:val="24"/>
                <w:szCs w:val="24"/>
                <w:lang w:eastAsia="pl-PL"/>
              </w:rPr>
            </w:pPr>
            <w:r w:rsidRPr="000F67E1">
              <w:rPr>
                <w:rFonts w:ascii="Times New Roman" w:eastAsia="Times New Roman" w:hAnsi="Times New Roman" w:cs="Times New Roman"/>
                <w:sz w:val="24"/>
                <w:szCs w:val="24"/>
                <w:lang w:eastAsia="pl-PL"/>
              </w:rPr>
              <w:t>---</w:t>
            </w:r>
          </w:p>
        </w:tc>
        <w:tc>
          <w:tcPr>
            <w:tcW w:w="1275" w:type="dxa"/>
            <w:vAlign w:val="center"/>
          </w:tcPr>
          <w:p w:rsidR="000D4F7E" w:rsidRPr="000F67E1" w:rsidRDefault="000D4F7E" w:rsidP="000D4F7E">
            <w:pPr>
              <w:spacing w:after="0" w:line="240" w:lineRule="auto"/>
              <w:jc w:val="center"/>
              <w:rPr>
                <w:rFonts w:ascii="Times New Roman" w:eastAsia="Times New Roman" w:hAnsi="Times New Roman" w:cs="Times New Roman"/>
                <w:sz w:val="24"/>
                <w:szCs w:val="24"/>
                <w:lang w:eastAsia="pl-PL"/>
              </w:rPr>
            </w:pPr>
            <w:r w:rsidRPr="000F67E1">
              <w:rPr>
                <w:rFonts w:ascii="Times New Roman" w:eastAsia="Times New Roman" w:hAnsi="Times New Roman" w:cs="Times New Roman"/>
                <w:sz w:val="24"/>
                <w:szCs w:val="24"/>
                <w:lang w:eastAsia="pl-PL"/>
              </w:rPr>
              <w:t>50</w:t>
            </w:r>
          </w:p>
        </w:tc>
        <w:tc>
          <w:tcPr>
            <w:tcW w:w="1701" w:type="dxa"/>
          </w:tcPr>
          <w:p w:rsidR="000D4F7E" w:rsidRPr="000F67E1" w:rsidRDefault="000D4F7E" w:rsidP="000D4F7E">
            <w:pPr>
              <w:spacing w:after="0" w:line="240" w:lineRule="auto"/>
              <w:jc w:val="center"/>
              <w:rPr>
                <w:rFonts w:ascii="Times New Roman" w:eastAsia="Times New Roman" w:hAnsi="Times New Roman" w:cs="Times New Roman"/>
                <w:sz w:val="24"/>
                <w:szCs w:val="24"/>
                <w:lang w:eastAsia="pl-PL"/>
              </w:rPr>
            </w:pPr>
          </w:p>
        </w:tc>
        <w:tc>
          <w:tcPr>
            <w:tcW w:w="2410" w:type="dxa"/>
          </w:tcPr>
          <w:p w:rsidR="000D4F7E" w:rsidRPr="000F67E1" w:rsidRDefault="000D4F7E" w:rsidP="000D4F7E">
            <w:pPr>
              <w:spacing w:after="0" w:line="240" w:lineRule="auto"/>
              <w:jc w:val="center"/>
              <w:rPr>
                <w:rFonts w:ascii="Times New Roman" w:eastAsia="Times New Roman" w:hAnsi="Times New Roman" w:cs="Times New Roman"/>
                <w:sz w:val="24"/>
                <w:szCs w:val="24"/>
                <w:lang w:eastAsia="pl-PL"/>
              </w:rPr>
            </w:pPr>
          </w:p>
        </w:tc>
      </w:tr>
      <w:tr w:rsidR="000D4F7E" w:rsidRPr="000F67E1" w:rsidTr="000D4F7E">
        <w:tc>
          <w:tcPr>
            <w:tcW w:w="851" w:type="dxa"/>
          </w:tcPr>
          <w:p w:rsidR="000D4F7E" w:rsidRPr="0067216F" w:rsidRDefault="000D4F7E" w:rsidP="000D4F7E">
            <w:pPr>
              <w:spacing w:after="0" w:line="24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I.</w:t>
            </w:r>
            <w:r w:rsidRPr="0067216F">
              <w:rPr>
                <w:rFonts w:ascii="Times New Roman" w:eastAsia="Times New Roman" w:hAnsi="Times New Roman" w:cs="Times New Roman"/>
                <w:b/>
                <w:sz w:val="24"/>
                <w:szCs w:val="24"/>
                <w:lang w:eastAsia="pl-PL"/>
              </w:rPr>
              <w:t>2</w:t>
            </w:r>
          </w:p>
        </w:tc>
        <w:tc>
          <w:tcPr>
            <w:tcW w:w="5103" w:type="dxa"/>
          </w:tcPr>
          <w:p w:rsidR="000D4F7E" w:rsidRPr="000F67E1" w:rsidRDefault="000D4F7E" w:rsidP="000D4F7E">
            <w:pPr>
              <w:spacing w:after="0" w:line="240" w:lineRule="auto"/>
              <w:rPr>
                <w:rFonts w:ascii="Times New Roman" w:eastAsia="Times New Roman" w:hAnsi="Times New Roman" w:cs="Times New Roman"/>
                <w:sz w:val="24"/>
                <w:szCs w:val="24"/>
                <w:lang w:eastAsia="pl-PL"/>
              </w:rPr>
            </w:pPr>
            <w:r w:rsidRPr="000F67E1">
              <w:rPr>
                <w:rFonts w:ascii="Times New Roman" w:eastAsia="Times New Roman" w:hAnsi="Times New Roman" w:cs="Times New Roman"/>
                <w:b/>
                <w:sz w:val="24"/>
                <w:szCs w:val="24"/>
                <w:lang w:eastAsia="pl-PL"/>
              </w:rPr>
              <w:t xml:space="preserve">Poszwa </w:t>
            </w:r>
            <w:r w:rsidRPr="000F67E1">
              <w:rPr>
                <w:rFonts w:ascii="Times New Roman" w:eastAsia="Times New Roman" w:hAnsi="Times New Roman" w:cs="Times New Roman"/>
                <w:sz w:val="24"/>
                <w:szCs w:val="24"/>
                <w:lang w:eastAsia="pl-PL"/>
              </w:rPr>
              <w:t>z zakładką 25-30 cm, adamaszek, biała o gramaturze 160 g/ m², w rogu wszyte na taśmie bawełnianej logo  - HERA</w:t>
            </w:r>
          </w:p>
        </w:tc>
        <w:tc>
          <w:tcPr>
            <w:tcW w:w="1701" w:type="dxa"/>
            <w:vAlign w:val="center"/>
          </w:tcPr>
          <w:p w:rsidR="000D4F7E" w:rsidRPr="000F67E1" w:rsidRDefault="000D4F7E" w:rsidP="000D4F7E">
            <w:pPr>
              <w:spacing w:after="0" w:line="240" w:lineRule="auto"/>
              <w:jc w:val="center"/>
              <w:rPr>
                <w:rFonts w:ascii="Times New Roman" w:eastAsia="Times New Roman" w:hAnsi="Times New Roman" w:cs="Times New Roman"/>
                <w:sz w:val="24"/>
                <w:szCs w:val="24"/>
                <w:lang w:eastAsia="pl-PL"/>
              </w:rPr>
            </w:pPr>
            <w:r w:rsidRPr="000F67E1">
              <w:rPr>
                <w:rFonts w:ascii="Times New Roman" w:eastAsia="Times New Roman" w:hAnsi="Times New Roman" w:cs="Times New Roman"/>
                <w:sz w:val="24"/>
                <w:szCs w:val="24"/>
                <w:lang w:eastAsia="pl-PL"/>
              </w:rPr>
              <w:t>200 x 220</w:t>
            </w:r>
          </w:p>
        </w:tc>
        <w:tc>
          <w:tcPr>
            <w:tcW w:w="851" w:type="dxa"/>
            <w:vAlign w:val="center"/>
          </w:tcPr>
          <w:p w:rsidR="000D4F7E" w:rsidRPr="000F67E1" w:rsidRDefault="000D4F7E" w:rsidP="000D4F7E">
            <w:pPr>
              <w:spacing w:after="0" w:line="240" w:lineRule="auto"/>
              <w:jc w:val="center"/>
              <w:rPr>
                <w:rFonts w:ascii="Times New Roman" w:eastAsia="Times New Roman" w:hAnsi="Times New Roman" w:cs="Times New Roman"/>
                <w:sz w:val="24"/>
                <w:szCs w:val="24"/>
                <w:lang w:eastAsia="pl-PL"/>
              </w:rPr>
            </w:pPr>
            <w:r w:rsidRPr="000F67E1">
              <w:rPr>
                <w:rFonts w:ascii="Times New Roman" w:eastAsia="Times New Roman" w:hAnsi="Times New Roman" w:cs="Times New Roman"/>
                <w:sz w:val="24"/>
                <w:szCs w:val="24"/>
                <w:lang w:eastAsia="pl-PL"/>
              </w:rPr>
              <w:t>----</w:t>
            </w:r>
          </w:p>
        </w:tc>
        <w:tc>
          <w:tcPr>
            <w:tcW w:w="1275" w:type="dxa"/>
            <w:vAlign w:val="center"/>
          </w:tcPr>
          <w:p w:rsidR="000D4F7E" w:rsidRPr="000F67E1" w:rsidRDefault="000D4F7E" w:rsidP="000D4F7E">
            <w:pPr>
              <w:spacing w:after="0" w:line="240" w:lineRule="auto"/>
              <w:jc w:val="center"/>
              <w:rPr>
                <w:rFonts w:ascii="Times New Roman" w:eastAsia="Times New Roman" w:hAnsi="Times New Roman" w:cs="Times New Roman"/>
                <w:sz w:val="24"/>
                <w:szCs w:val="24"/>
                <w:lang w:eastAsia="pl-PL"/>
              </w:rPr>
            </w:pPr>
            <w:r w:rsidRPr="000F67E1">
              <w:rPr>
                <w:rFonts w:ascii="Times New Roman" w:eastAsia="Times New Roman" w:hAnsi="Times New Roman" w:cs="Times New Roman"/>
                <w:sz w:val="24"/>
                <w:szCs w:val="24"/>
                <w:lang w:eastAsia="pl-PL"/>
              </w:rPr>
              <w:t>30</w:t>
            </w:r>
          </w:p>
        </w:tc>
        <w:tc>
          <w:tcPr>
            <w:tcW w:w="1701" w:type="dxa"/>
          </w:tcPr>
          <w:p w:rsidR="000D4F7E" w:rsidRPr="000F67E1" w:rsidRDefault="000D4F7E" w:rsidP="000D4F7E">
            <w:pPr>
              <w:spacing w:after="0" w:line="240" w:lineRule="auto"/>
              <w:jc w:val="center"/>
              <w:rPr>
                <w:rFonts w:ascii="Times New Roman" w:eastAsia="Times New Roman" w:hAnsi="Times New Roman" w:cs="Times New Roman"/>
                <w:sz w:val="24"/>
                <w:szCs w:val="24"/>
                <w:lang w:eastAsia="pl-PL"/>
              </w:rPr>
            </w:pPr>
          </w:p>
        </w:tc>
        <w:tc>
          <w:tcPr>
            <w:tcW w:w="2410" w:type="dxa"/>
          </w:tcPr>
          <w:p w:rsidR="000D4F7E" w:rsidRPr="000F67E1" w:rsidRDefault="000D4F7E" w:rsidP="000D4F7E">
            <w:pPr>
              <w:spacing w:after="0" w:line="240" w:lineRule="auto"/>
              <w:jc w:val="center"/>
              <w:rPr>
                <w:rFonts w:ascii="Times New Roman" w:eastAsia="Times New Roman" w:hAnsi="Times New Roman" w:cs="Times New Roman"/>
                <w:sz w:val="24"/>
                <w:szCs w:val="24"/>
                <w:lang w:eastAsia="pl-PL"/>
              </w:rPr>
            </w:pPr>
          </w:p>
        </w:tc>
      </w:tr>
      <w:tr w:rsidR="000D4F7E" w:rsidRPr="000F67E1" w:rsidTr="000D4F7E">
        <w:tc>
          <w:tcPr>
            <w:tcW w:w="851" w:type="dxa"/>
          </w:tcPr>
          <w:p w:rsidR="000D4F7E" w:rsidRPr="0067216F" w:rsidRDefault="000D4F7E" w:rsidP="000D4F7E">
            <w:pPr>
              <w:spacing w:after="0" w:line="240" w:lineRule="auto"/>
              <w:jc w:val="center"/>
              <w:rPr>
                <w:rFonts w:ascii="Times New Roman" w:eastAsia="Times New Roman" w:hAnsi="Times New Roman" w:cs="Times New Roman"/>
                <w:b/>
                <w:sz w:val="24"/>
                <w:szCs w:val="24"/>
                <w:lang w:eastAsia="pl-PL"/>
              </w:rPr>
            </w:pPr>
          </w:p>
          <w:p w:rsidR="000D4F7E" w:rsidRPr="0067216F" w:rsidRDefault="000D4F7E" w:rsidP="000D4F7E">
            <w:pPr>
              <w:spacing w:after="0" w:line="24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I.</w:t>
            </w:r>
            <w:r w:rsidRPr="0067216F">
              <w:rPr>
                <w:rFonts w:ascii="Times New Roman" w:eastAsia="Times New Roman" w:hAnsi="Times New Roman" w:cs="Times New Roman"/>
                <w:b/>
                <w:sz w:val="24"/>
                <w:szCs w:val="24"/>
                <w:lang w:eastAsia="pl-PL"/>
              </w:rPr>
              <w:t>3</w:t>
            </w:r>
          </w:p>
        </w:tc>
        <w:tc>
          <w:tcPr>
            <w:tcW w:w="5103" w:type="dxa"/>
          </w:tcPr>
          <w:p w:rsidR="000D4F7E" w:rsidRPr="000F67E1" w:rsidRDefault="000D4F7E" w:rsidP="000D4F7E">
            <w:pPr>
              <w:spacing w:after="0" w:line="240" w:lineRule="auto"/>
              <w:rPr>
                <w:rFonts w:ascii="Times New Roman" w:eastAsia="Times New Roman" w:hAnsi="Times New Roman" w:cs="Times New Roman"/>
                <w:b/>
                <w:sz w:val="24"/>
                <w:szCs w:val="24"/>
                <w:lang w:eastAsia="pl-PL"/>
              </w:rPr>
            </w:pPr>
            <w:r w:rsidRPr="000F67E1">
              <w:rPr>
                <w:rFonts w:ascii="Times New Roman" w:eastAsia="Times New Roman" w:hAnsi="Times New Roman" w:cs="Times New Roman"/>
                <w:b/>
                <w:sz w:val="24"/>
                <w:szCs w:val="24"/>
                <w:lang w:eastAsia="pl-PL"/>
              </w:rPr>
              <w:t xml:space="preserve">Poszewka </w:t>
            </w:r>
            <w:r w:rsidRPr="000F67E1">
              <w:rPr>
                <w:rFonts w:ascii="Times New Roman" w:eastAsia="Times New Roman" w:hAnsi="Times New Roman" w:cs="Times New Roman"/>
                <w:sz w:val="24"/>
                <w:szCs w:val="24"/>
                <w:lang w:eastAsia="pl-PL"/>
              </w:rPr>
              <w:t>z zakładką 18 - 20cm, adamaszek, biała o gramaturze 160g/m², w rogu wszyte na taśmie logo –HERA.</w:t>
            </w:r>
          </w:p>
        </w:tc>
        <w:tc>
          <w:tcPr>
            <w:tcW w:w="1701" w:type="dxa"/>
            <w:vAlign w:val="center"/>
          </w:tcPr>
          <w:p w:rsidR="000D4F7E" w:rsidRPr="000F67E1" w:rsidRDefault="000D4F7E" w:rsidP="000D4F7E">
            <w:pPr>
              <w:spacing w:after="0" w:line="240" w:lineRule="auto"/>
              <w:jc w:val="center"/>
              <w:rPr>
                <w:rFonts w:ascii="Times New Roman" w:eastAsia="Times New Roman" w:hAnsi="Times New Roman" w:cs="Times New Roman"/>
                <w:sz w:val="24"/>
                <w:szCs w:val="24"/>
                <w:lang w:eastAsia="pl-PL"/>
              </w:rPr>
            </w:pPr>
            <w:r w:rsidRPr="000F67E1">
              <w:rPr>
                <w:rFonts w:ascii="Times New Roman" w:eastAsia="Times New Roman" w:hAnsi="Times New Roman" w:cs="Times New Roman"/>
                <w:sz w:val="24"/>
                <w:szCs w:val="24"/>
                <w:lang w:eastAsia="pl-PL"/>
              </w:rPr>
              <w:t>70 x 60</w:t>
            </w:r>
          </w:p>
        </w:tc>
        <w:tc>
          <w:tcPr>
            <w:tcW w:w="851" w:type="dxa"/>
            <w:vAlign w:val="center"/>
          </w:tcPr>
          <w:p w:rsidR="000D4F7E" w:rsidRPr="000F67E1" w:rsidRDefault="000D4F7E" w:rsidP="000D4F7E">
            <w:pPr>
              <w:spacing w:after="0" w:line="240" w:lineRule="auto"/>
              <w:jc w:val="center"/>
              <w:rPr>
                <w:rFonts w:ascii="Times New Roman" w:eastAsia="Times New Roman" w:hAnsi="Times New Roman" w:cs="Times New Roman"/>
                <w:sz w:val="24"/>
                <w:szCs w:val="24"/>
                <w:lang w:eastAsia="pl-PL"/>
              </w:rPr>
            </w:pPr>
            <w:r w:rsidRPr="000F67E1">
              <w:rPr>
                <w:rFonts w:ascii="Times New Roman" w:eastAsia="Times New Roman" w:hAnsi="Times New Roman" w:cs="Times New Roman"/>
                <w:sz w:val="24"/>
                <w:szCs w:val="24"/>
                <w:lang w:eastAsia="pl-PL"/>
              </w:rPr>
              <w:t>---</w:t>
            </w:r>
          </w:p>
        </w:tc>
        <w:tc>
          <w:tcPr>
            <w:tcW w:w="1275" w:type="dxa"/>
            <w:vAlign w:val="center"/>
          </w:tcPr>
          <w:p w:rsidR="000D4F7E" w:rsidRPr="000F67E1" w:rsidRDefault="000D4F7E" w:rsidP="000D4F7E">
            <w:pPr>
              <w:spacing w:after="0" w:line="240" w:lineRule="auto"/>
              <w:jc w:val="center"/>
              <w:rPr>
                <w:rFonts w:ascii="Times New Roman" w:eastAsia="Times New Roman" w:hAnsi="Times New Roman" w:cs="Times New Roman"/>
                <w:sz w:val="24"/>
                <w:szCs w:val="24"/>
                <w:lang w:eastAsia="pl-PL"/>
              </w:rPr>
            </w:pPr>
            <w:r w:rsidRPr="000F67E1">
              <w:rPr>
                <w:rFonts w:ascii="Times New Roman" w:eastAsia="Times New Roman" w:hAnsi="Times New Roman" w:cs="Times New Roman"/>
                <w:sz w:val="24"/>
                <w:szCs w:val="24"/>
                <w:lang w:eastAsia="pl-PL"/>
              </w:rPr>
              <w:t>60</w:t>
            </w:r>
          </w:p>
        </w:tc>
        <w:tc>
          <w:tcPr>
            <w:tcW w:w="1701" w:type="dxa"/>
          </w:tcPr>
          <w:p w:rsidR="000D4F7E" w:rsidRPr="000F67E1" w:rsidRDefault="000D4F7E" w:rsidP="000D4F7E">
            <w:pPr>
              <w:spacing w:after="0" w:line="240" w:lineRule="auto"/>
              <w:jc w:val="center"/>
              <w:rPr>
                <w:rFonts w:ascii="Times New Roman" w:eastAsia="Times New Roman" w:hAnsi="Times New Roman" w:cs="Times New Roman"/>
                <w:sz w:val="24"/>
                <w:szCs w:val="24"/>
                <w:lang w:eastAsia="pl-PL"/>
              </w:rPr>
            </w:pPr>
          </w:p>
        </w:tc>
        <w:tc>
          <w:tcPr>
            <w:tcW w:w="2410" w:type="dxa"/>
          </w:tcPr>
          <w:p w:rsidR="000D4F7E" w:rsidRPr="000F67E1" w:rsidRDefault="000D4F7E" w:rsidP="000D4F7E">
            <w:pPr>
              <w:spacing w:after="0" w:line="240" w:lineRule="auto"/>
              <w:jc w:val="center"/>
              <w:rPr>
                <w:rFonts w:ascii="Times New Roman" w:eastAsia="Times New Roman" w:hAnsi="Times New Roman" w:cs="Times New Roman"/>
                <w:sz w:val="24"/>
                <w:szCs w:val="24"/>
                <w:lang w:eastAsia="pl-PL"/>
              </w:rPr>
            </w:pPr>
          </w:p>
        </w:tc>
      </w:tr>
      <w:tr w:rsidR="000D4F7E" w:rsidRPr="000F67E1" w:rsidTr="000D4F7E">
        <w:tc>
          <w:tcPr>
            <w:tcW w:w="851" w:type="dxa"/>
          </w:tcPr>
          <w:p w:rsidR="000D4F7E" w:rsidRPr="0067216F" w:rsidRDefault="000D4F7E" w:rsidP="000D4F7E">
            <w:pPr>
              <w:spacing w:after="0" w:line="24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I.</w:t>
            </w:r>
            <w:r w:rsidRPr="0067216F">
              <w:rPr>
                <w:rFonts w:ascii="Times New Roman" w:eastAsia="Times New Roman" w:hAnsi="Times New Roman" w:cs="Times New Roman"/>
                <w:b/>
                <w:sz w:val="24"/>
                <w:szCs w:val="24"/>
                <w:lang w:eastAsia="pl-PL"/>
              </w:rPr>
              <w:t>4</w:t>
            </w:r>
          </w:p>
        </w:tc>
        <w:tc>
          <w:tcPr>
            <w:tcW w:w="5103" w:type="dxa"/>
          </w:tcPr>
          <w:p w:rsidR="000D4F7E" w:rsidRPr="000F67E1" w:rsidRDefault="000D4F7E" w:rsidP="000D4F7E">
            <w:pPr>
              <w:spacing w:after="0" w:line="240" w:lineRule="auto"/>
              <w:rPr>
                <w:rFonts w:ascii="Times New Roman" w:eastAsia="Times New Roman" w:hAnsi="Times New Roman" w:cs="Times New Roman"/>
                <w:sz w:val="24"/>
                <w:szCs w:val="24"/>
                <w:lang w:eastAsia="pl-PL"/>
              </w:rPr>
            </w:pPr>
            <w:r w:rsidRPr="000F67E1">
              <w:rPr>
                <w:rFonts w:ascii="Times New Roman" w:eastAsia="Times New Roman" w:hAnsi="Times New Roman" w:cs="Times New Roman"/>
                <w:b/>
                <w:sz w:val="24"/>
                <w:szCs w:val="24"/>
                <w:lang w:eastAsia="pl-PL"/>
              </w:rPr>
              <w:t xml:space="preserve">Poszewka </w:t>
            </w:r>
            <w:r w:rsidRPr="000F67E1">
              <w:rPr>
                <w:rFonts w:ascii="Times New Roman" w:eastAsia="Times New Roman" w:hAnsi="Times New Roman" w:cs="Times New Roman"/>
                <w:sz w:val="24"/>
                <w:szCs w:val="24"/>
                <w:lang w:eastAsia="pl-PL"/>
              </w:rPr>
              <w:t>z zakładką 18 - 20cm 100 % bawełna, biała, typ hotelowy o gramaturze nie mniej niż 155- 160g/m², w rogu wszyte na taśmie logo –HERA.</w:t>
            </w:r>
          </w:p>
        </w:tc>
        <w:tc>
          <w:tcPr>
            <w:tcW w:w="1701" w:type="dxa"/>
            <w:vAlign w:val="center"/>
          </w:tcPr>
          <w:p w:rsidR="000D4F7E" w:rsidRPr="000F67E1" w:rsidRDefault="000D4F7E" w:rsidP="000D4F7E">
            <w:pPr>
              <w:spacing w:after="0" w:line="240" w:lineRule="auto"/>
              <w:jc w:val="center"/>
              <w:rPr>
                <w:rFonts w:ascii="Times New Roman" w:eastAsia="Times New Roman" w:hAnsi="Times New Roman" w:cs="Times New Roman"/>
                <w:sz w:val="24"/>
                <w:szCs w:val="24"/>
                <w:lang w:eastAsia="pl-PL"/>
              </w:rPr>
            </w:pPr>
            <w:r w:rsidRPr="000F67E1">
              <w:rPr>
                <w:rFonts w:ascii="Times New Roman" w:eastAsia="Times New Roman" w:hAnsi="Times New Roman" w:cs="Times New Roman"/>
                <w:sz w:val="24"/>
                <w:szCs w:val="24"/>
                <w:lang w:eastAsia="pl-PL"/>
              </w:rPr>
              <w:t>70 x 60</w:t>
            </w:r>
          </w:p>
        </w:tc>
        <w:tc>
          <w:tcPr>
            <w:tcW w:w="851" w:type="dxa"/>
            <w:vAlign w:val="center"/>
          </w:tcPr>
          <w:p w:rsidR="000D4F7E" w:rsidRPr="000F67E1" w:rsidRDefault="000D4F7E" w:rsidP="000D4F7E">
            <w:pPr>
              <w:spacing w:after="0" w:line="240" w:lineRule="auto"/>
              <w:jc w:val="center"/>
              <w:rPr>
                <w:rFonts w:ascii="Times New Roman" w:eastAsia="Times New Roman" w:hAnsi="Times New Roman" w:cs="Times New Roman"/>
                <w:sz w:val="24"/>
                <w:szCs w:val="24"/>
                <w:lang w:eastAsia="pl-PL"/>
              </w:rPr>
            </w:pPr>
            <w:r w:rsidRPr="000F67E1">
              <w:rPr>
                <w:rFonts w:ascii="Times New Roman" w:eastAsia="Times New Roman" w:hAnsi="Times New Roman" w:cs="Times New Roman"/>
                <w:sz w:val="24"/>
                <w:szCs w:val="24"/>
                <w:lang w:eastAsia="pl-PL"/>
              </w:rPr>
              <w:t>----</w:t>
            </w:r>
          </w:p>
        </w:tc>
        <w:tc>
          <w:tcPr>
            <w:tcW w:w="1275" w:type="dxa"/>
            <w:vAlign w:val="center"/>
          </w:tcPr>
          <w:p w:rsidR="000D4F7E" w:rsidRPr="000F67E1" w:rsidRDefault="000D4F7E" w:rsidP="000D4F7E">
            <w:pPr>
              <w:spacing w:after="0" w:line="240" w:lineRule="auto"/>
              <w:jc w:val="center"/>
              <w:rPr>
                <w:rFonts w:ascii="Times New Roman" w:eastAsia="Times New Roman" w:hAnsi="Times New Roman" w:cs="Times New Roman"/>
                <w:sz w:val="24"/>
                <w:szCs w:val="24"/>
                <w:lang w:eastAsia="pl-PL"/>
              </w:rPr>
            </w:pPr>
            <w:r w:rsidRPr="000F67E1">
              <w:rPr>
                <w:rFonts w:ascii="Times New Roman" w:eastAsia="Times New Roman" w:hAnsi="Times New Roman" w:cs="Times New Roman"/>
                <w:sz w:val="24"/>
                <w:szCs w:val="24"/>
                <w:lang w:eastAsia="pl-PL"/>
              </w:rPr>
              <w:t>100</w:t>
            </w:r>
          </w:p>
        </w:tc>
        <w:tc>
          <w:tcPr>
            <w:tcW w:w="1701" w:type="dxa"/>
          </w:tcPr>
          <w:p w:rsidR="000D4F7E" w:rsidRPr="000F67E1" w:rsidRDefault="000D4F7E" w:rsidP="000D4F7E">
            <w:pPr>
              <w:spacing w:after="0" w:line="240" w:lineRule="auto"/>
              <w:jc w:val="center"/>
              <w:rPr>
                <w:rFonts w:ascii="Times New Roman" w:eastAsia="Times New Roman" w:hAnsi="Times New Roman" w:cs="Times New Roman"/>
                <w:sz w:val="24"/>
                <w:szCs w:val="24"/>
                <w:lang w:eastAsia="pl-PL"/>
              </w:rPr>
            </w:pPr>
          </w:p>
        </w:tc>
        <w:tc>
          <w:tcPr>
            <w:tcW w:w="2410" w:type="dxa"/>
          </w:tcPr>
          <w:p w:rsidR="000D4F7E" w:rsidRPr="000F67E1" w:rsidRDefault="000D4F7E" w:rsidP="000D4F7E">
            <w:pPr>
              <w:spacing w:after="0" w:line="240" w:lineRule="auto"/>
              <w:jc w:val="center"/>
              <w:rPr>
                <w:rFonts w:ascii="Times New Roman" w:eastAsia="Times New Roman" w:hAnsi="Times New Roman" w:cs="Times New Roman"/>
                <w:sz w:val="24"/>
                <w:szCs w:val="24"/>
                <w:lang w:eastAsia="pl-PL"/>
              </w:rPr>
            </w:pPr>
          </w:p>
        </w:tc>
      </w:tr>
      <w:tr w:rsidR="000D4F7E" w:rsidRPr="000F67E1" w:rsidTr="000D4F7E">
        <w:tc>
          <w:tcPr>
            <w:tcW w:w="851" w:type="dxa"/>
          </w:tcPr>
          <w:p w:rsidR="000D4F7E" w:rsidRPr="0067216F" w:rsidRDefault="000D4F7E" w:rsidP="000D4F7E">
            <w:pPr>
              <w:spacing w:after="0" w:line="240" w:lineRule="auto"/>
              <w:jc w:val="center"/>
              <w:rPr>
                <w:rFonts w:ascii="Times New Roman" w:eastAsia="Times New Roman" w:hAnsi="Times New Roman" w:cs="Times New Roman"/>
                <w:b/>
                <w:sz w:val="24"/>
                <w:szCs w:val="24"/>
                <w:lang w:eastAsia="pl-PL"/>
              </w:rPr>
            </w:pPr>
          </w:p>
          <w:p w:rsidR="000D4F7E" w:rsidRPr="0067216F" w:rsidRDefault="000D4F7E" w:rsidP="000D4F7E">
            <w:pPr>
              <w:spacing w:after="0" w:line="24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I.</w:t>
            </w:r>
            <w:r w:rsidRPr="0067216F">
              <w:rPr>
                <w:rFonts w:ascii="Times New Roman" w:eastAsia="Times New Roman" w:hAnsi="Times New Roman" w:cs="Times New Roman"/>
                <w:b/>
                <w:sz w:val="24"/>
                <w:szCs w:val="24"/>
                <w:lang w:eastAsia="pl-PL"/>
              </w:rPr>
              <w:t>5</w:t>
            </w:r>
          </w:p>
        </w:tc>
        <w:tc>
          <w:tcPr>
            <w:tcW w:w="5103" w:type="dxa"/>
          </w:tcPr>
          <w:p w:rsidR="000D4F7E" w:rsidRPr="000F67E1" w:rsidRDefault="000D4F7E" w:rsidP="000D4F7E">
            <w:pPr>
              <w:spacing w:after="0" w:line="240" w:lineRule="auto"/>
              <w:rPr>
                <w:rFonts w:ascii="Times New Roman" w:eastAsia="Times New Roman" w:hAnsi="Times New Roman" w:cs="Times New Roman"/>
                <w:b/>
                <w:sz w:val="24"/>
                <w:szCs w:val="24"/>
                <w:lang w:eastAsia="pl-PL"/>
              </w:rPr>
            </w:pPr>
            <w:r w:rsidRPr="000F67E1">
              <w:rPr>
                <w:rFonts w:ascii="Times New Roman" w:eastAsia="Times New Roman" w:hAnsi="Times New Roman" w:cs="Times New Roman"/>
                <w:b/>
                <w:sz w:val="24"/>
                <w:szCs w:val="24"/>
                <w:lang w:eastAsia="pl-PL"/>
              </w:rPr>
              <w:t xml:space="preserve">Poszwa </w:t>
            </w:r>
            <w:r w:rsidRPr="000F67E1">
              <w:rPr>
                <w:rFonts w:ascii="Times New Roman" w:eastAsia="Times New Roman" w:hAnsi="Times New Roman" w:cs="Times New Roman"/>
                <w:sz w:val="24"/>
                <w:szCs w:val="24"/>
                <w:lang w:eastAsia="pl-PL"/>
              </w:rPr>
              <w:t>z zakładką 25-30 cm, 100 % bawełna, typ hotelowy, biała o gramaturze nie mniej niż</w:t>
            </w:r>
            <w:r w:rsidRPr="000F67E1">
              <w:rPr>
                <w:rFonts w:ascii="Times New Roman" w:eastAsia="Times New Roman" w:hAnsi="Times New Roman" w:cs="Times New Roman"/>
                <w:color w:val="FF0000"/>
                <w:sz w:val="24"/>
                <w:szCs w:val="24"/>
                <w:lang w:eastAsia="pl-PL"/>
              </w:rPr>
              <w:t xml:space="preserve"> </w:t>
            </w:r>
            <w:r w:rsidRPr="000F67E1">
              <w:rPr>
                <w:rFonts w:ascii="Times New Roman" w:eastAsia="Times New Roman" w:hAnsi="Times New Roman" w:cs="Times New Roman"/>
                <w:sz w:val="24"/>
                <w:szCs w:val="24"/>
                <w:lang w:eastAsia="pl-PL"/>
              </w:rPr>
              <w:t>155- 160 g/ m², w rogu wszyte na taśmie bawełnianej logo  - HERA</w:t>
            </w:r>
          </w:p>
        </w:tc>
        <w:tc>
          <w:tcPr>
            <w:tcW w:w="1701" w:type="dxa"/>
            <w:vAlign w:val="center"/>
          </w:tcPr>
          <w:p w:rsidR="000D4F7E" w:rsidRPr="000F67E1" w:rsidRDefault="000D4F7E" w:rsidP="000D4F7E">
            <w:pPr>
              <w:spacing w:after="0" w:line="240" w:lineRule="auto"/>
              <w:jc w:val="center"/>
              <w:rPr>
                <w:rFonts w:ascii="Times New Roman" w:eastAsia="Times New Roman" w:hAnsi="Times New Roman" w:cs="Times New Roman"/>
                <w:sz w:val="24"/>
                <w:szCs w:val="24"/>
                <w:lang w:eastAsia="pl-PL"/>
              </w:rPr>
            </w:pPr>
            <w:r w:rsidRPr="000F67E1">
              <w:rPr>
                <w:rFonts w:ascii="Times New Roman" w:eastAsia="Times New Roman" w:hAnsi="Times New Roman" w:cs="Times New Roman"/>
                <w:sz w:val="24"/>
                <w:szCs w:val="24"/>
                <w:lang w:eastAsia="pl-PL"/>
              </w:rPr>
              <w:t>200 x 160</w:t>
            </w:r>
          </w:p>
        </w:tc>
        <w:tc>
          <w:tcPr>
            <w:tcW w:w="851" w:type="dxa"/>
            <w:vAlign w:val="center"/>
          </w:tcPr>
          <w:p w:rsidR="000D4F7E" w:rsidRPr="000F67E1" w:rsidRDefault="000D4F7E" w:rsidP="000D4F7E">
            <w:pPr>
              <w:spacing w:after="0" w:line="240" w:lineRule="auto"/>
              <w:jc w:val="center"/>
              <w:rPr>
                <w:rFonts w:ascii="Times New Roman" w:eastAsia="Times New Roman" w:hAnsi="Times New Roman" w:cs="Times New Roman"/>
                <w:sz w:val="24"/>
                <w:szCs w:val="24"/>
                <w:lang w:eastAsia="pl-PL"/>
              </w:rPr>
            </w:pPr>
            <w:r w:rsidRPr="000F67E1">
              <w:rPr>
                <w:rFonts w:ascii="Times New Roman" w:eastAsia="Times New Roman" w:hAnsi="Times New Roman" w:cs="Times New Roman"/>
                <w:sz w:val="24"/>
                <w:szCs w:val="24"/>
                <w:lang w:eastAsia="pl-PL"/>
              </w:rPr>
              <w:t>----</w:t>
            </w:r>
          </w:p>
        </w:tc>
        <w:tc>
          <w:tcPr>
            <w:tcW w:w="1275" w:type="dxa"/>
            <w:vAlign w:val="center"/>
          </w:tcPr>
          <w:p w:rsidR="000D4F7E" w:rsidRPr="000F67E1" w:rsidRDefault="000D4F7E" w:rsidP="000D4F7E">
            <w:pPr>
              <w:spacing w:after="0" w:line="240" w:lineRule="auto"/>
              <w:jc w:val="center"/>
              <w:rPr>
                <w:rFonts w:ascii="Times New Roman" w:eastAsia="Times New Roman" w:hAnsi="Times New Roman" w:cs="Times New Roman"/>
                <w:sz w:val="24"/>
                <w:szCs w:val="24"/>
                <w:lang w:eastAsia="pl-PL"/>
              </w:rPr>
            </w:pPr>
            <w:r w:rsidRPr="000F67E1">
              <w:rPr>
                <w:rFonts w:ascii="Times New Roman" w:eastAsia="Times New Roman" w:hAnsi="Times New Roman" w:cs="Times New Roman"/>
                <w:sz w:val="24"/>
                <w:szCs w:val="24"/>
                <w:lang w:eastAsia="pl-PL"/>
              </w:rPr>
              <w:t>150</w:t>
            </w:r>
          </w:p>
        </w:tc>
        <w:tc>
          <w:tcPr>
            <w:tcW w:w="1701" w:type="dxa"/>
          </w:tcPr>
          <w:p w:rsidR="000D4F7E" w:rsidRPr="000F67E1" w:rsidRDefault="000D4F7E" w:rsidP="000D4F7E">
            <w:pPr>
              <w:spacing w:after="0" w:line="240" w:lineRule="auto"/>
              <w:jc w:val="center"/>
              <w:rPr>
                <w:rFonts w:ascii="Times New Roman" w:eastAsia="Times New Roman" w:hAnsi="Times New Roman" w:cs="Times New Roman"/>
                <w:sz w:val="24"/>
                <w:szCs w:val="24"/>
                <w:lang w:eastAsia="pl-PL"/>
              </w:rPr>
            </w:pPr>
          </w:p>
        </w:tc>
        <w:tc>
          <w:tcPr>
            <w:tcW w:w="2410" w:type="dxa"/>
          </w:tcPr>
          <w:p w:rsidR="000D4F7E" w:rsidRPr="000F67E1" w:rsidRDefault="000D4F7E" w:rsidP="000D4F7E">
            <w:pPr>
              <w:spacing w:after="0" w:line="240" w:lineRule="auto"/>
              <w:jc w:val="center"/>
              <w:rPr>
                <w:rFonts w:ascii="Times New Roman" w:eastAsia="Times New Roman" w:hAnsi="Times New Roman" w:cs="Times New Roman"/>
                <w:sz w:val="24"/>
                <w:szCs w:val="24"/>
                <w:lang w:eastAsia="pl-PL"/>
              </w:rPr>
            </w:pPr>
          </w:p>
        </w:tc>
      </w:tr>
      <w:tr w:rsidR="000D4F7E" w:rsidRPr="000F67E1" w:rsidTr="000D4F7E">
        <w:tc>
          <w:tcPr>
            <w:tcW w:w="851" w:type="dxa"/>
          </w:tcPr>
          <w:p w:rsidR="000D4F7E" w:rsidRPr="0067216F" w:rsidRDefault="000D4F7E" w:rsidP="000D4F7E">
            <w:pPr>
              <w:spacing w:after="0" w:line="24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I.</w:t>
            </w:r>
            <w:r w:rsidRPr="0067216F">
              <w:rPr>
                <w:rFonts w:ascii="Times New Roman" w:eastAsia="Times New Roman" w:hAnsi="Times New Roman" w:cs="Times New Roman"/>
                <w:b/>
                <w:sz w:val="24"/>
                <w:szCs w:val="24"/>
                <w:lang w:eastAsia="pl-PL"/>
              </w:rPr>
              <w:t>6</w:t>
            </w:r>
          </w:p>
        </w:tc>
        <w:tc>
          <w:tcPr>
            <w:tcW w:w="5103" w:type="dxa"/>
          </w:tcPr>
          <w:p w:rsidR="000D4F7E" w:rsidRPr="000F67E1" w:rsidRDefault="000D4F7E" w:rsidP="000D4F7E">
            <w:pPr>
              <w:spacing w:after="0" w:line="240" w:lineRule="auto"/>
              <w:rPr>
                <w:rFonts w:ascii="Times New Roman" w:eastAsia="Times New Roman" w:hAnsi="Times New Roman" w:cs="Times New Roman"/>
                <w:sz w:val="24"/>
                <w:szCs w:val="24"/>
                <w:lang w:eastAsia="pl-PL"/>
              </w:rPr>
            </w:pPr>
            <w:r w:rsidRPr="000F67E1">
              <w:rPr>
                <w:rFonts w:ascii="Times New Roman" w:eastAsia="Times New Roman" w:hAnsi="Times New Roman" w:cs="Times New Roman"/>
                <w:b/>
                <w:sz w:val="24"/>
                <w:szCs w:val="24"/>
                <w:lang w:eastAsia="pl-PL"/>
              </w:rPr>
              <w:t>Ręcznik</w:t>
            </w:r>
            <w:r w:rsidRPr="000F67E1">
              <w:rPr>
                <w:rFonts w:ascii="Times New Roman" w:eastAsia="Times New Roman" w:hAnsi="Times New Roman" w:cs="Times New Roman"/>
                <w:sz w:val="24"/>
                <w:szCs w:val="24"/>
                <w:lang w:eastAsia="pl-PL"/>
              </w:rPr>
              <w:t xml:space="preserve"> frotte, gruby, gęsty o gramaturze 500g/m²,100% bawełna, biały, z wyhaftowanym logo –HERA, </w:t>
            </w:r>
          </w:p>
        </w:tc>
        <w:tc>
          <w:tcPr>
            <w:tcW w:w="1701" w:type="dxa"/>
            <w:vAlign w:val="center"/>
          </w:tcPr>
          <w:p w:rsidR="000D4F7E" w:rsidRPr="000F67E1" w:rsidRDefault="000D4F7E" w:rsidP="000D4F7E">
            <w:pPr>
              <w:spacing w:after="0" w:line="240" w:lineRule="auto"/>
              <w:jc w:val="center"/>
              <w:rPr>
                <w:rFonts w:ascii="Times New Roman" w:eastAsia="Times New Roman" w:hAnsi="Times New Roman" w:cs="Times New Roman"/>
                <w:sz w:val="24"/>
                <w:szCs w:val="24"/>
                <w:lang w:eastAsia="pl-PL"/>
              </w:rPr>
            </w:pPr>
            <w:r w:rsidRPr="000F67E1">
              <w:rPr>
                <w:rFonts w:ascii="Times New Roman" w:eastAsia="Times New Roman" w:hAnsi="Times New Roman" w:cs="Times New Roman"/>
                <w:sz w:val="24"/>
                <w:szCs w:val="24"/>
                <w:lang w:eastAsia="pl-PL"/>
              </w:rPr>
              <w:t>70 x 140</w:t>
            </w:r>
          </w:p>
        </w:tc>
        <w:tc>
          <w:tcPr>
            <w:tcW w:w="851" w:type="dxa"/>
            <w:vAlign w:val="center"/>
          </w:tcPr>
          <w:p w:rsidR="000D4F7E" w:rsidRPr="000F67E1" w:rsidRDefault="000D4F7E" w:rsidP="000D4F7E">
            <w:pPr>
              <w:spacing w:after="0" w:line="240" w:lineRule="auto"/>
              <w:jc w:val="center"/>
              <w:rPr>
                <w:rFonts w:ascii="Times New Roman" w:eastAsia="Times New Roman" w:hAnsi="Times New Roman" w:cs="Times New Roman"/>
                <w:sz w:val="24"/>
                <w:szCs w:val="24"/>
                <w:lang w:eastAsia="pl-PL"/>
              </w:rPr>
            </w:pPr>
            <w:r w:rsidRPr="000F67E1">
              <w:rPr>
                <w:rFonts w:ascii="Times New Roman" w:eastAsia="Times New Roman" w:hAnsi="Times New Roman" w:cs="Times New Roman"/>
                <w:sz w:val="24"/>
                <w:szCs w:val="24"/>
                <w:lang w:eastAsia="pl-PL"/>
              </w:rPr>
              <w:t>---</w:t>
            </w:r>
          </w:p>
        </w:tc>
        <w:tc>
          <w:tcPr>
            <w:tcW w:w="1275" w:type="dxa"/>
            <w:vAlign w:val="center"/>
          </w:tcPr>
          <w:p w:rsidR="000D4F7E" w:rsidRPr="000F67E1" w:rsidRDefault="000D4F7E" w:rsidP="000D4F7E">
            <w:pPr>
              <w:spacing w:after="0" w:line="240" w:lineRule="auto"/>
              <w:jc w:val="center"/>
              <w:rPr>
                <w:rFonts w:ascii="Times New Roman" w:eastAsia="Times New Roman" w:hAnsi="Times New Roman" w:cs="Times New Roman"/>
                <w:sz w:val="24"/>
                <w:szCs w:val="24"/>
                <w:lang w:eastAsia="pl-PL"/>
              </w:rPr>
            </w:pPr>
            <w:r w:rsidRPr="000F67E1">
              <w:rPr>
                <w:rFonts w:ascii="Times New Roman" w:eastAsia="Times New Roman" w:hAnsi="Times New Roman" w:cs="Times New Roman"/>
                <w:sz w:val="24"/>
                <w:szCs w:val="24"/>
                <w:lang w:eastAsia="pl-PL"/>
              </w:rPr>
              <w:t>50</w:t>
            </w:r>
          </w:p>
        </w:tc>
        <w:tc>
          <w:tcPr>
            <w:tcW w:w="1701" w:type="dxa"/>
          </w:tcPr>
          <w:p w:rsidR="000D4F7E" w:rsidRPr="000F67E1" w:rsidRDefault="000D4F7E" w:rsidP="000D4F7E">
            <w:pPr>
              <w:spacing w:after="0" w:line="240" w:lineRule="auto"/>
              <w:jc w:val="center"/>
              <w:rPr>
                <w:rFonts w:ascii="Times New Roman" w:eastAsia="Times New Roman" w:hAnsi="Times New Roman" w:cs="Times New Roman"/>
                <w:sz w:val="24"/>
                <w:szCs w:val="24"/>
                <w:lang w:eastAsia="pl-PL"/>
              </w:rPr>
            </w:pPr>
          </w:p>
        </w:tc>
        <w:tc>
          <w:tcPr>
            <w:tcW w:w="2410" w:type="dxa"/>
          </w:tcPr>
          <w:p w:rsidR="000D4F7E" w:rsidRPr="000F67E1" w:rsidRDefault="000D4F7E" w:rsidP="000D4F7E">
            <w:pPr>
              <w:spacing w:after="0" w:line="240" w:lineRule="auto"/>
              <w:jc w:val="center"/>
              <w:rPr>
                <w:rFonts w:ascii="Times New Roman" w:eastAsia="Times New Roman" w:hAnsi="Times New Roman" w:cs="Times New Roman"/>
                <w:sz w:val="24"/>
                <w:szCs w:val="24"/>
                <w:lang w:eastAsia="pl-PL"/>
              </w:rPr>
            </w:pPr>
          </w:p>
        </w:tc>
      </w:tr>
      <w:tr w:rsidR="000D4F7E" w:rsidRPr="000F67E1" w:rsidTr="000D4F7E">
        <w:tc>
          <w:tcPr>
            <w:tcW w:w="851" w:type="dxa"/>
          </w:tcPr>
          <w:p w:rsidR="000D4F7E" w:rsidRPr="0067216F" w:rsidRDefault="000D4F7E" w:rsidP="000D4F7E">
            <w:pPr>
              <w:spacing w:after="0" w:line="24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I.</w:t>
            </w:r>
            <w:r w:rsidRPr="0067216F">
              <w:rPr>
                <w:rFonts w:ascii="Times New Roman" w:eastAsia="Times New Roman" w:hAnsi="Times New Roman" w:cs="Times New Roman"/>
                <w:b/>
                <w:sz w:val="24"/>
                <w:szCs w:val="24"/>
                <w:lang w:eastAsia="pl-PL"/>
              </w:rPr>
              <w:t>7</w:t>
            </w:r>
          </w:p>
        </w:tc>
        <w:tc>
          <w:tcPr>
            <w:tcW w:w="5103" w:type="dxa"/>
          </w:tcPr>
          <w:p w:rsidR="000D4F7E" w:rsidRPr="000F67E1" w:rsidRDefault="000D4F7E" w:rsidP="000D4F7E">
            <w:pPr>
              <w:spacing w:after="0" w:line="240" w:lineRule="auto"/>
              <w:rPr>
                <w:rFonts w:ascii="Times New Roman" w:eastAsia="Times New Roman" w:hAnsi="Times New Roman" w:cs="Times New Roman"/>
                <w:sz w:val="24"/>
                <w:szCs w:val="24"/>
                <w:lang w:eastAsia="pl-PL"/>
              </w:rPr>
            </w:pPr>
            <w:r w:rsidRPr="000F67E1">
              <w:rPr>
                <w:rFonts w:ascii="Times New Roman" w:eastAsia="Times New Roman" w:hAnsi="Times New Roman" w:cs="Times New Roman"/>
                <w:b/>
                <w:sz w:val="24"/>
                <w:szCs w:val="24"/>
                <w:lang w:eastAsia="pl-PL"/>
              </w:rPr>
              <w:t>Ręcznik</w:t>
            </w:r>
            <w:r w:rsidRPr="000F67E1">
              <w:rPr>
                <w:rFonts w:ascii="Times New Roman" w:eastAsia="Times New Roman" w:hAnsi="Times New Roman" w:cs="Times New Roman"/>
                <w:sz w:val="24"/>
                <w:szCs w:val="24"/>
                <w:lang w:eastAsia="pl-PL"/>
              </w:rPr>
              <w:t xml:space="preserve"> frotte, gruby, gęsty o gramaturze 500g/m²,100% bawełna, biały z wyhaftowanym logo-HERA, </w:t>
            </w:r>
          </w:p>
        </w:tc>
        <w:tc>
          <w:tcPr>
            <w:tcW w:w="1701" w:type="dxa"/>
            <w:vAlign w:val="center"/>
          </w:tcPr>
          <w:p w:rsidR="000D4F7E" w:rsidRPr="000F67E1" w:rsidRDefault="000D4F7E" w:rsidP="000D4F7E">
            <w:pPr>
              <w:spacing w:after="0" w:line="240" w:lineRule="auto"/>
              <w:jc w:val="center"/>
              <w:rPr>
                <w:rFonts w:ascii="Times New Roman" w:eastAsia="Times New Roman" w:hAnsi="Times New Roman" w:cs="Times New Roman"/>
                <w:sz w:val="24"/>
                <w:szCs w:val="24"/>
                <w:lang w:eastAsia="pl-PL"/>
              </w:rPr>
            </w:pPr>
            <w:r w:rsidRPr="000F67E1">
              <w:rPr>
                <w:rFonts w:ascii="Times New Roman" w:eastAsia="Times New Roman" w:hAnsi="Times New Roman" w:cs="Times New Roman"/>
                <w:sz w:val="24"/>
                <w:szCs w:val="24"/>
                <w:lang w:eastAsia="pl-PL"/>
              </w:rPr>
              <w:t>50 x 100</w:t>
            </w:r>
          </w:p>
        </w:tc>
        <w:tc>
          <w:tcPr>
            <w:tcW w:w="851" w:type="dxa"/>
            <w:vAlign w:val="center"/>
          </w:tcPr>
          <w:p w:rsidR="000D4F7E" w:rsidRPr="000F67E1" w:rsidRDefault="000D4F7E" w:rsidP="000D4F7E">
            <w:pPr>
              <w:spacing w:after="0" w:line="240" w:lineRule="auto"/>
              <w:jc w:val="center"/>
              <w:rPr>
                <w:rFonts w:ascii="Times New Roman" w:eastAsia="Times New Roman" w:hAnsi="Times New Roman" w:cs="Times New Roman"/>
                <w:sz w:val="24"/>
                <w:szCs w:val="24"/>
                <w:lang w:eastAsia="pl-PL"/>
              </w:rPr>
            </w:pPr>
            <w:r w:rsidRPr="000F67E1">
              <w:rPr>
                <w:rFonts w:ascii="Times New Roman" w:eastAsia="Times New Roman" w:hAnsi="Times New Roman" w:cs="Times New Roman"/>
                <w:sz w:val="24"/>
                <w:szCs w:val="24"/>
                <w:lang w:eastAsia="pl-PL"/>
              </w:rPr>
              <w:t>---</w:t>
            </w:r>
          </w:p>
        </w:tc>
        <w:tc>
          <w:tcPr>
            <w:tcW w:w="1275" w:type="dxa"/>
            <w:vAlign w:val="center"/>
          </w:tcPr>
          <w:p w:rsidR="000D4F7E" w:rsidRPr="000F67E1" w:rsidRDefault="000D4F7E" w:rsidP="000D4F7E">
            <w:pPr>
              <w:spacing w:after="0" w:line="240" w:lineRule="auto"/>
              <w:jc w:val="center"/>
              <w:rPr>
                <w:rFonts w:ascii="Times New Roman" w:eastAsia="Times New Roman" w:hAnsi="Times New Roman" w:cs="Times New Roman"/>
                <w:sz w:val="24"/>
                <w:szCs w:val="24"/>
                <w:lang w:eastAsia="pl-PL"/>
              </w:rPr>
            </w:pPr>
            <w:r w:rsidRPr="000F67E1">
              <w:rPr>
                <w:rFonts w:ascii="Times New Roman" w:eastAsia="Times New Roman" w:hAnsi="Times New Roman" w:cs="Times New Roman"/>
                <w:sz w:val="24"/>
                <w:szCs w:val="24"/>
                <w:lang w:eastAsia="pl-PL"/>
              </w:rPr>
              <w:t>50</w:t>
            </w:r>
          </w:p>
        </w:tc>
        <w:tc>
          <w:tcPr>
            <w:tcW w:w="1701" w:type="dxa"/>
          </w:tcPr>
          <w:p w:rsidR="000D4F7E" w:rsidRPr="000F67E1" w:rsidRDefault="000D4F7E" w:rsidP="000D4F7E">
            <w:pPr>
              <w:spacing w:after="0" w:line="240" w:lineRule="auto"/>
              <w:jc w:val="center"/>
              <w:rPr>
                <w:rFonts w:ascii="Times New Roman" w:eastAsia="Times New Roman" w:hAnsi="Times New Roman" w:cs="Times New Roman"/>
                <w:sz w:val="24"/>
                <w:szCs w:val="24"/>
                <w:lang w:eastAsia="pl-PL"/>
              </w:rPr>
            </w:pPr>
          </w:p>
        </w:tc>
        <w:tc>
          <w:tcPr>
            <w:tcW w:w="2410" w:type="dxa"/>
          </w:tcPr>
          <w:p w:rsidR="000D4F7E" w:rsidRPr="000F67E1" w:rsidRDefault="000D4F7E" w:rsidP="000D4F7E">
            <w:pPr>
              <w:spacing w:after="0" w:line="240" w:lineRule="auto"/>
              <w:jc w:val="center"/>
              <w:rPr>
                <w:rFonts w:ascii="Times New Roman" w:eastAsia="Times New Roman" w:hAnsi="Times New Roman" w:cs="Times New Roman"/>
                <w:sz w:val="24"/>
                <w:szCs w:val="24"/>
                <w:lang w:eastAsia="pl-PL"/>
              </w:rPr>
            </w:pPr>
          </w:p>
        </w:tc>
      </w:tr>
      <w:tr w:rsidR="000D4F7E" w:rsidRPr="000F67E1" w:rsidTr="000D4F7E">
        <w:tc>
          <w:tcPr>
            <w:tcW w:w="851" w:type="dxa"/>
          </w:tcPr>
          <w:p w:rsidR="000D4F7E" w:rsidRPr="0067216F" w:rsidRDefault="000D4F7E" w:rsidP="000D4F7E">
            <w:pPr>
              <w:spacing w:after="0" w:line="240" w:lineRule="auto"/>
              <w:jc w:val="center"/>
              <w:rPr>
                <w:rFonts w:ascii="Times New Roman" w:eastAsia="Times New Roman" w:hAnsi="Times New Roman" w:cs="Times New Roman"/>
                <w:b/>
                <w:sz w:val="24"/>
                <w:szCs w:val="24"/>
                <w:lang w:eastAsia="pl-PL"/>
              </w:rPr>
            </w:pPr>
          </w:p>
          <w:p w:rsidR="000D4F7E" w:rsidRPr="0067216F" w:rsidRDefault="000D4F7E" w:rsidP="000D4F7E">
            <w:pPr>
              <w:spacing w:after="0" w:line="24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I.8</w:t>
            </w:r>
          </w:p>
        </w:tc>
        <w:tc>
          <w:tcPr>
            <w:tcW w:w="5103" w:type="dxa"/>
          </w:tcPr>
          <w:p w:rsidR="000D4F7E" w:rsidRPr="000F67E1" w:rsidRDefault="000D4F7E" w:rsidP="000D4F7E">
            <w:pPr>
              <w:spacing w:after="0" w:line="240" w:lineRule="auto"/>
              <w:rPr>
                <w:rFonts w:ascii="Times New Roman" w:eastAsia="Times New Roman" w:hAnsi="Times New Roman" w:cs="Times New Roman"/>
                <w:sz w:val="24"/>
                <w:szCs w:val="24"/>
                <w:lang w:eastAsia="pl-PL"/>
              </w:rPr>
            </w:pPr>
            <w:r w:rsidRPr="000F67E1">
              <w:rPr>
                <w:rFonts w:ascii="Times New Roman" w:eastAsia="Times New Roman" w:hAnsi="Times New Roman" w:cs="Times New Roman"/>
                <w:b/>
                <w:sz w:val="24"/>
                <w:szCs w:val="24"/>
                <w:lang w:eastAsia="pl-PL"/>
              </w:rPr>
              <w:t xml:space="preserve">Ręcznik „stopka” </w:t>
            </w:r>
            <w:r w:rsidRPr="000F67E1">
              <w:rPr>
                <w:rFonts w:ascii="Times New Roman" w:eastAsia="Times New Roman" w:hAnsi="Times New Roman" w:cs="Times New Roman"/>
                <w:sz w:val="24"/>
                <w:szCs w:val="24"/>
                <w:lang w:eastAsia="pl-PL"/>
              </w:rPr>
              <w:t>( dywanik łazienkowy), biały,                    o gramaturze 650g/m², z powłoką antypoślizgową</w:t>
            </w:r>
          </w:p>
          <w:p w:rsidR="000D4F7E" w:rsidRPr="000F67E1" w:rsidRDefault="000D4F7E" w:rsidP="000D4F7E">
            <w:pPr>
              <w:spacing w:after="0" w:line="240" w:lineRule="auto"/>
              <w:rPr>
                <w:rFonts w:ascii="Times New Roman" w:eastAsia="Times New Roman" w:hAnsi="Times New Roman" w:cs="Times New Roman"/>
                <w:b/>
                <w:sz w:val="24"/>
                <w:szCs w:val="24"/>
                <w:lang w:eastAsia="pl-PL"/>
              </w:rPr>
            </w:pPr>
            <w:r w:rsidRPr="000F67E1">
              <w:rPr>
                <w:rFonts w:ascii="Times New Roman" w:eastAsia="Times New Roman" w:hAnsi="Times New Roman" w:cs="Times New Roman"/>
                <w:sz w:val="24"/>
                <w:szCs w:val="24"/>
                <w:lang w:eastAsia="pl-PL"/>
              </w:rPr>
              <w:t>od spodu, z wyhaftowanym logo-HERA</w:t>
            </w:r>
          </w:p>
        </w:tc>
        <w:tc>
          <w:tcPr>
            <w:tcW w:w="1701" w:type="dxa"/>
            <w:vAlign w:val="center"/>
          </w:tcPr>
          <w:p w:rsidR="000D4F7E" w:rsidRPr="000F67E1" w:rsidRDefault="000D4F7E" w:rsidP="000D4F7E">
            <w:pPr>
              <w:spacing w:after="0" w:line="240" w:lineRule="auto"/>
              <w:jc w:val="center"/>
              <w:rPr>
                <w:rFonts w:ascii="Times New Roman" w:eastAsia="Times New Roman" w:hAnsi="Times New Roman" w:cs="Times New Roman"/>
                <w:b/>
                <w:sz w:val="24"/>
                <w:szCs w:val="24"/>
                <w:lang w:eastAsia="pl-PL"/>
              </w:rPr>
            </w:pPr>
            <w:r w:rsidRPr="000F67E1">
              <w:rPr>
                <w:rFonts w:ascii="Times New Roman" w:eastAsia="Times New Roman" w:hAnsi="Times New Roman" w:cs="Times New Roman"/>
                <w:sz w:val="24"/>
                <w:szCs w:val="24"/>
                <w:lang w:eastAsia="pl-PL"/>
              </w:rPr>
              <w:t>70 x 50</w:t>
            </w:r>
          </w:p>
        </w:tc>
        <w:tc>
          <w:tcPr>
            <w:tcW w:w="851" w:type="dxa"/>
            <w:vAlign w:val="center"/>
          </w:tcPr>
          <w:p w:rsidR="000D4F7E" w:rsidRPr="000F67E1" w:rsidRDefault="000D4F7E" w:rsidP="000D4F7E">
            <w:pPr>
              <w:spacing w:after="0" w:line="240" w:lineRule="auto"/>
              <w:jc w:val="center"/>
              <w:rPr>
                <w:rFonts w:ascii="Times New Roman" w:eastAsia="Times New Roman" w:hAnsi="Times New Roman" w:cs="Times New Roman"/>
                <w:sz w:val="24"/>
                <w:szCs w:val="24"/>
                <w:lang w:eastAsia="pl-PL"/>
              </w:rPr>
            </w:pPr>
            <w:r w:rsidRPr="000F67E1">
              <w:rPr>
                <w:rFonts w:ascii="Times New Roman" w:eastAsia="Times New Roman" w:hAnsi="Times New Roman" w:cs="Times New Roman"/>
                <w:sz w:val="24"/>
                <w:szCs w:val="24"/>
                <w:lang w:eastAsia="pl-PL"/>
              </w:rPr>
              <w:t>---</w:t>
            </w:r>
          </w:p>
        </w:tc>
        <w:tc>
          <w:tcPr>
            <w:tcW w:w="1275" w:type="dxa"/>
            <w:vAlign w:val="center"/>
          </w:tcPr>
          <w:p w:rsidR="000D4F7E" w:rsidRPr="000F67E1" w:rsidRDefault="000D4F7E" w:rsidP="000D4F7E">
            <w:pPr>
              <w:spacing w:after="0" w:line="240" w:lineRule="auto"/>
              <w:jc w:val="center"/>
              <w:rPr>
                <w:rFonts w:ascii="Times New Roman" w:eastAsia="Times New Roman" w:hAnsi="Times New Roman" w:cs="Times New Roman"/>
                <w:sz w:val="24"/>
                <w:szCs w:val="24"/>
                <w:lang w:eastAsia="pl-PL"/>
              </w:rPr>
            </w:pPr>
            <w:r w:rsidRPr="000F67E1">
              <w:rPr>
                <w:rFonts w:ascii="Times New Roman" w:eastAsia="Times New Roman" w:hAnsi="Times New Roman" w:cs="Times New Roman"/>
                <w:sz w:val="24"/>
                <w:szCs w:val="24"/>
                <w:lang w:eastAsia="pl-PL"/>
              </w:rPr>
              <w:t>30</w:t>
            </w:r>
          </w:p>
        </w:tc>
        <w:tc>
          <w:tcPr>
            <w:tcW w:w="1701" w:type="dxa"/>
          </w:tcPr>
          <w:p w:rsidR="000D4F7E" w:rsidRPr="000F67E1" w:rsidRDefault="000D4F7E" w:rsidP="000D4F7E">
            <w:pPr>
              <w:spacing w:after="0" w:line="240" w:lineRule="auto"/>
              <w:jc w:val="center"/>
              <w:rPr>
                <w:rFonts w:ascii="Times New Roman" w:eastAsia="Times New Roman" w:hAnsi="Times New Roman" w:cs="Times New Roman"/>
                <w:sz w:val="24"/>
                <w:szCs w:val="24"/>
                <w:lang w:eastAsia="pl-PL"/>
              </w:rPr>
            </w:pPr>
          </w:p>
        </w:tc>
        <w:tc>
          <w:tcPr>
            <w:tcW w:w="2410" w:type="dxa"/>
          </w:tcPr>
          <w:p w:rsidR="000D4F7E" w:rsidRPr="000F67E1" w:rsidRDefault="000D4F7E" w:rsidP="000D4F7E">
            <w:pPr>
              <w:spacing w:after="0" w:line="240" w:lineRule="auto"/>
              <w:jc w:val="center"/>
              <w:rPr>
                <w:rFonts w:ascii="Times New Roman" w:eastAsia="Times New Roman" w:hAnsi="Times New Roman" w:cs="Times New Roman"/>
                <w:sz w:val="24"/>
                <w:szCs w:val="24"/>
                <w:lang w:eastAsia="pl-PL"/>
              </w:rPr>
            </w:pPr>
          </w:p>
        </w:tc>
      </w:tr>
      <w:tr w:rsidR="000D4F7E" w:rsidRPr="000F67E1" w:rsidTr="000D4F7E">
        <w:tc>
          <w:tcPr>
            <w:tcW w:w="851" w:type="dxa"/>
            <w:shd w:val="clear" w:color="auto" w:fill="F2F2F2" w:themeFill="background1" w:themeFillShade="F2"/>
          </w:tcPr>
          <w:p w:rsidR="000D4F7E" w:rsidRPr="0067216F" w:rsidRDefault="000D4F7E" w:rsidP="000D4F7E">
            <w:pPr>
              <w:spacing w:after="0" w:line="24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I.9</w:t>
            </w:r>
          </w:p>
        </w:tc>
        <w:tc>
          <w:tcPr>
            <w:tcW w:w="10631" w:type="dxa"/>
            <w:gridSpan w:val="5"/>
            <w:shd w:val="clear" w:color="auto" w:fill="F2F2F2" w:themeFill="background1" w:themeFillShade="F2"/>
          </w:tcPr>
          <w:p w:rsidR="000D4F7E" w:rsidRPr="000F67E1" w:rsidRDefault="000D4F7E" w:rsidP="000D4F7E">
            <w:pPr>
              <w:spacing w:after="0" w:line="240" w:lineRule="auto"/>
              <w:jc w:val="right"/>
              <w:rPr>
                <w:rFonts w:ascii="Times New Roman" w:eastAsia="Times New Roman" w:hAnsi="Times New Roman" w:cs="Times New Roman"/>
                <w:sz w:val="24"/>
                <w:szCs w:val="24"/>
                <w:lang w:eastAsia="pl-PL"/>
              </w:rPr>
            </w:pPr>
            <w:r w:rsidRPr="0067216F">
              <w:rPr>
                <w:rFonts w:ascii="Times New Roman" w:eastAsia="Times New Roman" w:hAnsi="Times New Roman" w:cs="Times New Roman"/>
                <w:b/>
                <w:sz w:val="24"/>
                <w:szCs w:val="24"/>
                <w:lang w:eastAsia="pl-PL"/>
              </w:rPr>
              <w:t>Łączna wartość netto</w:t>
            </w:r>
            <w:r>
              <w:rPr>
                <w:rFonts w:ascii="Times New Roman" w:eastAsia="Times New Roman" w:hAnsi="Times New Roman" w:cs="Times New Roman"/>
                <w:b/>
                <w:sz w:val="24"/>
                <w:szCs w:val="24"/>
                <w:lang w:eastAsia="pl-PL"/>
              </w:rPr>
              <w:t xml:space="preserve"> dla </w:t>
            </w:r>
            <w:r w:rsidRPr="000D4F7E">
              <w:rPr>
                <w:rFonts w:ascii="Times New Roman" w:eastAsia="Times New Roman" w:hAnsi="Times New Roman" w:cs="Times New Roman"/>
                <w:b/>
                <w:sz w:val="24"/>
                <w:szCs w:val="24"/>
                <w:lang w:eastAsia="pl-PL"/>
              </w:rPr>
              <w:t>Hera UW</w:t>
            </w:r>
          </w:p>
        </w:tc>
        <w:tc>
          <w:tcPr>
            <w:tcW w:w="2410" w:type="dxa"/>
            <w:shd w:val="clear" w:color="auto" w:fill="F2F2F2" w:themeFill="background1" w:themeFillShade="F2"/>
          </w:tcPr>
          <w:p w:rsidR="000D4F7E" w:rsidRPr="000F67E1" w:rsidRDefault="000D4F7E" w:rsidP="000D4F7E">
            <w:pPr>
              <w:spacing w:after="0" w:line="240" w:lineRule="auto"/>
              <w:jc w:val="center"/>
              <w:rPr>
                <w:rFonts w:ascii="Times New Roman" w:eastAsia="Times New Roman" w:hAnsi="Times New Roman" w:cs="Times New Roman"/>
                <w:sz w:val="24"/>
                <w:szCs w:val="24"/>
                <w:lang w:eastAsia="pl-PL"/>
              </w:rPr>
            </w:pPr>
          </w:p>
        </w:tc>
      </w:tr>
      <w:tr w:rsidR="000D4F7E" w:rsidRPr="000F67E1" w:rsidTr="00AE2500">
        <w:tc>
          <w:tcPr>
            <w:tcW w:w="13892" w:type="dxa"/>
            <w:gridSpan w:val="7"/>
          </w:tcPr>
          <w:p w:rsidR="000D4F7E" w:rsidRPr="000D4F7E" w:rsidRDefault="000D4F7E" w:rsidP="000D4F7E">
            <w:pPr>
              <w:pStyle w:val="Akapitzlist"/>
              <w:numPr>
                <w:ilvl w:val="0"/>
                <w:numId w:val="71"/>
              </w:numPr>
              <w:jc w:val="center"/>
            </w:pPr>
            <w:r w:rsidRPr="000D4F7E">
              <w:rPr>
                <w:b/>
              </w:rPr>
              <w:t>SOKRATES UW</w:t>
            </w:r>
          </w:p>
        </w:tc>
      </w:tr>
      <w:tr w:rsidR="000D4F7E" w:rsidRPr="000F67E1" w:rsidTr="000D4F7E">
        <w:tc>
          <w:tcPr>
            <w:tcW w:w="851" w:type="dxa"/>
          </w:tcPr>
          <w:p w:rsidR="000D4F7E" w:rsidRPr="0067216F" w:rsidRDefault="000D4F7E" w:rsidP="000D4F7E">
            <w:pPr>
              <w:spacing w:after="0" w:line="24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II.1</w:t>
            </w:r>
          </w:p>
        </w:tc>
        <w:tc>
          <w:tcPr>
            <w:tcW w:w="5103" w:type="dxa"/>
          </w:tcPr>
          <w:p w:rsidR="000D4F7E" w:rsidRPr="000F67E1" w:rsidRDefault="000D4F7E" w:rsidP="000D4F7E">
            <w:pPr>
              <w:spacing w:after="0" w:line="240" w:lineRule="auto"/>
              <w:rPr>
                <w:rFonts w:ascii="Times New Roman" w:eastAsia="Times New Roman" w:hAnsi="Times New Roman" w:cs="Times New Roman"/>
                <w:sz w:val="24"/>
                <w:szCs w:val="24"/>
                <w:lang w:eastAsia="pl-PL"/>
              </w:rPr>
            </w:pPr>
            <w:r w:rsidRPr="000F67E1">
              <w:rPr>
                <w:rFonts w:ascii="Times New Roman" w:eastAsia="Times New Roman" w:hAnsi="Times New Roman" w:cs="Times New Roman"/>
                <w:b/>
                <w:sz w:val="24"/>
                <w:szCs w:val="24"/>
                <w:lang w:eastAsia="pl-PL"/>
              </w:rPr>
              <w:t>Prześcieradło</w:t>
            </w:r>
            <w:r w:rsidRPr="000F67E1">
              <w:rPr>
                <w:rFonts w:ascii="Times New Roman" w:eastAsia="Times New Roman" w:hAnsi="Times New Roman" w:cs="Times New Roman"/>
                <w:sz w:val="24"/>
                <w:szCs w:val="24"/>
                <w:lang w:eastAsia="pl-PL"/>
              </w:rPr>
              <w:t>, tkanina 100% bawełna, typ hotelowy     o gramaturze nie mniej 155 g/m², kolor biały lub kolorowy, do uzgodnienia przy dostawie, w rogu wszyte na taśmie bawełnianej logo SOKRATES</w:t>
            </w:r>
          </w:p>
        </w:tc>
        <w:tc>
          <w:tcPr>
            <w:tcW w:w="1701" w:type="dxa"/>
            <w:vAlign w:val="center"/>
          </w:tcPr>
          <w:p w:rsidR="000D4F7E" w:rsidRPr="000F67E1" w:rsidRDefault="000D4F7E" w:rsidP="000D4F7E">
            <w:pPr>
              <w:spacing w:after="0" w:line="240" w:lineRule="auto"/>
              <w:jc w:val="center"/>
              <w:rPr>
                <w:rFonts w:ascii="Times New Roman" w:eastAsia="Times New Roman" w:hAnsi="Times New Roman" w:cs="Times New Roman"/>
                <w:sz w:val="24"/>
                <w:szCs w:val="24"/>
                <w:lang w:eastAsia="pl-PL"/>
              </w:rPr>
            </w:pPr>
            <w:r w:rsidRPr="000F67E1">
              <w:rPr>
                <w:rFonts w:ascii="Times New Roman" w:eastAsia="Times New Roman" w:hAnsi="Times New Roman" w:cs="Times New Roman"/>
                <w:sz w:val="24"/>
                <w:szCs w:val="24"/>
                <w:lang w:eastAsia="pl-PL"/>
              </w:rPr>
              <w:t>250 x 160</w:t>
            </w:r>
          </w:p>
        </w:tc>
        <w:tc>
          <w:tcPr>
            <w:tcW w:w="851" w:type="dxa"/>
            <w:vAlign w:val="center"/>
          </w:tcPr>
          <w:p w:rsidR="000D4F7E" w:rsidRPr="000F67E1" w:rsidRDefault="000D4F7E" w:rsidP="000D4F7E">
            <w:pPr>
              <w:spacing w:after="0" w:line="240" w:lineRule="auto"/>
              <w:jc w:val="center"/>
              <w:rPr>
                <w:rFonts w:ascii="Times New Roman" w:eastAsia="Times New Roman" w:hAnsi="Times New Roman" w:cs="Times New Roman"/>
                <w:sz w:val="24"/>
                <w:szCs w:val="24"/>
                <w:lang w:eastAsia="pl-PL"/>
              </w:rPr>
            </w:pPr>
            <w:r w:rsidRPr="000F67E1">
              <w:rPr>
                <w:rFonts w:ascii="Times New Roman" w:eastAsia="Times New Roman" w:hAnsi="Times New Roman" w:cs="Times New Roman"/>
                <w:sz w:val="24"/>
                <w:szCs w:val="24"/>
                <w:lang w:eastAsia="pl-PL"/>
              </w:rPr>
              <w:t>200</w:t>
            </w:r>
          </w:p>
        </w:tc>
        <w:tc>
          <w:tcPr>
            <w:tcW w:w="1275" w:type="dxa"/>
            <w:vAlign w:val="center"/>
          </w:tcPr>
          <w:p w:rsidR="000D4F7E" w:rsidRPr="000F67E1" w:rsidRDefault="000D4F7E" w:rsidP="000D4F7E">
            <w:pPr>
              <w:spacing w:after="0" w:line="240" w:lineRule="auto"/>
              <w:jc w:val="center"/>
              <w:rPr>
                <w:rFonts w:ascii="Times New Roman" w:eastAsia="Times New Roman" w:hAnsi="Times New Roman" w:cs="Times New Roman"/>
                <w:sz w:val="24"/>
                <w:szCs w:val="24"/>
                <w:lang w:eastAsia="pl-PL"/>
              </w:rPr>
            </w:pPr>
            <w:r w:rsidRPr="000F67E1">
              <w:rPr>
                <w:rFonts w:ascii="Times New Roman" w:eastAsia="Times New Roman" w:hAnsi="Times New Roman" w:cs="Times New Roman"/>
                <w:sz w:val="24"/>
                <w:szCs w:val="24"/>
                <w:lang w:eastAsia="pl-PL"/>
              </w:rPr>
              <w:t>----</w:t>
            </w:r>
          </w:p>
        </w:tc>
        <w:tc>
          <w:tcPr>
            <w:tcW w:w="1701" w:type="dxa"/>
          </w:tcPr>
          <w:p w:rsidR="000D4F7E" w:rsidRPr="000F67E1" w:rsidRDefault="000D4F7E" w:rsidP="000D4F7E">
            <w:pPr>
              <w:spacing w:after="0" w:line="240" w:lineRule="auto"/>
              <w:jc w:val="center"/>
              <w:rPr>
                <w:rFonts w:ascii="Times New Roman" w:eastAsia="Times New Roman" w:hAnsi="Times New Roman" w:cs="Times New Roman"/>
                <w:sz w:val="24"/>
                <w:szCs w:val="24"/>
                <w:lang w:eastAsia="pl-PL"/>
              </w:rPr>
            </w:pPr>
          </w:p>
        </w:tc>
        <w:tc>
          <w:tcPr>
            <w:tcW w:w="2410" w:type="dxa"/>
          </w:tcPr>
          <w:p w:rsidR="000D4F7E" w:rsidRPr="000F67E1" w:rsidRDefault="000D4F7E" w:rsidP="000D4F7E">
            <w:pPr>
              <w:spacing w:after="0" w:line="240" w:lineRule="auto"/>
              <w:jc w:val="center"/>
              <w:rPr>
                <w:rFonts w:ascii="Times New Roman" w:eastAsia="Times New Roman" w:hAnsi="Times New Roman" w:cs="Times New Roman"/>
                <w:sz w:val="24"/>
                <w:szCs w:val="24"/>
                <w:lang w:eastAsia="pl-PL"/>
              </w:rPr>
            </w:pPr>
          </w:p>
        </w:tc>
      </w:tr>
      <w:tr w:rsidR="000D4F7E" w:rsidRPr="000F67E1" w:rsidTr="000D4F7E">
        <w:tc>
          <w:tcPr>
            <w:tcW w:w="851" w:type="dxa"/>
          </w:tcPr>
          <w:p w:rsidR="000D4F7E" w:rsidRPr="0067216F" w:rsidRDefault="000D4F7E" w:rsidP="000D4F7E">
            <w:pPr>
              <w:spacing w:after="0" w:line="24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II.2</w:t>
            </w:r>
          </w:p>
        </w:tc>
        <w:tc>
          <w:tcPr>
            <w:tcW w:w="5103" w:type="dxa"/>
          </w:tcPr>
          <w:p w:rsidR="000D4F7E" w:rsidRPr="000F67E1" w:rsidRDefault="000D4F7E" w:rsidP="000D4F7E">
            <w:pPr>
              <w:spacing w:after="0" w:line="240" w:lineRule="auto"/>
              <w:rPr>
                <w:rFonts w:ascii="Times New Roman" w:eastAsia="Times New Roman" w:hAnsi="Times New Roman" w:cs="Times New Roman"/>
                <w:sz w:val="24"/>
                <w:szCs w:val="24"/>
                <w:lang w:eastAsia="pl-PL"/>
              </w:rPr>
            </w:pPr>
            <w:r w:rsidRPr="000F67E1">
              <w:rPr>
                <w:rFonts w:ascii="Times New Roman" w:eastAsia="Times New Roman" w:hAnsi="Times New Roman" w:cs="Times New Roman"/>
                <w:b/>
                <w:sz w:val="24"/>
                <w:szCs w:val="24"/>
                <w:lang w:eastAsia="pl-PL"/>
              </w:rPr>
              <w:t xml:space="preserve">Poszwa </w:t>
            </w:r>
            <w:r w:rsidRPr="000F67E1">
              <w:rPr>
                <w:rFonts w:ascii="Times New Roman" w:eastAsia="Times New Roman" w:hAnsi="Times New Roman" w:cs="Times New Roman"/>
                <w:sz w:val="24"/>
                <w:szCs w:val="24"/>
                <w:lang w:eastAsia="pl-PL"/>
              </w:rPr>
              <w:t xml:space="preserve">z zakładką 25-30 cm (lub na guziki odporne na deformacje), tkanina </w:t>
            </w:r>
            <w:r w:rsidRPr="000F67E1">
              <w:rPr>
                <w:rFonts w:ascii="Times New Roman" w:eastAsia="Times New Roman" w:hAnsi="Times New Roman" w:cs="Times New Roman"/>
                <w:b/>
                <w:sz w:val="24"/>
                <w:szCs w:val="24"/>
                <w:lang w:eastAsia="pl-PL"/>
              </w:rPr>
              <w:t>satyna</w:t>
            </w:r>
            <w:r w:rsidRPr="000F67E1">
              <w:rPr>
                <w:rFonts w:ascii="Times New Roman" w:eastAsia="Times New Roman" w:hAnsi="Times New Roman" w:cs="Times New Roman"/>
                <w:sz w:val="24"/>
                <w:szCs w:val="24"/>
                <w:lang w:eastAsia="pl-PL"/>
              </w:rPr>
              <w:t xml:space="preserve"> ( splot </w:t>
            </w:r>
            <w:proofErr w:type="spellStart"/>
            <w:r w:rsidRPr="000F67E1">
              <w:rPr>
                <w:rFonts w:ascii="Times New Roman" w:eastAsia="Times New Roman" w:hAnsi="Times New Roman" w:cs="Times New Roman"/>
                <w:sz w:val="24"/>
                <w:szCs w:val="24"/>
                <w:lang w:eastAsia="pl-PL"/>
              </w:rPr>
              <w:t>płócienno</w:t>
            </w:r>
            <w:proofErr w:type="spellEnd"/>
            <w:r w:rsidRPr="000F67E1">
              <w:rPr>
                <w:rFonts w:ascii="Times New Roman" w:eastAsia="Times New Roman" w:hAnsi="Times New Roman" w:cs="Times New Roman"/>
                <w:sz w:val="24"/>
                <w:szCs w:val="24"/>
                <w:lang w:eastAsia="pl-PL"/>
              </w:rPr>
              <w:t xml:space="preserve"> atłasowy 100 % bawełna),  biała lub kolorowa, typ hotelowy o gramaturze nie mniej niż</w:t>
            </w:r>
            <w:r w:rsidRPr="000F67E1">
              <w:rPr>
                <w:rFonts w:ascii="Times New Roman" w:eastAsia="Times New Roman" w:hAnsi="Times New Roman" w:cs="Times New Roman"/>
                <w:color w:val="FF0000"/>
                <w:sz w:val="24"/>
                <w:szCs w:val="24"/>
                <w:lang w:eastAsia="pl-PL"/>
              </w:rPr>
              <w:t xml:space="preserve"> </w:t>
            </w:r>
            <w:r w:rsidRPr="000F67E1">
              <w:rPr>
                <w:rFonts w:ascii="Times New Roman" w:eastAsia="Times New Roman" w:hAnsi="Times New Roman" w:cs="Times New Roman"/>
                <w:sz w:val="24"/>
                <w:szCs w:val="24"/>
                <w:lang w:eastAsia="pl-PL"/>
              </w:rPr>
              <w:t>155g/ m², w rogu wszyte na taśmie logo –SOKRATES, kolor do uzgodnienia przy dostawie</w:t>
            </w:r>
          </w:p>
        </w:tc>
        <w:tc>
          <w:tcPr>
            <w:tcW w:w="1701" w:type="dxa"/>
            <w:vAlign w:val="center"/>
          </w:tcPr>
          <w:p w:rsidR="000D4F7E" w:rsidRPr="000F67E1" w:rsidRDefault="000D4F7E" w:rsidP="000D4F7E">
            <w:pPr>
              <w:spacing w:after="0" w:line="240" w:lineRule="auto"/>
              <w:jc w:val="center"/>
              <w:rPr>
                <w:rFonts w:ascii="Times New Roman" w:eastAsia="Times New Roman" w:hAnsi="Times New Roman" w:cs="Times New Roman"/>
                <w:sz w:val="24"/>
                <w:szCs w:val="24"/>
                <w:lang w:eastAsia="pl-PL"/>
              </w:rPr>
            </w:pPr>
            <w:r w:rsidRPr="000F67E1">
              <w:rPr>
                <w:rFonts w:ascii="Times New Roman" w:eastAsia="Times New Roman" w:hAnsi="Times New Roman" w:cs="Times New Roman"/>
                <w:sz w:val="24"/>
                <w:szCs w:val="24"/>
                <w:lang w:eastAsia="pl-PL"/>
              </w:rPr>
              <w:t>210 x 160</w:t>
            </w:r>
          </w:p>
        </w:tc>
        <w:tc>
          <w:tcPr>
            <w:tcW w:w="851" w:type="dxa"/>
            <w:vAlign w:val="center"/>
          </w:tcPr>
          <w:p w:rsidR="000D4F7E" w:rsidRPr="000F67E1" w:rsidRDefault="000D4F7E" w:rsidP="000D4F7E">
            <w:pPr>
              <w:spacing w:after="0" w:line="240" w:lineRule="auto"/>
              <w:jc w:val="center"/>
              <w:rPr>
                <w:rFonts w:ascii="Times New Roman" w:eastAsia="Times New Roman" w:hAnsi="Times New Roman" w:cs="Times New Roman"/>
                <w:sz w:val="24"/>
                <w:szCs w:val="24"/>
                <w:lang w:eastAsia="pl-PL"/>
              </w:rPr>
            </w:pPr>
            <w:r w:rsidRPr="000F67E1">
              <w:rPr>
                <w:rFonts w:ascii="Times New Roman" w:eastAsia="Times New Roman" w:hAnsi="Times New Roman" w:cs="Times New Roman"/>
                <w:sz w:val="24"/>
                <w:szCs w:val="24"/>
                <w:lang w:eastAsia="pl-PL"/>
              </w:rPr>
              <w:t>100</w:t>
            </w:r>
          </w:p>
        </w:tc>
        <w:tc>
          <w:tcPr>
            <w:tcW w:w="1275" w:type="dxa"/>
            <w:vAlign w:val="center"/>
          </w:tcPr>
          <w:p w:rsidR="000D4F7E" w:rsidRPr="000F67E1" w:rsidRDefault="000D4F7E" w:rsidP="000D4F7E">
            <w:pPr>
              <w:spacing w:after="0" w:line="240" w:lineRule="auto"/>
              <w:jc w:val="center"/>
              <w:rPr>
                <w:rFonts w:ascii="Times New Roman" w:eastAsia="Times New Roman" w:hAnsi="Times New Roman" w:cs="Times New Roman"/>
                <w:sz w:val="24"/>
                <w:szCs w:val="24"/>
                <w:lang w:eastAsia="pl-PL"/>
              </w:rPr>
            </w:pPr>
            <w:r w:rsidRPr="000F67E1">
              <w:rPr>
                <w:rFonts w:ascii="Times New Roman" w:eastAsia="Times New Roman" w:hAnsi="Times New Roman" w:cs="Times New Roman"/>
                <w:sz w:val="24"/>
                <w:szCs w:val="24"/>
                <w:lang w:eastAsia="pl-PL"/>
              </w:rPr>
              <w:t>---</w:t>
            </w:r>
          </w:p>
        </w:tc>
        <w:tc>
          <w:tcPr>
            <w:tcW w:w="1701" w:type="dxa"/>
          </w:tcPr>
          <w:p w:rsidR="000D4F7E" w:rsidRPr="000F67E1" w:rsidRDefault="000D4F7E" w:rsidP="000D4F7E">
            <w:pPr>
              <w:spacing w:after="0" w:line="240" w:lineRule="auto"/>
              <w:jc w:val="center"/>
              <w:rPr>
                <w:rFonts w:ascii="Times New Roman" w:eastAsia="Times New Roman" w:hAnsi="Times New Roman" w:cs="Times New Roman"/>
                <w:sz w:val="24"/>
                <w:szCs w:val="24"/>
                <w:lang w:eastAsia="pl-PL"/>
              </w:rPr>
            </w:pPr>
          </w:p>
        </w:tc>
        <w:tc>
          <w:tcPr>
            <w:tcW w:w="2410" w:type="dxa"/>
          </w:tcPr>
          <w:p w:rsidR="000D4F7E" w:rsidRPr="000F67E1" w:rsidRDefault="000D4F7E" w:rsidP="000D4F7E">
            <w:pPr>
              <w:spacing w:after="0" w:line="240" w:lineRule="auto"/>
              <w:jc w:val="center"/>
              <w:rPr>
                <w:rFonts w:ascii="Times New Roman" w:eastAsia="Times New Roman" w:hAnsi="Times New Roman" w:cs="Times New Roman"/>
                <w:sz w:val="24"/>
                <w:szCs w:val="24"/>
                <w:lang w:eastAsia="pl-PL"/>
              </w:rPr>
            </w:pPr>
          </w:p>
        </w:tc>
      </w:tr>
      <w:tr w:rsidR="000D4F7E" w:rsidRPr="000F67E1" w:rsidTr="000D4F7E">
        <w:tc>
          <w:tcPr>
            <w:tcW w:w="851" w:type="dxa"/>
          </w:tcPr>
          <w:p w:rsidR="000D4F7E" w:rsidRPr="0067216F" w:rsidRDefault="000D4F7E" w:rsidP="000D4F7E">
            <w:pPr>
              <w:spacing w:after="0" w:line="24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II.3</w:t>
            </w:r>
          </w:p>
        </w:tc>
        <w:tc>
          <w:tcPr>
            <w:tcW w:w="5103" w:type="dxa"/>
          </w:tcPr>
          <w:p w:rsidR="000D4F7E" w:rsidRPr="000F67E1" w:rsidRDefault="000D4F7E" w:rsidP="000D4F7E">
            <w:pPr>
              <w:spacing w:after="0" w:line="240" w:lineRule="auto"/>
              <w:rPr>
                <w:rFonts w:ascii="Times New Roman" w:eastAsia="Times New Roman" w:hAnsi="Times New Roman" w:cs="Times New Roman"/>
                <w:sz w:val="24"/>
                <w:szCs w:val="24"/>
                <w:lang w:eastAsia="pl-PL"/>
              </w:rPr>
            </w:pPr>
            <w:r w:rsidRPr="000F67E1">
              <w:rPr>
                <w:rFonts w:ascii="Times New Roman" w:eastAsia="Times New Roman" w:hAnsi="Times New Roman" w:cs="Times New Roman"/>
                <w:b/>
                <w:sz w:val="24"/>
                <w:szCs w:val="24"/>
                <w:lang w:eastAsia="pl-PL"/>
              </w:rPr>
              <w:t xml:space="preserve">Poszewka </w:t>
            </w:r>
            <w:r w:rsidRPr="000F67E1">
              <w:rPr>
                <w:rFonts w:ascii="Times New Roman" w:eastAsia="Times New Roman" w:hAnsi="Times New Roman" w:cs="Times New Roman"/>
                <w:sz w:val="24"/>
                <w:szCs w:val="24"/>
                <w:lang w:eastAsia="pl-PL"/>
              </w:rPr>
              <w:t xml:space="preserve">z zakładką 25-30 cm (lub na guziki odporne na deformacje),tkanina </w:t>
            </w:r>
            <w:r w:rsidRPr="000F67E1">
              <w:rPr>
                <w:rFonts w:ascii="Times New Roman" w:eastAsia="Times New Roman" w:hAnsi="Times New Roman" w:cs="Times New Roman"/>
                <w:b/>
                <w:sz w:val="24"/>
                <w:szCs w:val="24"/>
                <w:lang w:eastAsia="pl-PL"/>
              </w:rPr>
              <w:t>satyna</w:t>
            </w:r>
            <w:r w:rsidRPr="000F67E1">
              <w:rPr>
                <w:rFonts w:ascii="Times New Roman" w:eastAsia="Times New Roman" w:hAnsi="Times New Roman" w:cs="Times New Roman"/>
                <w:sz w:val="24"/>
                <w:szCs w:val="24"/>
                <w:lang w:eastAsia="pl-PL"/>
              </w:rPr>
              <w:t xml:space="preserve"> ( splot </w:t>
            </w:r>
            <w:proofErr w:type="spellStart"/>
            <w:r w:rsidRPr="000F67E1">
              <w:rPr>
                <w:rFonts w:ascii="Times New Roman" w:eastAsia="Times New Roman" w:hAnsi="Times New Roman" w:cs="Times New Roman"/>
                <w:sz w:val="24"/>
                <w:szCs w:val="24"/>
                <w:lang w:eastAsia="pl-PL"/>
              </w:rPr>
              <w:t>płócienno</w:t>
            </w:r>
            <w:proofErr w:type="spellEnd"/>
            <w:r w:rsidRPr="000F67E1">
              <w:rPr>
                <w:rFonts w:ascii="Times New Roman" w:eastAsia="Times New Roman" w:hAnsi="Times New Roman" w:cs="Times New Roman"/>
                <w:sz w:val="24"/>
                <w:szCs w:val="24"/>
                <w:lang w:eastAsia="pl-PL"/>
              </w:rPr>
              <w:t xml:space="preserve"> atłasowy 100 % bawełna),biała lub kolorowa, typ hotelowy o gramaturze nie mniej niż 155g/m², w rogu wszyte na taśmie logo –SOKRATES, kolor do uzgodnienia przy dostawie </w:t>
            </w:r>
          </w:p>
        </w:tc>
        <w:tc>
          <w:tcPr>
            <w:tcW w:w="1701" w:type="dxa"/>
            <w:vAlign w:val="center"/>
          </w:tcPr>
          <w:p w:rsidR="000D4F7E" w:rsidRPr="000F67E1" w:rsidRDefault="000D4F7E" w:rsidP="000D4F7E">
            <w:pPr>
              <w:spacing w:after="0" w:line="240" w:lineRule="auto"/>
              <w:jc w:val="center"/>
              <w:rPr>
                <w:rFonts w:ascii="Times New Roman" w:eastAsia="Times New Roman" w:hAnsi="Times New Roman" w:cs="Times New Roman"/>
                <w:sz w:val="24"/>
                <w:szCs w:val="24"/>
                <w:lang w:eastAsia="pl-PL"/>
              </w:rPr>
            </w:pPr>
            <w:r w:rsidRPr="000F67E1">
              <w:rPr>
                <w:rFonts w:ascii="Times New Roman" w:eastAsia="Times New Roman" w:hAnsi="Times New Roman" w:cs="Times New Roman"/>
                <w:sz w:val="24"/>
                <w:szCs w:val="24"/>
                <w:lang w:eastAsia="pl-PL"/>
              </w:rPr>
              <w:t>70 x 60</w:t>
            </w:r>
          </w:p>
        </w:tc>
        <w:tc>
          <w:tcPr>
            <w:tcW w:w="851" w:type="dxa"/>
            <w:vAlign w:val="center"/>
          </w:tcPr>
          <w:p w:rsidR="000D4F7E" w:rsidRPr="000F67E1" w:rsidRDefault="000D4F7E" w:rsidP="000D4F7E">
            <w:pPr>
              <w:spacing w:after="0" w:line="240" w:lineRule="auto"/>
              <w:jc w:val="center"/>
              <w:rPr>
                <w:rFonts w:ascii="Times New Roman" w:eastAsia="Times New Roman" w:hAnsi="Times New Roman" w:cs="Times New Roman"/>
                <w:sz w:val="24"/>
                <w:szCs w:val="24"/>
                <w:lang w:eastAsia="pl-PL"/>
              </w:rPr>
            </w:pPr>
            <w:r w:rsidRPr="000F67E1">
              <w:rPr>
                <w:rFonts w:ascii="Times New Roman" w:eastAsia="Times New Roman" w:hAnsi="Times New Roman" w:cs="Times New Roman"/>
                <w:sz w:val="24"/>
                <w:szCs w:val="24"/>
                <w:lang w:eastAsia="pl-PL"/>
              </w:rPr>
              <w:t>150</w:t>
            </w:r>
          </w:p>
        </w:tc>
        <w:tc>
          <w:tcPr>
            <w:tcW w:w="1275" w:type="dxa"/>
            <w:vAlign w:val="center"/>
          </w:tcPr>
          <w:p w:rsidR="000D4F7E" w:rsidRPr="000F67E1" w:rsidRDefault="000D4F7E" w:rsidP="000D4F7E">
            <w:pPr>
              <w:spacing w:after="0" w:line="240" w:lineRule="auto"/>
              <w:jc w:val="center"/>
              <w:rPr>
                <w:rFonts w:ascii="Times New Roman" w:eastAsia="Times New Roman" w:hAnsi="Times New Roman" w:cs="Times New Roman"/>
                <w:sz w:val="24"/>
                <w:szCs w:val="24"/>
                <w:lang w:eastAsia="pl-PL"/>
              </w:rPr>
            </w:pPr>
            <w:r w:rsidRPr="000F67E1">
              <w:rPr>
                <w:rFonts w:ascii="Times New Roman" w:eastAsia="Times New Roman" w:hAnsi="Times New Roman" w:cs="Times New Roman"/>
                <w:sz w:val="24"/>
                <w:szCs w:val="24"/>
                <w:lang w:eastAsia="pl-PL"/>
              </w:rPr>
              <w:t>---</w:t>
            </w:r>
          </w:p>
        </w:tc>
        <w:tc>
          <w:tcPr>
            <w:tcW w:w="1701" w:type="dxa"/>
          </w:tcPr>
          <w:p w:rsidR="000D4F7E" w:rsidRPr="000F67E1" w:rsidRDefault="000D4F7E" w:rsidP="000D4F7E">
            <w:pPr>
              <w:spacing w:after="0" w:line="240" w:lineRule="auto"/>
              <w:jc w:val="center"/>
              <w:rPr>
                <w:rFonts w:ascii="Times New Roman" w:eastAsia="Times New Roman" w:hAnsi="Times New Roman" w:cs="Times New Roman"/>
                <w:sz w:val="24"/>
                <w:szCs w:val="24"/>
                <w:lang w:eastAsia="pl-PL"/>
              </w:rPr>
            </w:pPr>
          </w:p>
        </w:tc>
        <w:tc>
          <w:tcPr>
            <w:tcW w:w="2410" w:type="dxa"/>
          </w:tcPr>
          <w:p w:rsidR="000D4F7E" w:rsidRPr="000F67E1" w:rsidRDefault="000D4F7E" w:rsidP="000D4F7E">
            <w:pPr>
              <w:spacing w:after="0" w:line="240" w:lineRule="auto"/>
              <w:jc w:val="center"/>
              <w:rPr>
                <w:rFonts w:ascii="Times New Roman" w:eastAsia="Times New Roman" w:hAnsi="Times New Roman" w:cs="Times New Roman"/>
                <w:sz w:val="24"/>
                <w:szCs w:val="24"/>
                <w:lang w:eastAsia="pl-PL"/>
              </w:rPr>
            </w:pPr>
          </w:p>
        </w:tc>
      </w:tr>
      <w:tr w:rsidR="000D4F7E" w:rsidRPr="000F67E1" w:rsidTr="000D4F7E">
        <w:tc>
          <w:tcPr>
            <w:tcW w:w="851" w:type="dxa"/>
          </w:tcPr>
          <w:p w:rsidR="000D4F7E" w:rsidRPr="0067216F" w:rsidRDefault="000D4F7E" w:rsidP="000D4F7E">
            <w:pPr>
              <w:spacing w:after="0" w:line="24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II.4</w:t>
            </w:r>
          </w:p>
        </w:tc>
        <w:tc>
          <w:tcPr>
            <w:tcW w:w="5103" w:type="dxa"/>
          </w:tcPr>
          <w:p w:rsidR="000D4F7E" w:rsidRPr="000F67E1" w:rsidRDefault="000D4F7E" w:rsidP="000D4F7E">
            <w:pPr>
              <w:spacing w:after="0" w:line="240" w:lineRule="auto"/>
              <w:rPr>
                <w:rFonts w:ascii="Times New Roman" w:eastAsia="Times New Roman" w:hAnsi="Times New Roman" w:cs="Times New Roman"/>
                <w:sz w:val="24"/>
                <w:szCs w:val="24"/>
                <w:lang w:eastAsia="pl-PL"/>
              </w:rPr>
            </w:pPr>
            <w:r w:rsidRPr="000F67E1">
              <w:rPr>
                <w:rFonts w:ascii="Times New Roman" w:eastAsia="Times New Roman" w:hAnsi="Times New Roman" w:cs="Times New Roman"/>
                <w:b/>
                <w:sz w:val="24"/>
                <w:szCs w:val="24"/>
                <w:lang w:eastAsia="pl-PL"/>
              </w:rPr>
              <w:t>Ręcznik</w:t>
            </w:r>
            <w:r w:rsidRPr="000F67E1">
              <w:rPr>
                <w:rFonts w:ascii="Times New Roman" w:eastAsia="Times New Roman" w:hAnsi="Times New Roman" w:cs="Times New Roman"/>
                <w:sz w:val="24"/>
                <w:szCs w:val="24"/>
                <w:lang w:eastAsia="pl-PL"/>
              </w:rPr>
              <w:t xml:space="preserve"> frotte, gruby, gęsty o gramaturze 500g/m²,100% bawełna, biały lub kolorowy,                 z wyhaftowanym logo – SOKRATES, kolor do uzgodnienia przy dostawie</w:t>
            </w:r>
          </w:p>
        </w:tc>
        <w:tc>
          <w:tcPr>
            <w:tcW w:w="1701" w:type="dxa"/>
            <w:vAlign w:val="center"/>
          </w:tcPr>
          <w:p w:rsidR="000D4F7E" w:rsidRPr="000F67E1" w:rsidRDefault="000D4F7E" w:rsidP="000D4F7E">
            <w:pPr>
              <w:spacing w:after="0" w:line="240" w:lineRule="auto"/>
              <w:jc w:val="center"/>
              <w:rPr>
                <w:rFonts w:ascii="Times New Roman" w:eastAsia="Times New Roman" w:hAnsi="Times New Roman" w:cs="Times New Roman"/>
                <w:sz w:val="24"/>
                <w:szCs w:val="24"/>
                <w:lang w:eastAsia="pl-PL"/>
              </w:rPr>
            </w:pPr>
            <w:r w:rsidRPr="000F67E1">
              <w:rPr>
                <w:rFonts w:ascii="Times New Roman" w:eastAsia="Times New Roman" w:hAnsi="Times New Roman" w:cs="Times New Roman"/>
                <w:sz w:val="24"/>
                <w:szCs w:val="24"/>
                <w:lang w:eastAsia="pl-PL"/>
              </w:rPr>
              <w:t>70 x 140</w:t>
            </w:r>
          </w:p>
        </w:tc>
        <w:tc>
          <w:tcPr>
            <w:tcW w:w="851" w:type="dxa"/>
            <w:vAlign w:val="center"/>
          </w:tcPr>
          <w:p w:rsidR="000D4F7E" w:rsidRPr="000F67E1" w:rsidRDefault="000D4F7E" w:rsidP="000D4F7E">
            <w:pPr>
              <w:spacing w:after="0" w:line="240" w:lineRule="auto"/>
              <w:jc w:val="center"/>
              <w:rPr>
                <w:rFonts w:ascii="Times New Roman" w:eastAsia="Times New Roman" w:hAnsi="Times New Roman" w:cs="Times New Roman"/>
                <w:sz w:val="24"/>
                <w:szCs w:val="24"/>
                <w:lang w:eastAsia="pl-PL"/>
              </w:rPr>
            </w:pPr>
            <w:r w:rsidRPr="000F67E1">
              <w:rPr>
                <w:rFonts w:ascii="Times New Roman" w:eastAsia="Times New Roman" w:hAnsi="Times New Roman" w:cs="Times New Roman"/>
                <w:sz w:val="24"/>
                <w:szCs w:val="24"/>
                <w:lang w:eastAsia="pl-PL"/>
              </w:rPr>
              <w:t>100</w:t>
            </w:r>
          </w:p>
        </w:tc>
        <w:tc>
          <w:tcPr>
            <w:tcW w:w="1275" w:type="dxa"/>
            <w:vAlign w:val="center"/>
          </w:tcPr>
          <w:p w:rsidR="000D4F7E" w:rsidRPr="000F67E1" w:rsidRDefault="000D4F7E" w:rsidP="000D4F7E">
            <w:pPr>
              <w:spacing w:after="0" w:line="240" w:lineRule="auto"/>
              <w:jc w:val="center"/>
              <w:rPr>
                <w:rFonts w:ascii="Times New Roman" w:eastAsia="Times New Roman" w:hAnsi="Times New Roman" w:cs="Times New Roman"/>
                <w:sz w:val="24"/>
                <w:szCs w:val="24"/>
                <w:lang w:eastAsia="pl-PL"/>
              </w:rPr>
            </w:pPr>
            <w:r w:rsidRPr="000F67E1">
              <w:rPr>
                <w:rFonts w:ascii="Times New Roman" w:eastAsia="Times New Roman" w:hAnsi="Times New Roman" w:cs="Times New Roman"/>
                <w:sz w:val="24"/>
                <w:szCs w:val="24"/>
                <w:lang w:eastAsia="pl-PL"/>
              </w:rPr>
              <w:t>---</w:t>
            </w:r>
          </w:p>
        </w:tc>
        <w:tc>
          <w:tcPr>
            <w:tcW w:w="1701" w:type="dxa"/>
          </w:tcPr>
          <w:p w:rsidR="000D4F7E" w:rsidRPr="000F67E1" w:rsidRDefault="000D4F7E" w:rsidP="000D4F7E">
            <w:pPr>
              <w:spacing w:after="0" w:line="240" w:lineRule="auto"/>
              <w:jc w:val="center"/>
              <w:rPr>
                <w:rFonts w:ascii="Times New Roman" w:eastAsia="Times New Roman" w:hAnsi="Times New Roman" w:cs="Times New Roman"/>
                <w:sz w:val="24"/>
                <w:szCs w:val="24"/>
                <w:lang w:eastAsia="pl-PL"/>
              </w:rPr>
            </w:pPr>
          </w:p>
        </w:tc>
        <w:tc>
          <w:tcPr>
            <w:tcW w:w="2410" w:type="dxa"/>
          </w:tcPr>
          <w:p w:rsidR="000D4F7E" w:rsidRPr="000F67E1" w:rsidRDefault="000D4F7E" w:rsidP="000D4F7E">
            <w:pPr>
              <w:spacing w:after="0" w:line="240" w:lineRule="auto"/>
              <w:jc w:val="center"/>
              <w:rPr>
                <w:rFonts w:ascii="Times New Roman" w:eastAsia="Times New Roman" w:hAnsi="Times New Roman" w:cs="Times New Roman"/>
                <w:sz w:val="24"/>
                <w:szCs w:val="24"/>
                <w:lang w:eastAsia="pl-PL"/>
              </w:rPr>
            </w:pPr>
          </w:p>
        </w:tc>
      </w:tr>
      <w:tr w:rsidR="000D4F7E" w:rsidRPr="000F67E1" w:rsidTr="000D4F7E">
        <w:tc>
          <w:tcPr>
            <w:tcW w:w="851" w:type="dxa"/>
          </w:tcPr>
          <w:p w:rsidR="000D4F7E" w:rsidRPr="0067216F" w:rsidRDefault="000D4F7E" w:rsidP="000D4F7E">
            <w:pPr>
              <w:spacing w:after="0" w:line="24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II.5</w:t>
            </w:r>
          </w:p>
        </w:tc>
        <w:tc>
          <w:tcPr>
            <w:tcW w:w="5103" w:type="dxa"/>
          </w:tcPr>
          <w:p w:rsidR="000D4F7E" w:rsidRPr="000F67E1" w:rsidRDefault="000D4F7E" w:rsidP="000D4F7E">
            <w:pPr>
              <w:spacing w:after="0" w:line="240" w:lineRule="auto"/>
              <w:rPr>
                <w:rFonts w:ascii="Times New Roman" w:eastAsia="Times New Roman" w:hAnsi="Times New Roman" w:cs="Times New Roman"/>
                <w:sz w:val="24"/>
                <w:szCs w:val="24"/>
                <w:lang w:eastAsia="pl-PL"/>
              </w:rPr>
            </w:pPr>
            <w:r w:rsidRPr="000F67E1">
              <w:rPr>
                <w:rFonts w:ascii="Times New Roman" w:eastAsia="Times New Roman" w:hAnsi="Times New Roman" w:cs="Times New Roman"/>
                <w:b/>
                <w:sz w:val="24"/>
                <w:szCs w:val="24"/>
                <w:lang w:eastAsia="pl-PL"/>
              </w:rPr>
              <w:t>Ręcznik</w:t>
            </w:r>
            <w:r w:rsidRPr="000F67E1">
              <w:rPr>
                <w:rFonts w:ascii="Times New Roman" w:eastAsia="Times New Roman" w:hAnsi="Times New Roman" w:cs="Times New Roman"/>
                <w:sz w:val="24"/>
                <w:szCs w:val="24"/>
                <w:lang w:eastAsia="pl-PL"/>
              </w:rPr>
              <w:t xml:space="preserve"> frotte, gruby, gęsty o gramaturze 500g/m²,100% bawełna, biały lub kolorowy,                 z wyhaftowanym logo-SOKRATES, kolor do uzgodnienia przy dostawie </w:t>
            </w:r>
          </w:p>
        </w:tc>
        <w:tc>
          <w:tcPr>
            <w:tcW w:w="1701" w:type="dxa"/>
            <w:vAlign w:val="center"/>
          </w:tcPr>
          <w:p w:rsidR="000D4F7E" w:rsidRPr="000F67E1" w:rsidRDefault="000D4F7E" w:rsidP="000D4F7E">
            <w:pPr>
              <w:spacing w:after="0" w:line="240" w:lineRule="auto"/>
              <w:jc w:val="center"/>
              <w:rPr>
                <w:rFonts w:ascii="Times New Roman" w:eastAsia="Times New Roman" w:hAnsi="Times New Roman" w:cs="Times New Roman"/>
                <w:sz w:val="24"/>
                <w:szCs w:val="24"/>
                <w:lang w:eastAsia="pl-PL"/>
              </w:rPr>
            </w:pPr>
            <w:r w:rsidRPr="000F67E1">
              <w:rPr>
                <w:rFonts w:ascii="Times New Roman" w:eastAsia="Times New Roman" w:hAnsi="Times New Roman" w:cs="Times New Roman"/>
                <w:sz w:val="24"/>
                <w:szCs w:val="24"/>
                <w:lang w:eastAsia="pl-PL"/>
              </w:rPr>
              <w:t>50 x 100</w:t>
            </w:r>
          </w:p>
        </w:tc>
        <w:tc>
          <w:tcPr>
            <w:tcW w:w="851" w:type="dxa"/>
            <w:vAlign w:val="center"/>
          </w:tcPr>
          <w:p w:rsidR="000D4F7E" w:rsidRPr="000F67E1" w:rsidRDefault="000D4F7E" w:rsidP="000D4F7E">
            <w:pPr>
              <w:spacing w:after="0" w:line="240" w:lineRule="auto"/>
              <w:jc w:val="center"/>
              <w:rPr>
                <w:rFonts w:ascii="Times New Roman" w:eastAsia="Times New Roman" w:hAnsi="Times New Roman" w:cs="Times New Roman"/>
                <w:sz w:val="24"/>
                <w:szCs w:val="24"/>
                <w:lang w:eastAsia="pl-PL"/>
              </w:rPr>
            </w:pPr>
            <w:r w:rsidRPr="000F67E1">
              <w:rPr>
                <w:rFonts w:ascii="Times New Roman" w:eastAsia="Times New Roman" w:hAnsi="Times New Roman" w:cs="Times New Roman"/>
                <w:sz w:val="24"/>
                <w:szCs w:val="24"/>
                <w:lang w:eastAsia="pl-PL"/>
              </w:rPr>
              <w:t>200</w:t>
            </w:r>
          </w:p>
        </w:tc>
        <w:tc>
          <w:tcPr>
            <w:tcW w:w="1275" w:type="dxa"/>
            <w:vAlign w:val="center"/>
          </w:tcPr>
          <w:p w:rsidR="000D4F7E" w:rsidRPr="000F67E1" w:rsidRDefault="000D4F7E" w:rsidP="000D4F7E">
            <w:pPr>
              <w:spacing w:after="0" w:line="240" w:lineRule="auto"/>
              <w:jc w:val="center"/>
              <w:rPr>
                <w:rFonts w:ascii="Times New Roman" w:eastAsia="Times New Roman" w:hAnsi="Times New Roman" w:cs="Times New Roman"/>
                <w:sz w:val="24"/>
                <w:szCs w:val="24"/>
                <w:lang w:eastAsia="pl-PL"/>
              </w:rPr>
            </w:pPr>
            <w:r w:rsidRPr="000F67E1">
              <w:rPr>
                <w:rFonts w:ascii="Times New Roman" w:eastAsia="Times New Roman" w:hAnsi="Times New Roman" w:cs="Times New Roman"/>
                <w:sz w:val="24"/>
                <w:szCs w:val="24"/>
                <w:lang w:eastAsia="pl-PL"/>
              </w:rPr>
              <w:t>--</w:t>
            </w:r>
          </w:p>
        </w:tc>
        <w:tc>
          <w:tcPr>
            <w:tcW w:w="1701" w:type="dxa"/>
          </w:tcPr>
          <w:p w:rsidR="000D4F7E" w:rsidRPr="000F67E1" w:rsidRDefault="000D4F7E" w:rsidP="000D4F7E">
            <w:pPr>
              <w:spacing w:after="0" w:line="240" w:lineRule="auto"/>
              <w:jc w:val="center"/>
              <w:rPr>
                <w:rFonts w:ascii="Times New Roman" w:eastAsia="Times New Roman" w:hAnsi="Times New Roman" w:cs="Times New Roman"/>
                <w:sz w:val="24"/>
                <w:szCs w:val="24"/>
                <w:lang w:eastAsia="pl-PL"/>
              </w:rPr>
            </w:pPr>
          </w:p>
        </w:tc>
        <w:tc>
          <w:tcPr>
            <w:tcW w:w="2410" w:type="dxa"/>
          </w:tcPr>
          <w:p w:rsidR="000D4F7E" w:rsidRPr="000F67E1" w:rsidRDefault="000D4F7E" w:rsidP="000D4F7E">
            <w:pPr>
              <w:spacing w:after="0" w:line="240" w:lineRule="auto"/>
              <w:jc w:val="center"/>
              <w:rPr>
                <w:rFonts w:ascii="Times New Roman" w:eastAsia="Times New Roman" w:hAnsi="Times New Roman" w:cs="Times New Roman"/>
                <w:sz w:val="24"/>
                <w:szCs w:val="24"/>
                <w:lang w:eastAsia="pl-PL"/>
              </w:rPr>
            </w:pPr>
          </w:p>
        </w:tc>
      </w:tr>
      <w:tr w:rsidR="000D4F7E" w:rsidRPr="000F67E1" w:rsidTr="000D4F7E">
        <w:tc>
          <w:tcPr>
            <w:tcW w:w="851" w:type="dxa"/>
          </w:tcPr>
          <w:p w:rsidR="000D4F7E" w:rsidRPr="0067216F" w:rsidRDefault="000D4F7E" w:rsidP="000D4F7E">
            <w:pPr>
              <w:spacing w:after="0" w:line="24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II.6</w:t>
            </w:r>
          </w:p>
        </w:tc>
        <w:tc>
          <w:tcPr>
            <w:tcW w:w="5103" w:type="dxa"/>
          </w:tcPr>
          <w:p w:rsidR="000D4F7E" w:rsidRPr="000F67E1" w:rsidRDefault="000D4F7E" w:rsidP="000D4F7E">
            <w:pPr>
              <w:spacing w:after="0" w:line="240" w:lineRule="auto"/>
              <w:rPr>
                <w:rFonts w:ascii="Times New Roman" w:eastAsia="Times New Roman" w:hAnsi="Times New Roman" w:cs="Times New Roman"/>
                <w:sz w:val="24"/>
                <w:szCs w:val="24"/>
                <w:lang w:eastAsia="pl-PL"/>
              </w:rPr>
            </w:pPr>
            <w:r w:rsidRPr="000F67E1">
              <w:rPr>
                <w:rFonts w:ascii="Times New Roman" w:eastAsia="Times New Roman" w:hAnsi="Times New Roman" w:cs="Times New Roman"/>
                <w:b/>
                <w:sz w:val="24"/>
                <w:szCs w:val="24"/>
                <w:lang w:eastAsia="pl-PL"/>
              </w:rPr>
              <w:t xml:space="preserve">Ręcznik „stopka” </w:t>
            </w:r>
            <w:r w:rsidRPr="000F67E1">
              <w:rPr>
                <w:rFonts w:ascii="Times New Roman" w:eastAsia="Times New Roman" w:hAnsi="Times New Roman" w:cs="Times New Roman"/>
                <w:sz w:val="24"/>
                <w:szCs w:val="24"/>
                <w:lang w:eastAsia="pl-PL"/>
              </w:rPr>
              <w:t>( dywanik łazienkowy)                    o gramaturze 650g/m², z powłoką antypoślizgową</w:t>
            </w:r>
          </w:p>
          <w:p w:rsidR="000D4F7E" w:rsidRPr="000F67E1" w:rsidRDefault="000D4F7E" w:rsidP="000D4F7E">
            <w:pPr>
              <w:spacing w:after="0" w:line="240" w:lineRule="auto"/>
              <w:rPr>
                <w:rFonts w:ascii="Times New Roman" w:eastAsia="Times New Roman" w:hAnsi="Times New Roman" w:cs="Times New Roman"/>
                <w:b/>
                <w:sz w:val="24"/>
                <w:szCs w:val="24"/>
                <w:lang w:eastAsia="pl-PL"/>
              </w:rPr>
            </w:pPr>
            <w:r w:rsidRPr="000F67E1">
              <w:rPr>
                <w:rFonts w:ascii="Times New Roman" w:eastAsia="Times New Roman" w:hAnsi="Times New Roman" w:cs="Times New Roman"/>
                <w:sz w:val="24"/>
                <w:szCs w:val="24"/>
                <w:lang w:eastAsia="pl-PL"/>
              </w:rPr>
              <w:lastRenderedPageBreak/>
              <w:t>od spodu, z wyhaftowanym logo-SOKRATES</w:t>
            </w:r>
          </w:p>
        </w:tc>
        <w:tc>
          <w:tcPr>
            <w:tcW w:w="1701" w:type="dxa"/>
            <w:vAlign w:val="center"/>
          </w:tcPr>
          <w:p w:rsidR="000D4F7E" w:rsidRPr="000F67E1" w:rsidRDefault="000D4F7E" w:rsidP="000D4F7E">
            <w:pPr>
              <w:spacing w:after="0" w:line="240" w:lineRule="auto"/>
              <w:jc w:val="center"/>
              <w:rPr>
                <w:rFonts w:ascii="Times New Roman" w:eastAsia="Times New Roman" w:hAnsi="Times New Roman" w:cs="Times New Roman"/>
                <w:b/>
                <w:sz w:val="24"/>
                <w:szCs w:val="24"/>
                <w:lang w:eastAsia="pl-PL"/>
              </w:rPr>
            </w:pPr>
            <w:r w:rsidRPr="000F67E1">
              <w:rPr>
                <w:rFonts w:ascii="Times New Roman" w:eastAsia="Times New Roman" w:hAnsi="Times New Roman" w:cs="Times New Roman"/>
                <w:sz w:val="24"/>
                <w:szCs w:val="24"/>
                <w:lang w:eastAsia="pl-PL"/>
              </w:rPr>
              <w:lastRenderedPageBreak/>
              <w:t>70 x 50</w:t>
            </w:r>
          </w:p>
        </w:tc>
        <w:tc>
          <w:tcPr>
            <w:tcW w:w="851" w:type="dxa"/>
            <w:vAlign w:val="center"/>
          </w:tcPr>
          <w:p w:rsidR="000D4F7E" w:rsidRPr="000F67E1" w:rsidRDefault="000D4F7E" w:rsidP="000D4F7E">
            <w:pPr>
              <w:spacing w:after="0" w:line="240" w:lineRule="auto"/>
              <w:jc w:val="center"/>
              <w:rPr>
                <w:rFonts w:ascii="Times New Roman" w:eastAsia="Times New Roman" w:hAnsi="Times New Roman" w:cs="Times New Roman"/>
                <w:sz w:val="24"/>
                <w:szCs w:val="24"/>
                <w:lang w:eastAsia="pl-PL"/>
              </w:rPr>
            </w:pPr>
            <w:r w:rsidRPr="000F67E1">
              <w:rPr>
                <w:rFonts w:ascii="Times New Roman" w:eastAsia="Times New Roman" w:hAnsi="Times New Roman" w:cs="Times New Roman"/>
                <w:sz w:val="24"/>
                <w:szCs w:val="24"/>
                <w:lang w:eastAsia="pl-PL"/>
              </w:rPr>
              <w:t>50</w:t>
            </w:r>
          </w:p>
        </w:tc>
        <w:tc>
          <w:tcPr>
            <w:tcW w:w="1275" w:type="dxa"/>
            <w:vAlign w:val="center"/>
          </w:tcPr>
          <w:p w:rsidR="000D4F7E" w:rsidRPr="000F67E1" w:rsidRDefault="000D4F7E" w:rsidP="000D4F7E">
            <w:pPr>
              <w:spacing w:after="0" w:line="240" w:lineRule="auto"/>
              <w:jc w:val="center"/>
              <w:rPr>
                <w:rFonts w:ascii="Times New Roman" w:eastAsia="Times New Roman" w:hAnsi="Times New Roman" w:cs="Times New Roman"/>
                <w:sz w:val="24"/>
                <w:szCs w:val="24"/>
                <w:lang w:eastAsia="pl-PL"/>
              </w:rPr>
            </w:pPr>
            <w:r w:rsidRPr="000F67E1">
              <w:rPr>
                <w:rFonts w:ascii="Times New Roman" w:eastAsia="Times New Roman" w:hAnsi="Times New Roman" w:cs="Times New Roman"/>
                <w:sz w:val="24"/>
                <w:szCs w:val="24"/>
                <w:lang w:eastAsia="pl-PL"/>
              </w:rPr>
              <w:t>50</w:t>
            </w:r>
          </w:p>
        </w:tc>
        <w:tc>
          <w:tcPr>
            <w:tcW w:w="1701" w:type="dxa"/>
          </w:tcPr>
          <w:p w:rsidR="000D4F7E" w:rsidRPr="000F67E1" w:rsidRDefault="000D4F7E" w:rsidP="000D4F7E">
            <w:pPr>
              <w:spacing w:after="0" w:line="240" w:lineRule="auto"/>
              <w:jc w:val="center"/>
              <w:rPr>
                <w:rFonts w:ascii="Times New Roman" w:eastAsia="Times New Roman" w:hAnsi="Times New Roman" w:cs="Times New Roman"/>
                <w:sz w:val="24"/>
                <w:szCs w:val="24"/>
                <w:lang w:eastAsia="pl-PL"/>
              </w:rPr>
            </w:pPr>
          </w:p>
        </w:tc>
        <w:tc>
          <w:tcPr>
            <w:tcW w:w="2410" w:type="dxa"/>
          </w:tcPr>
          <w:p w:rsidR="000D4F7E" w:rsidRPr="000F67E1" w:rsidRDefault="000D4F7E" w:rsidP="000D4F7E">
            <w:pPr>
              <w:spacing w:after="0" w:line="240" w:lineRule="auto"/>
              <w:jc w:val="center"/>
              <w:rPr>
                <w:rFonts w:ascii="Times New Roman" w:eastAsia="Times New Roman" w:hAnsi="Times New Roman" w:cs="Times New Roman"/>
                <w:sz w:val="24"/>
                <w:szCs w:val="24"/>
                <w:lang w:eastAsia="pl-PL"/>
              </w:rPr>
            </w:pPr>
          </w:p>
        </w:tc>
      </w:tr>
      <w:tr w:rsidR="000D4F7E" w:rsidRPr="000F67E1" w:rsidTr="000D4F7E">
        <w:tc>
          <w:tcPr>
            <w:tcW w:w="851" w:type="dxa"/>
          </w:tcPr>
          <w:p w:rsidR="000D4F7E" w:rsidRPr="0067216F" w:rsidRDefault="000D4F7E" w:rsidP="000D4F7E">
            <w:pPr>
              <w:spacing w:after="0" w:line="24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II.7</w:t>
            </w:r>
          </w:p>
        </w:tc>
        <w:tc>
          <w:tcPr>
            <w:tcW w:w="5103" w:type="dxa"/>
          </w:tcPr>
          <w:p w:rsidR="000D4F7E" w:rsidRPr="000F67E1" w:rsidRDefault="000D4F7E" w:rsidP="000D4F7E">
            <w:pPr>
              <w:spacing w:after="0" w:line="240" w:lineRule="auto"/>
              <w:rPr>
                <w:rFonts w:ascii="Times New Roman" w:eastAsia="Times New Roman" w:hAnsi="Times New Roman" w:cs="Times New Roman"/>
                <w:sz w:val="24"/>
                <w:szCs w:val="24"/>
                <w:lang w:eastAsia="pl-PL"/>
              </w:rPr>
            </w:pPr>
            <w:r w:rsidRPr="000F67E1">
              <w:rPr>
                <w:rFonts w:ascii="Times New Roman" w:eastAsia="Times New Roman" w:hAnsi="Times New Roman" w:cs="Times New Roman"/>
                <w:b/>
                <w:sz w:val="24"/>
                <w:szCs w:val="24"/>
                <w:lang w:eastAsia="pl-PL"/>
              </w:rPr>
              <w:t>Wsypa na poduszkę</w:t>
            </w:r>
            <w:r w:rsidRPr="000F67E1">
              <w:rPr>
                <w:rFonts w:ascii="Times New Roman" w:eastAsia="Times New Roman" w:hAnsi="Times New Roman" w:cs="Times New Roman"/>
                <w:sz w:val="24"/>
                <w:szCs w:val="24"/>
                <w:lang w:eastAsia="pl-PL"/>
              </w:rPr>
              <w:t xml:space="preserve"> z pierza , 100% bawełna, nieprzepuszczająca pierza, płótno andrychowskie</w:t>
            </w:r>
          </w:p>
        </w:tc>
        <w:tc>
          <w:tcPr>
            <w:tcW w:w="1701" w:type="dxa"/>
            <w:vAlign w:val="center"/>
          </w:tcPr>
          <w:p w:rsidR="000D4F7E" w:rsidRPr="000F67E1" w:rsidRDefault="000D4F7E" w:rsidP="000D4F7E">
            <w:pPr>
              <w:spacing w:after="0" w:line="240" w:lineRule="auto"/>
              <w:jc w:val="center"/>
              <w:rPr>
                <w:rFonts w:ascii="Times New Roman" w:eastAsia="Times New Roman" w:hAnsi="Times New Roman" w:cs="Times New Roman"/>
                <w:sz w:val="24"/>
                <w:szCs w:val="24"/>
                <w:lang w:eastAsia="pl-PL"/>
              </w:rPr>
            </w:pPr>
            <w:r w:rsidRPr="000F67E1">
              <w:rPr>
                <w:rFonts w:ascii="Times New Roman" w:eastAsia="Times New Roman" w:hAnsi="Times New Roman" w:cs="Times New Roman"/>
                <w:sz w:val="24"/>
                <w:szCs w:val="24"/>
                <w:lang w:eastAsia="pl-PL"/>
              </w:rPr>
              <w:t>70 x 60</w:t>
            </w:r>
          </w:p>
        </w:tc>
        <w:tc>
          <w:tcPr>
            <w:tcW w:w="851" w:type="dxa"/>
            <w:vAlign w:val="center"/>
          </w:tcPr>
          <w:p w:rsidR="000D4F7E" w:rsidRPr="000F67E1" w:rsidRDefault="000D4F7E" w:rsidP="000D4F7E">
            <w:pPr>
              <w:spacing w:after="0" w:line="240" w:lineRule="auto"/>
              <w:jc w:val="center"/>
              <w:rPr>
                <w:rFonts w:ascii="Times New Roman" w:eastAsia="Times New Roman" w:hAnsi="Times New Roman" w:cs="Times New Roman"/>
                <w:sz w:val="24"/>
                <w:szCs w:val="24"/>
                <w:lang w:eastAsia="pl-PL"/>
              </w:rPr>
            </w:pPr>
            <w:r w:rsidRPr="000F67E1">
              <w:rPr>
                <w:rFonts w:ascii="Times New Roman" w:eastAsia="Times New Roman" w:hAnsi="Times New Roman" w:cs="Times New Roman"/>
                <w:sz w:val="24"/>
                <w:szCs w:val="24"/>
                <w:lang w:eastAsia="pl-PL"/>
              </w:rPr>
              <w:t>20</w:t>
            </w:r>
          </w:p>
        </w:tc>
        <w:tc>
          <w:tcPr>
            <w:tcW w:w="1275" w:type="dxa"/>
            <w:vAlign w:val="center"/>
          </w:tcPr>
          <w:p w:rsidR="000D4F7E" w:rsidRPr="000F67E1" w:rsidRDefault="000D4F7E" w:rsidP="000D4F7E">
            <w:pPr>
              <w:spacing w:after="0" w:line="240" w:lineRule="auto"/>
              <w:jc w:val="center"/>
              <w:rPr>
                <w:rFonts w:ascii="Times New Roman" w:eastAsia="Times New Roman" w:hAnsi="Times New Roman" w:cs="Times New Roman"/>
                <w:sz w:val="24"/>
                <w:szCs w:val="24"/>
                <w:lang w:eastAsia="pl-PL"/>
              </w:rPr>
            </w:pPr>
            <w:r w:rsidRPr="000F67E1">
              <w:rPr>
                <w:rFonts w:ascii="Times New Roman" w:eastAsia="Times New Roman" w:hAnsi="Times New Roman" w:cs="Times New Roman"/>
                <w:sz w:val="24"/>
                <w:szCs w:val="24"/>
                <w:lang w:eastAsia="pl-PL"/>
              </w:rPr>
              <w:t>10</w:t>
            </w:r>
          </w:p>
        </w:tc>
        <w:tc>
          <w:tcPr>
            <w:tcW w:w="1701" w:type="dxa"/>
          </w:tcPr>
          <w:p w:rsidR="000D4F7E" w:rsidRPr="000F67E1" w:rsidRDefault="000D4F7E" w:rsidP="000D4F7E">
            <w:pPr>
              <w:spacing w:after="0" w:line="240" w:lineRule="auto"/>
              <w:jc w:val="center"/>
              <w:rPr>
                <w:rFonts w:ascii="Times New Roman" w:eastAsia="Times New Roman" w:hAnsi="Times New Roman" w:cs="Times New Roman"/>
                <w:sz w:val="24"/>
                <w:szCs w:val="24"/>
                <w:lang w:eastAsia="pl-PL"/>
              </w:rPr>
            </w:pPr>
          </w:p>
        </w:tc>
        <w:tc>
          <w:tcPr>
            <w:tcW w:w="2410" w:type="dxa"/>
          </w:tcPr>
          <w:p w:rsidR="000D4F7E" w:rsidRPr="000F67E1" w:rsidRDefault="000D4F7E" w:rsidP="000D4F7E">
            <w:pPr>
              <w:spacing w:after="0" w:line="240" w:lineRule="auto"/>
              <w:jc w:val="center"/>
              <w:rPr>
                <w:rFonts w:ascii="Times New Roman" w:eastAsia="Times New Roman" w:hAnsi="Times New Roman" w:cs="Times New Roman"/>
                <w:sz w:val="24"/>
                <w:szCs w:val="24"/>
                <w:lang w:eastAsia="pl-PL"/>
              </w:rPr>
            </w:pPr>
          </w:p>
        </w:tc>
      </w:tr>
      <w:tr w:rsidR="000D4F7E" w:rsidRPr="000F67E1" w:rsidTr="000D4F7E">
        <w:tc>
          <w:tcPr>
            <w:tcW w:w="851" w:type="dxa"/>
          </w:tcPr>
          <w:p w:rsidR="000D4F7E" w:rsidRPr="0067216F" w:rsidRDefault="000D4F7E" w:rsidP="000D4F7E">
            <w:pPr>
              <w:spacing w:after="0" w:line="24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II.8</w:t>
            </w:r>
          </w:p>
        </w:tc>
        <w:tc>
          <w:tcPr>
            <w:tcW w:w="5103" w:type="dxa"/>
          </w:tcPr>
          <w:p w:rsidR="000D4F7E" w:rsidRPr="000F67E1" w:rsidRDefault="000D4F7E" w:rsidP="000D4F7E">
            <w:pPr>
              <w:spacing w:after="0" w:line="240" w:lineRule="auto"/>
              <w:rPr>
                <w:rFonts w:ascii="Times New Roman" w:eastAsia="Times New Roman" w:hAnsi="Times New Roman" w:cs="Times New Roman"/>
                <w:sz w:val="24"/>
                <w:szCs w:val="24"/>
                <w:lang w:eastAsia="pl-PL"/>
              </w:rPr>
            </w:pPr>
            <w:r w:rsidRPr="000F67E1">
              <w:rPr>
                <w:rFonts w:ascii="Times New Roman" w:eastAsia="Times New Roman" w:hAnsi="Times New Roman" w:cs="Times New Roman"/>
                <w:b/>
                <w:sz w:val="24"/>
                <w:szCs w:val="24"/>
                <w:lang w:eastAsia="pl-PL"/>
              </w:rPr>
              <w:t>Nakładka- ochraniacz na materac</w:t>
            </w:r>
            <w:r w:rsidRPr="000F67E1">
              <w:rPr>
                <w:rFonts w:ascii="Times New Roman" w:eastAsia="Times New Roman" w:hAnsi="Times New Roman" w:cs="Times New Roman"/>
                <w:sz w:val="24"/>
                <w:szCs w:val="24"/>
                <w:lang w:eastAsia="pl-PL"/>
              </w:rPr>
              <w:t>, tkanina frotte       z powłoką PCV, wypełnienie poliestrowa watolina, pikowana, mocowana do rogów materaca za pomocą gumek</w:t>
            </w:r>
          </w:p>
        </w:tc>
        <w:tc>
          <w:tcPr>
            <w:tcW w:w="1701" w:type="dxa"/>
            <w:vAlign w:val="center"/>
          </w:tcPr>
          <w:p w:rsidR="000D4F7E" w:rsidRPr="000F67E1" w:rsidRDefault="000D4F7E" w:rsidP="000D4F7E">
            <w:pPr>
              <w:spacing w:after="0" w:line="240" w:lineRule="auto"/>
              <w:jc w:val="center"/>
              <w:rPr>
                <w:rFonts w:ascii="Times New Roman" w:eastAsia="Times New Roman" w:hAnsi="Times New Roman" w:cs="Times New Roman"/>
                <w:sz w:val="24"/>
                <w:szCs w:val="24"/>
                <w:lang w:eastAsia="pl-PL"/>
              </w:rPr>
            </w:pPr>
            <w:r w:rsidRPr="000F67E1">
              <w:rPr>
                <w:rFonts w:ascii="Times New Roman" w:eastAsia="Times New Roman" w:hAnsi="Times New Roman" w:cs="Times New Roman"/>
                <w:sz w:val="24"/>
                <w:szCs w:val="24"/>
                <w:lang w:eastAsia="pl-PL"/>
              </w:rPr>
              <w:t>100 x 200</w:t>
            </w:r>
          </w:p>
        </w:tc>
        <w:tc>
          <w:tcPr>
            <w:tcW w:w="851" w:type="dxa"/>
            <w:vAlign w:val="center"/>
          </w:tcPr>
          <w:p w:rsidR="000D4F7E" w:rsidRPr="000F67E1" w:rsidRDefault="000D4F7E" w:rsidP="000D4F7E">
            <w:pPr>
              <w:spacing w:after="0" w:line="240" w:lineRule="auto"/>
              <w:jc w:val="center"/>
              <w:rPr>
                <w:rFonts w:ascii="Times New Roman" w:eastAsia="Times New Roman" w:hAnsi="Times New Roman" w:cs="Times New Roman"/>
                <w:sz w:val="24"/>
                <w:szCs w:val="24"/>
                <w:lang w:eastAsia="pl-PL"/>
              </w:rPr>
            </w:pPr>
            <w:r w:rsidRPr="000F67E1">
              <w:rPr>
                <w:rFonts w:ascii="Times New Roman" w:eastAsia="Times New Roman" w:hAnsi="Times New Roman" w:cs="Times New Roman"/>
                <w:sz w:val="24"/>
                <w:szCs w:val="24"/>
                <w:lang w:eastAsia="pl-PL"/>
              </w:rPr>
              <w:t>20</w:t>
            </w:r>
          </w:p>
        </w:tc>
        <w:tc>
          <w:tcPr>
            <w:tcW w:w="1275" w:type="dxa"/>
            <w:vAlign w:val="center"/>
          </w:tcPr>
          <w:p w:rsidR="000D4F7E" w:rsidRPr="000F67E1" w:rsidRDefault="000D4F7E" w:rsidP="000D4F7E">
            <w:pPr>
              <w:spacing w:after="0" w:line="240" w:lineRule="auto"/>
              <w:jc w:val="center"/>
              <w:rPr>
                <w:rFonts w:ascii="Times New Roman" w:eastAsia="Times New Roman" w:hAnsi="Times New Roman" w:cs="Times New Roman"/>
                <w:sz w:val="24"/>
                <w:szCs w:val="24"/>
                <w:lang w:eastAsia="pl-PL"/>
              </w:rPr>
            </w:pPr>
            <w:r w:rsidRPr="000F67E1">
              <w:rPr>
                <w:rFonts w:ascii="Times New Roman" w:eastAsia="Times New Roman" w:hAnsi="Times New Roman" w:cs="Times New Roman"/>
                <w:sz w:val="24"/>
                <w:szCs w:val="24"/>
                <w:lang w:eastAsia="pl-PL"/>
              </w:rPr>
              <w:t>20</w:t>
            </w:r>
          </w:p>
        </w:tc>
        <w:tc>
          <w:tcPr>
            <w:tcW w:w="1701" w:type="dxa"/>
          </w:tcPr>
          <w:p w:rsidR="000D4F7E" w:rsidRPr="000F67E1" w:rsidRDefault="000D4F7E" w:rsidP="000D4F7E">
            <w:pPr>
              <w:spacing w:after="0" w:line="240" w:lineRule="auto"/>
              <w:jc w:val="center"/>
              <w:rPr>
                <w:rFonts w:ascii="Times New Roman" w:eastAsia="Times New Roman" w:hAnsi="Times New Roman" w:cs="Times New Roman"/>
                <w:sz w:val="24"/>
                <w:szCs w:val="24"/>
                <w:lang w:eastAsia="pl-PL"/>
              </w:rPr>
            </w:pPr>
          </w:p>
        </w:tc>
        <w:tc>
          <w:tcPr>
            <w:tcW w:w="2410" w:type="dxa"/>
          </w:tcPr>
          <w:p w:rsidR="000D4F7E" w:rsidRPr="000F67E1" w:rsidRDefault="000D4F7E" w:rsidP="000D4F7E">
            <w:pPr>
              <w:spacing w:after="0" w:line="240" w:lineRule="auto"/>
              <w:jc w:val="center"/>
              <w:rPr>
                <w:rFonts w:ascii="Times New Roman" w:eastAsia="Times New Roman" w:hAnsi="Times New Roman" w:cs="Times New Roman"/>
                <w:sz w:val="24"/>
                <w:szCs w:val="24"/>
                <w:lang w:eastAsia="pl-PL"/>
              </w:rPr>
            </w:pPr>
          </w:p>
        </w:tc>
      </w:tr>
      <w:tr w:rsidR="000D4F7E" w:rsidRPr="000F67E1" w:rsidTr="000D4F7E">
        <w:tc>
          <w:tcPr>
            <w:tcW w:w="851" w:type="dxa"/>
            <w:shd w:val="clear" w:color="auto" w:fill="F2F2F2" w:themeFill="background1" w:themeFillShade="F2"/>
          </w:tcPr>
          <w:p w:rsidR="000D4F7E" w:rsidRPr="0067216F" w:rsidRDefault="000D4F7E" w:rsidP="000D4F7E">
            <w:pPr>
              <w:spacing w:after="0" w:line="24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II.9</w:t>
            </w:r>
          </w:p>
        </w:tc>
        <w:tc>
          <w:tcPr>
            <w:tcW w:w="10631" w:type="dxa"/>
            <w:gridSpan w:val="5"/>
            <w:shd w:val="clear" w:color="auto" w:fill="F2F2F2" w:themeFill="background1" w:themeFillShade="F2"/>
          </w:tcPr>
          <w:p w:rsidR="000D4F7E" w:rsidRPr="000F67E1" w:rsidRDefault="000D4F7E" w:rsidP="000D4F7E">
            <w:pPr>
              <w:spacing w:after="0" w:line="240" w:lineRule="auto"/>
              <w:jc w:val="right"/>
              <w:rPr>
                <w:rFonts w:ascii="Times New Roman" w:eastAsia="Times New Roman" w:hAnsi="Times New Roman" w:cs="Times New Roman"/>
                <w:sz w:val="24"/>
                <w:szCs w:val="24"/>
                <w:lang w:eastAsia="pl-PL"/>
              </w:rPr>
            </w:pPr>
            <w:r w:rsidRPr="0067216F">
              <w:rPr>
                <w:rFonts w:ascii="Times New Roman" w:eastAsia="Times New Roman" w:hAnsi="Times New Roman" w:cs="Times New Roman"/>
                <w:b/>
                <w:sz w:val="24"/>
                <w:szCs w:val="24"/>
                <w:lang w:eastAsia="pl-PL"/>
              </w:rPr>
              <w:t>Łączna wartość netto</w:t>
            </w:r>
            <w:r>
              <w:rPr>
                <w:rFonts w:ascii="Times New Roman" w:eastAsia="Times New Roman" w:hAnsi="Times New Roman" w:cs="Times New Roman"/>
                <w:b/>
                <w:sz w:val="24"/>
                <w:szCs w:val="24"/>
                <w:lang w:eastAsia="pl-PL"/>
              </w:rPr>
              <w:t xml:space="preserve"> dla</w:t>
            </w:r>
            <w:r w:rsidRPr="000D4F7E">
              <w:rPr>
                <w:rFonts w:ascii="Times New Roman" w:eastAsia="Times New Roman" w:hAnsi="Times New Roman" w:cs="Times New Roman"/>
                <w:b/>
                <w:sz w:val="24"/>
                <w:szCs w:val="24"/>
                <w:lang w:eastAsia="pl-PL"/>
              </w:rPr>
              <w:t xml:space="preserve"> SOKRATES UW</w:t>
            </w:r>
          </w:p>
        </w:tc>
        <w:tc>
          <w:tcPr>
            <w:tcW w:w="2410" w:type="dxa"/>
            <w:shd w:val="clear" w:color="auto" w:fill="F2F2F2" w:themeFill="background1" w:themeFillShade="F2"/>
          </w:tcPr>
          <w:p w:rsidR="000D4F7E" w:rsidRPr="000F67E1" w:rsidRDefault="000D4F7E" w:rsidP="000D4F7E">
            <w:pPr>
              <w:spacing w:after="0" w:line="240" w:lineRule="auto"/>
              <w:jc w:val="center"/>
              <w:rPr>
                <w:rFonts w:ascii="Times New Roman" w:eastAsia="Times New Roman" w:hAnsi="Times New Roman" w:cs="Times New Roman"/>
                <w:sz w:val="24"/>
                <w:szCs w:val="24"/>
                <w:lang w:eastAsia="pl-PL"/>
              </w:rPr>
            </w:pPr>
          </w:p>
        </w:tc>
      </w:tr>
      <w:tr w:rsidR="000D4F7E" w:rsidRPr="000F67E1" w:rsidTr="00AE2500">
        <w:tc>
          <w:tcPr>
            <w:tcW w:w="13892" w:type="dxa"/>
            <w:gridSpan w:val="7"/>
          </w:tcPr>
          <w:p w:rsidR="000D4F7E" w:rsidRPr="000D4F7E" w:rsidRDefault="000D4F7E" w:rsidP="000D4F7E">
            <w:pPr>
              <w:pStyle w:val="Akapitzlist"/>
              <w:numPr>
                <w:ilvl w:val="0"/>
                <w:numId w:val="71"/>
              </w:numPr>
              <w:jc w:val="center"/>
            </w:pPr>
            <w:r w:rsidRPr="000D4F7E">
              <w:rPr>
                <w:b/>
              </w:rPr>
              <w:t>DOM PRACOWNIKA NAUKOWEGO</w:t>
            </w:r>
          </w:p>
        </w:tc>
      </w:tr>
      <w:tr w:rsidR="000D4F7E" w:rsidRPr="000F67E1" w:rsidTr="000D4F7E">
        <w:tc>
          <w:tcPr>
            <w:tcW w:w="851" w:type="dxa"/>
          </w:tcPr>
          <w:p w:rsidR="000D4F7E" w:rsidRPr="0067216F" w:rsidRDefault="000D4F7E" w:rsidP="000D4F7E">
            <w:pPr>
              <w:spacing w:after="0" w:line="24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III.1</w:t>
            </w:r>
          </w:p>
        </w:tc>
        <w:tc>
          <w:tcPr>
            <w:tcW w:w="5103" w:type="dxa"/>
          </w:tcPr>
          <w:p w:rsidR="000D4F7E" w:rsidRPr="000F67E1" w:rsidRDefault="000D4F7E" w:rsidP="000D4F7E">
            <w:pPr>
              <w:spacing w:after="0" w:line="240" w:lineRule="auto"/>
              <w:rPr>
                <w:rFonts w:ascii="Times New Roman" w:eastAsia="Times New Roman" w:hAnsi="Times New Roman" w:cs="Times New Roman"/>
                <w:sz w:val="24"/>
                <w:szCs w:val="24"/>
                <w:lang w:eastAsia="pl-PL"/>
              </w:rPr>
            </w:pPr>
            <w:r w:rsidRPr="000F67E1">
              <w:rPr>
                <w:rFonts w:ascii="Times New Roman" w:eastAsia="Times New Roman" w:hAnsi="Times New Roman" w:cs="Times New Roman"/>
                <w:b/>
                <w:sz w:val="24"/>
                <w:szCs w:val="24"/>
                <w:lang w:eastAsia="pl-PL"/>
              </w:rPr>
              <w:t>Prześcieradło</w:t>
            </w:r>
            <w:r w:rsidRPr="000F67E1">
              <w:rPr>
                <w:rFonts w:ascii="Times New Roman" w:eastAsia="Times New Roman" w:hAnsi="Times New Roman" w:cs="Times New Roman"/>
                <w:sz w:val="24"/>
                <w:szCs w:val="24"/>
                <w:lang w:eastAsia="pl-PL"/>
              </w:rPr>
              <w:t xml:space="preserve">, tkanina bawełniana 100%, kolorowe     o gramaturze 144+-7 g/m²  kolor do uzgodnienia przy dostawie </w:t>
            </w:r>
          </w:p>
        </w:tc>
        <w:tc>
          <w:tcPr>
            <w:tcW w:w="1701" w:type="dxa"/>
            <w:vAlign w:val="center"/>
          </w:tcPr>
          <w:p w:rsidR="000D4F7E" w:rsidRPr="000F67E1" w:rsidRDefault="000D4F7E" w:rsidP="000D4F7E">
            <w:pPr>
              <w:spacing w:after="0" w:line="240" w:lineRule="auto"/>
              <w:jc w:val="center"/>
              <w:rPr>
                <w:rFonts w:ascii="Times New Roman" w:eastAsia="Times New Roman" w:hAnsi="Times New Roman" w:cs="Times New Roman"/>
                <w:sz w:val="24"/>
                <w:szCs w:val="24"/>
                <w:lang w:eastAsia="pl-PL"/>
              </w:rPr>
            </w:pPr>
            <w:r w:rsidRPr="000F67E1">
              <w:rPr>
                <w:rFonts w:ascii="Times New Roman" w:eastAsia="Times New Roman" w:hAnsi="Times New Roman" w:cs="Times New Roman"/>
                <w:sz w:val="24"/>
                <w:szCs w:val="24"/>
                <w:lang w:eastAsia="pl-PL"/>
              </w:rPr>
              <w:t>210x150</w:t>
            </w:r>
          </w:p>
        </w:tc>
        <w:tc>
          <w:tcPr>
            <w:tcW w:w="851" w:type="dxa"/>
            <w:vAlign w:val="center"/>
          </w:tcPr>
          <w:p w:rsidR="000D4F7E" w:rsidRPr="000F67E1" w:rsidRDefault="000D4F7E" w:rsidP="000D4F7E">
            <w:pPr>
              <w:spacing w:after="0" w:line="240" w:lineRule="auto"/>
              <w:jc w:val="center"/>
              <w:rPr>
                <w:rFonts w:ascii="Times New Roman" w:eastAsia="Times New Roman" w:hAnsi="Times New Roman" w:cs="Times New Roman"/>
                <w:sz w:val="24"/>
                <w:szCs w:val="24"/>
                <w:lang w:eastAsia="pl-PL"/>
              </w:rPr>
            </w:pPr>
            <w:r w:rsidRPr="000F67E1">
              <w:rPr>
                <w:rFonts w:ascii="Times New Roman" w:eastAsia="Times New Roman" w:hAnsi="Times New Roman" w:cs="Times New Roman"/>
                <w:sz w:val="24"/>
                <w:szCs w:val="24"/>
                <w:lang w:eastAsia="pl-PL"/>
              </w:rPr>
              <w:t>5</w:t>
            </w:r>
          </w:p>
        </w:tc>
        <w:tc>
          <w:tcPr>
            <w:tcW w:w="1275" w:type="dxa"/>
            <w:vAlign w:val="center"/>
          </w:tcPr>
          <w:p w:rsidR="000D4F7E" w:rsidRPr="000F67E1" w:rsidRDefault="000D4F7E" w:rsidP="000D4F7E">
            <w:pPr>
              <w:spacing w:after="0" w:line="240" w:lineRule="auto"/>
              <w:jc w:val="center"/>
              <w:rPr>
                <w:rFonts w:ascii="Times New Roman" w:eastAsia="Times New Roman" w:hAnsi="Times New Roman" w:cs="Times New Roman"/>
                <w:sz w:val="24"/>
                <w:szCs w:val="24"/>
                <w:lang w:eastAsia="pl-PL"/>
              </w:rPr>
            </w:pPr>
            <w:r w:rsidRPr="000F67E1">
              <w:rPr>
                <w:rFonts w:ascii="Times New Roman" w:eastAsia="Times New Roman" w:hAnsi="Times New Roman" w:cs="Times New Roman"/>
                <w:sz w:val="24"/>
                <w:szCs w:val="24"/>
                <w:lang w:eastAsia="pl-PL"/>
              </w:rPr>
              <w:t>5</w:t>
            </w:r>
          </w:p>
        </w:tc>
        <w:tc>
          <w:tcPr>
            <w:tcW w:w="1701" w:type="dxa"/>
          </w:tcPr>
          <w:p w:rsidR="000D4F7E" w:rsidRPr="000F67E1" w:rsidRDefault="000D4F7E" w:rsidP="000D4F7E">
            <w:pPr>
              <w:spacing w:after="0" w:line="240" w:lineRule="auto"/>
              <w:jc w:val="center"/>
              <w:rPr>
                <w:rFonts w:ascii="Times New Roman" w:eastAsia="Times New Roman" w:hAnsi="Times New Roman" w:cs="Times New Roman"/>
                <w:sz w:val="24"/>
                <w:szCs w:val="24"/>
                <w:lang w:eastAsia="pl-PL"/>
              </w:rPr>
            </w:pPr>
          </w:p>
        </w:tc>
        <w:tc>
          <w:tcPr>
            <w:tcW w:w="2410" w:type="dxa"/>
          </w:tcPr>
          <w:p w:rsidR="000D4F7E" w:rsidRPr="000F67E1" w:rsidRDefault="000D4F7E" w:rsidP="000D4F7E">
            <w:pPr>
              <w:spacing w:after="0" w:line="240" w:lineRule="auto"/>
              <w:jc w:val="center"/>
              <w:rPr>
                <w:rFonts w:ascii="Times New Roman" w:eastAsia="Times New Roman" w:hAnsi="Times New Roman" w:cs="Times New Roman"/>
                <w:sz w:val="24"/>
                <w:szCs w:val="24"/>
                <w:lang w:eastAsia="pl-PL"/>
              </w:rPr>
            </w:pPr>
          </w:p>
        </w:tc>
      </w:tr>
      <w:tr w:rsidR="000D4F7E" w:rsidRPr="000F67E1" w:rsidTr="000D4F7E">
        <w:tc>
          <w:tcPr>
            <w:tcW w:w="851" w:type="dxa"/>
          </w:tcPr>
          <w:p w:rsidR="000D4F7E" w:rsidRPr="0067216F" w:rsidRDefault="000D4F7E" w:rsidP="000D4F7E">
            <w:pPr>
              <w:spacing w:after="0" w:line="24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III.2</w:t>
            </w:r>
          </w:p>
        </w:tc>
        <w:tc>
          <w:tcPr>
            <w:tcW w:w="5103" w:type="dxa"/>
          </w:tcPr>
          <w:p w:rsidR="000D4F7E" w:rsidRPr="000F67E1" w:rsidRDefault="000D4F7E" w:rsidP="000D4F7E">
            <w:pPr>
              <w:spacing w:after="0" w:line="240" w:lineRule="auto"/>
              <w:rPr>
                <w:rFonts w:ascii="Times New Roman" w:eastAsia="Times New Roman" w:hAnsi="Times New Roman" w:cs="Times New Roman"/>
                <w:sz w:val="24"/>
                <w:szCs w:val="24"/>
                <w:lang w:eastAsia="pl-PL"/>
              </w:rPr>
            </w:pPr>
            <w:r w:rsidRPr="000F67E1">
              <w:rPr>
                <w:rFonts w:ascii="Times New Roman" w:eastAsia="Times New Roman" w:hAnsi="Times New Roman" w:cs="Times New Roman"/>
                <w:b/>
                <w:sz w:val="24"/>
                <w:szCs w:val="24"/>
                <w:lang w:eastAsia="pl-PL"/>
              </w:rPr>
              <w:t>Poszwa z zakładką</w:t>
            </w:r>
            <w:r w:rsidRPr="000F67E1">
              <w:rPr>
                <w:rFonts w:ascii="Times New Roman" w:eastAsia="Times New Roman" w:hAnsi="Times New Roman" w:cs="Times New Roman"/>
                <w:sz w:val="24"/>
                <w:szCs w:val="24"/>
                <w:lang w:eastAsia="pl-PL"/>
              </w:rPr>
              <w:t xml:space="preserve"> 25-30 cm, tkanina 100% bawełna, kolorowa o gramaturze144+-7 g/m²,kolor do uzgodnienia przy dostawie </w:t>
            </w:r>
          </w:p>
        </w:tc>
        <w:tc>
          <w:tcPr>
            <w:tcW w:w="1701" w:type="dxa"/>
            <w:vAlign w:val="center"/>
          </w:tcPr>
          <w:p w:rsidR="000D4F7E" w:rsidRPr="000F67E1" w:rsidRDefault="000D4F7E" w:rsidP="000D4F7E">
            <w:pPr>
              <w:spacing w:after="0" w:line="240" w:lineRule="auto"/>
              <w:jc w:val="center"/>
              <w:rPr>
                <w:rFonts w:ascii="Times New Roman" w:eastAsia="Times New Roman" w:hAnsi="Times New Roman" w:cs="Times New Roman"/>
                <w:sz w:val="24"/>
                <w:szCs w:val="24"/>
                <w:lang w:eastAsia="pl-PL"/>
              </w:rPr>
            </w:pPr>
          </w:p>
          <w:p w:rsidR="000D4F7E" w:rsidRPr="000F67E1" w:rsidRDefault="000D4F7E" w:rsidP="000D4F7E">
            <w:pPr>
              <w:spacing w:after="0" w:line="240" w:lineRule="auto"/>
              <w:jc w:val="center"/>
              <w:rPr>
                <w:rFonts w:ascii="Times New Roman" w:eastAsia="Times New Roman" w:hAnsi="Times New Roman" w:cs="Times New Roman"/>
                <w:sz w:val="24"/>
                <w:szCs w:val="24"/>
                <w:lang w:eastAsia="pl-PL"/>
              </w:rPr>
            </w:pPr>
            <w:r w:rsidRPr="000F67E1">
              <w:rPr>
                <w:rFonts w:ascii="Times New Roman" w:eastAsia="Times New Roman" w:hAnsi="Times New Roman" w:cs="Times New Roman"/>
                <w:sz w:val="24"/>
                <w:szCs w:val="24"/>
                <w:lang w:eastAsia="pl-PL"/>
              </w:rPr>
              <w:t>200x160</w:t>
            </w:r>
          </w:p>
          <w:p w:rsidR="000D4F7E" w:rsidRPr="000F67E1" w:rsidRDefault="000D4F7E" w:rsidP="000D4F7E">
            <w:pPr>
              <w:spacing w:after="0" w:line="240" w:lineRule="auto"/>
              <w:jc w:val="center"/>
              <w:rPr>
                <w:rFonts w:ascii="Times New Roman" w:eastAsia="Times New Roman" w:hAnsi="Times New Roman" w:cs="Times New Roman"/>
                <w:sz w:val="24"/>
                <w:szCs w:val="24"/>
                <w:lang w:eastAsia="pl-PL"/>
              </w:rPr>
            </w:pPr>
          </w:p>
        </w:tc>
        <w:tc>
          <w:tcPr>
            <w:tcW w:w="851" w:type="dxa"/>
            <w:vAlign w:val="center"/>
          </w:tcPr>
          <w:p w:rsidR="000D4F7E" w:rsidRPr="000F67E1" w:rsidRDefault="000D4F7E" w:rsidP="000D4F7E">
            <w:pPr>
              <w:spacing w:after="0" w:line="240" w:lineRule="auto"/>
              <w:jc w:val="center"/>
              <w:rPr>
                <w:rFonts w:ascii="Times New Roman" w:eastAsia="Times New Roman" w:hAnsi="Times New Roman" w:cs="Times New Roman"/>
                <w:sz w:val="24"/>
                <w:szCs w:val="24"/>
                <w:lang w:eastAsia="pl-PL"/>
              </w:rPr>
            </w:pPr>
            <w:r w:rsidRPr="000F67E1">
              <w:rPr>
                <w:rFonts w:ascii="Times New Roman" w:eastAsia="Times New Roman" w:hAnsi="Times New Roman" w:cs="Times New Roman"/>
                <w:sz w:val="24"/>
                <w:szCs w:val="24"/>
                <w:lang w:eastAsia="pl-PL"/>
              </w:rPr>
              <w:t>5</w:t>
            </w:r>
          </w:p>
        </w:tc>
        <w:tc>
          <w:tcPr>
            <w:tcW w:w="1275" w:type="dxa"/>
            <w:vAlign w:val="center"/>
          </w:tcPr>
          <w:p w:rsidR="000D4F7E" w:rsidRPr="000F67E1" w:rsidRDefault="000D4F7E" w:rsidP="000D4F7E">
            <w:pPr>
              <w:spacing w:after="0" w:line="240" w:lineRule="auto"/>
              <w:jc w:val="center"/>
              <w:rPr>
                <w:rFonts w:ascii="Times New Roman" w:eastAsia="Times New Roman" w:hAnsi="Times New Roman" w:cs="Times New Roman"/>
                <w:sz w:val="24"/>
                <w:szCs w:val="24"/>
                <w:lang w:eastAsia="pl-PL"/>
              </w:rPr>
            </w:pPr>
            <w:r w:rsidRPr="000F67E1">
              <w:rPr>
                <w:rFonts w:ascii="Times New Roman" w:eastAsia="Times New Roman" w:hAnsi="Times New Roman" w:cs="Times New Roman"/>
                <w:sz w:val="24"/>
                <w:szCs w:val="24"/>
                <w:lang w:eastAsia="pl-PL"/>
              </w:rPr>
              <w:t>5</w:t>
            </w:r>
          </w:p>
        </w:tc>
        <w:tc>
          <w:tcPr>
            <w:tcW w:w="1701" w:type="dxa"/>
          </w:tcPr>
          <w:p w:rsidR="000D4F7E" w:rsidRPr="000F67E1" w:rsidRDefault="000D4F7E" w:rsidP="000D4F7E">
            <w:pPr>
              <w:spacing w:after="0" w:line="240" w:lineRule="auto"/>
              <w:jc w:val="center"/>
              <w:rPr>
                <w:rFonts w:ascii="Times New Roman" w:eastAsia="Times New Roman" w:hAnsi="Times New Roman" w:cs="Times New Roman"/>
                <w:sz w:val="24"/>
                <w:szCs w:val="24"/>
                <w:lang w:eastAsia="pl-PL"/>
              </w:rPr>
            </w:pPr>
          </w:p>
        </w:tc>
        <w:tc>
          <w:tcPr>
            <w:tcW w:w="2410" w:type="dxa"/>
          </w:tcPr>
          <w:p w:rsidR="000D4F7E" w:rsidRPr="000F67E1" w:rsidRDefault="000D4F7E" w:rsidP="000D4F7E">
            <w:pPr>
              <w:spacing w:after="0" w:line="240" w:lineRule="auto"/>
              <w:jc w:val="center"/>
              <w:rPr>
                <w:rFonts w:ascii="Times New Roman" w:eastAsia="Times New Roman" w:hAnsi="Times New Roman" w:cs="Times New Roman"/>
                <w:sz w:val="24"/>
                <w:szCs w:val="24"/>
                <w:lang w:eastAsia="pl-PL"/>
              </w:rPr>
            </w:pPr>
          </w:p>
        </w:tc>
      </w:tr>
      <w:tr w:rsidR="000D4F7E" w:rsidRPr="000F67E1" w:rsidTr="000D4F7E">
        <w:tc>
          <w:tcPr>
            <w:tcW w:w="851" w:type="dxa"/>
          </w:tcPr>
          <w:p w:rsidR="000D4F7E" w:rsidRPr="0067216F" w:rsidRDefault="000D4F7E" w:rsidP="000D4F7E">
            <w:pPr>
              <w:spacing w:after="0" w:line="24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III.3</w:t>
            </w:r>
          </w:p>
        </w:tc>
        <w:tc>
          <w:tcPr>
            <w:tcW w:w="5103" w:type="dxa"/>
          </w:tcPr>
          <w:p w:rsidR="000D4F7E" w:rsidRPr="000F67E1" w:rsidRDefault="000D4F7E" w:rsidP="000D4F7E">
            <w:pPr>
              <w:spacing w:after="0" w:line="240" w:lineRule="auto"/>
              <w:rPr>
                <w:rFonts w:ascii="Times New Roman" w:eastAsia="Times New Roman" w:hAnsi="Times New Roman" w:cs="Times New Roman"/>
                <w:sz w:val="24"/>
                <w:szCs w:val="24"/>
                <w:lang w:eastAsia="pl-PL"/>
              </w:rPr>
            </w:pPr>
            <w:r w:rsidRPr="000F67E1">
              <w:rPr>
                <w:rFonts w:ascii="Times New Roman" w:eastAsia="Times New Roman" w:hAnsi="Times New Roman" w:cs="Times New Roman"/>
                <w:b/>
                <w:sz w:val="24"/>
                <w:szCs w:val="24"/>
                <w:lang w:eastAsia="pl-PL"/>
              </w:rPr>
              <w:t>Poszewka - z zakładką</w:t>
            </w:r>
            <w:r w:rsidRPr="000F67E1">
              <w:rPr>
                <w:rFonts w:ascii="Times New Roman" w:eastAsia="Times New Roman" w:hAnsi="Times New Roman" w:cs="Times New Roman"/>
                <w:sz w:val="24"/>
                <w:szCs w:val="24"/>
                <w:lang w:eastAsia="pl-PL"/>
              </w:rPr>
              <w:t xml:space="preserve"> 18-20 cm, tkanina 100% bawełna, kolorowa o gramaturze144+-7 g/m²,kolor do uzgodnienia przy dostawie</w:t>
            </w:r>
          </w:p>
        </w:tc>
        <w:tc>
          <w:tcPr>
            <w:tcW w:w="1701" w:type="dxa"/>
            <w:vAlign w:val="center"/>
          </w:tcPr>
          <w:p w:rsidR="000D4F7E" w:rsidRPr="000F67E1" w:rsidRDefault="000D4F7E" w:rsidP="000D4F7E">
            <w:pPr>
              <w:spacing w:after="0" w:line="240" w:lineRule="auto"/>
              <w:jc w:val="center"/>
              <w:rPr>
                <w:rFonts w:ascii="Times New Roman" w:eastAsia="Times New Roman" w:hAnsi="Times New Roman" w:cs="Times New Roman"/>
                <w:sz w:val="24"/>
                <w:szCs w:val="24"/>
                <w:lang w:eastAsia="pl-PL"/>
              </w:rPr>
            </w:pPr>
            <w:r w:rsidRPr="000F67E1">
              <w:rPr>
                <w:rFonts w:ascii="Times New Roman" w:eastAsia="Times New Roman" w:hAnsi="Times New Roman" w:cs="Times New Roman"/>
                <w:sz w:val="24"/>
                <w:szCs w:val="24"/>
                <w:lang w:eastAsia="pl-PL"/>
              </w:rPr>
              <w:t>70x60</w:t>
            </w:r>
          </w:p>
        </w:tc>
        <w:tc>
          <w:tcPr>
            <w:tcW w:w="851" w:type="dxa"/>
            <w:vAlign w:val="center"/>
          </w:tcPr>
          <w:p w:rsidR="000D4F7E" w:rsidRPr="000F67E1" w:rsidRDefault="000D4F7E" w:rsidP="000D4F7E">
            <w:pPr>
              <w:spacing w:after="0" w:line="240" w:lineRule="auto"/>
              <w:jc w:val="center"/>
              <w:rPr>
                <w:rFonts w:ascii="Times New Roman" w:eastAsia="Times New Roman" w:hAnsi="Times New Roman" w:cs="Times New Roman"/>
                <w:sz w:val="24"/>
                <w:szCs w:val="24"/>
                <w:lang w:eastAsia="pl-PL"/>
              </w:rPr>
            </w:pPr>
            <w:r w:rsidRPr="000F67E1">
              <w:rPr>
                <w:rFonts w:ascii="Times New Roman" w:eastAsia="Times New Roman" w:hAnsi="Times New Roman" w:cs="Times New Roman"/>
                <w:sz w:val="24"/>
                <w:szCs w:val="24"/>
                <w:lang w:eastAsia="pl-PL"/>
              </w:rPr>
              <w:t>5</w:t>
            </w:r>
          </w:p>
        </w:tc>
        <w:tc>
          <w:tcPr>
            <w:tcW w:w="1275" w:type="dxa"/>
            <w:vAlign w:val="center"/>
          </w:tcPr>
          <w:p w:rsidR="000D4F7E" w:rsidRPr="000F67E1" w:rsidRDefault="000D4F7E" w:rsidP="000D4F7E">
            <w:pPr>
              <w:spacing w:after="0" w:line="240" w:lineRule="auto"/>
              <w:jc w:val="center"/>
              <w:rPr>
                <w:rFonts w:ascii="Times New Roman" w:eastAsia="Times New Roman" w:hAnsi="Times New Roman" w:cs="Times New Roman"/>
                <w:sz w:val="24"/>
                <w:szCs w:val="24"/>
                <w:lang w:eastAsia="pl-PL"/>
              </w:rPr>
            </w:pPr>
            <w:r w:rsidRPr="000F67E1">
              <w:rPr>
                <w:rFonts w:ascii="Times New Roman" w:eastAsia="Times New Roman" w:hAnsi="Times New Roman" w:cs="Times New Roman"/>
                <w:sz w:val="24"/>
                <w:szCs w:val="24"/>
                <w:lang w:eastAsia="pl-PL"/>
              </w:rPr>
              <w:t>5</w:t>
            </w:r>
          </w:p>
        </w:tc>
        <w:tc>
          <w:tcPr>
            <w:tcW w:w="1701" w:type="dxa"/>
          </w:tcPr>
          <w:p w:rsidR="000D4F7E" w:rsidRPr="000F67E1" w:rsidRDefault="000D4F7E" w:rsidP="000D4F7E">
            <w:pPr>
              <w:spacing w:after="0" w:line="240" w:lineRule="auto"/>
              <w:jc w:val="center"/>
              <w:rPr>
                <w:rFonts w:ascii="Times New Roman" w:eastAsia="Times New Roman" w:hAnsi="Times New Roman" w:cs="Times New Roman"/>
                <w:sz w:val="24"/>
                <w:szCs w:val="24"/>
                <w:lang w:eastAsia="pl-PL"/>
              </w:rPr>
            </w:pPr>
          </w:p>
        </w:tc>
        <w:tc>
          <w:tcPr>
            <w:tcW w:w="2410" w:type="dxa"/>
          </w:tcPr>
          <w:p w:rsidR="000D4F7E" w:rsidRPr="000F67E1" w:rsidRDefault="000D4F7E" w:rsidP="000D4F7E">
            <w:pPr>
              <w:spacing w:after="0" w:line="240" w:lineRule="auto"/>
              <w:jc w:val="center"/>
              <w:rPr>
                <w:rFonts w:ascii="Times New Roman" w:eastAsia="Times New Roman" w:hAnsi="Times New Roman" w:cs="Times New Roman"/>
                <w:sz w:val="24"/>
                <w:szCs w:val="24"/>
                <w:lang w:eastAsia="pl-PL"/>
              </w:rPr>
            </w:pPr>
          </w:p>
        </w:tc>
      </w:tr>
      <w:tr w:rsidR="000D4F7E" w:rsidRPr="000F67E1" w:rsidTr="00B50ACD">
        <w:tc>
          <w:tcPr>
            <w:tcW w:w="851" w:type="dxa"/>
            <w:shd w:val="clear" w:color="auto" w:fill="F2F2F2" w:themeFill="background1" w:themeFillShade="F2"/>
          </w:tcPr>
          <w:p w:rsidR="000D4F7E" w:rsidRPr="0067216F" w:rsidRDefault="000D4F7E" w:rsidP="000D4F7E">
            <w:pPr>
              <w:spacing w:after="0" w:line="24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III.4</w:t>
            </w:r>
          </w:p>
        </w:tc>
        <w:tc>
          <w:tcPr>
            <w:tcW w:w="10631" w:type="dxa"/>
            <w:gridSpan w:val="5"/>
            <w:shd w:val="clear" w:color="auto" w:fill="F2F2F2" w:themeFill="background1" w:themeFillShade="F2"/>
          </w:tcPr>
          <w:p w:rsidR="000D4F7E" w:rsidRPr="000F67E1" w:rsidRDefault="000D4F7E" w:rsidP="00B50ACD">
            <w:pPr>
              <w:spacing w:after="0" w:line="240" w:lineRule="auto"/>
              <w:jc w:val="right"/>
              <w:rPr>
                <w:rFonts w:ascii="Times New Roman" w:eastAsia="Times New Roman" w:hAnsi="Times New Roman" w:cs="Times New Roman"/>
                <w:sz w:val="24"/>
                <w:szCs w:val="24"/>
                <w:lang w:eastAsia="pl-PL"/>
              </w:rPr>
            </w:pPr>
            <w:r w:rsidRPr="0067216F">
              <w:rPr>
                <w:rFonts w:ascii="Times New Roman" w:eastAsia="Times New Roman" w:hAnsi="Times New Roman" w:cs="Times New Roman"/>
                <w:b/>
                <w:sz w:val="24"/>
                <w:szCs w:val="24"/>
                <w:lang w:eastAsia="pl-PL"/>
              </w:rPr>
              <w:t>Łączna wartość netto</w:t>
            </w:r>
            <w:r>
              <w:rPr>
                <w:rFonts w:ascii="Times New Roman" w:eastAsia="Times New Roman" w:hAnsi="Times New Roman" w:cs="Times New Roman"/>
                <w:b/>
                <w:sz w:val="24"/>
                <w:szCs w:val="24"/>
                <w:lang w:eastAsia="pl-PL"/>
              </w:rPr>
              <w:t xml:space="preserve"> dla</w:t>
            </w:r>
            <w:r w:rsidR="00B50ACD" w:rsidRPr="000D4F7E">
              <w:rPr>
                <w:rFonts w:ascii="Times New Roman" w:eastAsia="Times New Roman" w:hAnsi="Times New Roman" w:cs="Times New Roman"/>
                <w:b/>
                <w:sz w:val="24"/>
                <w:szCs w:val="24"/>
                <w:lang w:eastAsia="pl-PL"/>
              </w:rPr>
              <w:t xml:space="preserve"> DOM</w:t>
            </w:r>
            <w:r w:rsidR="00B50ACD">
              <w:rPr>
                <w:rFonts w:ascii="Times New Roman" w:eastAsia="Times New Roman" w:hAnsi="Times New Roman" w:cs="Times New Roman"/>
                <w:b/>
                <w:sz w:val="24"/>
                <w:szCs w:val="24"/>
                <w:lang w:eastAsia="pl-PL"/>
              </w:rPr>
              <w:t>U</w:t>
            </w:r>
            <w:r w:rsidR="00B50ACD" w:rsidRPr="000D4F7E">
              <w:rPr>
                <w:rFonts w:ascii="Times New Roman" w:eastAsia="Times New Roman" w:hAnsi="Times New Roman" w:cs="Times New Roman"/>
                <w:b/>
                <w:sz w:val="24"/>
                <w:szCs w:val="24"/>
                <w:lang w:eastAsia="pl-PL"/>
              </w:rPr>
              <w:t xml:space="preserve"> PRACOWNIKA NAUKOWEGO</w:t>
            </w:r>
          </w:p>
        </w:tc>
        <w:tc>
          <w:tcPr>
            <w:tcW w:w="2410" w:type="dxa"/>
            <w:shd w:val="clear" w:color="auto" w:fill="F2F2F2" w:themeFill="background1" w:themeFillShade="F2"/>
          </w:tcPr>
          <w:p w:rsidR="000D4F7E" w:rsidRPr="000F67E1" w:rsidRDefault="000D4F7E" w:rsidP="000D4F7E">
            <w:pPr>
              <w:spacing w:after="0" w:line="240" w:lineRule="auto"/>
              <w:jc w:val="center"/>
              <w:rPr>
                <w:rFonts w:ascii="Times New Roman" w:eastAsia="Times New Roman" w:hAnsi="Times New Roman" w:cs="Times New Roman"/>
                <w:sz w:val="24"/>
                <w:szCs w:val="24"/>
                <w:lang w:eastAsia="pl-PL"/>
              </w:rPr>
            </w:pPr>
          </w:p>
        </w:tc>
      </w:tr>
      <w:tr w:rsidR="00B50ACD" w:rsidRPr="000F67E1" w:rsidTr="00AE2500">
        <w:tc>
          <w:tcPr>
            <w:tcW w:w="13892" w:type="dxa"/>
            <w:gridSpan w:val="7"/>
          </w:tcPr>
          <w:p w:rsidR="00B50ACD" w:rsidRPr="00B50ACD" w:rsidRDefault="00B50ACD" w:rsidP="00B50ACD">
            <w:pPr>
              <w:pStyle w:val="Akapitzlist"/>
              <w:numPr>
                <w:ilvl w:val="0"/>
                <w:numId w:val="71"/>
              </w:numPr>
              <w:jc w:val="center"/>
            </w:pPr>
            <w:r w:rsidRPr="00B50ACD">
              <w:rPr>
                <w:b/>
              </w:rPr>
              <w:t>DOM STUDENTA NR 1</w:t>
            </w:r>
          </w:p>
        </w:tc>
      </w:tr>
      <w:tr w:rsidR="00B50ACD" w:rsidRPr="000F67E1" w:rsidTr="000D4F7E">
        <w:tc>
          <w:tcPr>
            <w:tcW w:w="851" w:type="dxa"/>
          </w:tcPr>
          <w:p w:rsidR="00B50ACD" w:rsidRPr="0067216F" w:rsidRDefault="00B50ACD" w:rsidP="00B50ACD">
            <w:pPr>
              <w:spacing w:after="0" w:line="24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IV.1</w:t>
            </w:r>
          </w:p>
        </w:tc>
        <w:tc>
          <w:tcPr>
            <w:tcW w:w="5103" w:type="dxa"/>
          </w:tcPr>
          <w:p w:rsidR="00B50ACD" w:rsidRPr="000F67E1" w:rsidRDefault="00B50ACD" w:rsidP="00B50ACD">
            <w:pPr>
              <w:spacing w:after="0" w:line="240" w:lineRule="auto"/>
              <w:rPr>
                <w:rFonts w:ascii="Times New Roman" w:eastAsia="Times New Roman" w:hAnsi="Times New Roman" w:cs="Times New Roman"/>
                <w:color w:val="FF0000"/>
                <w:sz w:val="24"/>
                <w:szCs w:val="24"/>
                <w:lang w:eastAsia="pl-PL"/>
              </w:rPr>
            </w:pPr>
            <w:r w:rsidRPr="000F67E1">
              <w:rPr>
                <w:rFonts w:ascii="Times New Roman" w:eastAsia="Times New Roman" w:hAnsi="Times New Roman" w:cs="Times New Roman"/>
                <w:b/>
                <w:sz w:val="24"/>
                <w:szCs w:val="24"/>
                <w:lang w:eastAsia="pl-PL"/>
              </w:rPr>
              <w:t>Prześcieradło</w:t>
            </w:r>
            <w:r w:rsidRPr="000F67E1">
              <w:rPr>
                <w:rFonts w:ascii="Times New Roman" w:eastAsia="Calibri" w:hAnsi="Times New Roman" w:cs="Times New Roman"/>
                <w:sz w:val="24"/>
                <w:szCs w:val="24"/>
              </w:rPr>
              <w:t xml:space="preserve"> </w:t>
            </w:r>
            <w:r w:rsidRPr="000F67E1">
              <w:rPr>
                <w:rFonts w:ascii="Times New Roman" w:eastAsia="Times New Roman" w:hAnsi="Times New Roman" w:cs="Times New Roman"/>
                <w:sz w:val="24"/>
                <w:szCs w:val="24"/>
                <w:lang w:eastAsia="pl-PL"/>
              </w:rPr>
              <w:t xml:space="preserve">  tkanina 100% bawełna, typ hotelowy, kolorowa,   o gramaturze nie mniej niż 155 g/m², kolor do uzgodnienia przy dostawie</w:t>
            </w:r>
          </w:p>
        </w:tc>
        <w:tc>
          <w:tcPr>
            <w:tcW w:w="1701" w:type="dxa"/>
            <w:vAlign w:val="center"/>
          </w:tcPr>
          <w:p w:rsidR="00B50ACD" w:rsidRPr="000F67E1" w:rsidRDefault="00B50ACD" w:rsidP="00B50ACD">
            <w:pPr>
              <w:spacing w:after="0" w:line="240" w:lineRule="auto"/>
              <w:jc w:val="center"/>
              <w:rPr>
                <w:rFonts w:ascii="Times New Roman" w:eastAsia="Times New Roman" w:hAnsi="Times New Roman" w:cs="Times New Roman"/>
                <w:color w:val="FF0000"/>
                <w:sz w:val="24"/>
                <w:szCs w:val="24"/>
                <w:lang w:eastAsia="pl-PL"/>
              </w:rPr>
            </w:pPr>
            <w:r w:rsidRPr="000F67E1">
              <w:rPr>
                <w:rFonts w:ascii="Times New Roman" w:eastAsia="Times New Roman" w:hAnsi="Times New Roman" w:cs="Times New Roman"/>
                <w:sz w:val="24"/>
                <w:szCs w:val="24"/>
                <w:lang w:eastAsia="pl-PL"/>
              </w:rPr>
              <w:t>210x150</w:t>
            </w:r>
          </w:p>
        </w:tc>
        <w:tc>
          <w:tcPr>
            <w:tcW w:w="851" w:type="dxa"/>
            <w:vAlign w:val="center"/>
          </w:tcPr>
          <w:p w:rsidR="00B50ACD" w:rsidRPr="000F67E1" w:rsidRDefault="00B50ACD" w:rsidP="00B50ACD">
            <w:pPr>
              <w:spacing w:after="0" w:line="240" w:lineRule="auto"/>
              <w:jc w:val="center"/>
              <w:rPr>
                <w:rFonts w:ascii="Times New Roman" w:eastAsia="Times New Roman" w:hAnsi="Times New Roman" w:cs="Times New Roman"/>
                <w:sz w:val="24"/>
                <w:szCs w:val="24"/>
                <w:lang w:eastAsia="pl-PL"/>
              </w:rPr>
            </w:pPr>
            <w:r w:rsidRPr="000F67E1">
              <w:rPr>
                <w:rFonts w:ascii="Times New Roman" w:eastAsia="Times New Roman" w:hAnsi="Times New Roman" w:cs="Times New Roman"/>
                <w:sz w:val="24"/>
                <w:szCs w:val="24"/>
                <w:lang w:eastAsia="pl-PL"/>
              </w:rPr>
              <w:t>---</w:t>
            </w:r>
          </w:p>
        </w:tc>
        <w:tc>
          <w:tcPr>
            <w:tcW w:w="1275" w:type="dxa"/>
            <w:vAlign w:val="center"/>
          </w:tcPr>
          <w:p w:rsidR="00B50ACD" w:rsidRPr="000F67E1" w:rsidRDefault="00B50ACD" w:rsidP="00B50ACD">
            <w:pPr>
              <w:spacing w:after="0" w:line="240" w:lineRule="auto"/>
              <w:jc w:val="center"/>
              <w:rPr>
                <w:rFonts w:ascii="Times New Roman" w:eastAsia="Times New Roman" w:hAnsi="Times New Roman" w:cs="Times New Roman"/>
                <w:sz w:val="24"/>
                <w:szCs w:val="24"/>
                <w:lang w:eastAsia="pl-PL"/>
              </w:rPr>
            </w:pPr>
            <w:r w:rsidRPr="000F67E1">
              <w:rPr>
                <w:rFonts w:ascii="Times New Roman" w:eastAsia="Times New Roman" w:hAnsi="Times New Roman" w:cs="Times New Roman"/>
                <w:sz w:val="24"/>
                <w:szCs w:val="24"/>
                <w:lang w:eastAsia="pl-PL"/>
              </w:rPr>
              <w:t>400</w:t>
            </w:r>
          </w:p>
        </w:tc>
        <w:tc>
          <w:tcPr>
            <w:tcW w:w="1701" w:type="dxa"/>
          </w:tcPr>
          <w:p w:rsidR="00B50ACD" w:rsidRPr="000F67E1" w:rsidRDefault="00B50ACD" w:rsidP="00B50ACD">
            <w:pPr>
              <w:spacing w:after="0" w:line="240" w:lineRule="auto"/>
              <w:jc w:val="center"/>
              <w:rPr>
                <w:rFonts w:ascii="Times New Roman" w:eastAsia="Times New Roman" w:hAnsi="Times New Roman" w:cs="Times New Roman"/>
                <w:sz w:val="24"/>
                <w:szCs w:val="24"/>
                <w:lang w:eastAsia="pl-PL"/>
              </w:rPr>
            </w:pPr>
          </w:p>
        </w:tc>
        <w:tc>
          <w:tcPr>
            <w:tcW w:w="2410" w:type="dxa"/>
          </w:tcPr>
          <w:p w:rsidR="00B50ACD" w:rsidRPr="000F67E1" w:rsidRDefault="00B50ACD" w:rsidP="00B50ACD">
            <w:pPr>
              <w:spacing w:after="0" w:line="240" w:lineRule="auto"/>
              <w:jc w:val="center"/>
              <w:rPr>
                <w:rFonts w:ascii="Times New Roman" w:eastAsia="Times New Roman" w:hAnsi="Times New Roman" w:cs="Times New Roman"/>
                <w:sz w:val="24"/>
                <w:szCs w:val="24"/>
                <w:lang w:eastAsia="pl-PL"/>
              </w:rPr>
            </w:pPr>
          </w:p>
        </w:tc>
      </w:tr>
      <w:tr w:rsidR="00B50ACD" w:rsidRPr="000F67E1" w:rsidTr="000D4F7E">
        <w:tc>
          <w:tcPr>
            <w:tcW w:w="851" w:type="dxa"/>
          </w:tcPr>
          <w:p w:rsidR="00B50ACD" w:rsidRPr="0067216F" w:rsidRDefault="00B50ACD" w:rsidP="00B50ACD">
            <w:pPr>
              <w:spacing w:after="0" w:line="24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IV.2</w:t>
            </w:r>
          </w:p>
        </w:tc>
        <w:tc>
          <w:tcPr>
            <w:tcW w:w="5103" w:type="dxa"/>
          </w:tcPr>
          <w:p w:rsidR="00B50ACD" w:rsidRPr="000F67E1" w:rsidRDefault="00B50ACD" w:rsidP="00B50ACD">
            <w:pPr>
              <w:spacing w:after="0" w:line="240" w:lineRule="auto"/>
              <w:rPr>
                <w:rFonts w:ascii="Times New Roman" w:eastAsia="Times New Roman" w:hAnsi="Times New Roman" w:cs="Times New Roman"/>
                <w:sz w:val="24"/>
                <w:szCs w:val="24"/>
                <w:lang w:eastAsia="pl-PL"/>
              </w:rPr>
            </w:pPr>
            <w:r w:rsidRPr="000F67E1">
              <w:rPr>
                <w:rFonts w:ascii="Times New Roman" w:eastAsia="Times New Roman" w:hAnsi="Times New Roman" w:cs="Times New Roman"/>
                <w:b/>
                <w:sz w:val="24"/>
                <w:szCs w:val="24"/>
                <w:lang w:eastAsia="pl-PL"/>
              </w:rPr>
              <w:t xml:space="preserve">Poszwa </w:t>
            </w:r>
            <w:r w:rsidRPr="000F67E1">
              <w:rPr>
                <w:rFonts w:ascii="Times New Roman" w:eastAsia="Times New Roman" w:hAnsi="Times New Roman" w:cs="Times New Roman"/>
                <w:sz w:val="24"/>
                <w:szCs w:val="24"/>
                <w:lang w:eastAsia="pl-PL"/>
              </w:rPr>
              <w:t>z zakładką 25- 30 cm</w:t>
            </w:r>
            <w:r w:rsidRPr="000F67E1">
              <w:rPr>
                <w:rFonts w:ascii="Times New Roman" w:eastAsia="Times New Roman" w:hAnsi="Times New Roman" w:cs="Times New Roman"/>
                <w:b/>
                <w:sz w:val="24"/>
                <w:szCs w:val="24"/>
                <w:lang w:eastAsia="pl-PL"/>
              </w:rPr>
              <w:t xml:space="preserve">, </w:t>
            </w:r>
            <w:r w:rsidRPr="000F67E1">
              <w:rPr>
                <w:rFonts w:ascii="Times New Roman" w:eastAsia="Times New Roman" w:hAnsi="Times New Roman" w:cs="Times New Roman"/>
                <w:sz w:val="24"/>
                <w:szCs w:val="24"/>
                <w:lang w:eastAsia="pl-PL"/>
              </w:rPr>
              <w:t>bawełna 100%, typ hotelowy, kolorowa, o gramaturze nie mniej niż 155 g/m², kolor do uzgodnienia przy dostawie</w:t>
            </w:r>
          </w:p>
        </w:tc>
        <w:tc>
          <w:tcPr>
            <w:tcW w:w="1701" w:type="dxa"/>
            <w:vAlign w:val="center"/>
          </w:tcPr>
          <w:p w:rsidR="00B50ACD" w:rsidRPr="000F67E1" w:rsidRDefault="00B50ACD" w:rsidP="00B50ACD">
            <w:pPr>
              <w:spacing w:after="0" w:line="240" w:lineRule="auto"/>
              <w:jc w:val="center"/>
              <w:rPr>
                <w:rFonts w:ascii="Times New Roman" w:eastAsia="Times New Roman" w:hAnsi="Times New Roman" w:cs="Times New Roman"/>
                <w:color w:val="FF0000"/>
                <w:sz w:val="24"/>
                <w:szCs w:val="24"/>
                <w:lang w:eastAsia="pl-PL"/>
              </w:rPr>
            </w:pPr>
          </w:p>
          <w:p w:rsidR="00B50ACD" w:rsidRPr="000F67E1" w:rsidRDefault="00B50ACD" w:rsidP="00B50ACD">
            <w:pPr>
              <w:spacing w:after="0" w:line="240" w:lineRule="auto"/>
              <w:jc w:val="center"/>
              <w:rPr>
                <w:rFonts w:ascii="Times New Roman" w:eastAsia="Times New Roman" w:hAnsi="Times New Roman" w:cs="Times New Roman"/>
                <w:sz w:val="24"/>
                <w:szCs w:val="24"/>
                <w:lang w:eastAsia="pl-PL"/>
              </w:rPr>
            </w:pPr>
            <w:r w:rsidRPr="000F67E1">
              <w:rPr>
                <w:rFonts w:ascii="Times New Roman" w:eastAsia="Times New Roman" w:hAnsi="Times New Roman" w:cs="Times New Roman"/>
                <w:sz w:val="24"/>
                <w:szCs w:val="24"/>
                <w:lang w:eastAsia="pl-PL"/>
              </w:rPr>
              <w:t>200x160</w:t>
            </w:r>
          </w:p>
          <w:p w:rsidR="00B50ACD" w:rsidRPr="000F67E1" w:rsidRDefault="00B50ACD" w:rsidP="00B50ACD">
            <w:pPr>
              <w:spacing w:after="0" w:line="240" w:lineRule="auto"/>
              <w:jc w:val="center"/>
              <w:rPr>
                <w:rFonts w:ascii="Times New Roman" w:eastAsia="Times New Roman" w:hAnsi="Times New Roman" w:cs="Times New Roman"/>
                <w:color w:val="FF0000"/>
                <w:sz w:val="24"/>
                <w:szCs w:val="24"/>
                <w:lang w:eastAsia="pl-PL"/>
              </w:rPr>
            </w:pPr>
          </w:p>
        </w:tc>
        <w:tc>
          <w:tcPr>
            <w:tcW w:w="851" w:type="dxa"/>
            <w:vAlign w:val="center"/>
          </w:tcPr>
          <w:p w:rsidR="00B50ACD" w:rsidRPr="000F67E1" w:rsidRDefault="00B50ACD" w:rsidP="00B50ACD">
            <w:pPr>
              <w:spacing w:after="0" w:line="240" w:lineRule="auto"/>
              <w:jc w:val="center"/>
              <w:rPr>
                <w:rFonts w:ascii="Times New Roman" w:eastAsia="Times New Roman" w:hAnsi="Times New Roman" w:cs="Times New Roman"/>
                <w:sz w:val="24"/>
                <w:szCs w:val="24"/>
                <w:lang w:eastAsia="pl-PL"/>
              </w:rPr>
            </w:pPr>
            <w:r w:rsidRPr="000F67E1">
              <w:rPr>
                <w:rFonts w:ascii="Times New Roman" w:eastAsia="Times New Roman" w:hAnsi="Times New Roman" w:cs="Times New Roman"/>
                <w:sz w:val="24"/>
                <w:szCs w:val="24"/>
                <w:lang w:eastAsia="pl-PL"/>
              </w:rPr>
              <w:t>----</w:t>
            </w:r>
          </w:p>
        </w:tc>
        <w:tc>
          <w:tcPr>
            <w:tcW w:w="1275" w:type="dxa"/>
            <w:vAlign w:val="center"/>
          </w:tcPr>
          <w:p w:rsidR="00B50ACD" w:rsidRPr="000F67E1" w:rsidRDefault="00B50ACD" w:rsidP="00B50ACD">
            <w:pPr>
              <w:spacing w:after="0" w:line="240" w:lineRule="auto"/>
              <w:jc w:val="center"/>
              <w:rPr>
                <w:rFonts w:ascii="Times New Roman" w:eastAsia="Times New Roman" w:hAnsi="Times New Roman" w:cs="Times New Roman"/>
                <w:sz w:val="24"/>
                <w:szCs w:val="24"/>
                <w:lang w:eastAsia="pl-PL"/>
              </w:rPr>
            </w:pPr>
            <w:r w:rsidRPr="000F67E1">
              <w:rPr>
                <w:rFonts w:ascii="Times New Roman" w:eastAsia="Times New Roman" w:hAnsi="Times New Roman" w:cs="Times New Roman"/>
                <w:sz w:val="24"/>
                <w:szCs w:val="24"/>
                <w:lang w:eastAsia="pl-PL"/>
              </w:rPr>
              <w:t>400</w:t>
            </w:r>
          </w:p>
        </w:tc>
        <w:tc>
          <w:tcPr>
            <w:tcW w:w="1701" w:type="dxa"/>
          </w:tcPr>
          <w:p w:rsidR="00B50ACD" w:rsidRPr="000F67E1" w:rsidRDefault="00B50ACD" w:rsidP="00B50ACD">
            <w:pPr>
              <w:spacing w:after="0" w:line="240" w:lineRule="auto"/>
              <w:jc w:val="center"/>
              <w:rPr>
                <w:rFonts w:ascii="Times New Roman" w:eastAsia="Times New Roman" w:hAnsi="Times New Roman" w:cs="Times New Roman"/>
                <w:sz w:val="24"/>
                <w:szCs w:val="24"/>
                <w:lang w:eastAsia="pl-PL"/>
              </w:rPr>
            </w:pPr>
          </w:p>
        </w:tc>
        <w:tc>
          <w:tcPr>
            <w:tcW w:w="2410" w:type="dxa"/>
          </w:tcPr>
          <w:p w:rsidR="00B50ACD" w:rsidRPr="000F67E1" w:rsidRDefault="00B50ACD" w:rsidP="00B50ACD">
            <w:pPr>
              <w:spacing w:after="0" w:line="240" w:lineRule="auto"/>
              <w:jc w:val="center"/>
              <w:rPr>
                <w:rFonts w:ascii="Times New Roman" w:eastAsia="Times New Roman" w:hAnsi="Times New Roman" w:cs="Times New Roman"/>
                <w:sz w:val="24"/>
                <w:szCs w:val="24"/>
                <w:lang w:eastAsia="pl-PL"/>
              </w:rPr>
            </w:pPr>
          </w:p>
        </w:tc>
      </w:tr>
      <w:tr w:rsidR="00B50ACD" w:rsidRPr="000F67E1" w:rsidTr="000D4F7E">
        <w:tc>
          <w:tcPr>
            <w:tcW w:w="851" w:type="dxa"/>
          </w:tcPr>
          <w:p w:rsidR="00B50ACD" w:rsidRPr="0067216F" w:rsidRDefault="00B50ACD" w:rsidP="00B50ACD">
            <w:pPr>
              <w:spacing w:after="0" w:line="24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IV.3</w:t>
            </w:r>
          </w:p>
        </w:tc>
        <w:tc>
          <w:tcPr>
            <w:tcW w:w="5103" w:type="dxa"/>
          </w:tcPr>
          <w:p w:rsidR="00B50ACD" w:rsidRPr="000F67E1" w:rsidRDefault="00B50ACD" w:rsidP="00B50ACD">
            <w:pPr>
              <w:spacing w:after="0" w:line="240" w:lineRule="auto"/>
              <w:rPr>
                <w:rFonts w:ascii="Times New Roman" w:eastAsia="Times New Roman" w:hAnsi="Times New Roman" w:cs="Times New Roman"/>
                <w:b/>
                <w:color w:val="FF0000"/>
                <w:sz w:val="24"/>
                <w:szCs w:val="24"/>
                <w:lang w:eastAsia="pl-PL"/>
              </w:rPr>
            </w:pPr>
            <w:r w:rsidRPr="000F67E1">
              <w:rPr>
                <w:rFonts w:ascii="Times New Roman" w:eastAsia="Times New Roman" w:hAnsi="Times New Roman" w:cs="Times New Roman"/>
                <w:b/>
                <w:sz w:val="24"/>
                <w:szCs w:val="24"/>
                <w:lang w:eastAsia="pl-PL"/>
              </w:rPr>
              <w:t>Poszewka</w:t>
            </w:r>
            <w:r w:rsidRPr="000F67E1">
              <w:rPr>
                <w:rFonts w:ascii="Times New Roman" w:eastAsia="Times New Roman" w:hAnsi="Times New Roman" w:cs="Times New Roman"/>
                <w:sz w:val="24"/>
                <w:szCs w:val="24"/>
                <w:lang w:eastAsia="pl-PL"/>
              </w:rPr>
              <w:t xml:space="preserve"> z zakładką 18-20 cm, tkanina 100% bawełna, kolorowa o gramaturze nie mniej niż 155g/m².kolor do uzgodnienia przy dostawie</w:t>
            </w:r>
          </w:p>
        </w:tc>
        <w:tc>
          <w:tcPr>
            <w:tcW w:w="1701" w:type="dxa"/>
            <w:vAlign w:val="center"/>
          </w:tcPr>
          <w:p w:rsidR="00B50ACD" w:rsidRPr="000F67E1" w:rsidRDefault="00B50ACD" w:rsidP="00B50ACD">
            <w:pPr>
              <w:spacing w:after="0" w:line="240" w:lineRule="auto"/>
              <w:jc w:val="center"/>
              <w:rPr>
                <w:rFonts w:ascii="Times New Roman" w:eastAsia="Times New Roman" w:hAnsi="Times New Roman" w:cs="Times New Roman"/>
                <w:color w:val="FF0000"/>
                <w:sz w:val="24"/>
                <w:szCs w:val="24"/>
                <w:lang w:eastAsia="pl-PL"/>
              </w:rPr>
            </w:pPr>
            <w:r w:rsidRPr="000F67E1">
              <w:rPr>
                <w:rFonts w:ascii="Times New Roman" w:eastAsia="Times New Roman" w:hAnsi="Times New Roman" w:cs="Times New Roman"/>
                <w:sz w:val="24"/>
                <w:szCs w:val="24"/>
                <w:lang w:eastAsia="pl-PL"/>
              </w:rPr>
              <w:t>90 x 80</w:t>
            </w:r>
          </w:p>
        </w:tc>
        <w:tc>
          <w:tcPr>
            <w:tcW w:w="851" w:type="dxa"/>
            <w:vAlign w:val="center"/>
          </w:tcPr>
          <w:p w:rsidR="00B50ACD" w:rsidRPr="000F67E1" w:rsidRDefault="00B50ACD" w:rsidP="00B50ACD">
            <w:pPr>
              <w:spacing w:after="0" w:line="240" w:lineRule="auto"/>
              <w:jc w:val="center"/>
              <w:rPr>
                <w:rFonts w:ascii="Times New Roman" w:eastAsia="Times New Roman" w:hAnsi="Times New Roman" w:cs="Times New Roman"/>
                <w:sz w:val="24"/>
                <w:szCs w:val="24"/>
                <w:lang w:eastAsia="pl-PL"/>
              </w:rPr>
            </w:pPr>
            <w:r w:rsidRPr="000F67E1">
              <w:rPr>
                <w:rFonts w:ascii="Times New Roman" w:eastAsia="Times New Roman" w:hAnsi="Times New Roman" w:cs="Times New Roman"/>
                <w:sz w:val="24"/>
                <w:szCs w:val="24"/>
                <w:lang w:eastAsia="pl-PL"/>
              </w:rPr>
              <w:t>---</w:t>
            </w:r>
          </w:p>
        </w:tc>
        <w:tc>
          <w:tcPr>
            <w:tcW w:w="1275" w:type="dxa"/>
            <w:vAlign w:val="center"/>
          </w:tcPr>
          <w:p w:rsidR="00B50ACD" w:rsidRPr="000F67E1" w:rsidRDefault="00B50ACD" w:rsidP="00B50ACD">
            <w:pPr>
              <w:spacing w:after="0" w:line="240" w:lineRule="auto"/>
              <w:jc w:val="center"/>
              <w:rPr>
                <w:rFonts w:ascii="Times New Roman" w:eastAsia="Times New Roman" w:hAnsi="Times New Roman" w:cs="Times New Roman"/>
                <w:sz w:val="24"/>
                <w:szCs w:val="24"/>
                <w:lang w:eastAsia="pl-PL"/>
              </w:rPr>
            </w:pPr>
            <w:r w:rsidRPr="000F67E1">
              <w:rPr>
                <w:rFonts w:ascii="Times New Roman" w:eastAsia="Times New Roman" w:hAnsi="Times New Roman" w:cs="Times New Roman"/>
                <w:sz w:val="24"/>
                <w:szCs w:val="24"/>
                <w:lang w:eastAsia="pl-PL"/>
              </w:rPr>
              <w:t>400</w:t>
            </w:r>
          </w:p>
        </w:tc>
        <w:tc>
          <w:tcPr>
            <w:tcW w:w="1701" w:type="dxa"/>
          </w:tcPr>
          <w:p w:rsidR="00B50ACD" w:rsidRPr="000F67E1" w:rsidRDefault="00B50ACD" w:rsidP="00B50ACD">
            <w:pPr>
              <w:spacing w:after="0" w:line="240" w:lineRule="auto"/>
              <w:jc w:val="center"/>
              <w:rPr>
                <w:rFonts w:ascii="Times New Roman" w:eastAsia="Times New Roman" w:hAnsi="Times New Roman" w:cs="Times New Roman"/>
                <w:sz w:val="24"/>
                <w:szCs w:val="24"/>
                <w:lang w:eastAsia="pl-PL"/>
              </w:rPr>
            </w:pPr>
          </w:p>
        </w:tc>
        <w:tc>
          <w:tcPr>
            <w:tcW w:w="2410" w:type="dxa"/>
          </w:tcPr>
          <w:p w:rsidR="00B50ACD" w:rsidRPr="000F67E1" w:rsidRDefault="00B50ACD" w:rsidP="00B50ACD">
            <w:pPr>
              <w:spacing w:after="0" w:line="240" w:lineRule="auto"/>
              <w:jc w:val="center"/>
              <w:rPr>
                <w:rFonts w:ascii="Times New Roman" w:eastAsia="Times New Roman" w:hAnsi="Times New Roman" w:cs="Times New Roman"/>
                <w:sz w:val="24"/>
                <w:szCs w:val="24"/>
                <w:lang w:eastAsia="pl-PL"/>
              </w:rPr>
            </w:pPr>
          </w:p>
        </w:tc>
      </w:tr>
      <w:tr w:rsidR="00B50ACD" w:rsidRPr="000F67E1" w:rsidTr="00B50ACD">
        <w:tc>
          <w:tcPr>
            <w:tcW w:w="851" w:type="dxa"/>
            <w:shd w:val="clear" w:color="auto" w:fill="F2F2F2" w:themeFill="background1" w:themeFillShade="F2"/>
          </w:tcPr>
          <w:p w:rsidR="00B50ACD" w:rsidRPr="0067216F" w:rsidRDefault="00B50ACD" w:rsidP="000D4F7E">
            <w:pPr>
              <w:spacing w:after="0" w:line="24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IV.4</w:t>
            </w:r>
          </w:p>
        </w:tc>
        <w:tc>
          <w:tcPr>
            <w:tcW w:w="10631" w:type="dxa"/>
            <w:gridSpan w:val="5"/>
            <w:shd w:val="clear" w:color="auto" w:fill="F2F2F2" w:themeFill="background1" w:themeFillShade="F2"/>
          </w:tcPr>
          <w:p w:rsidR="00B50ACD" w:rsidRPr="000F67E1" w:rsidRDefault="00B50ACD" w:rsidP="00B50ACD">
            <w:pPr>
              <w:spacing w:after="0" w:line="240" w:lineRule="auto"/>
              <w:jc w:val="right"/>
              <w:rPr>
                <w:rFonts w:ascii="Times New Roman" w:eastAsia="Times New Roman" w:hAnsi="Times New Roman" w:cs="Times New Roman"/>
                <w:sz w:val="24"/>
                <w:szCs w:val="24"/>
                <w:lang w:eastAsia="pl-PL"/>
              </w:rPr>
            </w:pPr>
            <w:r w:rsidRPr="0067216F">
              <w:rPr>
                <w:rFonts w:ascii="Times New Roman" w:eastAsia="Times New Roman" w:hAnsi="Times New Roman" w:cs="Times New Roman"/>
                <w:b/>
                <w:sz w:val="24"/>
                <w:szCs w:val="24"/>
                <w:lang w:eastAsia="pl-PL"/>
              </w:rPr>
              <w:t>Łączna wartość netto</w:t>
            </w:r>
            <w:r>
              <w:rPr>
                <w:rFonts w:ascii="Times New Roman" w:eastAsia="Times New Roman" w:hAnsi="Times New Roman" w:cs="Times New Roman"/>
                <w:b/>
                <w:sz w:val="24"/>
                <w:szCs w:val="24"/>
                <w:lang w:eastAsia="pl-PL"/>
              </w:rPr>
              <w:t xml:space="preserve"> dla </w:t>
            </w:r>
            <w:r w:rsidRPr="00B50ACD">
              <w:rPr>
                <w:rFonts w:ascii="Times New Roman" w:eastAsia="Times New Roman" w:hAnsi="Times New Roman" w:cs="Times New Roman"/>
                <w:b/>
                <w:sz w:val="24"/>
                <w:szCs w:val="24"/>
                <w:lang w:eastAsia="pl-PL"/>
              </w:rPr>
              <w:t>DOM</w:t>
            </w:r>
            <w:r>
              <w:rPr>
                <w:rFonts w:ascii="Times New Roman" w:eastAsia="Times New Roman" w:hAnsi="Times New Roman" w:cs="Times New Roman"/>
                <w:b/>
                <w:sz w:val="24"/>
                <w:szCs w:val="24"/>
                <w:lang w:eastAsia="pl-PL"/>
              </w:rPr>
              <w:t>U</w:t>
            </w:r>
            <w:r w:rsidRPr="00B50ACD">
              <w:rPr>
                <w:rFonts w:ascii="Times New Roman" w:eastAsia="Times New Roman" w:hAnsi="Times New Roman" w:cs="Times New Roman"/>
                <w:b/>
                <w:sz w:val="24"/>
                <w:szCs w:val="24"/>
                <w:lang w:eastAsia="pl-PL"/>
              </w:rPr>
              <w:t xml:space="preserve"> STUDENTA NR 1</w:t>
            </w:r>
          </w:p>
        </w:tc>
        <w:tc>
          <w:tcPr>
            <w:tcW w:w="2410" w:type="dxa"/>
            <w:shd w:val="clear" w:color="auto" w:fill="F2F2F2" w:themeFill="background1" w:themeFillShade="F2"/>
          </w:tcPr>
          <w:p w:rsidR="00B50ACD" w:rsidRPr="000F67E1" w:rsidRDefault="00B50ACD" w:rsidP="000D4F7E">
            <w:pPr>
              <w:spacing w:after="0" w:line="240" w:lineRule="auto"/>
              <w:jc w:val="center"/>
              <w:rPr>
                <w:rFonts w:ascii="Times New Roman" w:eastAsia="Times New Roman" w:hAnsi="Times New Roman" w:cs="Times New Roman"/>
                <w:sz w:val="24"/>
                <w:szCs w:val="24"/>
                <w:lang w:eastAsia="pl-PL"/>
              </w:rPr>
            </w:pPr>
          </w:p>
        </w:tc>
      </w:tr>
      <w:tr w:rsidR="00B50ACD" w:rsidRPr="000F67E1" w:rsidTr="00AE2500">
        <w:tc>
          <w:tcPr>
            <w:tcW w:w="13892" w:type="dxa"/>
            <w:gridSpan w:val="7"/>
          </w:tcPr>
          <w:p w:rsidR="00B50ACD" w:rsidRPr="00B50ACD" w:rsidRDefault="00B50ACD" w:rsidP="00B50ACD">
            <w:pPr>
              <w:pStyle w:val="Akapitzlist"/>
              <w:numPr>
                <w:ilvl w:val="0"/>
                <w:numId w:val="71"/>
              </w:numPr>
              <w:jc w:val="center"/>
            </w:pPr>
            <w:r w:rsidRPr="000F67E1">
              <w:rPr>
                <w:b/>
              </w:rPr>
              <w:t>DOM STUDENTA NR 2</w:t>
            </w:r>
          </w:p>
        </w:tc>
      </w:tr>
      <w:tr w:rsidR="00B50ACD" w:rsidRPr="000F67E1" w:rsidTr="000D4F7E">
        <w:tc>
          <w:tcPr>
            <w:tcW w:w="851" w:type="dxa"/>
          </w:tcPr>
          <w:p w:rsidR="00B50ACD" w:rsidRPr="0067216F" w:rsidRDefault="00B50ACD" w:rsidP="00B50ACD">
            <w:pPr>
              <w:spacing w:after="0" w:line="24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lastRenderedPageBreak/>
              <w:t>V.1</w:t>
            </w:r>
          </w:p>
        </w:tc>
        <w:tc>
          <w:tcPr>
            <w:tcW w:w="5103" w:type="dxa"/>
          </w:tcPr>
          <w:p w:rsidR="00B50ACD" w:rsidRPr="000F67E1" w:rsidRDefault="00B50ACD" w:rsidP="00B50ACD">
            <w:pPr>
              <w:spacing w:after="0" w:line="240" w:lineRule="auto"/>
              <w:rPr>
                <w:rFonts w:ascii="Times New Roman" w:eastAsia="Times New Roman" w:hAnsi="Times New Roman" w:cs="Times New Roman"/>
                <w:color w:val="FF0000"/>
                <w:sz w:val="24"/>
                <w:szCs w:val="24"/>
                <w:lang w:eastAsia="pl-PL"/>
              </w:rPr>
            </w:pPr>
            <w:r w:rsidRPr="000F67E1">
              <w:rPr>
                <w:rFonts w:ascii="Times New Roman" w:eastAsia="Times New Roman" w:hAnsi="Times New Roman" w:cs="Times New Roman"/>
                <w:b/>
                <w:sz w:val="24"/>
                <w:szCs w:val="24"/>
                <w:lang w:eastAsia="pl-PL"/>
              </w:rPr>
              <w:t>Prześcieradło</w:t>
            </w:r>
            <w:r w:rsidRPr="000F67E1">
              <w:rPr>
                <w:rFonts w:ascii="Times New Roman" w:eastAsia="Calibri" w:hAnsi="Times New Roman" w:cs="Times New Roman"/>
                <w:sz w:val="24"/>
                <w:szCs w:val="24"/>
              </w:rPr>
              <w:t xml:space="preserve"> </w:t>
            </w:r>
            <w:r w:rsidRPr="000F67E1">
              <w:rPr>
                <w:rFonts w:ascii="Times New Roman" w:eastAsia="Times New Roman" w:hAnsi="Times New Roman" w:cs="Times New Roman"/>
                <w:sz w:val="24"/>
                <w:szCs w:val="24"/>
                <w:lang w:eastAsia="pl-PL"/>
              </w:rPr>
              <w:t xml:space="preserve">  tkanina 100% bawełna, typ hotelowy, kolorowa,    o gramaturze nie mniej niż  155 g/m²,kolor do uzgodnienia przy dostawie</w:t>
            </w:r>
          </w:p>
        </w:tc>
        <w:tc>
          <w:tcPr>
            <w:tcW w:w="1701" w:type="dxa"/>
            <w:vAlign w:val="center"/>
          </w:tcPr>
          <w:p w:rsidR="00B50ACD" w:rsidRPr="000F67E1" w:rsidRDefault="00B50ACD" w:rsidP="00B50ACD">
            <w:pPr>
              <w:spacing w:after="0" w:line="240" w:lineRule="auto"/>
              <w:jc w:val="center"/>
              <w:rPr>
                <w:rFonts w:ascii="Times New Roman" w:eastAsia="Times New Roman" w:hAnsi="Times New Roman" w:cs="Times New Roman"/>
                <w:color w:val="FF0000"/>
                <w:sz w:val="24"/>
                <w:szCs w:val="24"/>
                <w:lang w:eastAsia="pl-PL"/>
              </w:rPr>
            </w:pPr>
            <w:r w:rsidRPr="000F67E1">
              <w:rPr>
                <w:rFonts w:ascii="Times New Roman" w:eastAsia="Times New Roman" w:hAnsi="Times New Roman" w:cs="Times New Roman"/>
                <w:sz w:val="24"/>
                <w:szCs w:val="24"/>
                <w:lang w:eastAsia="pl-PL"/>
              </w:rPr>
              <w:t>210x150</w:t>
            </w:r>
          </w:p>
        </w:tc>
        <w:tc>
          <w:tcPr>
            <w:tcW w:w="851" w:type="dxa"/>
            <w:vAlign w:val="center"/>
          </w:tcPr>
          <w:p w:rsidR="00B50ACD" w:rsidRPr="000F67E1" w:rsidRDefault="00B50ACD" w:rsidP="00B50ACD">
            <w:pPr>
              <w:spacing w:after="0" w:line="240" w:lineRule="auto"/>
              <w:jc w:val="center"/>
              <w:rPr>
                <w:rFonts w:ascii="Times New Roman" w:eastAsia="Times New Roman" w:hAnsi="Times New Roman" w:cs="Times New Roman"/>
                <w:sz w:val="24"/>
                <w:szCs w:val="24"/>
                <w:lang w:eastAsia="pl-PL"/>
              </w:rPr>
            </w:pPr>
            <w:r w:rsidRPr="000F67E1">
              <w:rPr>
                <w:rFonts w:ascii="Times New Roman" w:eastAsia="Times New Roman" w:hAnsi="Times New Roman" w:cs="Times New Roman"/>
                <w:sz w:val="24"/>
                <w:szCs w:val="24"/>
                <w:lang w:eastAsia="pl-PL"/>
              </w:rPr>
              <w:t>---</w:t>
            </w:r>
          </w:p>
        </w:tc>
        <w:tc>
          <w:tcPr>
            <w:tcW w:w="1275" w:type="dxa"/>
            <w:vAlign w:val="center"/>
          </w:tcPr>
          <w:p w:rsidR="00B50ACD" w:rsidRPr="000F67E1" w:rsidRDefault="00B50ACD" w:rsidP="00B50ACD">
            <w:pPr>
              <w:spacing w:after="0" w:line="240" w:lineRule="auto"/>
              <w:jc w:val="center"/>
              <w:rPr>
                <w:rFonts w:ascii="Times New Roman" w:eastAsia="Times New Roman" w:hAnsi="Times New Roman" w:cs="Times New Roman"/>
                <w:sz w:val="24"/>
                <w:szCs w:val="24"/>
                <w:lang w:eastAsia="pl-PL"/>
              </w:rPr>
            </w:pPr>
            <w:r w:rsidRPr="000F67E1">
              <w:rPr>
                <w:rFonts w:ascii="Times New Roman" w:eastAsia="Times New Roman" w:hAnsi="Times New Roman" w:cs="Times New Roman"/>
                <w:sz w:val="24"/>
                <w:szCs w:val="24"/>
                <w:lang w:eastAsia="pl-PL"/>
              </w:rPr>
              <w:t>200</w:t>
            </w:r>
          </w:p>
        </w:tc>
        <w:tc>
          <w:tcPr>
            <w:tcW w:w="1701" w:type="dxa"/>
          </w:tcPr>
          <w:p w:rsidR="00B50ACD" w:rsidRPr="000F67E1" w:rsidRDefault="00B50ACD" w:rsidP="00B50ACD">
            <w:pPr>
              <w:spacing w:after="0" w:line="240" w:lineRule="auto"/>
              <w:jc w:val="center"/>
              <w:rPr>
                <w:rFonts w:ascii="Times New Roman" w:eastAsia="Times New Roman" w:hAnsi="Times New Roman" w:cs="Times New Roman"/>
                <w:sz w:val="24"/>
                <w:szCs w:val="24"/>
                <w:lang w:eastAsia="pl-PL"/>
              </w:rPr>
            </w:pPr>
          </w:p>
        </w:tc>
        <w:tc>
          <w:tcPr>
            <w:tcW w:w="2410" w:type="dxa"/>
          </w:tcPr>
          <w:p w:rsidR="00B50ACD" w:rsidRPr="000F67E1" w:rsidRDefault="00B50ACD" w:rsidP="00B50ACD">
            <w:pPr>
              <w:spacing w:after="0" w:line="240" w:lineRule="auto"/>
              <w:jc w:val="center"/>
              <w:rPr>
                <w:rFonts w:ascii="Times New Roman" w:eastAsia="Times New Roman" w:hAnsi="Times New Roman" w:cs="Times New Roman"/>
                <w:sz w:val="24"/>
                <w:szCs w:val="24"/>
                <w:lang w:eastAsia="pl-PL"/>
              </w:rPr>
            </w:pPr>
          </w:p>
        </w:tc>
      </w:tr>
      <w:tr w:rsidR="00B50ACD" w:rsidRPr="000F67E1" w:rsidTr="000D4F7E">
        <w:tc>
          <w:tcPr>
            <w:tcW w:w="851" w:type="dxa"/>
          </w:tcPr>
          <w:p w:rsidR="00B50ACD" w:rsidRPr="0067216F" w:rsidRDefault="00B50ACD" w:rsidP="00B50ACD">
            <w:pPr>
              <w:spacing w:after="0" w:line="24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V.2</w:t>
            </w:r>
          </w:p>
        </w:tc>
        <w:tc>
          <w:tcPr>
            <w:tcW w:w="5103" w:type="dxa"/>
          </w:tcPr>
          <w:p w:rsidR="00B50ACD" w:rsidRPr="000F67E1" w:rsidRDefault="00B50ACD" w:rsidP="00B50ACD">
            <w:pPr>
              <w:spacing w:after="0" w:line="240" w:lineRule="auto"/>
              <w:rPr>
                <w:rFonts w:ascii="Times New Roman" w:eastAsia="Times New Roman" w:hAnsi="Times New Roman" w:cs="Times New Roman"/>
                <w:sz w:val="24"/>
                <w:szCs w:val="24"/>
                <w:lang w:eastAsia="pl-PL"/>
              </w:rPr>
            </w:pPr>
            <w:r w:rsidRPr="000F67E1">
              <w:rPr>
                <w:rFonts w:ascii="Times New Roman" w:eastAsia="Times New Roman" w:hAnsi="Times New Roman" w:cs="Times New Roman"/>
                <w:b/>
                <w:sz w:val="24"/>
                <w:szCs w:val="24"/>
                <w:lang w:eastAsia="pl-PL"/>
              </w:rPr>
              <w:t xml:space="preserve">Poszwa- </w:t>
            </w:r>
            <w:r w:rsidRPr="000F67E1">
              <w:rPr>
                <w:rFonts w:ascii="Times New Roman" w:eastAsia="Times New Roman" w:hAnsi="Times New Roman" w:cs="Times New Roman"/>
                <w:sz w:val="24"/>
                <w:szCs w:val="24"/>
                <w:lang w:eastAsia="pl-PL"/>
              </w:rPr>
              <w:t>na guziki odporne na wysoką temperaturę, kolorowa,  bawełna 100%, typ hotelowy, o gramaturze nie mniej niż 155 g/m². kolor do uzgodnienia przy dostawie</w:t>
            </w:r>
          </w:p>
        </w:tc>
        <w:tc>
          <w:tcPr>
            <w:tcW w:w="1701" w:type="dxa"/>
            <w:vAlign w:val="center"/>
          </w:tcPr>
          <w:p w:rsidR="00B50ACD" w:rsidRPr="000F67E1" w:rsidRDefault="00B50ACD" w:rsidP="00B50ACD">
            <w:pPr>
              <w:spacing w:after="0" w:line="240" w:lineRule="auto"/>
              <w:jc w:val="center"/>
              <w:rPr>
                <w:rFonts w:ascii="Times New Roman" w:eastAsia="Times New Roman" w:hAnsi="Times New Roman" w:cs="Times New Roman"/>
                <w:sz w:val="24"/>
                <w:szCs w:val="24"/>
                <w:lang w:eastAsia="pl-PL"/>
              </w:rPr>
            </w:pPr>
          </w:p>
          <w:p w:rsidR="00B50ACD" w:rsidRPr="000F67E1" w:rsidRDefault="00B50ACD" w:rsidP="00B50ACD">
            <w:pPr>
              <w:spacing w:after="0" w:line="240" w:lineRule="auto"/>
              <w:jc w:val="center"/>
              <w:rPr>
                <w:rFonts w:ascii="Times New Roman" w:eastAsia="Times New Roman" w:hAnsi="Times New Roman" w:cs="Times New Roman"/>
                <w:sz w:val="24"/>
                <w:szCs w:val="24"/>
                <w:lang w:eastAsia="pl-PL"/>
              </w:rPr>
            </w:pPr>
            <w:r w:rsidRPr="000F67E1">
              <w:rPr>
                <w:rFonts w:ascii="Times New Roman" w:eastAsia="Times New Roman" w:hAnsi="Times New Roman" w:cs="Times New Roman"/>
                <w:sz w:val="24"/>
                <w:szCs w:val="24"/>
                <w:lang w:eastAsia="pl-PL"/>
              </w:rPr>
              <w:t>200x160</w:t>
            </w:r>
          </w:p>
          <w:p w:rsidR="00B50ACD" w:rsidRPr="000F67E1" w:rsidRDefault="00B50ACD" w:rsidP="00B50ACD">
            <w:pPr>
              <w:spacing w:after="0" w:line="240" w:lineRule="auto"/>
              <w:jc w:val="center"/>
              <w:rPr>
                <w:rFonts w:ascii="Times New Roman" w:eastAsia="Times New Roman" w:hAnsi="Times New Roman" w:cs="Times New Roman"/>
                <w:color w:val="FF0000"/>
                <w:sz w:val="24"/>
                <w:szCs w:val="24"/>
                <w:lang w:eastAsia="pl-PL"/>
              </w:rPr>
            </w:pPr>
          </w:p>
        </w:tc>
        <w:tc>
          <w:tcPr>
            <w:tcW w:w="851" w:type="dxa"/>
            <w:vAlign w:val="center"/>
          </w:tcPr>
          <w:p w:rsidR="00B50ACD" w:rsidRPr="000F67E1" w:rsidRDefault="00B50ACD" w:rsidP="00B50ACD">
            <w:pPr>
              <w:spacing w:after="0" w:line="240" w:lineRule="auto"/>
              <w:jc w:val="center"/>
              <w:rPr>
                <w:rFonts w:ascii="Times New Roman" w:eastAsia="Times New Roman" w:hAnsi="Times New Roman" w:cs="Times New Roman"/>
                <w:sz w:val="24"/>
                <w:szCs w:val="24"/>
                <w:lang w:eastAsia="pl-PL"/>
              </w:rPr>
            </w:pPr>
            <w:r w:rsidRPr="000F67E1">
              <w:rPr>
                <w:rFonts w:ascii="Times New Roman" w:eastAsia="Times New Roman" w:hAnsi="Times New Roman" w:cs="Times New Roman"/>
                <w:sz w:val="24"/>
                <w:szCs w:val="24"/>
                <w:lang w:eastAsia="pl-PL"/>
              </w:rPr>
              <w:t>----</w:t>
            </w:r>
          </w:p>
        </w:tc>
        <w:tc>
          <w:tcPr>
            <w:tcW w:w="1275" w:type="dxa"/>
            <w:vAlign w:val="center"/>
          </w:tcPr>
          <w:p w:rsidR="00B50ACD" w:rsidRPr="000F67E1" w:rsidRDefault="00B50ACD" w:rsidP="00B50ACD">
            <w:pPr>
              <w:spacing w:after="0" w:line="240" w:lineRule="auto"/>
              <w:jc w:val="center"/>
              <w:rPr>
                <w:rFonts w:ascii="Times New Roman" w:eastAsia="Times New Roman" w:hAnsi="Times New Roman" w:cs="Times New Roman"/>
                <w:sz w:val="24"/>
                <w:szCs w:val="24"/>
                <w:lang w:eastAsia="pl-PL"/>
              </w:rPr>
            </w:pPr>
            <w:r w:rsidRPr="000F67E1">
              <w:rPr>
                <w:rFonts w:ascii="Times New Roman" w:eastAsia="Times New Roman" w:hAnsi="Times New Roman" w:cs="Times New Roman"/>
                <w:sz w:val="24"/>
                <w:szCs w:val="24"/>
                <w:lang w:eastAsia="pl-PL"/>
              </w:rPr>
              <w:t>200</w:t>
            </w:r>
          </w:p>
        </w:tc>
        <w:tc>
          <w:tcPr>
            <w:tcW w:w="1701" w:type="dxa"/>
          </w:tcPr>
          <w:p w:rsidR="00B50ACD" w:rsidRPr="000F67E1" w:rsidRDefault="00B50ACD" w:rsidP="00B50ACD">
            <w:pPr>
              <w:spacing w:after="0" w:line="240" w:lineRule="auto"/>
              <w:jc w:val="center"/>
              <w:rPr>
                <w:rFonts w:ascii="Times New Roman" w:eastAsia="Times New Roman" w:hAnsi="Times New Roman" w:cs="Times New Roman"/>
                <w:sz w:val="24"/>
                <w:szCs w:val="24"/>
                <w:lang w:eastAsia="pl-PL"/>
              </w:rPr>
            </w:pPr>
          </w:p>
        </w:tc>
        <w:tc>
          <w:tcPr>
            <w:tcW w:w="2410" w:type="dxa"/>
          </w:tcPr>
          <w:p w:rsidR="00B50ACD" w:rsidRPr="000F67E1" w:rsidRDefault="00B50ACD" w:rsidP="00B50ACD">
            <w:pPr>
              <w:spacing w:after="0" w:line="240" w:lineRule="auto"/>
              <w:jc w:val="center"/>
              <w:rPr>
                <w:rFonts w:ascii="Times New Roman" w:eastAsia="Times New Roman" w:hAnsi="Times New Roman" w:cs="Times New Roman"/>
                <w:sz w:val="24"/>
                <w:szCs w:val="24"/>
                <w:lang w:eastAsia="pl-PL"/>
              </w:rPr>
            </w:pPr>
          </w:p>
        </w:tc>
      </w:tr>
      <w:tr w:rsidR="00B50ACD" w:rsidRPr="000F67E1" w:rsidTr="000D4F7E">
        <w:tc>
          <w:tcPr>
            <w:tcW w:w="851" w:type="dxa"/>
          </w:tcPr>
          <w:p w:rsidR="00B50ACD" w:rsidRPr="0067216F" w:rsidRDefault="00B50ACD" w:rsidP="00B50ACD">
            <w:pPr>
              <w:spacing w:after="0" w:line="24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V.3</w:t>
            </w:r>
          </w:p>
        </w:tc>
        <w:tc>
          <w:tcPr>
            <w:tcW w:w="5103" w:type="dxa"/>
          </w:tcPr>
          <w:p w:rsidR="00B50ACD" w:rsidRPr="000F67E1" w:rsidRDefault="00B50ACD" w:rsidP="00B50ACD">
            <w:pPr>
              <w:spacing w:after="0" w:line="240" w:lineRule="auto"/>
              <w:rPr>
                <w:rFonts w:ascii="Times New Roman" w:eastAsia="Times New Roman" w:hAnsi="Times New Roman" w:cs="Times New Roman"/>
                <w:b/>
                <w:color w:val="FF0000"/>
                <w:sz w:val="24"/>
                <w:szCs w:val="24"/>
                <w:lang w:eastAsia="pl-PL"/>
              </w:rPr>
            </w:pPr>
            <w:r w:rsidRPr="000F67E1">
              <w:rPr>
                <w:rFonts w:ascii="Times New Roman" w:eastAsia="Times New Roman" w:hAnsi="Times New Roman" w:cs="Times New Roman"/>
                <w:b/>
                <w:sz w:val="24"/>
                <w:szCs w:val="24"/>
                <w:lang w:eastAsia="pl-PL"/>
              </w:rPr>
              <w:t>Poszewka,</w:t>
            </w:r>
            <w:r w:rsidRPr="000F67E1">
              <w:rPr>
                <w:rFonts w:ascii="Times New Roman" w:eastAsia="Times New Roman" w:hAnsi="Times New Roman" w:cs="Times New Roman"/>
                <w:sz w:val="24"/>
                <w:szCs w:val="24"/>
                <w:lang w:eastAsia="pl-PL"/>
              </w:rPr>
              <w:t xml:space="preserve">  na guziki odporne na wysoką temperaturę, kolorowa,  tkanina 100% bawełna, kolorowa o gramaturze nie mniej niż 155g/m².kolor do uzgodnienia przy dostawie</w:t>
            </w:r>
          </w:p>
        </w:tc>
        <w:tc>
          <w:tcPr>
            <w:tcW w:w="1701" w:type="dxa"/>
            <w:vAlign w:val="center"/>
          </w:tcPr>
          <w:p w:rsidR="00B50ACD" w:rsidRPr="000F67E1" w:rsidRDefault="00B50ACD" w:rsidP="00B50ACD">
            <w:pPr>
              <w:spacing w:after="0" w:line="240" w:lineRule="auto"/>
              <w:jc w:val="center"/>
              <w:rPr>
                <w:rFonts w:ascii="Times New Roman" w:eastAsia="Times New Roman" w:hAnsi="Times New Roman" w:cs="Times New Roman"/>
                <w:color w:val="FF0000"/>
                <w:sz w:val="24"/>
                <w:szCs w:val="24"/>
                <w:lang w:eastAsia="pl-PL"/>
              </w:rPr>
            </w:pPr>
            <w:r w:rsidRPr="000F67E1">
              <w:rPr>
                <w:rFonts w:ascii="Times New Roman" w:eastAsia="Times New Roman" w:hAnsi="Times New Roman" w:cs="Times New Roman"/>
                <w:sz w:val="24"/>
                <w:szCs w:val="24"/>
                <w:lang w:eastAsia="pl-PL"/>
              </w:rPr>
              <w:t>70 x 80</w:t>
            </w:r>
          </w:p>
        </w:tc>
        <w:tc>
          <w:tcPr>
            <w:tcW w:w="851" w:type="dxa"/>
            <w:vAlign w:val="center"/>
          </w:tcPr>
          <w:p w:rsidR="00B50ACD" w:rsidRPr="000F67E1" w:rsidRDefault="00B50ACD" w:rsidP="00B50ACD">
            <w:pPr>
              <w:spacing w:after="0" w:line="240" w:lineRule="auto"/>
              <w:jc w:val="center"/>
              <w:rPr>
                <w:rFonts w:ascii="Times New Roman" w:eastAsia="Times New Roman" w:hAnsi="Times New Roman" w:cs="Times New Roman"/>
                <w:sz w:val="24"/>
                <w:szCs w:val="24"/>
                <w:lang w:eastAsia="pl-PL"/>
              </w:rPr>
            </w:pPr>
            <w:r w:rsidRPr="000F67E1">
              <w:rPr>
                <w:rFonts w:ascii="Times New Roman" w:eastAsia="Times New Roman" w:hAnsi="Times New Roman" w:cs="Times New Roman"/>
                <w:sz w:val="24"/>
                <w:szCs w:val="24"/>
                <w:lang w:eastAsia="pl-PL"/>
              </w:rPr>
              <w:t>---</w:t>
            </w:r>
          </w:p>
        </w:tc>
        <w:tc>
          <w:tcPr>
            <w:tcW w:w="1275" w:type="dxa"/>
            <w:vAlign w:val="center"/>
          </w:tcPr>
          <w:p w:rsidR="00B50ACD" w:rsidRPr="000F67E1" w:rsidRDefault="00B50ACD" w:rsidP="00B50ACD">
            <w:pPr>
              <w:spacing w:after="0" w:line="240" w:lineRule="auto"/>
              <w:jc w:val="center"/>
              <w:rPr>
                <w:rFonts w:ascii="Times New Roman" w:eastAsia="Times New Roman" w:hAnsi="Times New Roman" w:cs="Times New Roman"/>
                <w:sz w:val="24"/>
                <w:szCs w:val="24"/>
                <w:lang w:eastAsia="pl-PL"/>
              </w:rPr>
            </w:pPr>
            <w:r w:rsidRPr="000F67E1">
              <w:rPr>
                <w:rFonts w:ascii="Times New Roman" w:eastAsia="Times New Roman" w:hAnsi="Times New Roman" w:cs="Times New Roman"/>
                <w:sz w:val="24"/>
                <w:szCs w:val="24"/>
                <w:lang w:eastAsia="pl-PL"/>
              </w:rPr>
              <w:t>200</w:t>
            </w:r>
          </w:p>
        </w:tc>
        <w:tc>
          <w:tcPr>
            <w:tcW w:w="1701" w:type="dxa"/>
          </w:tcPr>
          <w:p w:rsidR="00B50ACD" w:rsidRPr="000F67E1" w:rsidRDefault="00B50ACD" w:rsidP="00B50ACD">
            <w:pPr>
              <w:spacing w:after="0" w:line="240" w:lineRule="auto"/>
              <w:jc w:val="center"/>
              <w:rPr>
                <w:rFonts w:ascii="Times New Roman" w:eastAsia="Times New Roman" w:hAnsi="Times New Roman" w:cs="Times New Roman"/>
                <w:sz w:val="24"/>
                <w:szCs w:val="24"/>
                <w:lang w:eastAsia="pl-PL"/>
              </w:rPr>
            </w:pPr>
          </w:p>
        </w:tc>
        <w:tc>
          <w:tcPr>
            <w:tcW w:w="2410" w:type="dxa"/>
          </w:tcPr>
          <w:p w:rsidR="00B50ACD" w:rsidRPr="000F67E1" w:rsidRDefault="00B50ACD" w:rsidP="00B50ACD">
            <w:pPr>
              <w:spacing w:after="0" w:line="240" w:lineRule="auto"/>
              <w:jc w:val="center"/>
              <w:rPr>
                <w:rFonts w:ascii="Times New Roman" w:eastAsia="Times New Roman" w:hAnsi="Times New Roman" w:cs="Times New Roman"/>
                <w:sz w:val="24"/>
                <w:szCs w:val="24"/>
                <w:lang w:eastAsia="pl-PL"/>
              </w:rPr>
            </w:pPr>
          </w:p>
        </w:tc>
      </w:tr>
      <w:tr w:rsidR="00B50ACD" w:rsidRPr="000F67E1" w:rsidTr="00B50ACD">
        <w:tc>
          <w:tcPr>
            <w:tcW w:w="851" w:type="dxa"/>
            <w:shd w:val="clear" w:color="auto" w:fill="F2F2F2" w:themeFill="background1" w:themeFillShade="F2"/>
          </w:tcPr>
          <w:p w:rsidR="00B50ACD" w:rsidRPr="0067216F" w:rsidRDefault="00B50ACD" w:rsidP="00B50ACD">
            <w:pPr>
              <w:spacing w:after="0" w:line="24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V.4</w:t>
            </w:r>
          </w:p>
        </w:tc>
        <w:tc>
          <w:tcPr>
            <w:tcW w:w="10631" w:type="dxa"/>
            <w:gridSpan w:val="5"/>
            <w:shd w:val="clear" w:color="auto" w:fill="F2F2F2" w:themeFill="background1" w:themeFillShade="F2"/>
          </w:tcPr>
          <w:p w:rsidR="00B50ACD" w:rsidRPr="000F67E1" w:rsidRDefault="00B50ACD" w:rsidP="00B50ACD">
            <w:pPr>
              <w:spacing w:after="0" w:line="240" w:lineRule="auto"/>
              <w:jc w:val="right"/>
              <w:rPr>
                <w:rFonts w:ascii="Times New Roman" w:eastAsia="Times New Roman" w:hAnsi="Times New Roman" w:cs="Times New Roman"/>
                <w:sz w:val="24"/>
                <w:szCs w:val="24"/>
                <w:lang w:eastAsia="pl-PL"/>
              </w:rPr>
            </w:pPr>
            <w:r w:rsidRPr="0067216F">
              <w:rPr>
                <w:rFonts w:ascii="Times New Roman" w:eastAsia="Times New Roman" w:hAnsi="Times New Roman" w:cs="Times New Roman"/>
                <w:b/>
                <w:sz w:val="24"/>
                <w:szCs w:val="24"/>
                <w:lang w:eastAsia="pl-PL"/>
              </w:rPr>
              <w:t>Łączna wartość netto</w:t>
            </w:r>
            <w:r>
              <w:rPr>
                <w:rFonts w:ascii="Times New Roman" w:eastAsia="Times New Roman" w:hAnsi="Times New Roman" w:cs="Times New Roman"/>
                <w:b/>
                <w:sz w:val="24"/>
                <w:szCs w:val="24"/>
                <w:lang w:eastAsia="pl-PL"/>
              </w:rPr>
              <w:t xml:space="preserve"> dla </w:t>
            </w:r>
            <w:r w:rsidRPr="00B50ACD">
              <w:rPr>
                <w:rFonts w:ascii="Times New Roman" w:eastAsia="Times New Roman" w:hAnsi="Times New Roman" w:cs="Times New Roman"/>
                <w:b/>
                <w:sz w:val="24"/>
                <w:szCs w:val="24"/>
                <w:lang w:eastAsia="pl-PL"/>
              </w:rPr>
              <w:t>DOM</w:t>
            </w:r>
            <w:r>
              <w:rPr>
                <w:rFonts w:ascii="Times New Roman" w:eastAsia="Times New Roman" w:hAnsi="Times New Roman" w:cs="Times New Roman"/>
                <w:b/>
                <w:sz w:val="24"/>
                <w:szCs w:val="24"/>
                <w:lang w:eastAsia="pl-PL"/>
              </w:rPr>
              <w:t>U</w:t>
            </w:r>
            <w:r w:rsidRPr="00B50ACD">
              <w:rPr>
                <w:rFonts w:ascii="Times New Roman" w:eastAsia="Times New Roman" w:hAnsi="Times New Roman" w:cs="Times New Roman"/>
                <w:b/>
                <w:sz w:val="24"/>
                <w:szCs w:val="24"/>
                <w:lang w:eastAsia="pl-PL"/>
              </w:rPr>
              <w:t xml:space="preserve"> STUDENTA NR </w:t>
            </w:r>
            <w:r>
              <w:rPr>
                <w:rFonts w:ascii="Times New Roman" w:eastAsia="Times New Roman" w:hAnsi="Times New Roman" w:cs="Times New Roman"/>
                <w:b/>
                <w:sz w:val="24"/>
                <w:szCs w:val="24"/>
                <w:lang w:eastAsia="pl-PL"/>
              </w:rPr>
              <w:t>2</w:t>
            </w:r>
          </w:p>
        </w:tc>
        <w:tc>
          <w:tcPr>
            <w:tcW w:w="2410" w:type="dxa"/>
            <w:shd w:val="clear" w:color="auto" w:fill="F2F2F2" w:themeFill="background1" w:themeFillShade="F2"/>
          </w:tcPr>
          <w:p w:rsidR="00B50ACD" w:rsidRPr="000F67E1" w:rsidRDefault="00B50ACD" w:rsidP="00B50ACD">
            <w:pPr>
              <w:spacing w:after="0" w:line="240" w:lineRule="auto"/>
              <w:jc w:val="center"/>
              <w:rPr>
                <w:rFonts w:ascii="Times New Roman" w:eastAsia="Times New Roman" w:hAnsi="Times New Roman" w:cs="Times New Roman"/>
                <w:sz w:val="24"/>
                <w:szCs w:val="24"/>
                <w:lang w:eastAsia="pl-PL"/>
              </w:rPr>
            </w:pPr>
          </w:p>
        </w:tc>
      </w:tr>
      <w:tr w:rsidR="00B50ACD" w:rsidRPr="000F67E1" w:rsidTr="00AE2500">
        <w:tc>
          <w:tcPr>
            <w:tcW w:w="13892" w:type="dxa"/>
            <w:gridSpan w:val="7"/>
          </w:tcPr>
          <w:p w:rsidR="00B50ACD" w:rsidRPr="00B50ACD" w:rsidRDefault="00B50ACD" w:rsidP="00B50ACD">
            <w:pPr>
              <w:pStyle w:val="Akapitzlist"/>
              <w:numPr>
                <w:ilvl w:val="0"/>
                <w:numId w:val="71"/>
              </w:numPr>
              <w:jc w:val="center"/>
            </w:pPr>
            <w:r w:rsidRPr="00B50ACD">
              <w:rPr>
                <w:b/>
              </w:rPr>
              <w:t>DOM STUDENTA NR 3</w:t>
            </w:r>
          </w:p>
        </w:tc>
      </w:tr>
      <w:tr w:rsidR="00B50ACD" w:rsidRPr="000F67E1" w:rsidTr="000D4F7E">
        <w:tc>
          <w:tcPr>
            <w:tcW w:w="851" w:type="dxa"/>
          </w:tcPr>
          <w:p w:rsidR="00B50ACD" w:rsidRPr="0067216F" w:rsidRDefault="00B50ACD" w:rsidP="00B50ACD">
            <w:pPr>
              <w:spacing w:after="0" w:line="24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VI.1</w:t>
            </w:r>
          </w:p>
        </w:tc>
        <w:tc>
          <w:tcPr>
            <w:tcW w:w="5103" w:type="dxa"/>
          </w:tcPr>
          <w:p w:rsidR="00B50ACD" w:rsidRPr="000F67E1" w:rsidRDefault="00B50ACD" w:rsidP="00B50ACD">
            <w:pPr>
              <w:spacing w:after="0" w:line="240" w:lineRule="auto"/>
              <w:rPr>
                <w:rFonts w:ascii="Times New Roman" w:eastAsia="Times New Roman" w:hAnsi="Times New Roman" w:cs="Times New Roman"/>
                <w:color w:val="FF0000"/>
                <w:sz w:val="24"/>
                <w:szCs w:val="24"/>
                <w:lang w:eastAsia="pl-PL"/>
              </w:rPr>
            </w:pPr>
            <w:r w:rsidRPr="000F67E1">
              <w:rPr>
                <w:rFonts w:ascii="Times New Roman" w:eastAsia="Times New Roman" w:hAnsi="Times New Roman" w:cs="Times New Roman"/>
                <w:b/>
                <w:sz w:val="24"/>
                <w:szCs w:val="24"/>
                <w:lang w:eastAsia="pl-PL"/>
              </w:rPr>
              <w:t>Prześcieradło</w:t>
            </w:r>
            <w:r w:rsidRPr="000F67E1">
              <w:rPr>
                <w:rFonts w:ascii="Times New Roman" w:eastAsia="Calibri" w:hAnsi="Times New Roman" w:cs="Times New Roman"/>
                <w:sz w:val="24"/>
                <w:szCs w:val="24"/>
              </w:rPr>
              <w:t xml:space="preserve"> </w:t>
            </w:r>
            <w:r w:rsidRPr="000F67E1">
              <w:rPr>
                <w:rFonts w:ascii="Times New Roman" w:eastAsia="Times New Roman" w:hAnsi="Times New Roman" w:cs="Times New Roman"/>
                <w:sz w:val="24"/>
                <w:szCs w:val="24"/>
                <w:lang w:eastAsia="pl-PL"/>
              </w:rPr>
              <w:t xml:space="preserve">  tkanina 100% bawełna, typ hotelowy   o gramaturze  155 - 160 g/m², białe.</w:t>
            </w:r>
          </w:p>
        </w:tc>
        <w:tc>
          <w:tcPr>
            <w:tcW w:w="1701" w:type="dxa"/>
            <w:vAlign w:val="center"/>
          </w:tcPr>
          <w:p w:rsidR="00B50ACD" w:rsidRPr="000F67E1" w:rsidRDefault="00B50ACD" w:rsidP="00B50ACD">
            <w:pPr>
              <w:spacing w:after="0" w:line="240" w:lineRule="auto"/>
              <w:jc w:val="center"/>
              <w:rPr>
                <w:rFonts w:ascii="Times New Roman" w:eastAsia="Times New Roman" w:hAnsi="Times New Roman" w:cs="Times New Roman"/>
                <w:color w:val="FF0000"/>
                <w:sz w:val="24"/>
                <w:szCs w:val="24"/>
                <w:lang w:eastAsia="pl-PL"/>
              </w:rPr>
            </w:pPr>
            <w:r w:rsidRPr="000F67E1">
              <w:rPr>
                <w:rFonts w:ascii="Times New Roman" w:eastAsia="Times New Roman" w:hAnsi="Times New Roman" w:cs="Times New Roman"/>
                <w:sz w:val="24"/>
                <w:szCs w:val="24"/>
                <w:lang w:eastAsia="pl-PL"/>
              </w:rPr>
              <w:t>210x150</w:t>
            </w:r>
          </w:p>
        </w:tc>
        <w:tc>
          <w:tcPr>
            <w:tcW w:w="851" w:type="dxa"/>
            <w:vAlign w:val="center"/>
          </w:tcPr>
          <w:p w:rsidR="00B50ACD" w:rsidRPr="000F67E1" w:rsidRDefault="00B50ACD" w:rsidP="00B50ACD">
            <w:pPr>
              <w:spacing w:after="0" w:line="240" w:lineRule="auto"/>
              <w:jc w:val="center"/>
              <w:rPr>
                <w:rFonts w:ascii="Times New Roman" w:eastAsia="Times New Roman" w:hAnsi="Times New Roman" w:cs="Times New Roman"/>
                <w:sz w:val="24"/>
                <w:szCs w:val="24"/>
                <w:lang w:eastAsia="pl-PL"/>
              </w:rPr>
            </w:pPr>
            <w:r w:rsidRPr="000F67E1">
              <w:rPr>
                <w:rFonts w:ascii="Times New Roman" w:eastAsia="Times New Roman" w:hAnsi="Times New Roman" w:cs="Times New Roman"/>
                <w:sz w:val="24"/>
                <w:szCs w:val="24"/>
                <w:lang w:eastAsia="pl-PL"/>
              </w:rPr>
              <w:t>100</w:t>
            </w:r>
          </w:p>
        </w:tc>
        <w:tc>
          <w:tcPr>
            <w:tcW w:w="1275" w:type="dxa"/>
            <w:vAlign w:val="center"/>
          </w:tcPr>
          <w:p w:rsidR="00B50ACD" w:rsidRPr="000F67E1" w:rsidRDefault="00B50ACD" w:rsidP="00B50ACD">
            <w:pPr>
              <w:spacing w:after="0" w:line="240" w:lineRule="auto"/>
              <w:jc w:val="center"/>
              <w:rPr>
                <w:rFonts w:ascii="Times New Roman" w:eastAsia="Times New Roman" w:hAnsi="Times New Roman" w:cs="Times New Roman"/>
                <w:sz w:val="24"/>
                <w:szCs w:val="24"/>
                <w:lang w:eastAsia="pl-PL"/>
              </w:rPr>
            </w:pPr>
            <w:r w:rsidRPr="000F67E1">
              <w:rPr>
                <w:rFonts w:ascii="Times New Roman" w:eastAsia="Times New Roman" w:hAnsi="Times New Roman" w:cs="Times New Roman"/>
                <w:sz w:val="24"/>
                <w:szCs w:val="24"/>
                <w:lang w:eastAsia="pl-PL"/>
              </w:rPr>
              <w:t>100</w:t>
            </w:r>
          </w:p>
        </w:tc>
        <w:tc>
          <w:tcPr>
            <w:tcW w:w="1701" w:type="dxa"/>
          </w:tcPr>
          <w:p w:rsidR="00B50ACD" w:rsidRPr="000F67E1" w:rsidRDefault="00B50ACD" w:rsidP="00B50ACD">
            <w:pPr>
              <w:spacing w:after="0" w:line="240" w:lineRule="auto"/>
              <w:jc w:val="center"/>
              <w:rPr>
                <w:rFonts w:ascii="Times New Roman" w:eastAsia="Times New Roman" w:hAnsi="Times New Roman" w:cs="Times New Roman"/>
                <w:sz w:val="24"/>
                <w:szCs w:val="24"/>
                <w:lang w:eastAsia="pl-PL"/>
              </w:rPr>
            </w:pPr>
          </w:p>
        </w:tc>
        <w:tc>
          <w:tcPr>
            <w:tcW w:w="2410" w:type="dxa"/>
          </w:tcPr>
          <w:p w:rsidR="00B50ACD" w:rsidRPr="000F67E1" w:rsidRDefault="00B50ACD" w:rsidP="00B50ACD">
            <w:pPr>
              <w:spacing w:after="0" w:line="240" w:lineRule="auto"/>
              <w:jc w:val="center"/>
              <w:rPr>
                <w:rFonts w:ascii="Times New Roman" w:eastAsia="Times New Roman" w:hAnsi="Times New Roman" w:cs="Times New Roman"/>
                <w:sz w:val="24"/>
                <w:szCs w:val="24"/>
                <w:lang w:eastAsia="pl-PL"/>
              </w:rPr>
            </w:pPr>
          </w:p>
        </w:tc>
      </w:tr>
      <w:tr w:rsidR="00B50ACD" w:rsidRPr="000F67E1" w:rsidTr="000D4F7E">
        <w:tc>
          <w:tcPr>
            <w:tcW w:w="851" w:type="dxa"/>
          </w:tcPr>
          <w:p w:rsidR="00B50ACD" w:rsidRPr="0067216F" w:rsidRDefault="00B50ACD" w:rsidP="00B50ACD">
            <w:pPr>
              <w:spacing w:after="0" w:line="24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VI.2</w:t>
            </w:r>
          </w:p>
        </w:tc>
        <w:tc>
          <w:tcPr>
            <w:tcW w:w="5103" w:type="dxa"/>
          </w:tcPr>
          <w:p w:rsidR="00B50ACD" w:rsidRPr="000F67E1" w:rsidRDefault="00B50ACD" w:rsidP="00B50ACD">
            <w:pPr>
              <w:spacing w:after="0" w:line="240" w:lineRule="auto"/>
              <w:rPr>
                <w:rFonts w:ascii="Times New Roman" w:eastAsia="Times New Roman" w:hAnsi="Times New Roman" w:cs="Times New Roman"/>
                <w:sz w:val="24"/>
                <w:szCs w:val="24"/>
                <w:lang w:eastAsia="pl-PL"/>
              </w:rPr>
            </w:pPr>
            <w:r w:rsidRPr="000F67E1">
              <w:rPr>
                <w:rFonts w:ascii="Times New Roman" w:eastAsia="Times New Roman" w:hAnsi="Times New Roman" w:cs="Times New Roman"/>
                <w:b/>
                <w:sz w:val="24"/>
                <w:szCs w:val="24"/>
                <w:lang w:eastAsia="pl-PL"/>
              </w:rPr>
              <w:t>Koperta</w:t>
            </w:r>
            <w:r w:rsidRPr="000F67E1">
              <w:rPr>
                <w:rFonts w:ascii="Times New Roman" w:eastAsia="Times New Roman" w:hAnsi="Times New Roman" w:cs="Times New Roman"/>
                <w:sz w:val="24"/>
                <w:szCs w:val="24"/>
                <w:lang w:eastAsia="pl-PL"/>
              </w:rPr>
              <w:t>,  bawełna 100%, typ hotelowy,                       o gramaturze nie mniej niż nie mniej 155 g/m².biała lub kolorowa, kolor do uzgodnienia przy dostawie</w:t>
            </w:r>
          </w:p>
        </w:tc>
        <w:tc>
          <w:tcPr>
            <w:tcW w:w="1701" w:type="dxa"/>
            <w:vAlign w:val="center"/>
          </w:tcPr>
          <w:p w:rsidR="00B50ACD" w:rsidRPr="000F67E1" w:rsidRDefault="00B50ACD" w:rsidP="00B50ACD">
            <w:pPr>
              <w:spacing w:after="0" w:line="240" w:lineRule="auto"/>
              <w:jc w:val="center"/>
              <w:rPr>
                <w:rFonts w:ascii="Times New Roman" w:eastAsia="Times New Roman" w:hAnsi="Times New Roman" w:cs="Times New Roman"/>
                <w:color w:val="FF0000"/>
                <w:sz w:val="24"/>
                <w:szCs w:val="24"/>
                <w:lang w:eastAsia="pl-PL"/>
              </w:rPr>
            </w:pPr>
          </w:p>
          <w:p w:rsidR="00B50ACD" w:rsidRPr="000F67E1" w:rsidRDefault="00B50ACD" w:rsidP="00B50ACD">
            <w:pPr>
              <w:spacing w:after="0" w:line="240" w:lineRule="auto"/>
              <w:jc w:val="center"/>
              <w:rPr>
                <w:rFonts w:ascii="Times New Roman" w:eastAsia="Times New Roman" w:hAnsi="Times New Roman" w:cs="Times New Roman"/>
                <w:sz w:val="24"/>
                <w:szCs w:val="24"/>
                <w:lang w:eastAsia="pl-PL"/>
              </w:rPr>
            </w:pPr>
            <w:r w:rsidRPr="000F67E1">
              <w:rPr>
                <w:rFonts w:ascii="Times New Roman" w:eastAsia="Times New Roman" w:hAnsi="Times New Roman" w:cs="Times New Roman"/>
                <w:sz w:val="24"/>
                <w:szCs w:val="24"/>
                <w:lang w:eastAsia="pl-PL"/>
              </w:rPr>
              <w:t>200x160</w:t>
            </w:r>
          </w:p>
          <w:p w:rsidR="00B50ACD" w:rsidRPr="000F67E1" w:rsidRDefault="00B50ACD" w:rsidP="00B50ACD">
            <w:pPr>
              <w:spacing w:after="0" w:line="240" w:lineRule="auto"/>
              <w:jc w:val="center"/>
              <w:rPr>
                <w:rFonts w:ascii="Times New Roman" w:eastAsia="Times New Roman" w:hAnsi="Times New Roman" w:cs="Times New Roman"/>
                <w:color w:val="FF0000"/>
                <w:sz w:val="24"/>
                <w:szCs w:val="24"/>
                <w:lang w:eastAsia="pl-PL"/>
              </w:rPr>
            </w:pPr>
          </w:p>
        </w:tc>
        <w:tc>
          <w:tcPr>
            <w:tcW w:w="851" w:type="dxa"/>
            <w:vAlign w:val="center"/>
          </w:tcPr>
          <w:p w:rsidR="00B50ACD" w:rsidRPr="000F67E1" w:rsidRDefault="00B50ACD" w:rsidP="00B50ACD">
            <w:pPr>
              <w:spacing w:after="0" w:line="240" w:lineRule="auto"/>
              <w:jc w:val="center"/>
              <w:rPr>
                <w:rFonts w:ascii="Times New Roman" w:eastAsia="Times New Roman" w:hAnsi="Times New Roman" w:cs="Times New Roman"/>
                <w:sz w:val="24"/>
                <w:szCs w:val="24"/>
                <w:lang w:eastAsia="pl-PL"/>
              </w:rPr>
            </w:pPr>
            <w:r w:rsidRPr="000F67E1">
              <w:rPr>
                <w:rFonts w:ascii="Times New Roman" w:eastAsia="Times New Roman" w:hAnsi="Times New Roman" w:cs="Times New Roman"/>
                <w:sz w:val="24"/>
                <w:szCs w:val="24"/>
                <w:lang w:eastAsia="pl-PL"/>
              </w:rPr>
              <w:t>100</w:t>
            </w:r>
          </w:p>
        </w:tc>
        <w:tc>
          <w:tcPr>
            <w:tcW w:w="1275" w:type="dxa"/>
            <w:vAlign w:val="center"/>
          </w:tcPr>
          <w:p w:rsidR="00B50ACD" w:rsidRPr="000F67E1" w:rsidRDefault="00B50ACD" w:rsidP="00B50ACD">
            <w:pPr>
              <w:spacing w:after="0" w:line="240" w:lineRule="auto"/>
              <w:jc w:val="center"/>
              <w:rPr>
                <w:rFonts w:ascii="Times New Roman" w:eastAsia="Times New Roman" w:hAnsi="Times New Roman" w:cs="Times New Roman"/>
                <w:sz w:val="24"/>
                <w:szCs w:val="24"/>
                <w:lang w:eastAsia="pl-PL"/>
              </w:rPr>
            </w:pPr>
            <w:r w:rsidRPr="000F67E1">
              <w:rPr>
                <w:rFonts w:ascii="Times New Roman" w:eastAsia="Times New Roman" w:hAnsi="Times New Roman" w:cs="Times New Roman"/>
                <w:sz w:val="24"/>
                <w:szCs w:val="24"/>
                <w:lang w:eastAsia="pl-PL"/>
              </w:rPr>
              <w:t>100</w:t>
            </w:r>
          </w:p>
        </w:tc>
        <w:tc>
          <w:tcPr>
            <w:tcW w:w="1701" w:type="dxa"/>
          </w:tcPr>
          <w:p w:rsidR="00B50ACD" w:rsidRPr="000F67E1" w:rsidRDefault="00B50ACD" w:rsidP="00B50ACD">
            <w:pPr>
              <w:spacing w:after="0" w:line="240" w:lineRule="auto"/>
              <w:jc w:val="center"/>
              <w:rPr>
                <w:rFonts w:ascii="Times New Roman" w:eastAsia="Times New Roman" w:hAnsi="Times New Roman" w:cs="Times New Roman"/>
                <w:sz w:val="24"/>
                <w:szCs w:val="24"/>
                <w:lang w:eastAsia="pl-PL"/>
              </w:rPr>
            </w:pPr>
          </w:p>
        </w:tc>
        <w:tc>
          <w:tcPr>
            <w:tcW w:w="2410" w:type="dxa"/>
          </w:tcPr>
          <w:p w:rsidR="00B50ACD" w:rsidRPr="000F67E1" w:rsidRDefault="00B50ACD" w:rsidP="00B50ACD">
            <w:pPr>
              <w:spacing w:after="0" w:line="240" w:lineRule="auto"/>
              <w:jc w:val="center"/>
              <w:rPr>
                <w:rFonts w:ascii="Times New Roman" w:eastAsia="Times New Roman" w:hAnsi="Times New Roman" w:cs="Times New Roman"/>
                <w:sz w:val="24"/>
                <w:szCs w:val="24"/>
                <w:lang w:eastAsia="pl-PL"/>
              </w:rPr>
            </w:pPr>
          </w:p>
        </w:tc>
      </w:tr>
      <w:tr w:rsidR="00B50ACD" w:rsidRPr="000F67E1" w:rsidTr="000D4F7E">
        <w:tc>
          <w:tcPr>
            <w:tcW w:w="851" w:type="dxa"/>
          </w:tcPr>
          <w:p w:rsidR="00B50ACD" w:rsidRPr="0067216F" w:rsidRDefault="00B50ACD" w:rsidP="00B50ACD">
            <w:pPr>
              <w:spacing w:after="0" w:line="24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VI.3</w:t>
            </w:r>
          </w:p>
        </w:tc>
        <w:tc>
          <w:tcPr>
            <w:tcW w:w="5103" w:type="dxa"/>
          </w:tcPr>
          <w:p w:rsidR="00B50ACD" w:rsidRPr="000F67E1" w:rsidRDefault="00B50ACD" w:rsidP="00B50ACD">
            <w:pPr>
              <w:spacing w:after="0" w:line="240" w:lineRule="auto"/>
              <w:rPr>
                <w:rFonts w:ascii="Times New Roman" w:eastAsia="Times New Roman" w:hAnsi="Times New Roman" w:cs="Times New Roman"/>
                <w:b/>
                <w:color w:val="FF0000"/>
                <w:sz w:val="24"/>
                <w:szCs w:val="24"/>
                <w:lang w:eastAsia="pl-PL"/>
              </w:rPr>
            </w:pPr>
            <w:r w:rsidRPr="000F67E1">
              <w:rPr>
                <w:rFonts w:ascii="Times New Roman" w:eastAsia="Times New Roman" w:hAnsi="Times New Roman" w:cs="Times New Roman"/>
                <w:b/>
                <w:sz w:val="24"/>
                <w:szCs w:val="24"/>
                <w:lang w:eastAsia="pl-PL"/>
              </w:rPr>
              <w:t>Poszewka</w:t>
            </w:r>
            <w:r w:rsidRPr="000F67E1">
              <w:rPr>
                <w:rFonts w:ascii="Times New Roman" w:eastAsia="Times New Roman" w:hAnsi="Times New Roman" w:cs="Times New Roman"/>
                <w:sz w:val="24"/>
                <w:szCs w:val="24"/>
                <w:lang w:eastAsia="pl-PL"/>
              </w:rPr>
              <w:t xml:space="preserve"> z zakładką 18-20 cm, tkanina 100% bawełna, kolorowa o gramaturze  nie mniej niż 155g/m².kolor do uzgodnienia przy dostawie</w:t>
            </w:r>
          </w:p>
        </w:tc>
        <w:tc>
          <w:tcPr>
            <w:tcW w:w="1701" w:type="dxa"/>
            <w:vAlign w:val="center"/>
          </w:tcPr>
          <w:p w:rsidR="00B50ACD" w:rsidRPr="000F67E1" w:rsidRDefault="00B50ACD" w:rsidP="00B50ACD">
            <w:pPr>
              <w:spacing w:after="0" w:line="240" w:lineRule="auto"/>
              <w:jc w:val="center"/>
              <w:rPr>
                <w:rFonts w:ascii="Times New Roman" w:eastAsia="Times New Roman" w:hAnsi="Times New Roman" w:cs="Times New Roman"/>
                <w:color w:val="FF0000"/>
                <w:sz w:val="24"/>
                <w:szCs w:val="24"/>
                <w:lang w:eastAsia="pl-PL"/>
              </w:rPr>
            </w:pPr>
            <w:r w:rsidRPr="000F67E1">
              <w:rPr>
                <w:rFonts w:ascii="Times New Roman" w:eastAsia="Times New Roman" w:hAnsi="Times New Roman" w:cs="Times New Roman"/>
                <w:sz w:val="24"/>
                <w:szCs w:val="24"/>
                <w:lang w:eastAsia="pl-PL"/>
              </w:rPr>
              <w:t>50 x 60</w:t>
            </w:r>
          </w:p>
        </w:tc>
        <w:tc>
          <w:tcPr>
            <w:tcW w:w="851" w:type="dxa"/>
            <w:vAlign w:val="center"/>
          </w:tcPr>
          <w:p w:rsidR="00B50ACD" w:rsidRPr="000F67E1" w:rsidRDefault="00B50ACD" w:rsidP="00B50ACD">
            <w:pPr>
              <w:spacing w:after="0" w:line="240" w:lineRule="auto"/>
              <w:jc w:val="center"/>
              <w:rPr>
                <w:rFonts w:ascii="Times New Roman" w:eastAsia="Times New Roman" w:hAnsi="Times New Roman" w:cs="Times New Roman"/>
                <w:sz w:val="24"/>
                <w:szCs w:val="24"/>
                <w:lang w:eastAsia="pl-PL"/>
              </w:rPr>
            </w:pPr>
            <w:r w:rsidRPr="000F67E1">
              <w:rPr>
                <w:rFonts w:ascii="Times New Roman" w:eastAsia="Times New Roman" w:hAnsi="Times New Roman" w:cs="Times New Roman"/>
                <w:sz w:val="24"/>
                <w:szCs w:val="24"/>
                <w:lang w:eastAsia="pl-PL"/>
              </w:rPr>
              <w:t>100</w:t>
            </w:r>
          </w:p>
        </w:tc>
        <w:tc>
          <w:tcPr>
            <w:tcW w:w="1275" w:type="dxa"/>
            <w:vAlign w:val="center"/>
          </w:tcPr>
          <w:p w:rsidR="00B50ACD" w:rsidRPr="000F67E1" w:rsidRDefault="00B50ACD" w:rsidP="00B50ACD">
            <w:pPr>
              <w:spacing w:after="0" w:line="240" w:lineRule="auto"/>
              <w:jc w:val="center"/>
              <w:rPr>
                <w:rFonts w:ascii="Times New Roman" w:eastAsia="Times New Roman" w:hAnsi="Times New Roman" w:cs="Times New Roman"/>
                <w:sz w:val="24"/>
                <w:szCs w:val="24"/>
                <w:lang w:eastAsia="pl-PL"/>
              </w:rPr>
            </w:pPr>
            <w:r w:rsidRPr="000F67E1">
              <w:rPr>
                <w:rFonts w:ascii="Times New Roman" w:eastAsia="Times New Roman" w:hAnsi="Times New Roman" w:cs="Times New Roman"/>
                <w:sz w:val="24"/>
                <w:szCs w:val="24"/>
                <w:lang w:eastAsia="pl-PL"/>
              </w:rPr>
              <w:t>100</w:t>
            </w:r>
          </w:p>
        </w:tc>
        <w:tc>
          <w:tcPr>
            <w:tcW w:w="1701" w:type="dxa"/>
          </w:tcPr>
          <w:p w:rsidR="00B50ACD" w:rsidRPr="000F67E1" w:rsidRDefault="00B50ACD" w:rsidP="00B50ACD">
            <w:pPr>
              <w:spacing w:after="0" w:line="240" w:lineRule="auto"/>
              <w:jc w:val="center"/>
              <w:rPr>
                <w:rFonts w:ascii="Times New Roman" w:eastAsia="Times New Roman" w:hAnsi="Times New Roman" w:cs="Times New Roman"/>
                <w:sz w:val="24"/>
                <w:szCs w:val="24"/>
                <w:lang w:eastAsia="pl-PL"/>
              </w:rPr>
            </w:pPr>
          </w:p>
        </w:tc>
        <w:tc>
          <w:tcPr>
            <w:tcW w:w="2410" w:type="dxa"/>
          </w:tcPr>
          <w:p w:rsidR="00B50ACD" w:rsidRPr="000F67E1" w:rsidRDefault="00B50ACD" w:rsidP="00B50ACD">
            <w:pPr>
              <w:spacing w:after="0" w:line="240" w:lineRule="auto"/>
              <w:jc w:val="center"/>
              <w:rPr>
                <w:rFonts w:ascii="Times New Roman" w:eastAsia="Times New Roman" w:hAnsi="Times New Roman" w:cs="Times New Roman"/>
                <w:sz w:val="24"/>
                <w:szCs w:val="24"/>
                <w:lang w:eastAsia="pl-PL"/>
              </w:rPr>
            </w:pPr>
          </w:p>
        </w:tc>
      </w:tr>
      <w:tr w:rsidR="00B50ACD" w:rsidRPr="000F67E1" w:rsidTr="000D4F7E">
        <w:tc>
          <w:tcPr>
            <w:tcW w:w="851" w:type="dxa"/>
          </w:tcPr>
          <w:p w:rsidR="00B50ACD" w:rsidRPr="0067216F" w:rsidRDefault="00B50ACD" w:rsidP="00B50ACD">
            <w:pPr>
              <w:spacing w:after="0" w:line="24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VI.4</w:t>
            </w:r>
          </w:p>
        </w:tc>
        <w:tc>
          <w:tcPr>
            <w:tcW w:w="5103" w:type="dxa"/>
          </w:tcPr>
          <w:p w:rsidR="00B50ACD" w:rsidRPr="000F67E1" w:rsidRDefault="00B50ACD" w:rsidP="00B50ACD">
            <w:pPr>
              <w:spacing w:after="0" w:line="240" w:lineRule="auto"/>
              <w:rPr>
                <w:rFonts w:ascii="Times New Roman" w:eastAsia="Times New Roman" w:hAnsi="Times New Roman" w:cs="Times New Roman"/>
                <w:b/>
                <w:color w:val="FF0000"/>
                <w:sz w:val="24"/>
                <w:szCs w:val="24"/>
                <w:lang w:eastAsia="pl-PL"/>
              </w:rPr>
            </w:pPr>
            <w:r w:rsidRPr="000F67E1">
              <w:rPr>
                <w:rFonts w:ascii="Times New Roman" w:eastAsia="Times New Roman" w:hAnsi="Times New Roman" w:cs="Times New Roman"/>
                <w:b/>
                <w:sz w:val="24"/>
                <w:szCs w:val="24"/>
                <w:lang w:eastAsia="pl-PL"/>
              </w:rPr>
              <w:t xml:space="preserve">Ręcznik </w:t>
            </w:r>
            <w:r w:rsidRPr="000F67E1">
              <w:rPr>
                <w:rFonts w:ascii="Times New Roman" w:eastAsia="Times New Roman" w:hAnsi="Times New Roman" w:cs="Times New Roman"/>
                <w:sz w:val="24"/>
                <w:szCs w:val="24"/>
                <w:lang w:eastAsia="pl-PL"/>
              </w:rPr>
              <w:t>frotte, gruby, gęsty o gramaturze 500g/m², bawełna 100%,kolor do uzgodnienia przy dostawie</w:t>
            </w:r>
          </w:p>
        </w:tc>
        <w:tc>
          <w:tcPr>
            <w:tcW w:w="1701" w:type="dxa"/>
            <w:vAlign w:val="center"/>
          </w:tcPr>
          <w:p w:rsidR="00B50ACD" w:rsidRPr="000F67E1" w:rsidRDefault="00B50ACD" w:rsidP="00B50ACD">
            <w:pPr>
              <w:spacing w:after="0" w:line="240" w:lineRule="auto"/>
              <w:jc w:val="center"/>
              <w:rPr>
                <w:rFonts w:ascii="Times New Roman" w:eastAsia="Times New Roman" w:hAnsi="Times New Roman" w:cs="Times New Roman"/>
                <w:sz w:val="24"/>
                <w:szCs w:val="24"/>
                <w:lang w:eastAsia="pl-PL"/>
              </w:rPr>
            </w:pPr>
            <w:r w:rsidRPr="000F67E1">
              <w:rPr>
                <w:rFonts w:ascii="Times New Roman" w:eastAsia="Times New Roman" w:hAnsi="Times New Roman" w:cs="Times New Roman"/>
                <w:sz w:val="24"/>
                <w:szCs w:val="24"/>
                <w:lang w:eastAsia="pl-PL"/>
              </w:rPr>
              <w:t>50x100</w:t>
            </w:r>
          </w:p>
        </w:tc>
        <w:tc>
          <w:tcPr>
            <w:tcW w:w="851" w:type="dxa"/>
            <w:vAlign w:val="center"/>
          </w:tcPr>
          <w:p w:rsidR="00B50ACD" w:rsidRPr="000F67E1" w:rsidRDefault="00B50ACD" w:rsidP="00B50ACD">
            <w:pPr>
              <w:spacing w:after="0" w:line="240" w:lineRule="auto"/>
              <w:jc w:val="center"/>
              <w:rPr>
                <w:rFonts w:ascii="Times New Roman" w:eastAsia="Times New Roman" w:hAnsi="Times New Roman" w:cs="Times New Roman"/>
                <w:sz w:val="24"/>
                <w:szCs w:val="24"/>
                <w:lang w:eastAsia="pl-PL"/>
              </w:rPr>
            </w:pPr>
            <w:r w:rsidRPr="000F67E1">
              <w:rPr>
                <w:rFonts w:ascii="Times New Roman" w:eastAsia="Times New Roman" w:hAnsi="Times New Roman" w:cs="Times New Roman"/>
                <w:sz w:val="24"/>
                <w:szCs w:val="24"/>
                <w:lang w:eastAsia="pl-PL"/>
              </w:rPr>
              <w:t>50</w:t>
            </w:r>
          </w:p>
        </w:tc>
        <w:tc>
          <w:tcPr>
            <w:tcW w:w="1275" w:type="dxa"/>
            <w:vAlign w:val="center"/>
          </w:tcPr>
          <w:p w:rsidR="00B50ACD" w:rsidRPr="000F67E1" w:rsidRDefault="00B50ACD" w:rsidP="00B50ACD">
            <w:pPr>
              <w:spacing w:after="0" w:line="240" w:lineRule="auto"/>
              <w:jc w:val="center"/>
              <w:rPr>
                <w:rFonts w:ascii="Times New Roman" w:eastAsia="Times New Roman" w:hAnsi="Times New Roman" w:cs="Times New Roman"/>
                <w:sz w:val="24"/>
                <w:szCs w:val="24"/>
                <w:lang w:eastAsia="pl-PL"/>
              </w:rPr>
            </w:pPr>
            <w:r w:rsidRPr="000F67E1">
              <w:rPr>
                <w:rFonts w:ascii="Times New Roman" w:eastAsia="Times New Roman" w:hAnsi="Times New Roman" w:cs="Times New Roman"/>
                <w:sz w:val="24"/>
                <w:szCs w:val="24"/>
                <w:lang w:eastAsia="pl-PL"/>
              </w:rPr>
              <w:t>50</w:t>
            </w:r>
          </w:p>
        </w:tc>
        <w:tc>
          <w:tcPr>
            <w:tcW w:w="1701" w:type="dxa"/>
          </w:tcPr>
          <w:p w:rsidR="00B50ACD" w:rsidRPr="000F67E1" w:rsidRDefault="00B50ACD" w:rsidP="00B50ACD">
            <w:pPr>
              <w:spacing w:after="0" w:line="240" w:lineRule="auto"/>
              <w:jc w:val="center"/>
              <w:rPr>
                <w:rFonts w:ascii="Times New Roman" w:eastAsia="Times New Roman" w:hAnsi="Times New Roman" w:cs="Times New Roman"/>
                <w:sz w:val="24"/>
                <w:szCs w:val="24"/>
                <w:lang w:eastAsia="pl-PL"/>
              </w:rPr>
            </w:pPr>
          </w:p>
        </w:tc>
        <w:tc>
          <w:tcPr>
            <w:tcW w:w="2410" w:type="dxa"/>
          </w:tcPr>
          <w:p w:rsidR="00B50ACD" w:rsidRPr="000F67E1" w:rsidRDefault="00B50ACD" w:rsidP="00B50ACD">
            <w:pPr>
              <w:spacing w:after="0" w:line="240" w:lineRule="auto"/>
              <w:jc w:val="center"/>
              <w:rPr>
                <w:rFonts w:ascii="Times New Roman" w:eastAsia="Times New Roman" w:hAnsi="Times New Roman" w:cs="Times New Roman"/>
                <w:sz w:val="24"/>
                <w:szCs w:val="24"/>
                <w:lang w:eastAsia="pl-PL"/>
              </w:rPr>
            </w:pPr>
          </w:p>
        </w:tc>
      </w:tr>
      <w:tr w:rsidR="00B50ACD" w:rsidRPr="000F67E1" w:rsidTr="00B50ACD">
        <w:tc>
          <w:tcPr>
            <w:tcW w:w="851" w:type="dxa"/>
            <w:shd w:val="clear" w:color="auto" w:fill="F2F2F2" w:themeFill="background1" w:themeFillShade="F2"/>
          </w:tcPr>
          <w:p w:rsidR="00B50ACD" w:rsidRPr="0067216F" w:rsidRDefault="00B50ACD" w:rsidP="00B50ACD">
            <w:pPr>
              <w:spacing w:after="0" w:line="24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VI.5</w:t>
            </w:r>
          </w:p>
        </w:tc>
        <w:tc>
          <w:tcPr>
            <w:tcW w:w="10631" w:type="dxa"/>
            <w:gridSpan w:val="5"/>
            <w:shd w:val="clear" w:color="auto" w:fill="F2F2F2" w:themeFill="background1" w:themeFillShade="F2"/>
          </w:tcPr>
          <w:p w:rsidR="00B50ACD" w:rsidRPr="000F67E1" w:rsidRDefault="00B50ACD" w:rsidP="00B50ACD">
            <w:pPr>
              <w:spacing w:after="0" w:line="240" w:lineRule="auto"/>
              <w:jc w:val="right"/>
              <w:rPr>
                <w:rFonts w:ascii="Times New Roman" w:eastAsia="Times New Roman" w:hAnsi="Times New Roman" w:cs="Times New Roman"/>
                <w:sz w:val="24"/>
                <w:szCs w:val="24"/>
                <w:lang w:eastAsia="pl-PL"/>
              </w:rPr>
            </w:pPr>
            <w:r w:rsidRPr="0067216F">
              <w:rPr>
                <w:rFonts w:ascii="Times New Roman" w:eastAsia="Times New Roman" w:hAnsi="Times New Roman" w:cs="Times New Roman"/>
                <w:b/>
                <w:sz w:val="24"/>
                <w:szCs w:val="24"/>
                <w:lang w:eastAsia="pl-PL"/>
              </w:rPr>
              <w:t>Łączna wartość netto</w:t>
            </w:r>
            <w:r>
              <w:rPr>
                <w:rFonts w:ascii="Times New Roman" w:eastAsia="Times New Roman" w:hAnsi="Times New Roman" w:cs="Times New Roman"/>
                <w:b/>
                <w:sz w:val="24"/>
                <w:szCs w:val="24"/>
                <w:lang w:eastAsia="pl-PL"/>
              </w:rPr>
              <w:t xml:space="preserve"> dla </w:t>
            </w:r>
            <w:r w:rsidRPr="00B50ACD">
              <w:rPr>
                <w:rFonts w:ascii="Times New Roman" w:eastAsia="Times New Roman" w:hAnsi="Times New Roman" w:cs="Times New Roman"/>
                <w:b/>
                <w:sz w:val="24"/>
                <w:szCs w:val="24"/>
                <w:lang w:eastAsia="pl-PL"/>
              </w:rPr>
              <w:t>DOM</w:t>
            </w:r>
            <w:r>
              <w:rPr>
                <w:rFonts w:ascii="Times New Roman" w:eastAsia="Times New Roman" w:hAnsi="Times New Roman" w:cs="Times New Roman"/>
                <w:b/>
                <w:sz w:val="24"/>
                <w:szCs w:val="24"/>
                <w:lang w:eastAsia="pl-PL"/>
              </w:rPr>
              <w:t>U</w:t>
            </w:r>
            <w:r w:rsidRPr="00B50ACD">
              <w:rPr>
                <w:rFonts w:ascii="Times New Roman" w:eastAsia="Times New Roman" w:hAnsi="Times New Roman" w:cs="Times New Roman"/>
                <w:b/>
                <w:sz w:val="24"/>
                <w:szCs w:val="24"/>
                <w:lang w:eastAsia="pl-PL"/>
              </w:rPr>
              <w:t xml:space="preserve"> STUDENTA NR </w:t>
            </w:r>
            <w:r>
              <w:rPr>
                <w:rFonts w:ascii="Times New Roman" w:eastAsia="Times New Roman" w:hAnsi="Times New Roman" w:cs="Times New Roman"/>
                <w:b/>
                <w:sz w:val="24"/>
                <w:szCs w:val="24"/>
                <w:lang w:eastAsia="pl-PL"/>
              </w:rPr>
              <w:t>3</w:t>
            </w:r>
          </w:p>
        </w:tc>
        <w:tc>
          <w:tcPr>
            <w:tcW w:w="2410" w:type="dxa"/>
            <w:shd w:val="clear" w:color="auto" w:fill="F2F2F2" w:themeFill="background1" w:themeFillShade="F2"/>
          </w:tcPr>
          <w:p w:rsidR="00B50ACD" w:rsidRPr="000F67E1" w:rsidRDefault="00B50ACD" w:rsidP="00B50ACD">
            <w:pPr>
              <w:spacing w:after="0" w:line="240" w:lineRule="auto"/>
              <w:jc w:val="center"/>
              <w:rPr>
                <w:rFonts w:ascii="Times New Roman" w:eastAsia="Times New Roman" w:hAnsi="Times New Roman" w:cs="Times New Roman"/>
                <w:sz w:val="24"/>
                <w:szCs w:val="24"/>
                <w:lang w:eastAsia="pl-PL"/>
              </w:rPr>
            </w:pPr>
          </w:p>
        </w:tc>
      </w:tr>
      <w:tr w:rsidR="00B50ACD" w:rsidRPr="000F67E1" w:rsidTr="00AE2500">
        <w:tc>
          <w:tcPr>
            <w:tcW w:w="13892" w:type="dxa"/>
            <w:gridSpan w:val="7"/>
          </w:tcPr>
          <w:p w:rsidR="00B50ACD" w:rsidRPr="00B50ACD" w:rsidRDefault="00B50ACD" w:rsidP="00B50ACD">
            <w:pPr>
              <w:pStyle w:val="Akapitzlist"/>
              <w:numPr>
                <w:ilvl w:val="0"/>
                <w:numId w:val="71"/>
              </w:numPr>
              <w:jc w:val="center"/>
            </w:pPr>
            <w:r w:rsidRPr="00B50ACD">
              <w:rPr>
                <w:b/>
              </w:rPr>
              <w:t>DOM STUDENTA NR 4</w:t>
            </w:r>
          </w:p>
        </w:tc>
      </w:tr>
      <w:tr w:rsidR="00B50ACD" w:rsidRPr="000F67E1" w:rsidTr="00AE2500">
        <w:tc>
          <w:tcPr>
            <w:tcW w:w="851" w:type="dxa"/>
          </w:tcPr>
          <w:p w:rsidR="00B50ACD" w:rsidRPr="0067216F" w:rsidRDefault="00B50ACD" w:rsidP="00B50ACD">
            <w:pPr>
              <w:spacing w:after="0" w:line="24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VII.1</w:t>
            </w:r>
          </w:p>
        </w:tc>
        <w:tc>
          <w:tcPr>
            <w:tcW w:w="5103" w:type="dxa"/>
          </w:tcPr>
          <w:p w:rsidR="00B50ACD" w:rsidRPr="000F67E1" w:rsidRDefault="00B50ACD" w:rsidP="00B50ACD">
            <w:pPr>
              <w:spacing w:after="0" w:line="240" w:lineRule="auto"/>
              <w:rPr>
                <w:rFonts w:ascii="Times New Roman" w:eastAsia="Times New Roman" w:hAnsi="Times New Roman" w:cs="Times New Roman"/>
                <w:sz w:val="24"/>
                <w:szCs w:val="24"/>
                <w:lang w:eastAsia="pl-PL"/>
              </w:rPr>
            </w:pPr>
            <w:r w:rsidRPr="000F67E1">
              <w:rPr>
                <w:rFonts w:ascii="Times New Roman" w:eastAsia="Times New Roman" w:hAnsi="Times New Roman" w:cs="Times New Roman"/>
                <w:b/>
                <w:sz w:val="24"/>
                <w:szCs w:val="24"/>
                <w:lang w:eastAsia="pl-PL"/>
              </w:rPr>
              <w:t xml:space="preserve">Poszwa </w:t>
            </w:r>
            <w:r w:rsidRPr="000F67E1">
              <w:rPr>
                <w:rFonts w:ascii="Times New Roman" w:eastAsia="Times New Roman" w:hAnsi="Times New Roman" w:cs="Times New Roman"/>
                <w:sz w:val="24"/>
                <w:szCs w:val="24"/>
                <w:lang w:eastAsia="pl-PL"/>
              </w:rPr>
              <w:t xml:space="preserve">z zakładką 25-30 cm, tkanina 100% bawełna jednokolorowa o gramaturze  nie mniej niż 155 g/m², kolor do uzgodnienia przy dostawie </w:t>
            </w:r>
          </w:p>
        </w:tc>
        <w:tc>
          <w:tcPr>
            <w:tcW w:w="1701" w:type="dxa"/>
          </w:tcPr>
          <w:p w:rsidR="00B50ACD" w:rsidRPr="000F67E1" w:rsidRDefault="00B50ACD" w:rsidP="00B50ACD">
            <w:pPr>
              <w:spacing w:after="0" w:line="240" w:lineRule="auto"/>
              <w:jc w:val="center"/>
              <w:rPr>
                <w:rFonts w:ascii="Times New Roman" w:eastAsia="Times New Roman" w:hAnsi="Times New Roman" w:cs="Times New Roman"/>
                <w:sz w:val="24"/>
                <w:szCs w:val="24"/>
                <w:lang w:eastAsia="pl-PL"/>
              </w:rPr>
            </w:pPr>
          </w:p>
          <w:p w:rsidR="00B50ACD" w:rsidRPr="000F67E1" w:rsidRDefault="00B50ACD" w:rsidP="00B50ACD">
            <w:pPr>
              <w:spacing w:after="0" w:line="240" w:lineRule="auto"/>
              <w:jc w:val="center"/>
              <w:rPr>
                <w:rFonts w:ascii="Times New Roman" w:eastAsia="Times New Roman" w:hAnsi="Times New Roman" w:cs="Times New Roman"/>
                <w:sz w:val="24"/>
                <w:szCs w:val="24"/>
                <w:lang w:eastAsia="pl-PL"/>
              </w:rPr>
            </w:pPr>
            <w:r w:rsidRPr="000F67E1">
              <w:rPr>
                <w:rFonts w:ascii="Times New Roman" w:eastAsia="Times New Roman" w:hAnsi="Times New Roman" w:cs="Times New Roman"/>
                <w:sz w:val="24"/>
                <w:szCs w:val="24"/>
                <w:lang w:eastAsia="pl-PL"/>
              </w:rPr>
              <w:t>200x160</w:t>
            </w:r>
          </w:p>
          <w:p w:rsidR="00B50ACD" w:rsidRPr="000F67E1" w:rsidRDefault="00B50ACD" w:rsidP="00B50ACD">
            <w:pPr>
              <w:spacing w:after="0" w:line="240" w:lineRule="auto"/>
              <w:jc w:val="center"/>
              <w:rPr>
                <w:rFonts w:ascii="Times New Roman" w:eastAsia="Times New Roman" w:hAnsi="Times New Roman" w:cs="Times New Roman"/>
                <w:sz w:val="24"/>
                <w:szCs w:val="24"/>
                <w:lang w:eastAsia="pl-PL"/>
              </w:rPr>
            </w:pPr>
          </w:p>
        </w:tc>
        <w:tc>
          <w:tcPr>
            <w:tcW w:w="851" w:type="dxa"/>
          </w:tcPr>
          <w:p w:rsidR="00B50ACD" w:rsidRPr="000F67E1" w:rsidRDefault="00B50ACD" w:rsidP="00B50ACD">
            <w:pPr>
              <w:spacing w:after="0" w:line="240" w:lineRule="auto"/>
              <w:jc w:val="center"/>
              <w:rPr>
                <w:rFonts w:ascii="Times New Roman" w:eastAsia="Times New Roman" w:hAnsi="Times New Roman" w:cs="Times New Roman"/>
                <w:sz w:val="24"/>
                <w:szCs w:val="24"/>
                <w:lang w:eastAsia="pl-PL"/>
              </w:rPr>
            </w:pPr>
          </w:p>
          <w:p w:rsidR="00B50ACD" w:rsidRPr="000F67E1" w:rsidRDefault="00B50ACD" w:rsidP="00B50ACD">
            <w:pPr>
              <w:spacing w:after="0" w:line="240" w:lineRule="auto"/>
              <w:jc w:val="center"/>
              <w:rPr>
                <w:rFonts w:ascii="Times New Roman" w:eastAsia="Times New Roman" w:hAnsi="Times New Roman" w:cs="Times New Roman"/>
                <w:sz w:val="24"/>
                <w:szCs w:val="24"/>
                <w:lang w:eastAsia="pl-PL"/>
              </w:rPr>
            </w:pPr>
            <w:r w:rsidRPr="000F67E1">
              <w:rPr>
                <w:rFonts w:ascii="Times New Roman" w:eastAsia="Times New Roman" w:hAnsi="Times New Roman" w:cs="Times New Roman"/>
                <w:sz w:val="24"/>
                <w:szCs w:val="24"/>
                <w:lang w:eastAsia="pl-PL"/>
              </w:rPr>
              <w:t>100</w:t>
            </w:r>
          </w:p>
        </w:tc>
        <w:tc>
          <w:tcPr>
            <w:tcW w:w="1275" w:type="dxa"/>
          </w:tcPr>
          <w:p w:rsidR="00B50ACD" w:rsidRPr="000F67E1" w:rsidRDefault="00B50ACD" w:rsidP="00B50ACD">
            <w:pPr>
              <w:spacing w:after="0" w:line="240" w:lineRule="auto"/>
              <w:jc w:val="center"/>
              <w:rPr>
                <w:rFonts w:ascii="Times New Roman" w:eastAsia="Times New Roman" w:hAnsi="Times New Roman" w:cs="Times New Roman"/>
                <w:sz w:val="24"/>
                <w:szCs w:val="24"/>
                <w:lang w:eastAsia="pl-PL"/>
              </w:rPr>
            </w:pPr>
          </w:p>
          <w:p w:rsidR="00B50ACD" w:rsidRPr="000F67E1" w:rsidRDefault="00B50ACD" w:rsidP="00B50ACD">
            <w:pPr>
              <w:spacing w:after="0" w:line="240" w:lineRule="auto"/>
              <w:jc w:val="center"/>
              <w:rPr>
                <w:rFonts w:ascii="Times New Roman" w:eastAsia="Times New Roman" w:hAnsi="Times New Roman" w:cs="Times New Roman"/>
                <w:sz w:val="24"/>
                <w:szCs w:val="24"/>
                <w:lang w:eastAsia="pl-PL"/>
              </w:rPr>
            </w:pPr>
            <w:r w:rsidRPr="000F67E1">
              <w:rPr>
                <w:rFonts w:ascii="Times New Roman" w:eastAsia="Times New Roman" w:hAnsi="Times New Roman" w:cs="Times New Roman"/>
                <w:sz w:val="24"/>
                <w:szCs w:val="24"/>
                <w:lang w:eastAsia="pl-PL"/>
              </w:rPr>
              <w:t>100</w:t>
            </w:r>
          </w:p>
        </w:tc>
        <w:tc>
          <w:tcPr>
            <w:tcW w:w="1701" w:type="dxa"/>
          </w:tcPr>
          <w:p w:rsidR="00B50ACD" w:rsidRPr="000F67E1" w:rsidRDefault="00B50ACD" w:rsidP="00B50ACD">
            <w:pPr>
              <w:spacing w:after="0" w:line="240" w:lineRule="auto"/>
              <w:jc w:val="center"/>
              <w:rPr>
                <w:rFonts w:ascii="Times New Roman" w:eastAsia="Times New Roman" w:hAnsi="Times New Roman" w:cs="Times New Roman"/>
                <w:sz w:val="24"/>
                <w:szCs w:val="24"/>
                <w:lang w:eastAsia="pl-PL"/>
              </w:rPr>
            </w:pPr>
          </w:p>
        </w:tc>
        <w:tc>
          <w:tcPr>
            <w:tcW w:w="2410" w:type="dxa"/>
          </w:tcPr>
          <w:p w:rsidR="00B50ACD" w:rsidRPr="000F67E1" w:rsidRDefault="00B50ACD" w:rsidP="00B50ACD">
            <w:pPr>
              <w:spacing w:after="0" w:line="240" w:lineRule="auto"/>
              <w:jc w:val="center"/>
              <w:rPr>
                <w:rFonts w:ascii="Times New Roman" w:eastAsia="Times New Roman" w:hAnsi="Times New Roman" w:cs="Times New Roman"/>
                <w:sz w:val="24"/>
                <w:szCs w:val="24"/>
                <w:lang w:eastAsia="pl-PL"/>
              </w:rPr>
            </w:pPr>
          </w:p>
        </w:tc>
      </w:tr>
      <w:tr w:rsidR="00B50ACD" w:rsidRPr="000F67E1" w:rsidTr="00AE2500">
        <w:tc>
          <w:tcPr>
            <w:tcW w:w="851" w:type="dxa"/>
          </w:tcPr>
          <w:p w:rsidR="00B50ACD" w:rsidRPr="0067216F" w:rsidRDefault="00B50ACD" w:rsidP="00B50ACD">
            <w:pPr>
              <w:spacing w:after="0" w:line="24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VII.2</w:t>
            </w:r>
          </w:p>
        </w:tc>
        <w:tc>
          <w:tcPr>
            <w:tcW w:w="5103" w:type="dxa"/>
          </w:tcPr>
          <w:p w:rsidR="00B50ACD" w:rsidRPr="000F67E1" w:rsidRDefault="00B50ACD" w:rsidP="00B50ACD">
            <w:pPr>
              <w:spacing w:after="0" w:line="240" w:lineRule="auto"/>
              <w:rPr>
                <w:rFonts w:ascii="Times New Roman" w:eastAsia="Times New Roman" w:hAnsi="Times New Roman" w:cs="Times New Roman"/>
                <w:b/>
                <w:sz w:val="24"/>
                <w:szCs w:val="24"/>
                <w:lang w:eastAsia="pl-PL"/>
              </w:rPr>
            </w:pPr>
            <w:r w:rsidRPr="000F67E1">
              <w:rPr>
                <w:rFonts w:ascii="Times New Roman" w:eastAsia="Times New Roman" w:hAnsi="Times New Roman" w:cs="Times New Roman"/>
                <w:b/>
                <w:sz w:val="24"/>
                <w:szCs w:val="24"/>
                <w:lang w:eastAsia="pl-PL"/>
              </w:rPr>
              <w:t>Poszewka</w:t>
            </w:r>
            <w:r w:rsidRPr="000F67E1">
              <w:rPr>
                <w:rFonts w:ascii="Times New Roman" w:eastAsia="Times New Roman" w:hAnsi="Times New Roman" w:cs="Times New Roman"/>
                <w:sz w:val="24"/>
                <w:szCs w:val="24"/>
                <w:lang w:eastAsia="pl-PL"/>
              </w:rPr>
              <w:t xml:space="preserve"> z zakładką 18-20 cm, tkanina 100% bawełna, jednokolorowa o gramaturze nie mniej 155 g/m².kolor do uzgodnienia przy dostawie</w:t>
            </w:r>
          </w:p>
        </w:tc>
        <w:tc>
          <w:tcPr>
            <w:tcW w:w="1701" w:type="dxa"/>
          </w:tcPr>
          <w:p w:rsidR="00B50ACD" w:rsidRPr="000F67E1" w:rsidRDefault="00B50ACD" w:rsidP="00B50ACD">
            <w:pPr>
              <w:spacing w:after="0" w:line="240" w:lineRule="auto"/>
              <w:jc w:val="center"/>
              <w:rPr>
                <w:rFonts w:ascii="Times New Roman" w:eastAsia="Times New Roman" w:hAnsi="Times New Roman" w:cs="Times New Roman"/>
                <w:sz w:val="24"/>
                <w:szCs w:val="24"/>
                <w:lang w:eastAsia="pl-PL"/>
              </w:rPr>
            </w:pPr>
          </w:p>
          <w:p w:rsidR="00B50ACD" w:rsidRPr="000F67E1" w:rsidRDefault="00B50ACD" w:rsidP="00B50ACD">
            <w:pPr>
              <w:spacing w:after="0" w:line="240" w:lineRule="auto"/>
              <w:jc w:val="center"/>
              <w:rPr>
                <w:rFonts w:ascii="Times New Roman" w:eastAsia="Times New Roman" w:hAnsi="Times New Roman" w:cs="Times New Roman"/>
                <w:sz w:val="24"/>
                <w:szCs w:val="24"/>
                <w:lang w:eastAsia="pl-PL"/>
              </w:rPr>
            </w:pPr>
            <w:r w:rsidRPr="000F67E1">
              <w:rPr>
                <w:rFonts w:ascii="Times New Roman" w:eastAsia="Times New Roman" w:hAnsi="Times New Roman" w:cs="Times New Roman"/>
                <w:sz w:val="24"/>
                <w:szCs w:val="24"/>
                <w:lang w:eastAsia="pl-PL"/>
              </w:rPr>
              <w:t>70 x 80</w:t>
            </w:r>
          </w:p>
        </w:tc>
        <w:tc>
          <w:tcPr>
            <w:tcW w:w="851" w:type="dxa"/>
          </w:tcPr>
          <w:p w:rsidR="00B50ACD" w:rsidRPr="000F67E1" w:rsidRDefault="00B50ACD" w:rsidP="00B50ACD">
            <w:pPr>
              <w:spacing w:after="0" w:line="240" w:lineRule="auto"/>
              <w:jc w:val="center"/>
              <w:rPr>
                <w:rFonts w:ascii="Times New Roman" w:eastAsia="Times New Roman" w:hAnsi="Times New Roman" w:cs="Times New Roman"/>
                <w:sz w:val="24"/>
                <w:szCs w:val="24"/>
                <w:lang w:eastAsia="pl-PL"/>
              </w:rPr>
            </w:pPr>
          </w:p>
          <w:p w:rsidR="00B50ACD" w:rsidRPr="000F67E1" w:rsidRDefault="00B50ACD" w:rsidP="00B50ACD">
            <w:pPr>
              <w:spacing w:after="0" w:line="240" w:lineRule="auto"/>
              <w:jc w:val="center"/>
              <w:rPr>
                <w:rFonts w:ascii="Times New Roman" w:eastAsia="Times New Roman" w:hAnsi="Times New Roman" w:cs="Times New Roman"/>
                <w:sz w:val="24"/>
                <w:szCs w:val="24"/>
                <w:lang w:eastAsia="pl-PL"/>
              </w:rPr>
            </w:pPr>
            <w:r w:rsidRPr="000F67E1">
              <w:rPr>
                <w:rFonts w:ascii="Times New Roman" w:eastAsia="Times New Roman" w:hAnsi="Times New Roman" w:cs="Times New Roman"/>
                <w:sz w:val="24"/>
                <w:szCs w:val="24"/>
                <w:lang w:eastAsia="pl-PL"/>
              </w:rPr>
              <w:t>100</w:t>
            </w:r>
          </w:p>
        </w:tc>
        <w:tc>
          <w:tcPr>
            <w:tcW w:w="1275" w:type="dxa"/>
          </w:tcPr>
          <w:p w:rsidR="00B50ACD" w:rsidRPr="000F67E1" w:rsidRDefault="00B50ACD" w:rsidP="00B50ACD">
            <w:pPr>
              <w:spacing w:after="0" w:line="240" w:lineRule="auto"/>
              <w:jc w:val="center"/>
              <w:rPr>
                <w:rFonts w:ascii="Times New Roman" w:eastAsia="Times New Roman" w:hAnsi="Times New Roman" w:cs="Times New Roman"/>
                <w:sz w:val="24"/>
                <w:szCs w:val="24"/>
                <w:lang w:eastAsia="pl-PL"/>
              </w:rPr>
            </w:pPr>
          </w:p>
          <w:p w:rsidR="00B50ACD" w:rsidRPr="000F67E1" w:rsidRDefault="00B50ACD" w:rsidP="00B50ACD">
            <w:pPr>
              <w:spacing w:after="0" w:line="240" w:lineRule="auto"/>
              <w:jc w:val="center"/>
              <w:rPr>
                <w:rFonts w:ascii="Times New Roman" w:eastAsia="Times New Roman" w:hAnsi="Times New Roman" w:cs="Times New Roman"/>
                <w:sz w:val="24"/>
                <w:szCs w:val="24"/>
                <w:lang w:eastAsia="pl-PL"/>
              </w:rPr>
            </w:pPr>
            <w:r w:rsidRPr="000F67E1">
              <w:rPr>
                <w:rFonts w:ascii="Times New Roman" w:eastAsia="Times New Roman" w:hAnsi="Times New Roman" w:cs="Times New Roman"/>
                <w:sz w:val="24"/>
                <w:szCs w:val="24"/>
                <w:lang w:eastAsia="pl-PL"/>
              </w:rPr>
              <w:t>100</w:t>
            </w:r>
          </w:p>
        </w:tc>
        <w:tc>
          <w:tcPr>
            <w:tcW w:w="1701" w:type="dxa"/>
          </w:tcPr>
          <w:p w:rsidR="00B50ACD" w:rsidRPr="000F67E1" w:rsidRDefault="00B50ACD" w:rsidP="00B50ACD">
            <w:pPr>
              <w:spacing w:after="0" w:line="240" w:lineRule="auto"/>
              <w:jc w:val="center"/>
              <w:rPr>
                <w:rFonts w:ascii="Times New Roman" w:eastAsia="Times New Roman" w:hAnsi="Times New Roman" w:cs="Times New Roman"/>
                <w:sz w:val="24"/>
                <w:szCs w:val="24"/>
                <w:lang w:eastAsia="pl-PL"/>
              </w:rPr>
            </w:pPr>
          </w:p>
        </w:tc>
        <w:tc>
          <w:tcPr>
            <w:tcW w:w="2410" w:type="dxa"/>
          </w:tcPr>
          <w:p w:rsidR="00B50ACD" w:rsidRPr="000F67E1" w:rsidRDefault="00B50ACD" w:rsidP="00B50ACD">
            <w:pPr>
              <w:spacing w:after="0" w:line="240" w:lineRule="auto"/>
              <w:jc w:val="center"/>
              <w:rPr>
                <w:rFonts w:ascii="Times New Roman" w:eastAsia="Times New Roman" w:hAnsi="Times New Roman" w:cs="Times New Roman"/>
                <w:sz w:val="24"/>
                <w:szCs w:val="24"/>
                <w:lang w:eastAsia="pl-PL"/>
              </w:rPr>
            </w:pPr>
          </w:p>
        </w:tc>
      </w:tr>
      <w:tr w:rsidR="00B50ACD" w:rsidRPr="000F67E1" w:rsidTr="00AE2500">
        <w:tc>
          <w:tcPr>
            <w:tcW w:w="851" w:type="dxa"/>
          </w:tcPr>
          <w:p w:rsidR="00B50ACD" w:rsidRPr="0067216F" w:rsidRDefault="00B50ACD" w:rsidP="00B50ACD">
            <w:pPr>
              <w:spacing w:after="0" w:line="24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lastRenderedPageBreak/>
              <w:t>VII.3</w:t>
            </w:r>
          </w:p>
        </w:tc>
        <w:tc>
          <w:tcPr>
            <w:tcW w:w="5103" w:type="dxa"/>
          </w:tcPr>
          <w:p w:rsidR="00B50ACD" w:rsidRPr="000F67E1" w:rsidRDefault="00B50ACD" w:rsidP="00B50ACD">
            <w:pPr>
              <w:spacing w:after="0" w:line="240" w:lineRule="auto"/>
              <w:rPr>
                <w:rFonts w:ascii="Times New Roman" w:eastAsia="Times New Roman" w:hAnsi="Times New Roman" w:cs="Times New Roman"/>
                <w:b/>
                <w:sz w:val="24"/>
                <w:szCs w:val="24"/>
                <w:lang w:eastAsia="pl-PL"/>
              </w:rPr>
            </w:pPr>
            <w:r w:rsidRPr="000F67E1">
              <w:rPr>
                <w:rFonts w:ascii="Times New Roman" w:eastAsia="Times New Roman" w:hAnsi="Times New Roman" w:cs="Times New Roman"/>
                <w:b/>
                <w:sz w:val="24"/>
                <w:szCs w:val="24"/>
                <w:lang w:eastAsia="pl-PL"/>
              </w:rPr>
              <w:t>Prześcieradło</w:t>
            </w:r>
            <w:r w:rsidRPr="000F67E1">
              <w:rPr>
                <w:rFonts w:ascii="Times New Roman" w:eastAsia="Times New Roman" w:hAnsi="Times New Roman" w:cs="Times New Roman"/>
                <w:sz w:val="24"/>
                <w:szCs w:val="24"/>
                <w:lang w:eastAsia="pl-PL"/>
              </w:rPr>
              <w:t>, tkanina bawełniana 100%, , typ hotelowy, o gramaturze nie mniej155 g/m², kolor do uzgodnienia przy dostawie</w:t>
            </w:r>
          </w:p>
        </w:tc>
        <w:tc>
          <w:tcPr>
            <w:tcW w:w="1701" w:type="dxa"/>
          </w:tcPr>
          <w:p w:rsidR="00B50ACD" w:rsidRPr="000F67E1" w:rsidRDefault="00B50ACD" w:rsidP="00B50ACD">
            <w:pPr>
              <w:spacing w:after="0" w:line="240" w:lineRule="auto"/>
              <w:jc w:val="center"/>
              <w:rPr>
                <w:rFonts w:ascii="Times New Roman" w:eastAsia="Times New Roman" w:hAnsi="Times New Roman" w:cs="Times New Roman"/>
                <w:sz w:val="24"/>
                <w:szCs w:val="24"/>
                <w:lang w:eastAsia="pl-PL"/>
              </w:rPr>
            </w:pPr>
          </w:p>
          <w:p w:rsidR="00B50ACD" w:rsidRPr="000F67E1" w:rsidRDefault="00B50ACD" w:rsidP="00B50ACD">
            <w:pPr>
              <w:spacing w:after="0" w:line="240" w:lineRule="auto"/>
              <w:jc w:val="center"/>
              <w:rPr>
                <w:rFonts w:ascii="Times New Roman" w:eastAsia="Times New Roman" w:hAnsi="Times New Roman" w:cs="Times New Roman"/>
                <w:sz w:val="24"/>
                <w:szCs w:val="24"/>
                <w:lang w:eastAsia="pl-PL"/>
              </w:rPr>
            </w:pPr>
            <w:r w:rsidRPr="000F67E1">
              <w:rPr>
                <w:rFonts w:ascii="Times New Roman" w:eastAsia="Times New Roman" w:hAnsi="Times New Roman" w:cs="Times New Roman"/>
                <w:sz w:val="24"/>
                <w:szCs w:val="24"/>
                <w:lang w:eastAsia="pl-PL"/>
              </w:rPr>
              <w:t>150x210</w:t>
            </w:r>
          </w:p>
        </w:tc>
        <w:tc>
          <w:tcPr>
            <w:tcW w:w="851" w:type="dxa"/>
          </w:tcPr>
          <w:p w:rsidR="00B50ACD" w:rsidRPr="000F67E1" w:rsidRDefault="00B50ACD" w:rsidP="00B50ACD">
            <w:pPr>
              <w:spacing w:after="0" w:line="240" w:lineRule="auto"/>
              <w:jc w:val="center"/>
              <w:rPr>
                <w:rFonts w:ascii="Times New Roman" w:eastAsia="Times New Roman" w:hAnsi="Times New Roman" w:cs="Times New Roman"/>
                <w:sz w:val="24"/>
                <w:szCs w:val="24"/>
                <w:lang w:eastAsia="pl-PL"/>
              </w:rPr>
            </w:pPr>
          </w:p>
          <w:p w:rsidR="00B50ACD" w:rsidRPr="000F67E1" w:rsidRDefault="00B50ACD" w:rsidP="00B50ACD">
            <w:pPr>
              <w:spacing w:after="0" w:line="240" w:lineRule="auto"/>
              <w:jc w:val="center"/>
              <w:rPr>
                <w:rFonts w:ascii="Times New Roman" w:eastAsia="Times New Roman" w:hAnsi="Times New Roman" w:cs="Times New Roman"/>
                <w:sz w:val="24"/>
                <w:szCs w:val="24"/>
                <w:lang w:eastAsia="pl-PL"/>
              </w:rPr>
            </w:pPr>
            <w:r w:rsidRPr="000F67E1">
              <w:rPr>
                <w:rFonts w:ascii="Times New Roman" w:eastAsia="Times New Roman" w:hAnsi="Times New Roman" w:cs="Times New Roman"/>
                <w:sz w:val="24"/>
                <w:szCs w:val="24"/>
                <w:lang w:eastAsia="pl-PL"/>
              </w:rPr>
              <w:t>250</w:t>
            </w:r>
          </w:p>
        </w:tc>
        <w:tc>
          <w:tcPr>
            <w:tcW w:w="1275" w:type="dxa"/>
          </w:tcPr>
          <w:p w:rsidR="00B50ACD" w:rsidRPr="000F67E1" w:rsidRDefault="00B50ACD" w:rsidP="00B50ACD">
            <w:pPr>
              <w:spacing w:after="0" w:line="240" w:lineRule="auto"/>
              <w:jc w:val="center"/>
              <w:rPr>
                <w:rFonts w:ascii="Times New Roman" w:eastAsia="Times New Roman" w:hAnsi="Times New Roman" w:cs="Times New Roman"/>
                <w:sz w:val="24"/>
                <w:szCs w:val="24"/>
                <w:lang w:eastAsia="pl-PL"/>
              </w:rPr>
            </w:pPr>
          </w:p>
          <w:p w:rsidR="00B50ACD" w:rsidRPr="000F67E1" w:rsidRDefault="00B50ACD" w:rsidP="00B50ACD">
            <w:pPr>
              <w:spacing w:after="0" w:line="240" w:lineRule="auto"/>
              <w:jc w:val="center"/>
              <w:rPr>
                <w:rFonts w:ascii="Times New Roman" w:eastAsia="Times New Roman" w:hAnsi="Times New Roman" w:cs="Times New Roman"/>
                <w:sz w:val="24"/>
                <w:szCs w:val="24"/>
                <w:lang w:eastAsia="pl-PL"/>
              </w:rPr>
            </w:pPr>
            <w:r w:rsidRPr="000F67E1">
              <w:rPr>
                <w:rFonts w:ascii="Times New Roman" w:eastAsia="Times New Roman" w:hAnsi="Times New Roman" w:cs="Times New Roman"/>
                <w:sz w:val="24"/>
                <w:szCs w:val="24"/>
                <w:lang w:eastAsia="pl-PL"/>
              </w:rPr>
              <w:t>250</w:t>
            </w:r>
          </w:p>
        </w:tc>
        <w:tc>
          <w:tcPr>
            <w:tcW w:w="1701" w:type="dxa"/>
          </w:tcPr>
          <w:p w:rsidR="00B50ACD" w:rsidRPr="000F67E1" w:rsidRDefault="00B50ACD" w:rsidP="00B50ACD">
            <w:pPr>
              <w:spacing w:after="0" w:line="240" w:lineRule="auto"/>
              <w:jc w:val="center"/>
              <w:rPr>
                <w:rFonts w:ascii="Times New Roman" w:eastAsia="Times New Roman" w:hAnsi="Times New Roman" w:cs="Times New Roman"/>
                <w:sz w:val="24"/>
                <w:szCs w:val="24"/>
                <w:lang w:eastAsia="pl-PL"/>
              </w:rPr>
            </w:pPr>
          </w:p>
        </w:tc>
        <w:tc>
          <w:tcPr>
            <w:tcW w:w="2410" w:type="dxa"/>
          </w:tcPr>
          <w:p w:rsidR="00B50ACD" w:rsidRPr="000F67E1" w:rsidRDefault="00B50ACD" w:rsidP="00B50ACD">
            <w:pPr>
              <w:spacing w:after="0" w:line="240" w:lineRule="auto"/>
              <w:jc w:val="center"/>
              <w:rPr>
                <w:rFonts w:ascii="Times New Roman" w:eastAsia="Times New Roman" w:hAnsi="Times New Roman" w:cs="Times New Roman"/>
                <w:sz w:val="24"/>
                <w:szCs w:val="24"/>
                <w:lang w:eastAsia="pl-PL"/>
              </w:rPr>
            </w:pPr>
          </w:p>
        </w:tc>
      </w:tr>
      <w:tr w:rsidR="00B50ACD" w:rsidRPr="000F67E1" w:rsidTr="00B50ACD">
        <w:tc>
          <w:tcPr>
            <w:tcW w:w="851" w:type="dxa"/>
            <w:shd w:val="clear" w:color="auto" w:fill="F2F2F2" w:themeFill="background1" w:themeFillShade="F2"/>
          </w:tcPr>
          <w:p w:rsidR="00B50ACD" w:rsidRPr="0067216F" w:rsidRDefault="00B50ACD" w:rsidP="00B50ACD">
            <w:pPr>
              <w:spacing w:after="0" w:line="24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VII.4</w:t>
            </w:r>
          </w:p>
        </w:tc>
        <w:tc>
          <w:tcPr>
            <w:tcW w:w="10631" w:type="dxa"/>
            <w:gridSpan w:val="5"/>
            <w:shd w:val="clear" w:color="auto" w:fill="F2F2F2" w:themeFill="background1" w:themeFillShade="F2"/>
          </w:tcPr>
          <w:p w:rsidR="00B50ACD" w:rsidRPr="000F67E1" w:rsidRDefault="00B50ACD" w:rsidP="00B50ACD">
            <w:pPr>
              <w:spacing w:after="0" w:line="240" w:lineRule="auto"/>
              <w:jc w:val="right"/>
              <w:rPr>
                <w:rFonts w:ascii="Times New Roman" w:eastAsia="Times New Roman" w:hAnsi="Times New Roman" w:cs="Times New Roman"/>
                <w:sz w:val="24"/>
                <w:szCs w:val="24"/>
                <w:lang w:eastAsia="pl-PL"/>
              </w:rPr>
            </w:pPr>
            <w:r w:rsidRPr="0067216F">
              <w:rPr>
                <w:rFonts w:ascii="Times New Roman" w:eastAsia="Times New Roman" w:hAnsi="Times New Roman" w:cs="Times New Roman"/>
                <w:b/>
                <w:sz w:val="24"/>
                <w:szCs w:val="24"/>
                <w:lang w:eastAsia="pl-PL"/>
              </w:rPr>
              <w:t>Łączna wartość netto</w:t>
            </w:r>
            <w:r>
              <w:rPr>
                <w:rFonts w:ascii="Times New Roman" w:eastAsia="Times New Roman" w:hAnsi="Times New Roman" w:cs="Times New Roman"/>
                <w:b/>
                <w:sz w:val="24"/>
                <w:szCs w:val="24"/>
                <w:lang w:eastAsia="pl-PL"/>
              </w:rPr>
              <w:t xml:space="preserve"> dla </w:t>
            </w:r>
            <w:r w:rsidRPr="00B50ACD">
              <w:rPr>
                <w:rFonts w:ascii="Times New Roman" w:eastAsia="Times New Roman" w:hAnsi="Times New Roman" w:cs="Times New Roman"/>
                <w:b/>
                <w:sz w:val="24"/>
                <w:szCs w:val="24"/>
                <w:lang w:eastAsia="pl-PL"/>
              </w:rPr>
              <w:t>DOM</w:t>
            </w:r>
            <w:r>
              <w:rPr>
                <w:rFonts w:ascii="Times New Roman" w:eastAsia="Times New Roman" w:hAnsi="Times New Roman" w:cs="Times New Roman"/>
                <w:b/>
                <w:sz w:val="24"/>
                <w:szCs w:val="24"/>
                <w:lang w:eastAsia="pl-PL"/>
              </w:rPr>
              <w:t>U</w:t>
            </w:r>
            <w:r w:rsidRPr="00B50ACD">
              <w:rPr>
                <w:rFonts w:ascii="Times New Roman" w:eastAsia="Times New Roman" w:hAnsi="Times New Roman" w:cs="Times New Roman"/>
                <w:b/>
                <w:sz w:val="24"/>
                <w:szCs w:val="24"/>
                <w:lang w:eastAsia="pl-PL"/>
              </w:rPr>
              <w:t xml:space="preserve"> STUDENTA NR </w:t>
            </w:r>
            <w:r>
              <w:rPr>
                <w:rFonts w:ascii="Times New Roman" w:eastAsia="Times New Roman" w:hAnsi="Times New Roman" w:cs="Times New Roman"/>
                <w:b/>
                <w:sz w:val="24"/>
                <w:szCs w:val="24"/>
                <w:lang w:eastAsia="pl-PL"/>
              </w:rPr>
              <w:t>4</w:t>
            </w:r>
          </w:p>
        </w:tc>
        <w:tc>
          <w:tcPr>
            <w:tcW w:w="2410" w:type="dxa"/>
            <w:shd w:val="clear" w:color="auto" w:fill="F2F2F2" w:themeFill="background1" w:themeFillShade="F2"/>
          </w:tcPr>
          <w:p w:rsidR="00B50ACD" w:rsidRPr="000F67E1" w:rsidRDefault="00B50ACD" w:rsidP="00B50ACD">
            <w:pPr>
              <w:spacing w:after="0" w:line="240" w:lineRule="auto"/>
              <w:jc w:val="center"/>
              <w:rPr>
                <w:rFonts w:ascii="Times New Roman" w:eastAsia="Times New Roman" w:hAnsi="Times New Roman" w:cs="Times New Roman"/>
                <w:sz w:val="24"/>
                <w:szCs w:val="24"/>
                <w:lang w:eastAsia="pl-PL"/>
              </w:rPr>
            </w:pPr>
          </w:p>
        </w:tc>
      </w:tr>
      <w:tr w:rsidR="00B50ACD" w:rsidRPr="000F67E1" w:rsidTr="00AE2500">
        <w:tc>
          <w:tcPr>
            <w:tcW w:w="13892" w:type="dxa"/>
            <w:gridSpan w:val="7"/>
          </w:tcPr>
          <w:p w:rsidR="00B50ACD" w:rsidRPr="00B50ACD" w:rsidRDefault="00B50ACD" w:rsidP="00B50ACD">
            <w:pPr>
              <w:pStyle w:val="Akapitzlist"/>
              <w:numPr>
                <w:ilvl w:val="0"/>
                <w:numId w:val="71"/>
              </w:numPr>
              <w:jc w:val="center"/>
            </w:pPr>
            <w:r w:rsidRPr="00B50ACD">
              <w:rPr>
                <w:b/>
              </w:rPr>
              <w:t>DOM STUDENTA NR 5</w:t>
            </w:r>
          </w:p>
        </w:tc>
      </w:tr>
      <w:tr w:rsidR="00B50ACD" w:rsidRPr="000F67E1" w:rsidTr="00AE2500">
        <w:tc>
          <w:tcPr>
            <w:tcW w:w="851" w:type="dxa"/>
          </w:tcPr>
          <w:p w:rsidR="00B50ACD" w:rsidRPr="0067216F" w:rsidRDefault="00B50ACD" w:rsidP="00B50ACD">
            <w:pPr>
              <w:spacing w:after="0" w:line="24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VIII.1</w:t>
            </w:r>
          </w:p>
        </w:tc>
        <w:tc>
          <w:tcPr>
            <w:tcW w:w="5103" w:type="dxa"/>
          </w:tcPr>
          <w:p w:rsidR="00B50ACD" w:rsidRPr="000F67E1" w:rsidRDefault="00B50ACD" w:rsidP="00B50ACD">
            <w:pPr>
              <w:spacing w:after="0" w:line="240" w:lineRule="auto"/>
              <w:rPr>
                <w:rFonts w:ascii="Times New Roman" w:eastAsia="Times New Roman" w:hAnsi="Times New Roman" w:cs="Times New Roman"/>
                <w:sz w:val="24"/>
                <w:szCs w:val="24"/>
                <w:lang w:eastAsia="pl-PL"/>
              </w:rPr>
            </w:pPr>
            <w:r w:rsidRPr="000F67E1">
              <w:rPr>
                <w:rFonts w:ascii="Times New Roman" w:eastAsia="Times New Roman" w:hAnsi="Times New Roman" w:cs="Times New Roman"/>
                <w:b/>
                <w:sz w:val="24"/>
                <w:szCs w:val="24"/>
                <w:lang w:eastAsia="pl-PL"/>
              </w:rPr>
              <w:t xml:space="preserve">Poszwa </w:t>
            </w:r>
            <w:r w:rsidRPr="000F67E1">
              <w:rPr>
                <w:rFonts w:ascii="Times New Roman" w:eastAsia="Times New Roman" w:hAnsi="Times New Roman" w:cs="Times New Roman"/>
                <w:sz w:val="24"/>
                <w:szCs w:val="24"/>
                <w:lang w:eastAsia="pl-PL"/>
              </w:rPr>
              <w:t xml:space="preserve">z zakładką 25-30 cm, tkanina 100% bawełna, kolorowa o gramaturze  nie mniej niż 155 g/m², kolor do uzgodnienia przy dostawie </w:t>
            </w:r>
          </w:p>
        </w:tc>
        <w:tc>
          <w:tcPr>
            <w:tcW w:w="1701" w:type="dxa"/>
          </w:tcPr>
          <w:p w:rsidR="00B50ACD" w:rsidRPr="000F67E1" w:rsidRDefault="00B50ACD" w:rsidP="00B50ACD">
            <w:pPr>
              <w:spacing w:after="0" w:line="240" w:lineRule="auto"/>
              <w:jc w:val="center"/>
              <w:rPr>
                <w:rFonts w:ascii="Times New Roman" w:eastAsia="Times New Roman" w:hAnsi="Times New Roman" w:cs="Times New Roman"/>
                <w:sz w:val="24"/>
                <w:szCs w:val="24"/>
                <w:lang w:eastAsia="pl-PL"/>
              </w:rPr>
            </w:pPr>
          </w:p>
          <w:p w:rsidR="00B50ACD" w:rsidRPr="000F67E1" w:rsidRDefault="00B50ACD" w:rsidP="00B50ACD">
            <w:pPr>
              <w:spacing w:after="0" w:line="240" w:lineRule="auto"/>
              <w:jc w:val="center"/>
              <w:rPr>
                <w:rFonts w:ascii="Times New Roman" w:eastAsia="Times New Roman" w:hAnsi="Times New Roman" w:cs="Times New Roman"/>
                <w:sz w:val="24"/>
                <w:szCs w:val="24"/>
                <w:lang w:eastAsia="pl-PL"/>
              </w:rPr>
            </w:pPr>
            <w:r w:rsidRPr="000F67E1">
              <w:rPr>
                <w:rFonts w:ascii="Times New Roman" w:eastAsia="Times New Roman" w:hAnsi="Times New Roman" w:cs="Times New Roman"/>
                <w:sz w:val="24"/>
                <w:szCs w:val="24"/>
                <w:lang w:eastAsia="pl-PL"/>
              </w:rPr>
              <w:t>200x160</w:t>
            </w:r>
          </w:p>
          <w:p w:rsidR="00B50ACD" w:rsidRPr="000F67E1" w:rsidRDefault="00B50ACD" w:rsidP="00B50ACD">
            <w:pPr>
              <w:spacing w:after="0" w:line="240" w:lineRule="auto"/>
              <w:jc w:val="center"/>
              <w:rPr>
                <w:rFonts w:ascii="Times New Roman" w:eastAsia="Times New Roman" w:hAnsi="Times New Roman" w:cs="Times New Roman"/>
                <w:sz w:val="24"/>
                <w:szCs w:val="24"/>
                <w:lang w:eastAsia="pl-PL"/>
              </w:rPr>
            </w:pPr>
          </w:p>
        </w:tc>
        <w:tc>
          <w:tcPr>
            <w:tcW w:w="851" w:type="dxa"/>
          </w:tcPr>
          <w:p w:rsidR="00B50ACD" w:rsidRPr="000F67E1" w:rsidRDefault="00B50ACD" w:rsidP="00B50ACD">
            <w:pPr>
              <w:spacing w:after="0" w:line="240" w:lineRule="auto"/>
              <w:jc w:val="center"/>
              <w:rPr>
                <w:rFonts w:ascii="Times New Roman" w:eastAsia="Times New Roman" w:hAnsi="Times New Roman" w:cs="Times New Roman"/>
                <w:sz w:val="24"/>
                <w:szCs w:val="24"/>
                <w:lang w:eastAsia="pl-PL"/>
              </w:rPr>
            </w:pPr>
          </w:p>
          <w:p w:rsidR="00B50ACD" w:rsidRPr="000F67E1" w:rsidRDefault="00B50ACD" w:rsidP="00B50ACD">
            <w:pPr>
              <w:spacing w:after="0" w:line="240" w:lineRule="auto"/>
              <w:jc w:val="center"/>
              <w:rPr>
                <w:rFonts w:ascii="Times New Roman" w:eastAsia="Times New Roman" w:hAnsi="Times New Roman" w:cs="Times New Roman"/>
                <w:sz w:val="24"/>
                <w:szCs w:val="24"/>
                <w:lang w:eastAsia="pl-PL"/>
              </w:rPr>
            </w:pPr>
            <w:r w:rsidRPr="000F67E1">
              <w:rPr>
                <w:rFonts w:ascii="Times New Roman" w:eastAsia="Times New Roman" w:hAnsi="Times New Roman" w:cs="Times New Roman"/>
                <w:sz w:val="24"/>
                <w:szCs w:val="24"/>
                <w:lang w:eastAsia="pl-PL"/>
              </w:rPr>
              <w:t>---</w:t>
            </w:r>
          </w:p>
        </w:tc>
        <w:tc>
          <w:tcPr>
            <w:tcW w:w="1275" w:type="dxa"/>
          </w:tcPr>
          <w:p w:rsidR="00B50ACD" w:rsidRPr="000F67E1" w:rsidRDefault="00B50ACD" w:rsidP="00B50ACD">
            <w:pPr>
              <w:spacing w:after="0" w:line="240" w:lineRule="auto"/>
              <w:jc w:val="center"/>
              <w:rPr>
                <w:rFonts w:ascii="Times New Roman" w:eastAsia="Times New Roman" w:hAnsi="Times New Roman" w:cs="Times New Roman"/>
                <w:sz w:val="24"/>
                <w:szCs w:val="24"/>
                <w:lang w:eastAsia="pl-PL"/>
              </w:rPr>
            </w:pPr>
          </w:p>
          <w:p w:rsidR="00B50ACD" w:rsidRPr="000F67E1" w:rsidRDefault="00B50ACD" w:rsidP="00B50ACD">
            <w:pPr>
              <w:spacing w:after="0" w:line="240" w:lineRule="auto"/>
              <w:jc w:val="center"/>
              <w:rPr>
                <w:rFonts w:ascii="Times New Roman" w:eastAsia="Times New Roman" w:hAnsi="Times New Roman" w:cs="Times New Roman"/>
                <w:sz w:val="24"/>
                <w:szCs w:val="24"/>
                <w:lang w:eastAsia="pl-PL"/>
              </w:rPr>
            </w:pPr>
            <w:r w:rsidRPr="000F67E1">
              <w:rPr>
                <w:rFonts w:ascii="Times New Roman" w:eastAsia="Times New Roman" w:hAnsi="Times New Roman" w:cs="Times New Roman"/>
                <w:sz w:val="24"/>
                <w:szCs w:val="24"/>
                <w:lang w:eastAsia="pl-PL"/>
              </w:rPr>
              <w:t>100</w:t>
            </w:r>
          </w:p>
        </w:tc>
        <w:tc>
          <w:tcPr>
            <w:tcW w:w="1701" w:type="dxa"/>
          </w:tcPr>
          <w:p w:rsidR="00B50ACD" w:rsidRPr="000F67E1" w:rsidRDefault="00B50ACD" w:rsidP="00B50ACD">
            <w:pPr>
              <w:spacing w:after="0" w:line="240" w:lineRule="auto"/>
              <w:jc w:val="center"/>
              <w:rPr>
                <w:rFonts w:ascii="Times New Roman" w:eastAsia="Times New Roman" w:hAnsi="Times New Roman" w:cs="Times New Roman"/>
                <w:sz w:val="24"/>
                <w:szCs w:val="24"/>
                <w:lang w:eastAsia="pl-PL"/>
              </w:rPr>
            </w:pPr>
          </w:p>
        </w:tc>
        <w:tc>
          <w:tcPr>
            <w:tcW w:w="2410" w:type="dxa"/>
          </w:tcPr>
          <w:p w:rsidR="00B50ACD" w:rsidRPr="000F67E1" w:rsidRDefault="00B50ACD" w:rsidP="00B50ACD">
            <w:pPr>
              <w:spacing w:after="0" w:line="240" w:lineRule="auto"/>
              <w:jc w:val="center"/>
              <w:rPr>
                <w:rFonts w:ascii="Times New Roman" w:eastAsia="Times New Roman" w:hAnsi="Times New Roman" w:cs="Times New Roman"/>
                <w:sz w:val="24"/>
                <w:szCs w:val="24"/>
                <w:lang w:eastAsia="pl-PL"/>
              </w:rPr>
            </w:pPr>
          </w:p>
        </w:tc>
      </w:tr>
      <w:tr w:rsidR="00B50ACD" w:rsidRPr="000F67E1" w:rsidTr="00AE2500">
        <w:tc>
          <w:tcPr>
            <w:tcW w:w="851" w:type="dxa"/>
          </w:tcPr>
          <w:p w:rsidR="00B50ACD" w:rsidRPr="0067216F" w:rsidRDefault="00B50ACD" w:rsidP="00B50ACD">
            <w:pPr>
              <w:spacing w:after="0" w:line="24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VIII.2</w:t>
            </w:r>
          </w:p>
        </w:tc>
        <w:tc>
          <w:tcPr>
            <w:tcW w:w="5103" w:type="dxa"/>
          </w:tcPr>
          <w:p w:rsidR="00B50ACD" w:rsidRPr="000F67E1" w:rsidRDefault="00B50ACD" w:rsidP="00B50ACD">
            <w:pPr>
              <w:spacing w:after="0" w:line="240" w:lineRule="auto"/>
              <w:rPr>
                <w:rFonts w:ascii="Times New Roman" w:eastAsia="Times New Roman" w:hAnsi="Times New Roman" w:cs="Times New Roman"/>
                <w:b/>
                <w:sz w:val="24"/>
                <w:szCs w:val="24"/>
                <w:lang w:eastAsia="pl-PL"/>
              </w:rPr>
            </w:pPr>
            <w:r w:rsidRPr="000F67E1">
              <w:rPr>
                <w:rFonts w:ascii="Times New Roman" w:eastAsia="Times New Roman" w:hAnsi="Times New Roman" w:cs="Times New Roman"/>
                <w:b/>
                <w:sz w:val="24"/>
                <w:szCs w:val="24"/>
                <w:lang w:eastAsia="pl-PL"/>
              </w:rPr>
              <w:t>Poszewka</w:t>
            </w:r>
            <w:r w:rsidRPr="000F67E1">
              <w:rPr>
                <w:rFonts w:ascii="Times New Roman" w:eastAsia="Times New Roman" w:hAnsi="Times New Roman" w:cs="Times New Roman"/>
                <w:sz w:val="24"/>
                <w:szCs w:val="24"/>
                <w:lang w:eastAsia="pl-PL"/>
              </w:rPr>
              <w:t xml:space="preserve"> z zakładką 18-20 cm, tkanina 100% bawełna, kolorowa o gramaturze nie mniej 155 g/m².kolor do uzgodnienia przy dostawie</w:t>
            </w:r>
          </w:p>
        </w:tc>
        <w:tc>
          <w:tcPr>
            <w:tcW w:w="1701" w:type="dxa"/>
          </w:tcPr>
          <w:p w:rsidR="00B50ACD" w:rsidRPr="000F67E1" w:rsidRDefault="00B50ACD" w:rsidP="00B50ACD">
            <w:pPr>
              <w:spacing w:after="0" w:line="240" w:lineRule="auto"/>
              <w:jc w:val="center"/>
              <w:rPr>
                <w:rFonts w:ascii="Times New Roman" w:eastAsia="Times New Roman" w:hAnsi="Times New Roman" w:cs="Times New Roman"/>
                <w:sz w:val="24"/>
                <w:szCs w:val="24"/>
                <w:lang w:eastAsia="pl-PL"/>
              </w:rPr>
            </w:pPr>
          </w:p>
          <w:p w:rsidR="00B50ACD" w:rsidRPr="000F67E1" w:rsidRDefault="00B50ACD" w:rsidP="00B50ACD">
            <w:pPr>
              <w:spacing w:after="0" w:line="240" w:lineRule="auto"/>
              <w:jc w:val="center"/>
              <w:rPr>
                <w:rFonts w:ascii="Times New Roman" w:eastAsia="Times New Roman" w:hAnsi="Times New Roman" w:cs="Times New Roman"/>
                <w:sz w:val="24"/>
                <w:szCs w:val="24"/>
                <w:lang w:eastAsia="pl-PL"/>
              </w:rPr>
            </w:pPr>
            <w:r w:rsidRPr="000F67E1">
              <w:rPr>
                <w:rFonts w:ascii="Times New Roman" w:eastAsia="Times New Roman" w:hAnsi="Times New Roman" w:cs="Times New Roman"/>
                <w:sz w:val="24"/>
                <w:szCs w:val="24"/>
                <w:lang w:eastAsia="pl-PL"/>
              </w:rPr>
              <w:t>70 x 80</w:t>
            </w:r>
          </w:p>
        </w:tc>
        <w:tc>
          <w:tcPr>
            <w:tcW w:w="851" w:type="dxa"/>
          </w:tcPr>
          <w:p w:rsidR="00B50ACD" w:rsidRPr="000F67E1" w:rsidRDefault="00B50ACD" w:rsidP="00B50ACD">
            <w:pPr>
              <w:spacing w:after="0" w:line="240" w:lineRule="auto"/>
              <w:jc w:val="center"/>
              <w:rPr>
                <w:rFonts w:ascii="Times New Roman" w:eastAsia="Times New Roman" w:hAnsi="Times New Roman" w:cs="Times New Roman"/>
                <w:sz w:val="24"/>
                <w:szCs w:val="24"/>
                <w:lang w:eastAsia="pl-PL"/>
              </w:rPr>
            </w:pPr>
          </w:p>
          <w:p w:rsidR="00B50ACD" w:rsidRPr="000F67E1" w:rsidRDefault="00B50ACD" w:rsidP="00B50ACD">
            <w:pPr>
              <w:spacing w:after="0" w:line="240" w:lineRule="auto"/>
              <w:jc w:val="center"/>
              <w:rPr>
                <w:rFonts w:ascii="Times New Roman" w:eastAsia="Times New Roman" w:hAnsi="Times New Roman" w:cs="Times New Roman"/>
                <w:sz w:val="24"/>
                <w:szCs w:val="24"/>
                <w:lang w:eastAsia="pl-PL"/>
              </w:rPr>
            </w:pPr>
            <w:r w:rsidRPr="000F67E1">
              <w:rPr>
                <w:rFonts w:ascii="Times New Roman" w:eastAsia="Times New Roman" w:hAnsi="Times New Roman" w:cs="Times New Roman"/>
                <w:sz w:val="24"/>
                <w:szCs w:val="24"/>
                <w:lang w:eastAsia="pl-PL"/>
              </w:rPr>
              <w:t>---</w:t>
            </w:r>
          </w:p>
        </w:tc>
        <w:tc>
          <w:tcPr>
            <w:tcW w:w="1275" w:type="dxa"/>
          </w:tcPr>
          <w:p w:rsidR="00B50ACD" w:rsidRPr="000F67E1" w:rsidRDefault="00B50ACD" w:rsidP="00B50ACD">
            <w:pPr>
              <w:spacing w:after="0" w:line="240" w:lineRule="auto"/>
              <w:jc w:val="center"/>
              <w:rPr>
                <w:rFonts w:ascii="Times New Roman" w:eastAsia="Times New Roman" w:hAnsi="Times New Roman" w:cs="Times New Roman"/>
                <w:sz w:val="24"/>
                <w:szCs w:val="24"/>
                <w:lang w:eastAsia="pl-PL"/>
              </w:rPr>
            </w:pPr>
          </w:p>
          <w:p w:rsidR="00B50ACD" w:rsidRPr="000F67E1" w:rsidRDefault="00B50ACD" w:rsidP="00B50ACD">
            <w:pPr>
              <w:spacing w:after="0" w:line="240" w:lineRule="auto"/>
              <w:jc w:val="center"/>
              <w:rPr>
                <w:rFonts w:ascii="Times New Roman" w:eastAsia="Times New Roman" w:hAnsi="Times New Roman" w:cs="Times New Roman"/>
                <w:sz w:val="24"/>
                <w:szCs w:val="24"/>
                <w:lang w:eastAsia="pl-PL"/>
              </w:rPr>
            </w:pPr>
            <w:r w:rsidRPr="000F67E1">
              <w:rPr>
                <w:rFonts w:ascii="Times New Roman" w:eastAsia="Times New Roman" w:hAnsi="Times New Roman" w:cs="Times New Roman"/>
                <w:sz w:val="24"/>
                <w:szCs w:val="24"/>
                <w:lang w:eastAsia="pl-PL"/>
              </w:rPr>
              <w:t>100</w:t>
            </w:r>
          </w:p>
        </w:tc>
        <w:tc>
          <w:tcPr>
            <w:tcW w:w="1701" w:type="dxa"/>
          </w:tcPr>
          <w:p w:rsidR="00B50ACD" w:rsidRPr="000F67E1" w:rsidRDefault="00B50ACD" w:rsidP="00B50ACD">
            <w:pPr>
              <w:spacing w:after="0" w:line="240" w:lineRule="auto"/>
              <w:jc w:val="center"/>
              <w:rPr>
                <w:rFonts w:ascii="Times New Roman" w:eastAsia="Times New Roman" w:hAnsi="Times New Roman" w:cs="Times New Roman"/>
                <w:sz w:val="24"/>
                <w:szCs w:val="24"/>
                <w:lang w:eastAsia="pl-PL"/>
              </w:rPr>
            </w:pPr>
          </w:p>
        </w:tc>
        <w:tc>
          <w:tcPr>
            <w:tcW w:w="2410" w:type="dxa"/>
          </w:tcPr>
          <w:p w:rsidR="00B50ACD" w:rsidRPr="000F67E1" w:rsidRDefault="00B50ACD" w:rsidP="00B50ACD">
            <w:pPr>
              <w:spacing w:after="0" w:line="240" w:lineRule="auto"/>
              <w:jc w:val="center"/>
              <w:rPr>
                <w:rFonts w:ascii="Times New Roman" w:eastAsia="Times New Roman" w:hAnsi="Times New Roman" w:cs="Times New Roman"/>
                <w:sz w:val="24"/>
                <w:szCs w:val="24"/>
                <w:lang w:eastAsia="pl-PL"/>
              </w:rPr>
            </w:pPr>
          </w:p>
        </w:tc>
      </w:tr>
      <w:tr w:rsidR="00B50ACD" w:rsidRPr="000F67E1" w:rsidTr="00AE2500">
        <w:tc>
          <w:tcPr>
            <w:tcW w:w="851" w:type="dxa"/>
          </w:tcPr>
          <w:p w:rsidR="00B50ACD" w:rsidRPr="0067216F" w:rsidRDefault="00B50ACD" w:rsidP="00B50ACD">
            <w:pPr>
              <w:spacing w:after="0" w:line="24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VIII.3</w:t>
            </w:r>
          </w:p>
        </w:tc>
        <w:tc>
          <w:tcPr>
            <w:tcW w:w="5103" w:type="dxa"/>
          </w:tcPr>
          <w:p w:rsidR="00B50ACD" w:rsidRPr="000F67E1" w:rsidRDefault="00B50ACD" w:rsidP="00B50ACD">
            <w:pPr>
              <w:spacing w:after="0" w:line="240" w:lineRule="auto"/>
              <w:rPr>
                <w:rFonts w:ascii="Times New Roman" w:eastAsia="Times New Roman" w:hAnsi="Times New Roman" w:cs="Times New Roman"/>
                <w:b/>
                <w:sz w:val="24"/>
                <w:szCs w:val="24"/>
                <w:lang w:eastAsia="pl-PL"/>
              </w:rPr>
            </w:pPr>
            <w:r w:rsidRPr="000F67E1">
              <w:rPr>
                <w:rFonts w:ascii="Times New Roman" w:eastAsia="Times New Roman" w:hAnsi="Times New Roman" w:cs="Times New Roman"/>
                <w:b/>
                <w:sz w:val="24"/>
                <w:szCs w:val="24"/>
                <w:lang w:eastAsia="pl-PL"/>
              </w:rPr>
              <w:t>Prześcieradło</w:t>
            </w:r>
            <w:r w:rsidRPr="000F67E1">
              <w:rPr>
                <w:rFonts w:ascii="Times New Roman" w:eastAsia="Times New Roman" w:hAnsi="Times New Roman" w:cs="Times New Roman"/>
                <w:sz w:val="24"/>
                <w:szCs w:val="24"/>
                <w:lang w:eastAsia="pl-PL"/>
              </w:rPr>
              <w:t>, tkanina bawełniana 100%, białe lub kolorowe, typ hotelowy, o gramaturze nie mniej155 g/m², kolor do uzgodnienia przy dostawie</w:t>
            </w:r>
          </w:p>
        </w:tc>
        <w:tc>
          <w:tcPr>
            <w:tcW w:w="1701" w:type="dxa"/>
          </w:tcPr>
          <w:p w:rsidR="00B50ACD" w:rsidRPr="000F67E1" w:rsidRDefault="00B50ACD" w:rsidP="00B50ACD">
            <w:pPr>
              <w:spacing w:after="0" w:line="240" w:lineRule="auto"/>
              <w:jc w:val="center"/>
              <w:rPr>
                <w:rFonts w:ascii="Times New Roman" w:eastAsia="Times New Roman" w:hAnsi="Times New Roman" w:cs="Times New Roman"/>
                <w:sz w:val="24"/>
                <w:szCs w:val="24"/>
                <w:lang w:eastAsia="pl-PL"/>
              </w:rPr>
            </w:pPr>
          </w:p>
          <w:p w:rsidR="00B50ACD" w:rsidRPr="000F67E1" w:rsidRDefault="00B50ACD" w:rsidP="00B50ACD">
            <w:pPr>
              <w:spacing w:after="0" w:line="240" w:lineRule="auto"/>
              <w:jc w:val="center"/>
              <w:rPr>
                <w:rFonts w:ascii="Times New Roman" w:eastAsia="Times New Roman" w:hAnsi="Times New Roman" w:cs="Times New Roman"/>
                <w:sz w:val="24"/>
                <w:szCs w:val="24"/>
                <w:lang w:eastAsia="pl-PL"/>
              </w:rPr>
            </w:pPr>
            <w:r w:rsidRPr="000F67E1">
              <w:rPr>
                <w:rFonts w:ascii="Times New Roman" w:eastAsia="Times New Roman" w:hAnsi="Times New Roman" w:cs="Times New Roman"/>
                <w:sz w:val="24"/>
                <w:szCs w:val="24"/>
                <w:lang w:eastAsia="pl-PL"/>
              </w:rPr>
              <w:t>150x210</w:t>
            </w:r>
          </w:p>
        </w:tc>
        <w:tc>
          <w:tcPr>
            <w:tcW w:w="851" w:type="dxa"/>
          </w:tcPr>
          <w:p w:rsidR="00B50ACD" w:rsidRPr="000F67E1" w:rsidRDefault="00B50ACD" w:rsidP="00B50ACD">
            <w:pPr>
              <w:spacing w:after="0" w:line="240" w:lineRule="auto"/>
              <w:rPr>
                <w:rFonts w:ascii="Times New Roman" w:eastAsia="Times New Roman" w:hAnsi="Times New Roman" w:cs="Times New Roman"/>
                <w:sz w:val="24"/>
                <w:szCs w:val="24"/>
                <w:lang w:eastAsia="pl-PL"/>
              </w:rPr>
            </w:pPr>
          </w:p>
          <w:p w:rsidR="00B50ACD" w:rsidRPr="000F67E1" w:rsidRDefault="00B50ACD" w:rsidP="00B50ACD">
            <w:pPr>
              <w:spacing w:after="0" w:line="240" w:lineRule="auto"/>
              <w:jc w:val="center"/>
              <w:rPr>
                <w:rFonts w:ascii="Times New Roman" w:eastAsia="Times New Roman" w:hAnsi="Times New Roman" w:cs="Times New Roman"/>
                <w:sz w:val="24"/>
                <w:szCs w:val="24"/>
                <w:lang w:eastAsia="pl-PL"/>
              </w:rPr>
            </w:pPr>
            <w:r w:rsidRPr="000F67E1">
              <w:rPr>
                <w:rFonts w:ascii="Times New Roman" w:eastAsia="Times New Roman" w:hAnsi="Times New Roman" w:cs="Times New Roman"/>
                <w:sz w:val="24"/>
                <w:szCs w:val="24"/>
                <w:lang w:eastAsia="pl-PL"/>
              </w:rPr>
              <w:t>---</w:t>
            </w:r>
          </w:p>
        </w:tc>
        <w:tc>
          <w:tcPr>
            <w:tcW w:w="1275" w:type="dxa"/>
          </w:tcPr>
          <w:p w:rsidR="00B50ACD" w:rsidRPr="000F67E1" w:rsidRDefault="00B50ACD" w:rsidP="00B50ACD">
            <w:pPr>
              <w:spacing w:after="0" w:line="240" w:lineRule="auto"/>
              <w:jc w:val="center"/>
              <w:rPr>
                <w:rFonts w:ascii="Times New Roman" w:eastAsia="Times New Roman" w:hAnsi="Times New Roman" w:cs="Times New Roman"/>
                <w:sz w:val="24"/>
                <w:szCs w:val="24"/>
                <w:lang w:eastAsia="pl-PL"/>
              </w:rPr>
            </w:pPr>
          </w:p>
          <w:p w:rsidR="00B50ACD" w:rsidRPr="000F67E1" w:rsidRDefault="00B50ACD" w:rsidP="00B50ACD">
            <w:pPr>
              <w:spacing w:after="0" w:line="240" w:lineRule="auto"/>
              <w:jc w:val="center"/>
              <w:rPr>
                <w:rFonts w:ascii="Times New Roman" w:eastAsia="Times New Roman" w:hAnsi="Times New Roman" w:cs="Times New Roman"/>
                <w:sz w:val="24"/>
                <w:szCs w:val="24"/>
                <w:lang w:eastAsia="pl-PL"/>
              </w:rPr>
            </w:pPr>
            <w:r w:rsidRPr="000F67E1">
              <w:rPr>
                <w:rFonts w:ascii="Times New Roman" w:eastAsia="Times New Roman" w:hAnsi="Times New Roman" w:cs="Times New Roman"/>
                <w:sz w:val="24"/>
                <w:szCs w:val="24"/>
                <w:lang w:eastAsia="pl-PL"/>
              </w:rPr>
              <w:t>100</w:t>
            </w:r>
          </w:p>
        </w:tc>
        <w:tc>
          <w:tcPr>
            <w:tcW w:w="1701" w:type="dxa"/>
          </w:tcPr>
          <w:p w:rsidR="00B50ACD" w:rsidRPr="000F67E1" w:rsidRDefault="00B50ACD" w:rsidP="00B50ACD">
            <w:pPr>
              <w:spacing w:after="0" w:line="240" w:lineRule="auto"/>
              <w:jc w:val="center"/>
              <w:rPr>
                <w:rFonts w:ascii="Times New Roman" w:eastAsia="Times New Roman" w:hAnsi="Times New Roman" w:cs="Times New Roman"/>
                <w:sz w:val="24"/>
                <w:szCs w:val="24"/>
                <w:lang w:eastAsia="pl-PL"/>
              </w:rPr>
            </w:pPr>
          </w:p>
        </w:tc>
        <w:tc>
          <w:tcPr>
            <w:tcW w:w="2410" w:type="dxa"/>
          </w:tcPr>
          <w:p w:rsidR="00B50ACD" w:rsidRPr="000F67E1" w:rsidRDefault="00B50ACD" w:rsidP="00B50ACD">
            <w:pPr>
              <w:spacing w:after="0" w:line="240" w:lineRule="auto"/>
              <w:jc w:val="center"/>
              <w:rPr>
                <w:rFonts w:ascii="Times New Roman" w:eastAsia="Times New Roman" w:hAnsi="Times New Roman" w:cs="Times New Roman"/>
                <w:sz w:val="24"/>
                <w:szCs w:val="24"/>
                <w:lang w:eastAsia="pl-PL"/>
              </w:rPr>
            </w:pPr>
          </w:p>
        </w:tc>
      </w:tr>
      <w:tr w:rsidR="00B50ACD" w:rsidRPr="000F67E1" w:rsidTr="00B50ACD">
        <w:tc>
          <w:tcPr>
            <w:tcW w:w="851" w:type="dxa"/>
            <w:shd w:val="clear" w:color="auto" w:fill="F2F2F2" w:themeFill="background1" w:themeFillShade="F2"/>
          </w:tcPr>
          <w:p w:rsidR="00B50ACD" w:rsidRPr="0067216F" w:rsidRDefault="00B50ACD" w:rsidP="00B50ACD">
            <w:pPr>
              <w:spacing w:after="0" w:line="24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VIII.4</w:t>
            </w:r>
          </w:p>
        </w:tc>
        <w:tc>
          <w:tcPr>
            <w:tcW w:w="10631" w:type="dxa"/>
            <w:gridSpan w:val="5"/>
            <w:shd w:val="clear" w:color="auto" w:fill="F2F2F2" w:themeFill="background1" w:themeFillShade="F2"/>
          </w:tcPr>
          <w:p w:rsidR="00B50ACD" w:rsidRPr="000F67E1" w:rsidRDefault="00B50ACD" w:rsidP="00B50ACD">
            <w:pPr>
              <w:spacing w:after="0" w:line="240" w:lineRule="auto"/>
              <w:jc w:val="right"/>
              <w:rPr>
                <w:rFonts w:ascii="Times New Roman" w:eastAsia="Times New Roman" w:hAnsi="Times New Roman" w:cs="Times New Roman"/>
                <w:sz w:val="24"/>
                <w:szCs w:val="24"/>
                <w:lang w:eastAsia="pl-PL"/>
              </w:rPr>
            </w:pPr>
            <w:r w:rsidRPr="0067216F">
              <w:rPr>
                <w:rFonts w:ascii="Times New Roman" w:eastAsia="Times New Roman" w:hAnsi="Times New Roman" w:cs="Times New Roman"/>
                <w:b/>
                <w:sz w:val="24"/>
                <w:szCs w:val="24"/>
                <w:lang w:eastAsia="pl-PL"/>
              </w:rPr>
              <w:t>Łączna wartość netto</w:t>
            </w:r>
            <w:r>
              <w:rPr>
                <w:rFonts w:ascii="Times New Roman" w:eastAsia="Times New Roman" w:hAnsi="Times New Roman" w:cs="Times New Roman"/>
                <w:b/>
                <w:sz w:val="24"/>
                <w:szCs w:val="24"/>
                <w:lang w:eastAsia="pl-PL"/>
              </w:rPr>
              <w:t xml:space="preserve"> dla </w:t>
            </w:r>
            <w:r w:rsidRPr="00B50ACD">
              <w:rPr>
                <w:rFonts w:ascii="Times New Roman" w:eastAsia="Times New Roman" w:hAnsi="Times New Roman" w:cs="Times New Roman"/>
                <w:b/>
                <w:sz w:val="24"/>
                <w:szCs w:val="24"/>
                <w:lang w:eastAsia="pl-PL"/>
              </w:rPr>
              <w:t>DOM</w:t>
            </w:r>
            <w:r>
              <w:rPr>
                <w:rFonts w:ascii="Times New Roman" w:eastAsia="Times New Roman" w:hAnsi="Times New Roman" w:cs="Times New Roman"/>
                <w:b/>
                <w:sz w:val="24"/>
                <w:szCs w:val="24"/>
                <w:lang w:eastAsia="pl-PL"/>
              </w:rPr>
              <w:t>U</w:t>
            </w:r>
            <w:r w:rsidRPr="00B50ACD">
              <w:rPr>
                <w:rFonts w:ascii="Times New Roman" w:eastAsia="Times New Roman" w:hAnsi="Times New Roman" w:cs="Times New Roman"/>
                <w:b/>
                <w:sz w:val="24"/>
                <w:szCs w:val="24"/>
                <w:lang w:eastAsia="pl-PL"/>
              </w:rPr>
              <w:t xml:space="preserve"> STUDENTA NR </w:t>
            </w:r>
            <w:r>
              <w:rPr>
                <w:rFonts w:ascii="Times New Roman" w:eastAsia="Times New Roman" w:hAnsi="Times New Roman" w:cs="Times New Roman"/>
                <w:b/>
                <w:sz w:val="24"/>
                <w:szCs w:val="24"/>
                <w:lang w:eastAsia="pl-PL"/>
              </w:rPr>
              <w:t>5</w:t>
            </w:r>
          </w:p>
        </w:tc>
        <w:tc>
          <w:tcPr>
            <w:tcW w:w="2410" w:type="dxa"/>
            <w:shd w:val="clear" w:color="auto" w:fill="F2F2F2" w:themeFill="background1" w:themeFillShade="F2"/>
          </w:tcPr>
          <w:p w:rsidR="00B50ACD" w:rsidRPr="000F67E1" w:rsidRDefault="00B50ACD" w:rsidP="00B50ACD">
            <w:pPr>
              <w:spacing w:after="0" w:line="240" w:lineRule="auto"/>
              <w:jc w:val="center"/>
              <w:rPr>
                <w:rFonts w:ascii="Times New Roman" w:eastAsia="Times New Roman" w:hAnsi="Times New Roman" w:cs="Times New Roman"/>
                <w:sz w:val="24"/>
                <w:szCs w:val="24"/>
                <w:lang w:eastAsia="pl-PL"/>
              </w:rPr>
            </w:pPr>
          </w:p>
        </w:tc>
      </w:tr>
      <w:tr w:rsidR="00B50ACD" w:rsidRPr="000F67E1" w:rsidTr="00AE2500">
        <w:tc>
          <w:tcPr>
            <w:tcW w:w="13892" w:type="dxa"/>
            <w:gridSpan w:val="7"/>
          </w:tcPr>
          <w:p w:rsidR="00B50ACD" w:rsidRPr="00B50ACD" w:rsidRDefault="00B50ACD" w:rsidP="00B50ACD">
            <w:pPr>
              <w:pStyle w:val="Akapitzlist"/>
              <w:numPr>
                <w:ilvl w:val="0"/>
                <w:numId w:val="71"/>
              </w:numPr>
              <w:jc w:val="center"/>
            </w:pPr>
            <w:r w:rsidRPr="00B50ACD">
              <w:rPr>
                <w:b/>
              </w:rPr>
              <w:t>DOM STUDENTA NR  6</w:t>
            </w:r>
          </w:p>
        </w:tc>
      </w:tr>
      <w:tr w:rsidR="00B50ACD" w:rsidRPr="000F67E1" w:rsidTr="00AE2500">
        <w:tc>
          <w:tcPr>
            <w:tcW w:w="851" w:type="dxa"/>
          </w:tcPr>
          <w:p w:rsidR="00B50ACD" w:rsidRPr="0067216F" w:rsidRDefault="00B50ACD" w:rsidP="00B50ACD">
            <w:pPr>
              <w:spacing w:after="0" w:line="24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IX.1</w:t>
            </w:r>
          </w:p>
        </w:tc>
        <w:tc>
          <w:tcPr>
            <w:tcW w:w="5103" w:type="dxa"/>
          </w:tcPr>
          <w:p w:rsidR="00B50ACD" w:rsidRPr="000F67E1" w:rsidRDefault="00B50ACD" w:rsidP="00B50ACD">
            <w:pPr>
              <w:spacing w:after="0" w:line="240" w:lineRule="auto"/>
              <w:rPr>
                <w:rFonts w:ascii="Times New Roman" w:eastAsia="Times New Roman" w:hAnsi="Times New Roman" w:cs="Times New Roman"/>
                <w:sz w:val="24"/>
                <w:szCs w:val="24"/>
                <w:lang w:eastAsia="pl-PL"/>
              </w:rPr>
            </w:pPr>
            <w:r w:rsidRPr="000F67E1">
              <w:rPr>
                <w:rFonts w:ascii="Times New Roman" w:eastAsia="Times New Roman" w:hAnsi="Times New Roman" w:cs="Times New Roman"/>
                <w:b/>
                <w:sz w:val="24"/>
                <w:szCs w:val="24"/>
                <w:lang w:eastAsia="pl-PL"/>
              </w:rPr>
              <w:t xml:space="preserve">Poszwa </w:t>
            </w:r>
            <w:r w:rsidRPr="000F67E1">
              <w:rPr>
                <w:rFonts w:ascii="Times New Roman" w:eastAsia="Times New Roman" w:hAnsi="Times New Roman" w:cs="Times New Roman"/>
                <w:sz w:val="24"/>
                <w:szCs w:val="24"/>
                <w:lang w:eastAsia="pl-PL"/>
              </w:rPr>
              <w:t>z zakładką 25-30 cm, tkanina 100% bawełna, typ hotelowy, kolorowa o gramaturze nie mniej niż 155g/m², kolor do uzgodnienie przy dostawie</w:t>
            </w:r>
          </w:p>
        </w:tc>
        <w:tc>
          <w:tcPr>
            <w:tcW w:w="1701" w:type="dxa"/>
          </w:tcPr>
          <w:p w:rsidR="00B50ACD" w:rsidRPr="000F67E1" w:rsidRDefault="00B50ACD" w:rsidP="00B50ACD">
            <w:pPr>
              <w:spacing w:after="0" w:line="240" w:lineRule="auto"/>
              <w:jc w:val="center"/>
              <w:rPr>
                <w:rFonts w:ascii="Times New Roman" w:eastAsia="Times New Roman" w:hAnsi="Times New Roman" w:cs="Times New Roman"/>
                <w:sz w:val="24"/>
                <w:szCs w:val="24"/>
                <w:lang w:eastAsia="pl-PL"/>
              </w:rPr>
            </w:pPr>
          </w:p>
          <w:p w:rsidR="00B50ACD" w:rsidRPr="000F67E1" w:rsidRDefault="00B50ACD" w:rsidP="00B50ACD">
            <w:pPr>
              <w:spacing w:after="0" w:line="240" w:lineRule="auto"/>
              <w:jc w:val="center"/>
              <w:rPr>
                <w:rFonts w:ascii="Times New Roman" w:eastAsia="Times New Roman" w:hAnsi="Times New Roman" w:cs="Times New Roman"/>
                <w:sz w:val="24"/>
                <w:szCs w:val="24"/>
                <w:lang w:eastAsia="pl-PL"/>
              </w:rPr>
            </w:pPr>
            <w:r w:rsidRPr="000F67E1">
              <w:rPr>
                <w:rFonts w:ascii="Times New Roman" w:eastAsia="Times New Roman" w:hAnsi="Times New Roman" w:cs="Times New Roman"/>
                <w:sz w:val="24"/>
                <w:szCs w:val="24"/>
                <w:lang w:eastAsia="pl-PL"/>
              </w:rPr>
              <w:t>200 x160</w:t>
            </w:r>
          </w:p>
        </w:tc>
        <w:tc>
          <w:tcPr>
            <w:tcW w:w="851" w:type="dxa"/>
          </w:tcPr>
          <w:p w:rsidR="00B50ACD" w:rsidRPr="000F67E1" w:rsidRDefault="00B50ACD" w:rsidP="00B50ACD">
            <w:pPr>
              <w:spacing w:after="0" w:line="240" w:lineRule="auto"/>
              <w:jc w:val="center"/>
              <w:rPr>
                <w:rFonts w:ascii="Times New Roman" w:eastAsia="Times New Roman" w:hAnsi="Times New Roman" w:cs="Times New Roman"/>
                <w:sz w:val="24"/>
                <w:szCs w:val="24"/>
                <w:lang w:eastAsia="pl-PL"/>
              </w:rPr>
            </w:pPr>
          </w:p>
          <w:p w:rsidR="00B50ACD" w:rsidRPr="000F67E1" w:rsidRDefault="00B50ACD" w:rsidP="00B50ACD">
            <w:pPr>
              <w:spacing w:after="0" w:line="240" w:lineRule="auto"/>
              <w:jc w:val="center"/>
              <w:rPr>
                <w:rFonts w:ascii="Times New Roman" w:eastAsia="Times New Roman" w:hAnsi="Times New Roman" w:cs="Times New Roman"/>
                <w:sz w:val="24"/>
                <w:szCs w:val="24"/>
                <w:lang w:eastAsia="pl-PL"/>
              </w:rPr>
            </w:pPr>
            <w:r w:rsidRPr="000F67E1">
              <w:rPr>
                <w:rFonts w:ascii="Times New Roman" w:eastAsia="Times New Roman" w:hAnsi="Times New Roman" w:cs="Times New Roman"/>
                <w:sz w:val="24"/>
                <w:szCs w:val="24"/>
                <w:lang w:eastAsia="pl-PL"/>
              </w:rPr>
              <w:t>200</w:t>
            </w:r>
          </w:p>
        </w:tc>
        <w:tc>
          <w:tcPr>
            <w:tcW w:w="1275" w:type="dxa"/>
          </w:tcPr>
          <w:p w:rsidR="00B50ACD" w:rsidRPr="000F67E1" w:rsidRDefault="00B50ACD" w:rsidP="00B50ACD">
            <w:pPr>
              <w:spacing w:after="0" w:line="240" w:lineRule="auto"/>
              <w:jc w:val="center"/>
              <w:rPr>
                <w:rFonts w:ascii="Times New Roman" w:eastAsia="Times New Roman" w:hAnsi="Times New Roman" w:cs="Times New Roman"/>
                <w:sz w:val="24"/>
                <w:szCs w:val="24"/>
                <w:lang w:eastAsia="pl-PL"/>
              </w:rPr>
            </w:pPr>
          </w:p>
          <w:p w:rsidR="00B50ACD" w:rsidRPr="000F67E1" w:rsidRDefault="00B50ACD" w:rsidP="00B50ACD">
            <w:pPr>
              <w:spacing w:after="0" w:line="240" w:lineRule="auto"/>
              <w:jc w:val="center"/>
              <w:rPr>
                <w:rFonts w:ascii="Times New Roman" w:eastAsia="Times New Roman" w:hAnsi="Times New Roman" w:cs="Times New Roman"/>
                <w:sz w:val="24"/>
                <w:szCs w:val="24"/>
                <w:lang w:eastAsia="pl-PL"/>
              </w:rPr>
            </w:pPr>
            <w:r w:rsidRPr="000F67E1">
              <w:rPr>
                <w:rFonts w:ascii="Times New Roman" w:eastAsia="Times New Roman" w:hAnsi="Times New Roman" w:cs="Times New Roman"/>
                <w:sz w:val="24"/>
                <w:szCs w:val="24"/>
                <w:lang w:eastAsia="pl-PL"/>
              </w:rPr>
              <w:t>200</w:t>
            </w:r>
          </w:p>
        </w:tc>
        <w:tc>
          <w:tcPr>
            <w:tcW w:w="1701" w:type="dxa"/>
          </w:tcPr>
          <w:p w:rsidR="00B50ACD" w:rsidRPr="000F67E1" w:rsidRDefault="00B50ACD" w:rsidP="00B50ACD">
            <w:pPr>
              <w:spacing w:after="0" w:line="240" w:lineRule="auto"/>
              <w:jc w:val="center"/>
              <w:rPr>
                <w:rFonts w:ascii="Times New Roman" w:eastAsia="Times New Roman" w:hAnsi="Times New Roman" w:cs="Times New Roman"/>
                <w:sz w:val="24"/>
                <w:szCs w:val="24"/>
                <w:lang w:eastAsia="pl-PL"/>
              </w:rPr>
            </w:pPr>
          </w:p>
        </w:tc>
        <w:tc>
          <w:tcPr>
            <w:tcW w:w="2410" w:type="dxa"/>
          </w:tcPr>
          <w:p w:rsidR="00B50ACD" w:rsidRPr="000F67E1" w:rsidRDefault="00B50ACD" w:rsidP="00B50ACD">
            <w:pPr>
              <w:spacing w:after="0" w:line="240" w:lineRule="auto"/>
              <w:jc w:val="center"/>
              <w:rPr>
                <w:rFonts w:ascii="Times New Roman" w:eastAsia="Times New Roman" w:hAnsi="Times New Roman" w:cs="Times New Roman"/>
                <w:sz w:val="24"/>
                <w:szCs w:val="24"/>
                <w:lang w:eastAsia="pl-PL"/>
              </w:rPr>
            </w:pPr>
          </w:p>
        </w:tc>
      </w:tr>
      <w:tr w:rsidR="00B50ACD" w:rsidRPr="000F67E1" w:rsidTr="00AE2500">
        <w:tc>
          <w:tcPr>
            <w:tcW w:w="851" w:type="dxa"/>
          </w:tcPr>
          <w:p w:rsidR="00B50ACD" w:rsidRPr="0067216F" w:rsidRDefault="00B50ACD" w:rsidP="00B50ACD">
            <w:pPr>
              <w:spacing w:after="0" w:line="24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IX.2</w:t>
            </w:r>
          </w:p>
        </w:tc>
        <w:tc>
          <w:tcPr>
            <w:tcW w:w="5103" w:type="dxa"/>
          </w:tcPr>
          <w:p w:rsidR="00B50ACD" w:rsidRPr="000F67E1" w:rsidRDefault="00B50ACD" w:rsidP="00B50ACD">
            <w:pPr>
              <w:spacing w:after="0" w:line="240" w:lineRule="auto"/>
              <w:rPr>
                <w:rFonts w:ascii="Times New Roman" w:eastAsia="Times New Roman" w:hAnsi="Times New Roman" w:cs="Times New Roman"/>
                <w:sz w:val="24"/>
                <w:szCs w:val="24"/>
                <w:lang w:eastAsia="pl-PL"/>
              </w:rPr>
            </w:pPr>
            <w:r w:rsidRPr="000F67E1">
              <w:rPr>
                <w:rFonts w:ascii="Times New Roman" w:eastAsia="Times New Roman" w:hAnsi="Times New Roman" w:cs="Times New Roman"/>
                <w:b/>
                <w:sz w:val="24"/>
                <w:szCs w:val="24"/>
                <w:lang w:eastAsia="pl-PL"/>
              </w:rPr>
              <w:t>Poszewka</w:t>
            </w:r>
            <w:r w:rsidRPr="000F67E1">
              <w:rPr>
                <w:rFonts w:ascii="Times New Roman" w:eastAsia="Times New Roman" w:hAnsi="Times New Roman" w:cs="Times New Roman"/>
                <w:sz w:val="24"/>
                <w:szCs w:val="24"/>
                <w:lang w:eastAsia="pl-PL"/>
              </w:rPr>
              <w:t xml:space="preserve"> z zakładką 18-20 cm, tkanina 100% bawełna, typ hotelowy, kolorowa o gramaturze  nie mniej niż 155g/m²,  kolory jak w poszwach do uzgodnienia przy dostawie.</w:t>
            </w:r>
          </w:p>
        </w:tc>
        <w:tc>
          <w:tcPr>
            <w:tcW w:w="1701" w:type="dxa"/>
          </w:tcPr>
          <w:p w:rsidR="00B50ACD" w:rsidRPr="000F67E1" w:rsidRDefault="00B50ACD" w:rsidP="00B50ACD">
            <w:pPr>
              <w:spacing w:after="0" w:line="240" w:lineRule="auto"/>
              <w:jc w:val="center"/>
              <w:rPr>
                <w:rFonts w:ascii="Times New Roman" w:eastAsia="Times New Roman" w:hAnsi="Times New Roman" w:cs="Times New Roman"/>
                <w:sz w:val="24"/>
                <w:szCs w:val="24"/>
                <w:lang w:eastAsia="pl-PL"/>
              </w:rPr>
            </w:pPr>
          </w:p>
          <w:p w:rsidR="00B50ACD" w:rsidRPr="000F67E1" w:rsidRDefault="00B50ACD" w:rsidP="00B50ACD">
            <w:pPr>
              <w:spacing w:after="0" w:line="240" w:lineRule="auto"/>
              <w:jc w:val="center"/>
              <w:rPr>
                <w:rFonts w:ascii="Times New Roman" w:eastAsia="Times New Roman" w:hAnsi="Times New Roman" w:cs="Times New Roman"/>
                <w:sz w:val="24"/>
                <w:szCs w:val="24"/>
                <w:lang w:eastAsia="pl-PL"/>
              </w:rPr>
            </w:pPr>
            <w:r w:rsidRPr="000F67E1">
              <w:rPr>
                <w:rFonts w:ascii="Times New Roman" w:eastAsia="Times New Roman" w:hAnsi="Times New Roman" w:cs="Times New Roman"/>
                <w:sz w:val="24"/>
                <w:szCs w:val="24"/>
                <w:lang w:eastAsia="pl-PL"/>
              </w:rPr>
              <w:t>70 x 80</w:t>
            </w:r>
          </w:p>
        </w:tc>
        <w:tc>
          <w:tcPr>
            <w:tcW w:w="851" w:type="dxa"/>
          </w:tcPr>
          <w:p w:rsidR="00B50ACD" w:rsidRPr="000F67E1" w:rsidRDefault="00B50ACD" w:rsidP="00B50ACD">
            <w:pPr>
              <w:spacing w:after="0" w:line="240" w:lineRule="auto"/>
              <w:jc w:val="center"/>
              <w:rPr>
                <w:rFonts w:ascii="Times New Roman" w:eastAsia="Times New Roman" w:hAnsi="Times New Roman" w:cs="Times New Roman"/>
                <w:sz w:val="24"/>
                <w:szCs w:val="24"/>
                <w:lang w:eastAsia="pl-PL"/>
              </w:rPr>
            </w:pPr>
          </w:p>
          <w:p w:rsidR="00B50ACD" w:rsidRPr="000F67E1" w:rsidRDefault="00B50ACD" w:rsidP="00B50ACD">
            <w:pPr>
              <w:spacing w:after="0" w:line="240" w:lineRule="auto"/>
              <w:jc w:val="center"/>
              <w:rPr>
                <w:rFonts w:ascii="Times New Roman" w:eastAsia="Times New Roman" w:hAnsi="Times New Roman" w:cs="Times New Roman"/>
                <w:sz w:val="24"/>
                <w:szCs w:val="24"/>
                <w:lang w:eastAsia="pl-PL"/>
              </w:rPr>
            </w:pPr>
            <w:r w:rsidRPr="000F67E1">
              <w:rPr>
                <w:rFonts w:ascii="Times New Roman" w:eastAsia="Times New Roman" w:hAnsi="Times New Roman" w:cs="Times New Roman"/>
                <w:sz w:val="24"/>
                <w:szCs w:val="24"/>
                <w:lang w:eastAsia="pl-PL"/>
              </w:rPr>
              <w:t>200</w:t>
            </w:r>
          </w:p>
        </w:tc>
        <w:tc>
          <w:tcPr>
            <w:tcW w:w="1275" w:type="dxa"/>
          </w:tcPr>
          <w:p w:rsidR="00B50ACD" w:rsidRPr="000F67E1" w:rsidRDefault="00B50ACD" w:rsidP="00B50ACD">
            <w:pPr>
              <w:spacing w:after="0" w:line="240" w:lineRule="auto"/>
              <w:jc w:val="center"/>
              <w:rPr>
                <w:rFonts w:ascii="Times New Roman" w:eastAsia="Times New Roman" w:hAnsi="Times New Roman" w:cs="Times New Roman"/>
                <w:sz w:val="24"/>
                <w:szCs w:val="24"/>
                <w:lang w:eastAsia="pl-PL"/>
              </w:rPr>
            </w:pPr>
          </w:p>
          <w:p w:rsidR="00B50ACD" w:rsidRPr="000F67E1" w:rsidRDefault="00B50ACD" w:rsidP="00B50ACD">
            <w:pPr>
              <w:spacing w:after="0" w:line="240" w:lineRule="auto"/>
              <w:jc w:val="center"/>
              <w:rPr>
                <w:rFonts w:ascii="Times New Roman" w:eastAsia="Times New Roman" w:hAnsi="Times New Roman" w:cs="Times New Roman"/>
                <w:sz w:val="24"/>
                <w:szCs w:val="24"/>
                <w:lang w:eastAsia="pl-PL"/>
              </w:rPr>
            </w:pPr>
            <w:r w:rsidRPr="000F67E1">
              <w:rPr>
                <w:rFonts w:ascii="Times New Roman" w:eastAsia="Times New Roman" w:hAnsi="Times New Roman" w:cs="Times New Roman"/>
                <w:sz w:val="24"/>
                <w:szCs w:val="24"/>
                <w:lang w:eastAsia="pl-PL"/>
              </w:rPr>
              <w:t>200</w:t>
            </w:r>
          </w:p>
        </w:tc>
        <w:tc>
          <w:tcPr>
            <w:tcW w:w="1701" w:type="dxa"/>
          </w:tcPr>
          <w:p w:rsidR="00B50ACD" w:rsidRPr="000F67E1" w:rsidRDefault="00B50ACD" w:rsidP="00B50ACD">
            <w:pPr>
              <w:spacing w:after="0" w:line="240" w:lineRule="auto"/>
              <w:jc w:val="center"/>
              <w:rPr>
                <w:rFonts w:ascii="Times New Roman" w:eastAsia="Times New Roman" w:hAnsi="Times New Roman" w:cs="Times New Roman"/>
                <w:sz w:val="24"/>
                <w:szCs w:val="24"/>
                <w:lang w:eastAsia="pl-PL"/>
              </w:rPr>
            </w:pPr>
          </w:p>
        </w:tc>
        <w:tc>
          <w:tcPr>
            <w:tcW w:w="2410" w:type="dxa"/>
          </w:tcPr>
          <w:p w:rsidR="00B50ACD" w:rsidRPr="000F67E1" w:rsidRDefault="00B50ACD" w:rsidP="00B50ACD">
            <w:pPr>
              <w:spacing w:after="0" w:line="240" w:lineRule="auto"/>
              <w:jc w:val="center"/>
              <w:rPr>
                <w:rFonts w:ascii="Times New Roman" w:eastAsia="Times New Roman" w:hAnsi="Times New Roman" w:cs="Times New Roman"/>
                <w:sz w:val="24"/>
                <w:szCs w:val="24"/>
                <w:lang w:eastAsia="pl-PL"/>
              </w:rPr>
            </w:pPr>
          </w:p>
        </w:tc>
      </w:tr>
      <w:tr w:rsidR="00B50ACD" w:rsidRPr="000F67E1" w:rsidTr="00AE2500">
        <w:tc>
          <w:tcPr>
            <w:tcW w:w="851" w:type="dxa"/>
          </w:tcPr>
          <w:p w:rsidR="00B50ACD" w:rsidRPr="0067216F" w:rsidRDefault="00B50ACD" w:rsidP="00B50ACD">
            <w:pPr>
              <w:spacing w:after="0" w:line="24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IX.3</w:t>
            </w:r>
          </w:p>
        </w:tc>
        <w:tc>
          <w:tcPr>
            <w:tcW w:w="5103" w:type="dxa"/>
          </w:tcPr>
          <w:p w:rsidR="00B50ACD" w:rsidRPr="000F67E1" w:rsidRDefault="00B50ACD" w:rsidP="00B50ACD">
            <w:pPr>
              <w:spacing w:after="0" w:line="240" w:lineRule="auto"/>
              <w:rPr>
                <w:rFonts w:ascii="Times New Roman" w:eastAsia="Times New Roman" w:hAnsi="Times New Roman" w:cs="Times New Roman"/>
                <w:sz w:val="24"/>
                <w:szCs w:val="24"/>
                <w:lang w:eastAsia="pl-PL"/>
              </w:rPr>
            </w:pPr>
            <w:r w:rsidRPr="000F67E1">
              <w:rPr>
                <w:rFonts w:ascii="Times New Roman" w:eastAsia="Times New Roman" w:hAnsi="Times New Roman" w:cs="Times New Roman"/>
                <w:b/>
                <w:sz w:val="24"/>
                <w:szCs w:val="24"/>
                <w:lang w:eastAsia="pl-PL"/>
              </w:rPr>
              <w:t>Prześcieradło</w:t>
            </w:r>
            <w:r w:rsidRPr="000F67E1">
              <w:rPr>
                <w:rFonts w:ascii="Times New Roman" w:eastAsia="Times New Roman" w:hAnsi="Times New Roman" w:cs="Times New Roman"/>
                <w:sz w:val="24"/>
                <w:szCs w:val="24"/>
                <w:lang w:eastAsia="pl-PL"/>
              </w:rPr>
              <w:t>, tkanina bawełniana 100%, typ hotelowy, kolorowe o gramaturze  nie mniej niż 155g/m², kolor do uzgodnienia przy dostawie</w:t>
            </w:r>
          </w:p>
        </w:tc>
        <w:tc>
          <w:tcPr>
            <w:tcW w:w="1701" w:type="dxa"/>
          </w:tcPr>
          <w:p w:rsidR="00B50ACD" w:rsidRPr="000F67E1" w:rsidRDefault="00B50ACD" w:rsidP="00B50ACD">
            <w:pPr>
              <w:spacing w:after="0" w:line="240" w:lineRule="auto"/>
              <w:jc w:val="center"/>
              <w:rPr>
                <w:rFonts w:ascii="Times New Roman" w:eastAsia="Times New Roman" w:hAnsi="Times New Roman" w:cs="Times New Roman"/>
                <w:sz w:val="24"/>
                <w:szCs w:val="24"/>
                <w:lang w:eastAsia="pl-PL"/>
              </w:rPr>
            </w:pPr>
          </w:p>
          <w:p w:rsidR="00B50ACD" w:rsidRPr="000F67E1" w:rsidRDefault="00B50ACD" w:rsidP="00B50ACD">
            <w:pPr>
              <w:spacing w:after="0" w:line="240" w:lineRule="auto"/>
              <w:jc w:val="center"/>
              <w:rPr>
                <w:rFonts w:ascii="Times New Roman" w:eastAsia="Times New Roman" w:hAnsi="Times New Roman" w:cs="Times New Roman"/>
                <w:sz w:val="24"/>
                <w:szCs w:val="24"/>
                <w:lang w:eastAsia="pl-PL"/>
              </w:rPr>
            </w:pPr>
            <w:r w:rsidRPr="000F67E1">
              <w:rPr>
                <w:rFonts w:ascii="Times New Roman" w:eastAsia="Times New Roman" w:hAnsi="Times New Roman" w:cs="Times New Roman"/>
                <w:sz w:val="24"/>
                <w:szCs w:val="24"/>
                <w:lang w:eastAsia="pl-PL"/>
              </w:rPr>
              <w:t>160 x 210</w:t>
            </w:r>
          </w:p>
        </w:tc>
        <w:tc>
          <w:tcPr>
            <w:tcW w:w="851" w:type="dxa"/>
          </w:tcPr>
          <w:p w:rsidR="00B50ACD" w:rsidRPr="000F67E1" w:rsidRDefault="00B50ACD" w:rsidP="00B50ACD">
            <w:pPr>
              <w:spacing w:after="0" w:line="240" w:lineRule="auto"/>
              <w:jc w:val="center"/>
              <w:rPr>
                <w:rFonts w:ascii="Times New Roman" w:eastAsia="Times New Roman" w:hAnsi="Times New Roman" w:cs="Times New Roman"/>
                <w:sz w:val="24"/>
                <w:szCs w:val="24"/>
                <w:lang w:eastAsia="pl-PL"/>
              </w:rPr>
            </w:pPr>
          </w:p>
          <w:p w:rsidR="00B50ACD" w:rsidRPr="000F67E1" w:rsidRDefault="00B50ACD" w:rsidP="00B50ACD">
            <w:pPr>
              <w:spacing w:after="0" w:line="240" w:lineRule="auto"/>
              <w:jc w:val="center"/>
              <w:rPr>
                <w:rFonts w:ascii="Times New Roman" w:eastAsia="Times New Roman" w:hAnsi="Times New Roman" w:cs="Times New Roman"/>
                <w:sz w:val="24"/>
                <w:szCs w:val="24"/>
                <w:lang w:eastAsia="pl-PL"/>
              </w:rPr>
            </w:pPr>
            <w:r w:rsidRPr="000F67E1">
              <w:rPr>
                <w:rFonts w:ascii="Times New Roman" w:eastAsia="Times New Roman" w:hAnsi="Times New Roman" w:cs="Times New Roman"/>
                <w:sz w:val="24"/>
                <w:szCs w:val="24"/>
                <w:lang w:eastAsia="pl-PL"/>
              </w:rPr>
              <w:t>200</w:t>
            </w:r>
          </w:p>
        </w:tc>
        <w:tc>
          <w:tcPr>
            <w:tcW w:w="1275" w:type="dxa"/>
          </w:tcPr>
          <w:p w:rsidR="00B50ACD" w:rsidRPr="000F67E1" w:rsidRDefault="00B50ACD" w:rsidP="00B50ACD">
            <w:pPr>
              <w:spacing w:after="0" w:line="240" w:lineRule="auto"/>
              <w:jc w:val="center"/>
              <w:rPr>
                <w:rFonts w:ascii="Times New Roman" w:eastAsia="Times New Roman" w:hAnsi="Times New Roman" w:cs="Times New Roman"/>
                <w:sz w:val="24"/>
                <w:szCs w:val="24"/>
                <w:lang w:eastAsia="pl-PL"/>
              </w:rPr>
            </w:pPr>
          </w:p>
          <w:p w:rsidR="00B50ACD" w:rsidRPr="000F67E1" w:rsidRDefault="00B50ACD" w:rsidP="00B50ACD">
            <w:pPr>
              <w:spacing w:after="0" w:line="240" w:lineRule="auto"/>
              <w:jc w:val="center"/>
              <w:rPr>
                <w:rFonts w:ascii="Times New Roman" w:eastAsia="Times New Roman" w:hAnsi="Times New Roman" w:cs="Times New Roman"/>
                <w:sz w:val="24"/>
                <w:szCs w:val="24"/>
                <w:lang w:eastAsia="pl-PL"/>
              </w:rPr>
            </w:pPr>
            <w:r w:rsidRPr="000F67E1">
              <w:rPr>
                <w:rFonts w:ascii="Times New Roman" w:eastAsia="Times New Roman" w:hAnsi="Times New Roman" w:cs="Times New Roman"/>
                <w:sz w:val="24"/>
                <w:szCs w:val="24"/>
                <w:lang w:eastAsia="pl-PL"/>
              </w:rPr>
              <w:t>200</w:t>
            </w:r>
          </w:p>
        </w:tc>
        <w:tc>
          <w:tcPr>
            <w:tcW w:w="1701" w:type="dxa"/>
          </w:tcPr>
          <w:p w:rsidR="00B50ACD" w:rsidRPr="000F67E1" w:rsidRDefault="00B50ACD" w:rsidP="00B50ACD">
            <w:pPr>
              <w:spacing w:after="0" w:line="240" w:lineRule="auto"/>
              <w:jc w:val="center"/>
              <w:rPr>
                <w:rFonts w:ascii="Times New Roman" w:eastAsia="Times New Roman" w:hAnsi="Times New Roman" w:cs="Times New Roman"/>
                <w:sz w:val="24"/>
                <w:szCs w:val="24"/>
                <w:lang w:eastAsia="pl-PL"/>
              </w:rPr>
            </w:pPr>
          </w:p>
        </w:tc>
        <w:tc>
          <w:tcPr>
            <w:tcW w:w="2410" w:type="dxa"/>
          </w:tcPr>
          <w:p w:rsidR="00B50ACD" w:rsidRPr="000F67E1" w:rsidRDefault="00B50ACD" w:rsidP="00B50ACD">
            <w:pPr>
              <w:spacing w:after="0" w:line="240" w:lineRule="auto"/>
              <w:jc w:val="center"/>
              <w:rPr>
                <w:rFonts w:ascii="Times New Roman" w:eastAsia="Times New Roman" w:hAnsi="Times New Roman" w:cs="Times New Roman"/>
                <w:sz w:val="24"/>
                <w:szCs w:val="24"/>
                <w:lang w:eastAsia="pl-PL"/>
              </w:rPr>
            </w:pPr>
          </w:p>
        </w:tc>
      </w:tr>
      <w:tr w:rsidR="00B50ACD" w:rsidRPr="000F67E1" w:rsidTr="00AE2500">
        <w:tc>
          <w:tcPr>
            <w:tcW w:w="851" w:type="dxa"/>
          </w:tcPr>
          <w:p w:rsidR="00B50ACD" w:rsidRPr="0067216F" w:rsidRDefault="00B50ACD" w:rsidP="00B50ACD">
            <w:pPr>
              <w:spacing w:after="0" w:line="24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IX.4</w:t>
            </w:r>
          </w:p>
        </w:tc>
        <w:tc>
          <w:tcPr>
            <w:tcW w:w="5103" w:type="dxa"/>
          </w:tcPr>
          <w:p w:rsidR="00B50ACD" w:rsidRPr="000F67E1" w:rsidRDefault="00B50ACD" w:rsidP="00B50ACD">
            <w:pPr>
              <w:spacing w:after="0" w:line="240" w:lineRule="auto"/>
              <w:rPr>
                <w:rFonts w:ascii="Times New Roman" w:eastAsia="Times New Roman" w:hAnsi="Times New Roman" w:cs="Times New Roman"/>
                <w:b/>
                <w:sz w:val="24"/>
                <w:szCs w:val="24"/>
                <w:lang w:eastAsia="pl-PL"/>
              </w:rPr>
            </w:pPr>
            <w:r w:rsidRPr="000F67E1">
              <w:rPr>
                <w:rFonts w:ascii="Times New Roman" w:eastAsia="Times New Roman" w:hAnsi="Times New Roman" w:cs="Times New Roman"/>
                <w:b/>
                <w:sz w:val="24"/>
                <w:szCs w:val="24"/>
                <w:lang w:eastAsia="pl-PL"/>
              </w:rPr>
              <w:t xml:space="preserve">Ścierka </w:t>
            </w:r>
            <w:r w:rsidRPr="000F67E1">
              <w:rPr>
                <w:rFonts w:ascii="Times New Roman" w:eastAsia="Times New Roman" w:hAnsi="Times New Roman" w:cs="Times New Roman"/>
                <w:sz w:val="24"/>
                <w:szCs w:val="24"/>
                <w:lang w:eastAsia="pl-PL"/>
              </w:rPr>
              <w:t xml:space="preserve">kuchenna 100% bawełna </w:t>
            </w:r>
          </w:p>
        </w:tc>
        <w:tc>
          <w:tcPr>
            <w:tcW w:w="1701" w:type="dxa"/>
          </w:tcPr>
          <w:p w:rsidR="00B50ACD" w:rsidRPr="000F67E1" w:rsidRDefault="00B50ACD" w:rsidP="00B50ACD">
            <w:pPr>
              <w:spacing w:after="0" w:line="240" w:lineRule="auto"/>
              <w:jc w:val="center"/>
              <w:rPr>
                <w:rFonts w:ascii="Times New Roman" w:eastAsia="Times New Roman" w:hAnsi="Times New Roman" w:cs="Times New Roman"/>
                <w:sz w:val="24"/>
                <w:szCs w:val="24"/>
                <w:lang w:eastAsia="pl-PL"/>
              </w:rPr>
            </w:pPr>
            <w:r w:rsidRPr="000F67E1">
              <w:rPr>
                <w:rFonts w:ascii="Times New Roman" w:eastAsia="Times New Roman" w:hAnsi="Times New Roman" w:cs="Times New Roman"/>
                <w:sz w:val="24"/>
                <w:szCs w:val="24"/>
                <w:lang w:eastAsia="pl-PL"/>
              </w:rPr>
              <w:t>50x100</w:t>
            </w:r>
          </w:p>
        </w:tc>
        <w:tc>
          <w:tcPr>
            <w:tcW w:w="851" w:type="dxa"/>
          </w:tcPr>
          <w:p w:rsidR="00B50ACD" w:rsidRPr="000F67E1" w:rsidRDefault="00B50ACD" w:rsidP="00B50ACD">
            <w:pPr>
              <w:spacing w:after="0" w:line="240" w:lineRule="auto"/>
              <w:jc w:val="center"/>
              <w:rPr>
                <w:rFonts w:ascii="Times New Roman" w:eastAsia="Times New Roman" w:hAnsi="Times New Roman" w:cs="Times New Roman"/>
                <w:sz w:val="24"/>
                <w:szCs w:val="24"/>
                <w:lang w:eastAsia="pl-PL"/>
              </w:rPr>
            </w:pPr>
            <w:r w:rsidRPr="000F67E1">
              <w:rPr>
                <w:rFonts w:ascii="Times New Roman" w:eastAsia="Times New Roman" w:hAnsi="Times New Roman" w:cs="Times New Roman"/>
                <w:sz w:val="24"/>
                <w:szCs w:val="24"/>
                <w:lang w:eastAsia="pl-PL"/>
              </w:rPr>
              <w:t>100</w:t>
            </w:r>
          </w:p>
        </w:tc>
        <w:tc>
          <w:tcPr>
            <w:tcW w:w="1275" w:type="dxa"/>
          </w:tcPr>
          <w:p w:rsidR="00B50ACD" w:rsidRPr="000F67E1" w:rsidRDefault="00B50ACD" w:rsidP="00B50ACD">
            <w:pPr>
              <w:spacing w:after="0" w:line="240" w:lineRule="auto"/>
              <w:jc w:val="center"/>
              <w:rPr>
                <w:rFonts w:ascii="Times New Roman" w:eastAsia="Times New Roman" w:hAnsi="Times New Roman" w:cs="Times New Roman"/>
                <w:sz w:val="24"/>
                <w:szCs w:val="24"/>
                <w:lang w:eastAsia="pl-PL"/>
              </w:rPr>
            </w:pPr>
            <w:r w:rsidRPr="000F67E1">
              <w:rPr>
                <w:rFonts w:ascii="Times New Roman" w:eastAsia="Times New Roman" w:hAnsi="Times New Roman" w:cs="Times New Roman"/>
                <w:sz w:val="24"/>
                <w:szCs w:val="24"/>
                <w:lang w:eastAsia="pl-PL"/>
              </w:rPr>
              <w:t>---</w:t>
            </w:r>
          </w:p>
        </w:tc>
        <w:tc>
          <w:tcPr>
            <w:tcW w:w="1701" w:type="dxa"/>
          </w:tcPr>
          <w:p w:rsidR="00B50ACD" w:rsidRPr="000F67E1" w:rsidRDefault="00B50ACD" w:rsidP="00B50ACD">
            <w:pPr>
              <w:spacing w:after="0" w:line="240" w:lineRule="auto"/>
              <w:jc w:val="center"/>
              <w:rPr>
                <w:rFonts w:ascii="Times New Roman" w:eastAsia="Times New Roman" w:hAnsi="Times New Roman" w:cs="Times New Roman"/>
                <w:sz w:val="24"/>
                <w:szCs w:val="24"/>
                <w:lang w:eastAsia="pl-PL"/>
              </w:rPr>
            </w:pPr>
          </w:p>
        </w:tc>
        <w:tc>
          <w:tcPr>
            <w:tcW w:w="2410" w:type="dxa"/>
          </w:tcPr>
          <w:p w:rsidR="00B50ACD" w:rsidRPr="000F67E1" w:rsidRDefault="00B50ACD" w:rsidP="00B50ACD">
            <w:pPr>
              <w:spacing w:after="0" w:line="240" w:lineRule="auto"/>
              <w:jc w:val="center"/>
              <w:rPr>
                <w:rFonts w:ascii="Times New Roman" w:eastAsia="Times New Roman" w:hAnsi="Times New Roman" w:cs="Times New Roman"/>
                <w:sz w:val="24"/>
                <w:szCs w:val="24"/>
                <w:lang w:eastAsia="pl-PL"/>
              </w:rPr>
            </w:pPr>
          </w:p>
        </w:tc>
      </w:tr>
      <w:tr w:rsidR="00B50ACD" w:rsidRPr="000F67E1" w:rsidTr="00B50ACD">
        <w:tc>
          <w:tcPr>
            <w:tcW w:w="851" w:type="dxa"/>
            <w:shd w:val="clear" w:color="auto" w:fill="F2F2F2" w:themeFill="background1" w:themeFillShade="F2"/>
          </w:tcPr>
          <w:p w:rsidR="00B50ACD" w:rsidRPr="0067216F" w:rsidRDefault="00B50ACD" w:rsidP="00B50ACD">
            <w:pPr>
              <w:spacing w:after="0" w:line="24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IX.5</w:t>
            </w:r>
          </w:p>
        </w:tc>
        <w:tc>
          <w:tcPr>
            <w:tcW w:w="10631" w:type="dxa"/>
            <w:gridSpan w:val="5"/>
            <w:shd w:val="clear" w:color="auto" w:fill="F2F2F2" w:themeFill="background1" w:themeFillShade="F2"/>
          </w:tcPr>
          <w:p w:rsidR="00B50ACD" w:rsidRPr="000F67E1" w:rsidRDefault="00B50ACD" w:rsidP="00B50ACD">
            <w:pPr>
              <w:spacing w:after="0" w:line="240" w:lineRule="auto"/>
              <w:jc w:val="right"/>
              <w:rPr>
                <w:rFonts w:ascii="Times New Roman" w:eastAsia="Times New Roman" w:hAnsi="Times New Roman" w:cs="Times New Roman"/>
                <w:sz w:val="24"/>
                <w:szCs w:val="24"/>
                <w:lang w:eastAsia="pl-PL"/>
              </w:rPr>
            </w:pPr>
            <w:r w:rsidRPr="0067216F">
              <w:rPr>
                <w:rFonts w:ascii="Times New Roman" w:eastAsia="Times New Roman" w:hAnsi="Times New Roman" w:cs="Times New Roman"/>
                <w:b/>
                <w:sz w:val="24"/>
                <w:szCs w:val="24"/>
                <w:lang w:eastAsia="pl-PL"/>
              </w:rPr>
              <w:t>Łączna wartość netto</w:t>
            </w:r>
            <w:r>
              <w:rPr>
                <w:rFonts w:ascii="Times New Roman" w:eastAsia="Times New Roman" w:hAnsi="Times New Roman" w:cs="Times New Roman"/>
                <w:b/>
                <w:sz w:val="24"/>
                <w:szCs w:val="24"/>
                <w:lang w:eastAsia="pl-PL"/>
              </w:rPr>
              <w:t xml:space="preserve"> dla </w:t>
            </w:r>
            <w:r w:rsidRPr="00B50ACD">
              <w:rPr>
                <w:rFonts w:ascii="Times New Roman" w:eastAsia="Times New Roman" w:hAnsi="Times New Roman" w:cs="Times New Roman"/>
                <w:b/>
                <w:sz w:val="24"/>
                <w:szCs w:val="24"/>
                <w:lang w:eastAsia="pl-PL"/>
              </w:rPr>
              <w:t>DOM</w:t>
            </w:r>
            <w:r>
              <w:rPr>
                <w:rFonts w:ascii="Times New Roman" w:eastAsia="Times New Roman" w:hAnsi="Times New Roman" w:cs="Times New Roman"/>
                <w:b/>
                <w:sz w:val="24"/>
                <w:szCs w:val="24"/>
                <w:lang w:eastAsia="pl-PL"/>
              </w:rPr>
              <w:t>U</w:t>
            </w:r>
            <w:r w:rsidRPr="00B50ACD">
              <w:rPr>
                <w:rFonts w:ascii="Times New Roman" w:eastAsia="Times New Roman" w:hAnsi="Times New Roman" w:cs="Times New Roman"/>
                <w:b/>
                <w:sz w:val="24"/>
                <w:szCs w:val="24"/>
                <w:lang w:eastAsia="pl-PL"/>
              </w:rPr>
              <w:t xml:space="preserve"> STUDENTA NR </w:t>
            </w:r>
            <w:r>
              <w:rPr>
                <w:rFonts w:ascii="Times New Roman" w:eastAsia="Times New Roman" w:hAnsi="Times New Roman" w:cs="Times New Roman"/>
                <w:b/>
                <w:sz w:val="24"/>
                <w:szCs w:val="24"/>
                <w:lang w:eastAsia="pl-PL"/>
              </w:rPr>
              <w:t>6</w:t>
            </w:r>
          </w:p>
        </w:tc>
        <w:tc>
          <w:tcPr>
            <w:tcW w:w="2410" w:type="dxa"/>
            <w:shd w:val="clear" w:color="auto" w:fill="F2F2F2" w:themeFill="background1" w:themeFillShade="F2"/>
          </w:tcPr>
          <w:p w:rsidR="00B50ACD" w:rsidRPr="000F67E1" w:rsidRDefault="00B50ACD" w:rsidP="00B50ACD">
            <w:pPr>
              <w:spacing w:after="0" w:line="240" w:lineRule="auto"/>
              <w:jc w:val="center"/>
              <w:rPr>
                <w:rFonts w:ascii="Times New Roman" w:eastAsia="Times New Roman" w:hAnsi="Times New Roman" w:cs="Times New Roman"/>
                <w:sz w:val="24"/>
                <w:szCs w:val="24"/>
                <w:lang w:eastAsia="pl-PL"/>
              </w:rPr>
            </w:pPr>
          </w:p>
        </w:tc>
      </w:tr>
      <w:tr w:rsidR="00B50ACD" w:rsidRPr="000F67E1" w:rsidTr="00AE2500">
        <w:tc>
          <w:tcPr>
            <w:tcW w:w="13892" w:type="dxa"/>
            <w:gridSpan w:val="7"/>
          </w:tcPr>
          <w:p w:rsidR="00B50ACD" w:rsidRPr="00D80E65" w:rsidRDefault="00B50ACD" w:rsidP="00B50ACD">
            <w:pPr>
              <w:pStyle w:val="Akapitzlist"/>
              <w:numPr>
                <w:ilvl w:val="0"/>
                <w:numId w:val="71"/>
              </w:numPr>
              <w:ind w:left="0" w:hanging="15"/>
              <w:jc w:val="center"/>
            </w:pPr>
            <w:r w:rsidRPr="00D80E65">
              <w:rPr>
                <w:rFonts w:eastAsia="Calibri"/>
                <w:b/>
              </w:rPr>
              <w:t>OŚRODEK KOLONIJNO-WCZASOWY UW, ŁUKĘCIN</w:t>
            </w:r>
          </w:p>
          <w:p w:rsidR="00B50ACD" w:rsidRPr="000F67E1" w:rsidRDefault="00B50ACD" w:rsidP="00B50ACD">
            <w:pPr>
              <w:spacing w:after="0" w:line="240" w:lineRule="auto"/>
              <w:jc w:val="center"/>
              <w:rPr>
                <w:rFonts w:ascii="Times New Roman" w:eastAsia="Times New Roman" w:hAnsi="Times New Roman" w:cs="Times New Roman"/>
                <w:sz w:val="24"/>
                <w:szCs w:val="24"/>
                <w:lang w:eastAsia="pl-PL"/>
              </w:rPr>
            </w:pPr>
          </w:p>
        </w:tc>
      </w:tr>
      <w:tr w:rsidR="00B50ACD" w:rsidRPr="000F67E1" w:rsidTr="000D4F7E">
        <w:tc>
          <w:tcPr>
            <w:tcW w:w="851" w:type="dxa"/>
          </w:tcPr>
          <w:p w:rsidR="00B50ACD" w:rsidRPr="0067216F" w:rsidRDefault="00B50ACD" w:rsidP="00B50ACD">
            <w:pPr>
              <w:spacing w:after="0" w:line="24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lastRenderedPageBreak/>
              <w:t>X.1</w:t>
            </w:r>
          </w:p>
        </w:tc>
        <w:tc>
          <w:tcPr>
            <w:tcW w:w="5103" w:type="dxa"/>
          </w:tcPr>
          <w:p w:rsidR="00B50ACD" w:rsidRPr="000F67E1" w:rsidRDefault="00B50ACD" w:rsidP="00B50ACD">
            <w:pPr>
              <w:spacing w:after="0" w:line="240" w:lineRule="auto"/>
              <w:rPr>
                <w:rFonts w:ascii="Times New Roman" w:eastAsia="Times New Roman" w:hAnsi="Times New Roman" w:cs="Times New Roman"/>
                <w:sz w:val="24"/>
                <w:szCs w:val="24"/>
                <w:lang w:eastAsia="pl-PL"/>
              </w:rPr>
            </w:pPr>
            <w:r w:rsidRPr="000F67E1">
              <w:rPr>
                <w:rFonts w:ascii="Times New Roman" w:eastAsia="Times New Roman" w:hAnsi="Times New Roman" w:cs="Times New Roman"/>
                <w:b/>
                <w:sz w:val="24"/>
                <w:szCs w:val="24"/>
                <w:lang w:eastAsia="pl-PL"/>
              </w:rPr>
              <w:t>Prześcieradło</w:t>
            </w:r>
            <w:r w:rsidRPr="000F67E1">
              <w:rPr>
                <w:rFonts w:ascii="Times New Roman" w:eastAsia="Times New Roman" w:hAnsi="Times New Roman" w:cs="Times New Roman"/>
                <w:sz w:val="24"/>
                <w:szCs w:val="24"/>
                <w:lang w:eastAsia="pl-PL"/>
              </w:rPr>
              <w:t xml:space="preserve">, tkanina 100% bawełna, typ hotelowy     o gramaturze 155 -160g/m², kolor biały </w:t>
            </w:r>
          </w:p>
        </w:tc>
        <w:tc>
          <w:tcPr>
            <w:tcW w:w="1701" w:type="dxa"/>
            <w:vAlign w:val="center"/>
          </w:tcPr>
          <w:p w:rsidR="00B50ACD" w:rsidRPr="000F67E1" w:rsidRDefault="00B50ACD" w:rsidP="00B50ACD">
            <w:pPr>
              <w:spacing w:after="0" w:line="240" w:lineRule="auto"/>
              <w:jc w:val="center"/>
              <w:rPr>
                <w:rFonts w:ascii="Times New Roman" w:eastAsia="Times New Roman" w:hAnsi="Times New Roman" w:cs="Times New Roman"/>
                <w:sz w:val="24"/>
                <w:szCs w:val="24"/>
                <w:lang w:eastAsia="pl-PL"/>
              </w:rPr>
            </w:pPr>
            <w:r w:rsidRPr="000F67E1">
              <w:rPr>
                <w:rFonts w:ascii="Times New Roman" w:eastAsia="Times New Roman" w:hAnsi="Times New Roman" w:cs="Times New Roman"/>
                <w:sz w:val="24"/>
                <w:szCs w:val="24"/>
                <w:lang w:eastAsia="pl-PL"/>
              </w:rPr>
              <w:t>200 x160</w:t>
            </w:r>
          </w:p>
        </w:tc>
        <w:tc>
          <w:tcPr>
            <w:tcW w:w="851" w:type="dxa"/>
            <w:vAlign w:val="center"/>
          </w:tcPr>
          <w:p w:rsidR="00B50ACD" w:rsidRPr="000F67E1" w:rsidRDefault="00B50ACD" w:rsidP="00B50ACD">
            <w:pPr>
              <w:spacing w:after="0" w:line="240" w:lineRule="auto"/>
              <w:jc w:val="center"/>
              <w:rPr>
                <w:rFonts w:ascii="Times New Roman" w:eastAsia="Times New Roman" w:hAnsi="Times New Roman" w:cs="Times New Roman"/>
                <w:sz w:val="24"/>
                <w:szCs w:val="24"/>
                <w:lang w:eastAsia="pl-PL"/>
              </w:rPr>
            </w:pPr>
            <w:r w:rsidRPr="000F67E1">
              <w:rPr>
                <w:rFonts w:ascii="Times New Roman" w:eastAsia="Times New Roman" w:hAnsi="Times New Roman" w:cs="Times New Roman"/>
                <w:sz w:val="24"/>
                <w:szCs w:val="24"/>
                <w:lang w:eastAsia="pl-PL"/>
              </w:rPr>
              <w:t>---</w:t>
            </w:r>
          </w:p>
        </w:tc>
        <w:tc>
          <w:tcPr>
            <w:tcW w:w="1275" w:type="dxa"/>
            <w:vAlign w:val="center"/>
          </w:tcPr>
          <w:p w:rsidR="00B50ACD" w:rsidRPr="000F67E1" w:rsidRDefault="00B50ACD" w:rsidP="00B50ACD">
            <w:pPr>
              <w:spacing w:after="0" w:line="240" w:lineRule="auto"/>
              <w:jc w:val="center"/>
              <w:rPr>
                <w:rFonts w:ascii="Times New Roman" w:eastAsia="Times New Roman" w:hAnsi="Times New Roman" w:cs="Times New Roman"/>
                <w:sz w:val="24"/>
                <w:szCs w:val="24"/>
                <w:lang w:eastAsia="pl-PL"/>
              </w:rPr>
            </w:pPr>
            <w:r w:rsidRPr="000F67E1">
              <w:rPr>
                <w:rFonts w:ascii="Times New Roman" w:eastAsia="Times New Roman" w:hAnsi="Times New Roman" w:cs="Times New Roman"/>
                <w:sz w:val="24"/>
                <w:szCs w:val="24"/>
                <w:lang w:eastAsia="pl-PL"/>
              </w:rPr>
              <w:t>100</w:t>
            </w:r>
          </w:p>
        </w:tc>
        <w:tc>
          <w:tcPr>
            <w:tcW w:w="1701" w:type="dxa"/>
          </w:tcPr>
          <w:p w:rsidR="00B50ACD" w:rsidRPr="000F67E1" w:rsidRDefault="00B50ACD" w:rsidP="00B50ACD">
            <w:pPr>
              <w:spacing w:after="0" w:line="240" w:lineRule="auto"/>
              <w:jc w:val="center"/>
              <w:rPr>
                <w:rFonts w:ascii="Times New Roman" w:eastAsia="Times New Roman" w:hAnsi="Times New Roman" w:cs="Times New Roman"/>
                <w:sz w:val="24"/>
                <w:szCs w:val="24"/>
                <w:lang w:eastAsia="pl-PL"/>
              </w:rPr>
            </w:pPr>
          </w:p>
        </w:tc>
        <w:tc>
          <w:tcPr>
            <w:tcW w:w="2410" w:type="dxa"/>
          </w:tcPr>
          <w:p w:rsidR="00B50ACD" w:rsidRPr="000F67E1" w:rsidRDefault="00B50ACD" w:rsidP="00B50ACD">
            <w:pPr>
              <w:spacing w:after="0" w:line="240" w:lineRule="auto"/>
              <w:jc w:val="center"/>
              <w:rPr>
                <w:rFonts w:ascii="Times New Roman" w:eastAsia="Times New Roman" w:hAnsi="Times New Roman" w:cs="Times New Roman"/>
                <w:sz w:val="24"/>
                <w:szCs w:val="24"/>
                <w:lang w:eastAsia="pl-PL"/>
              </w:rPr>
            </w:pPr>
          </w:p>
        </w:tc>
      </w:tr>
      <w:tr w:rsidR="00B50ACD" w:rsidRPr="000F67E1" w:rsidTr="000D4F7E">
        <w:tc>
          <w:tcPr>
            <w:tcW w:w="851" w:type="dxa"/>
          </w:tcPr>
          <w:p w:rsidR="00B50ACD" w:rsidRPr="0067216F" w:rsidRDefault="00B50ACD" w:rsidP="00B50ACD">
            <w:pPr>
              <w:spacing w:after="0" w:line="24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X.2</w:t>
            </w:r>
          </w:p>
        </w:tc>
        <w:tc>
          <w:tcPr>
            <w:tcW w:w="5103" w:type="dxa"/>
          </w:tcPr>
          <w:p w:rsidR="00B50ACD" w:rsidRPr="000F67E1" w:rsidRDefault="00B50ACD" w:rsidP="00B50ACD">
            <w:pPr>
              <w:spacing w:after="0" w:line="240" w:lineRule="auto"/>
              <w:rPr>
                <w:rFonts w:ascii="Times New Roman" w:eastAsia="Times New Roman" w:hAnsi="Times New Roman" w:cs="Times New Roman"/>
                <w:sz w:val="24"/>
                <w:szCs w:val="24"/>
                <w:lang w:eastAsia="pl-PL"/>
              </w:rPr>
            </w:pPr>
            <w:r w:rsidRPr="000F67E1">
              <w:rPr>
                <w:rFonts w:ascii="Times New Roman" w:eastAsia="Times New Roman" w:hAnsi="Times New Roman" w:cs="Times New Roman"/>
                <w:b/>
                <w:sz w:val="24"/>
                <w:szCs w:val="24"/>
                <w:lang w:eastAsia="pl-PL"/>
              </w:rPr>
              <w:t xml:space="preserve">Poszwa </w:t>
            </w:r>
            <w:r w:rsidRPr="000F67E1">
              <w:rPr>
                <w:rFonts w:ascii="Times New Roman" w:eastAsia="Times New Roman" w:hAnsi="Times New Roman" w:cs="Times New Roman"/>
                <w:sz w:val="24"/>
                <w:szCs w:val="24"/>
                <w:lang w:eastAsia="pl-PL"/>
              </w:rPr>
              <w:t>z zakładką 25-30cm,kolorowa, typ hotelowy, o gramaturze 155 -160g/m²,  kolor do uzgodnienia przy dostawie</w:t>
            </w:r>
          </w:p>
        </w:tc>
        <w:tc>
          <w:tcPr>
            <w:tcW w:w="1701" w:type="dxa"/>
            <w:vAlign w:val="center"/>
          </w:tcPr>
          <w:p w:rsidR="00B50ACD" w:rsidRPr="000F67E1" w:rsidRDefault="00B50ACD" w:rsidP="00B50ACD">
            <w:pPr>
              <w:spacing w:after="0" w:line="240" w:lineRule="auto"/>
              <w:jc w:val="center"/>
              <w:rPr>
                <w:rFonts w:ascii="Times New Roman" w:eastAsia="Times New Roman" w:hAnsi="Times New Roman" w:cs="Times New Roman"/>
                <w:sz w:val="24"/>
                <w:szCs w:val="24"/>
                <w:lang w:eastAsia="pl-PL"/>
              </w:rPr>
            </w:pPr>
            <w:r w:rsidRPr="000F67E1">
              <w:rPr>
                <w:rFonts w:ascii="Times New Roman" w:eastAsia="Times New Roman" w:hAnsi="Times New Roman" w:cs="Times New Roman"/>
                <w:sz w:val="24"/>
                <w:szCs w:val="24"/>
                <w:lang w:eastAsia="pl-PL"/>
              </w:rPr>
              <w:t>200 x160</w:t>
            </w:r>
          </w:p>
        </w:tc>
        <w:tc>
          <w:tcPr>
            <w:tcW w:w="851" w:type="dxa"/>
            <w:vAlign w:val="center"/>
          </w:tcPr>
          <w:p w:rsidR="00B50ACD" w:rsidRPr="000F67E1" w:rsidRDefault="00B50ACD" w:rsidP="00B50ACD">
            <w:pPr>
              <w:spacing w:after="0" w:line="240" w:lineRule="auto"/>
              <w:jc w:val="center"/>
              <w:rPr>
                <w:rFonts w:ascii="Times New Roman" w:eastAsia="Times New Roman" w:hAnsi="Times New Roman" w:cs="Times New Roman"/>
                <w:sz w:val="24"/>
                <w:szCs w:val="24"/>
                <w:lang w:eastAsia="pl-PL"/>
              </w:rPr>
            </w:pPr>
            <w:r w:rsidRPr="000F67E1">
              <w:rPr>
                <w:rFonts w:ascii="Times New Roman" w:eastAsia="Times New Roman" w:hAnsi="Times New Roman" w:cs="Times New Roman"/>
                <w:sz w:val="24"/>
                <w:szCs w:val="24"/>
                <w:lang w:eastAsia="pl-PL"/>
              </w:rPr>
              <w:t>---</w:t>
            </w:r>
          </w:p>
        </w:tc>
        <w:tc>
          <w:tcPr>
            <w:tcW w:w="1275" w:type="dxa"/>
            <w:vAlign w:val="center"/>
          </w:tcPr>
          <w:p w:rsidR="00B50ACD" w:rsidRPr="000F67E1" w:rsidRDefault="00B50ACD" w:rsidP="00B50ACD">
            <w:pPr>
              <w:spacing w:after="0" w:line="240" w:lineRule="auto"/>
              <w:jc w:val="center"/>
              <w:rPr>
                <w:rFonts w:ascii="Times New Roman" w:eastAsia="Times New Roman" w:hAnsi="Times New Roman" w:cs="Times New Roman"/>
                <w:sz w:val="24"/>
                <w:szCs w:val="24"/>
                <w:lang w:eastAsia="pl-PL"/>
              </w:rPr>
            </w:pPr>
            <w:r w:rsidRPr="000F67E1">
              <w:rPr>
                <w:rFonts w:ascii="Times New Roman" w:eastAsia="Times New Roman" w:hAnsi="Times New Roman" w:cs="Times New Roman"/>
                <w:sz w:val="24"/>
                <w:szCs w:val="24"/>
                <w:lang w:eastAsia="pl-PL"/>
              </w:rPr>
              <w:t>100</w:t>
            </w:r>
          </w:p>
        </w:tc>
        <w:tc>
          <w:tcPr>
            <w:tcW w:w="1701" w:type="dxa"/>
          </w:tcPr>
          <w:p w:rsidR="00B50ACD" w:rsidRPr="000F67E1" w:rsidRDefault="00B50ACD" w:rsidP="00B50ACD">
            <w:pPr>
              <w:spacing w:after="0" w:line="240" w:lineRule="auto"/>
              <w:jc w:val="center"/>
              <w:rPr>
                <w:rFonts w:ascii="Times New Roman" w:eastAsia="Times New Roman" w:hAnsi="Times New Roman" w:cs="Times New Roman"/>
                <w:sz w:val="24"/>
                <w:szCs w:val="24"/>
                <w:lang w:eastAsia="pl-PL"/>
              </w:rPr>
            </w:pPr>
          </w:p>
        </w:tc>
        <w:tc>
          <w:tcPr>
            <w:tcW w:w="2410" w:type="dxa"/>
          </w:tcPr>
          <w:p w:rsidR="00B50ACD" w:rsidRPr="000F67E1" w:rsidRDefault="00B50ACD" w:rsidP="00B50ACD">
            <w:pPr>
              <w:spacing w:after="0" w:line="240" w:lineRule="auto"/>
              <w:jc w:val="center"/>
              <w:rPr>
                <w:rFonts w:ascii="Times New Roman" w:eastAsia="Times New Roman" w:hAnsi="Times New Roman" w:cs="Times New Roman"/>
                <w:sz w:val="24"/>
                <w:szCs w:val="24"/>
                <w:lang w:eastAsia="pl-PL"/>
              </w:rPr>
            </w:pPr>
          </w:p>
        </w:tc>
      </w:tr>
      <w:tr w:rsidR="00B50ACD" w:rsidRPr="000F67E1" w:rsidTr="000D4F7E">
        <w:tc>
          <w:tcPr>
            <w:tcW w:w="851" w:type="dxa"/>
          </w:tcPr>
          <w:p w:rsidR="00B50ACD" w:rsidRPr="0067216F" w:rsidRDefault="00B50ACD" w:rsidP="00B50ACD">
            <w:pPr>
              <w:spacing w:after="0" w:line="24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X.3</w:t>
            </w:r>
          </w:p>
        </w:tc>
        <w:tc>
          <w:tcPr>
            <w:tcW w:w="5103" w:type="dxa"/>
          </w:tcPr>
          <w:p w:rsidR="00B50ACD" w:rsidRPr="000F67E1" w:rsidRDefault="00B50ACD" w:rsidP="00B50ACD">
            <w:pPr>
              <w:spacing w:after="0" w:line="240" w:lineRule="auto"/>
              <w:rPr>
                <w:rFonts w:ascii="Times New Roman" w:eastAsia="Times New Roman" w:hAnsi="Times New Roman" w:cs="Times New Roman"/>
                <w:sz w:val="24"/>
                <w:szCs w:val="24"/>
                <w:lang w:eastAsia="pl-PL"/>
              </w:rPr>
            </w:pPr>
            <w:r w:rsidRPr="000F67E1">
              <w:rPr>
                <w:rFonts w:ascii="Times New Roman" w:eastAsia="Times New Roman" w:hAnsi="Times New Roman" w:cs="Times New Roman"/>
                <w:b/>
                <w:sz w:val="24"/>
                <w:szCs w:val="24"/>
                <w:lang w:eastAsia="pl-PL"/>
              </w:rPr>
              <w:t xml:space="preserve">Poszewka </w:t>
            </w:r>
            <w:r w:rsidRPr="000F67E1">
              <w:rPr>
                <w:rFonts w:ascii="Times New Roman" w:eastAsia="Times New Roman" w:hAnsi="Times New Roman" w:cs="Times New Roman"/>
                <w:sz w:val="24"/>
                <w:szCs w:val="24"/>
                <w:lang w:eastAsia="pl-PL"/>
              </w:rPr>
              <w:t xml:space="preserve">z zakładką 25-30 cm biała, tkanina 100% bawełna,   typ hotelowy o gramaturze  155-160g/m², </w:t>
            </w:r>
          </w:p>
        </w:tc>
        <w:tc>
          <w:tcPr>
            <w:tcW w:w="1701" w:type="dxa"/>
            <w:vAlign w:val="center"/>
          </w:tcPr>
          <w:p w:rsidR="00B50ACD" w:rsidRPr="000F67E1" w:rsidRDefault="00B50ACD" w:rsidP="00B50ACD">
            <w:pPr>
              <w:spacing w:after="0" w:line="240" w:lineRule="auto"/>
              <w:jc w:val="center"/>
              <w:rPr>
                <w:rFonts w:ascii="Times New Roman" w:eastAsia="Times New Roman" w:hAnsi="Times New Roman" w:cs="Times New Roman"/>
                <w:sz w:val="24"/>
                <w:szCs w:val="24"/>
                <w:lang w:eastAsia="pl-PL"/>
              </w:rPr>
            </w:pPr>
            <w:r w:rsidRPr="000F67E1">
              <w:rPr>
                <w:rFonts w:ascii="Times New Roman" w:eastAsia="Times New Roman" w:hAnsi="Times New Roman" w:cs="Times New Roman"/>
                <w:sz w:val="24"/>
                <w:szCs w:val="24"/>
                <w:lang w:eastAsia="pl-PL"/>
              </w:rPr>
              <w:t>70 x 80</w:t>
            </w:r>
          </w:p>
        </w:tc>
        <w:tc>
          <w:tcPr>
            <w:tcW w:w="851" w:type="dxa"/>
            <w:vAlign w:val="center"/>
          </w:tcPr>
          <w:p w:rsidR="00B50ACD" w:rsidRPr="000F67E1" w:rsidRDefault="00B50ACD" w:rsidP="00B50ACD">
            <w:pPr>
              <w:spacing w:after="0" w:line="240" w:lineRule="auto"/>
              <w:jc w:val="center"/>
              <w:rPr>
                <w:rFonts w:ascii="Times New Roman" w:eastAsia="Times New Roman" w:hAnsi="Times New Roman" w:cs="Times New Roman"/>
                <w:sz w:val="24"/>
                <w:szCs w:val="24"/>
                <w:lang w:eastAsia="pl-PL"/>
              </w:rPr>
            </w:pPr>
            <w:r w:rsidRPr="000F67E1">
              <w:rPr>
                <w:rFonts w:ascii="Times New Roman" w:eastAsia="Times New Roman" w:hAnsi="Times New Roman" w:cs="Times New Roman"/>
                <w:sz w:val="24"/>
                <w:szCs w:val="24"/>
                <w:lang w:eastAsia="pl-PL"/>
              </w:rPr>
              <w:t>---</w:t>
            </w:r>
          </w:p>
        </w:tc>
        <w:tc>
          <w:tcPr>
            <w:tcW w:w="1275" w:type="dxa"/>
            <w:vAlign w:val="center"/>
          </w:tcPr>
          <w:p w:rsidR="00B50ACD" w:rsidRPr="000F67E1" w:rsidRDefault="00B50ACD" w:rsidP="00B50ACD">
            <w:pPr>
              <w:spacing w:after="0" w:line="240" w:lineRule="auto"/>
              <w:jc w:val="center"/>
              <w:rPr>
                <w:rFonts w:ascii="Times New Roman" w:eastAsia="Times New Roman" w:hAnsi="Times New Roman" w:cs="Times New Roman"/>
                <w:sz w:val="24"/>
                <w:szCs w:val="24"/>
                <w:lang w:eastAsia="pl-PL"/>
              </w:rPr>
            </w:pPr>
          </w:p>
          <w:p w:rsidR="00B50ACD" w:rsidRPr="000F67E1" w:rsidRDefault="00B50ACD" w:rsidP="00B50ACD">
            <w:pPr>
              <w:spacing w:after="0" w:line="240" w:lineRule="auto"/>
              <w:jc w:val="center"/>
              <w:rPr>
                <w:rFonts w:ascii="Times New Roman" w:eastAsia="Times New Roman" w:hAnsi="Times New Roman" w:cs="Times New Roman"/>
                <w:sz w:val="24"/>
                <w:szCs w:val="24"/>
                <w:lang w:eastAsia="pl-PL"/>
              </w:rPr>
            </w:pPr>
            <w:r w:rsidRPr="000F67E1">
              <w:rPr>
                <w:rFonts w:ascii="Times New Roman" w:eastAsia="Times New Roman" w:hAnsi="Times New Roman" w:cs="Times New Roman"/>
                <w:sz w:val="24"/>
                <w:szCs w:val="24"/>
                <w:lang w:eastAsia="pl-PL"/>
              </w:rPr>
              <w:t>100</w:t>
            </w:r>
          </w:p>
          <w:p w:rsidR="00B50ACD" w:rsidRPr="000F67E1" w:rsidRDefault="00B50ACD" w:rsidP="00B50ACD">
            <w:pPr>
              <w:spacing w:after="0" w:line="240" w:lineRule="auto"/>
              <w:jc w:val="center"/>
              <w:rPr>
                <w:rFonts w:ascii="Times New Roman" w:eastAsia="Times New Roman" w:hAnsi="Times New Roman" w:cs="Times New Roman"/>
                <w:sz w:val="24"/>
                <w:szCs w:val="24"/>
                <w:lang w:eastAsia="pl-PL"/>
              </w:rPr>
            </w:pPr>
          </w:p>
        </w:tc>
        <w:tc>
          <w:tcPr>
            <w:tcW w:w="1701" w:type="dxa"/>
          </w:tcPr>
          <w:p w:rsidR="00B50ACD" w:rsidRPr="000F67E1" w:rsidRDefault="00B50ACD" w:rsidP="00B50ACD">
            <w:pPr>
              <w:spacing w:after="0" w:line="240" w:lineRule="auto"/>
              <w:jc w:val="center"/>
              <w:rPr>
                <w:rFonts w:ascii="Times New Roman" w:eastAsia="Times New Roman" w:hAnsi="Times New Roman" w:cs="Times New Roman"/>
                <w:sz w:val="24"/>
                <w:szCs w:val="24"/>
                <w:lang w:eastAsia="pl-PL"/>
              </w:rPr>
            </w:pPr>
          </w:p>
        </w:tc>
        <w:tc>
          <w:tcPr>
            <w:tcW w:w="2410" w:type="dxa"/>
          </w:tcPr>
          <w:p w:rsidR="00B50ACD" w:rsidRPr="000F67E1" w:rsidRDefault="00B50ACD" w:rsidP="00B50ACD">
            <w:pPr>
              <w:spacing w:after="0" w:line="240" w:lineRule="auto"/>
              <w:jc w:val="center"/>
              <w:rPr>
                <w:rFonts w:ascii="Times New Roman" w:eastAsia="Times New Roman" w:hAnsi="Times New Roman" w:cs="Times New Roman"/>
                <w:sz w:val="24"/>
                <w:szCs w:val="24"/>
                <w:lang w:eastAsia="pl-PL"/>
              </w:rPr>
            </w:pPr>
          </w:p>
        </w:tc>
      </w:tr>
      <w:tr w:rsidR="00B50ACD" w:rsidRPr="000F67E1" w:rsidTr="000D4F7E">
        <w:tc>
          <w:tcPr>
            <w:tcW w:w="851" w:type="dxa"/>
          </w:tcPr>
          <w:p w:rsidR="00B50ACD" w:rsidRPr="0067216F" w:rsidRDefault="00B50ACD" w:rsidP="00B50ACD">
            <w:pPr>
              <w:spacing w:after="0" w:line="24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X.4</w:t>
            </w:r>
          </w:p>
        </w:tc>
        <w:tc>
          <w:tcPr>
            <w:tcW w:w="5103" w:type="dxa"/>
          </w:tcPr>
          <w:p w:rsidR="00B50ACD" w:rsidRPr="000F67E1" w:rsidRDefault="00B50ACD" w:rsidP="00B50ACD">
            <w:pPr>
              <w:spacing w:after="0" w:line="240" w:lineRule="auto"/>
              <w:rPr>
                <w:rFonts w:ascii="Times New Roman" w:eastAsia="Times New Roman" w:hAnsi="Times New Roman" w:cs="Times New Roman"/>
                <w:sz w:val="24"/>
                <w:szCs w:val="24"/>
                <w:lang w:eastAsia="pl-PL"/>
              </w:rPr>
            </w:pPr>
            <w:r w:rsidRPr="000F67E1">
              <w:rPr>
                <w:rFonts w:ascii="Times New Roman" w:eastAsia="Times New Roman" w:hAnsi="Times New Roman" w:cs="Times New Roman"/>
                <w:b/>
                <w:sz w:val="24"/>
                <w:szCs w:val="24"/>
                <w:lang w:eastAsia="pl-PL"/>
              </w:rPr>
              <w:t>Ręcznik</w:t>
            </w:r>
            <w:r w:rsidRPr="000F67E1">
              <w:rPr>
                <w:rFonts w:ascii="Times New Roman" w:eastAsia="Times New Roman" w:hAnsi="Times New Roman" w:cs="Times New Roman"/>
                <w:sz w:val="24"/>
                <w:szCs w:val="24"/>
                <w:lang w:eastAsia="pl-PL"/>
              </w:rPr>
              <w:t xml:space="preserve"> frotte, gruby, gęsty o gramaturze 500g/m²,100% bawełna, biały </w:t>
            </w:r>
          </w:p>
        </w:tc>
        <w:tc>
          <w:tcPr>
            <w:tcW w:w="1701" w:type="dxa"/>
            <w:vAlign w:val="center"/>
          </w:tcPr>
          <w:p w:rsidR="00B50ACD" w:rsidRPr="000F67E1" w:rsidRDefault="00B50ACD" w:rsidP="00B50ACD">
            <w:pPr>
              <w:spacing w:after="0" w:line="240" w:lineRule="auto"/>
              <w:jc w:val="center"/>
              <w:rPr>
                <w:rFonts w:ascii="Times New Roman" w:eastAsia="Times New Roman" w:hAnsi="Times New Roman" w:cs="Times New Roman"/>
                <w:sz w:val="24"/>
                <w:szCs w:val="24"/>
                <w:lang w:eastAsia="pl-PL"/>
              </w:rPr>
            </w:pPr>
            <w:r w:rsidRPr="000F67E1">
              <w:rPr>
                <w:rFonts w:ascii="Times New Roman" w:eastAsia="Times New Roman" w:hAnsi="Times New Roman" w:cs="Times New Roman"/>
                <w:sz w:val="24"/>
                <w:szCs w:val="24"/>
                <w:lang w:eastAsia="pl-PL"/>
              </w:rPr>
              <w:t>70 x 140</w:t>
            </w:r>
          </w:p>
        </w:tc>
        <w:tc>
          <w:tcPr>
            <w:tcW w:w="851" w:type="dxa"/>
            <w:vAlign w:val="center"/>
          </w:tcPr>
          <w:p w:rsidR="00B50ACD" w:rsidRPr="000F67E1" w:rsidRDefault="00B50ACD" w:rsidP="00B50ACD">
            <w:pPr>
              <w:spacing w:after="0" w:line="240" w:lineRule="auto"/>
              <w:jc w:val="center"/>
              <w:rPr>
                <w:rFonts w:ascii="Times New Roman" w:eastAsia="Times New Roman" w:hAnsi="Times New Roman" w:cs="Times New Roman"/>
                <w:sz w:val="24"/>
                <w:szCs w:val="24"/>
                <w:lang w:eastAsia="pl-PL"/>
              </w:rPr>
            </w:pPr>
            <w:r w:rsidRPr="000F67E1">
              <w:rPr>
                <w:rFonts w:ascii="Times New Roman" w:eastAsia="Times New Roman" w:hAnsi="Times New Roman" w:cs="Times New Roman"/>
                <w:sz w:val="24"/>
                <w:szCs w:val="24"/>
                <w:lang w:eastAsia="pl-PL"/>
              </w:rPr>
              <w:t>---</w:t>
            </w:r>
          </w:p>
        </w:tc>
        <w:tc>
          <w:tcPr>
            <w:tcW w:w="1275" w:type="dxa"/>
            <w:vAlign w:val="center"/>
          </w:tcPr>
          <w:p w:rsidR="00B50ACD" w:rsidRPr="000F67E1" w:rsidRDefault="00B50ACD" w:rsidP="00B50ACD">
            <w:pPr>
              <w:spacing w:after="0" w:line="240" w:lineRule="auto"/>
              <w:jc w:val="center"/>
              <w:rPr>
                <w:rFonts w:ascii="Times New Roman" w:eastAsia="Times New Roman" w:hAnsi="Times New Roman" w:cs="Times New Roman"/>
                <w:sz w:val="24"/>
                <w:szCs w:val="24"/>
                <w:lang w:eastAsia="pl-PL"/>
              </w:rPr>
            </w:pPr>
            <w:r w:rsidRPr="000F67E1">
              <w:rPr>
                <w:rFonts w:ascii="Times New Roman" w:eastAsia="Times New Roman" w:hAnsi="Times New Roman" w:cs="Times New Roman"/>
                <w:sz w:val="24"/>
                <w:szCs w:val="24"/>
                <w:lang w:eastAsia="pl-PL"/>
              </w:rPr>
              <w:t>100</w:t>
            </w:r>
          </w:p>
        </w:tc>
        <w:tc>
          <w:tcPr>
            <w:tcW w:w="1701" w:type="dxa"/>
          </w:tcPr>
          <w:p w:rsidR="00B50ACD" w:rsidRPr="000F67E1" w:rsidRDefault="00B50ACD" w:rsidP="00B50ACD">
            <w:pPr>
              <w:spacing w:after="0" w:line="240" w:lineRule="auto"/>
              <w:jc w:val="center"/>
              <w:rPr>
                <w:rFonts w:ascii="Times New Roman" w:eastAsia="Times New Roman" w:hAnsi="Times New Roman" w:cs="Times New Roman"/>
                <w:sz w:val="24"/>
                <w:szCs w:val="24"/>
                <w:lang w:eastAsia="pl-PL"/>
              </w:rPr>
            </w:pPr>
          </w:p>
        </w:tc>
        <w:tc>
          <w:tcPr>
            <w:tcW w:w="2410" w:type="dxa"/>
          </w:tcPr>
          <w:p w:rsidR="00B50ACD" w:rsidRPr="000F67E1" w:rsidRDefault="00B50ACD" w:rsidP="00B50ACD">
            <w:pPr>
              <w:spacing w:after="0" w:line="240" w:lineRule="auto"/>
              <w:jc w:val="center"/>
              <w:rPr>
                <w:rFonts w:ascii="Times New Roman" w:eastAsia="Times New Roman" w:hAnsi="Times New Roman" w:cs="Times New Roman"/>
                <w:sz w:val="24"/>
                <w:szCs w:val="24"/>
                <w:lang w:eastAsia="pl-PL"/>
              </w:rPr>
            </w:pPr>
          </w:p>
        </w:tc>
      </w:tr>
      <w:tr w:rsidR="00B50ACD" w:rsidRPr="000F67E1" w:rsidTr="000D4F7E">
        <w:tc>
          <w:tcPr>
            <w:tcW w:w="851" w:type="dxa"/>
          </w:tcPr>
          <w:p w:rsidR="00B50ACD" w:rsidRPr="0067216F" w:rsidRDefault="00B50ACD" w:rsidP="00B50ACD">
            <w:pPr>
              <w:spacing w:after="0" w:line="24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X.5</w:t>
            </w:r>
          </w:p>
        </w:tc>
        <w:tc>
          <w:tcPr>
            <w:tcW w:w="5103" w:type="dxa"/>
          </w:tcPr>
          <w:p w:rsidR="00B50ACD" w:rsidRPr="000F67E1" w:rsidRDefault="00B50ACD" w:rsidP="00B50ACD">
            <w:pPr>
              <w:spacing w:after="0" w:line="240" w:lineRule="auto"/>
              <w:rPr>
                <w:rFonts w:ascii="Times New Roman" w:eastAsia="Times New Roman" w:hAnsi="Times New Roman" w:cs="Times New Roman"/>
                <w:sz w:val="24"/>
                <w:szCs w:val="24"/>
                <w:lang w:eastAsia="pl-PL"/>
              </w:rPr>
            </w:pPr>
            <w:r w:rsidRPr="000F67E1">
              <w:rPr>
                <w:rFonts w:ascii="Times New Roman" w:eastAsia="Times New Roman" w:hAnsi="Times New Roman" w:cs="Times New Roman"/>
                <w:b/>
                <w:sz w:val="24"/>
                <w:szCs w:val="24"/>
                <w:lang w:eastAsia="pl-PL"/>
              </w:rPr>
              <w:t>Ręcznik</w:t>
            </w:r>
            <w:r w:rsidRPr="000F67E1">
              <w:rPr>
                <w:rFonts w:ascii="Times New Roman" w:eastAsia="Times New Roman" w:hAnsi="Times New Roman" w:cs="Times New Roman"/>
                <w:sz w:val="24"/>
                <w:szCs w:val="24"/>
                <w:lang w:eastAsia="pl-PL"/>
              </w:rPr>
              <w:t xml:space="preserve"> frotte, gruby, gęsty o gramaturze 500g/m²,100% bawełna, biały </w:t>
            </w:r>
          </w:p>
        </w:tc>
        <w:tc>
          <w:tcPr>
            <w:tcW w:w="1701" w:type="dxa"/>
            <w:vAlign w:val="center"/>
          </w:tcPr>
          <w:p w:rsidR="00B50ACD" w:rsidRPr="000F67E1" w:rsidRDefault="00B50ACD" w:rsidP="00B50ACD">
            <w:pPr>
              <w:spacing w:after="0" w:line="240" w:lineRule="auto"/>
              <w:jc w:val="center"/>
              <w:rPr>
                <w:rFonts w:ascii="Times New Roman" w:eastAsia="Times New Roman" w:hAnsi="Times New Roman" w:cs="Times New Roman"/>
                <w:sz w:val="24"/>
                <w:szCs w:val="24"/>
                <w:lang w:eastAsia="pl-PL"/>
              </w:rPr>
            </w:pPr>
            <w:r w:rsidRPr="000F67E1">
              <w:rPr>
                <w:rFonts w:ascii="Times New Roman" w:eastAsia="Times New Roman" w:hAnsi="Times New Roman" w:cs="Times New Roman"/>
                <w:sz w:val="24"/>
                <w:szCs w:val="24"/>
                <w:lang w:eastAsia="pl-PL"/>
              </w:rPr>
              <w:t>50 x 100</w:t>
            </w:r>
          </w:p>
        </w:tc>
        <w:tc>
          <w:tcPr>
            <w:tcW w:w="851" w:type="dxa"/>
            <w:vAlign w:val="center"/>
          </w:tcPr>
          <w:p w:rsidR="00B50ACD" w:rsidRPr="000F67E1" w:rsidRDefault="00B50ACD" w:rsidP="00B50ACD">
            <w:pPr>
              <w:spacing w:after="0" w:line="240" w:lineRule="auto"/>
              <w:jc w:val="center"/>
              <w:rPr>
                <w:rFonts w:ascii="Times New Roman" w:eastAsia="Times New Roman" w:hAnsi="Times New Roman" w:cs="Times New Roman"/>
                <w:sz w:val="24"/>
                <w:szCs w:val="24"/>
                <w:lang w:eastAsia="pl-PL"/>
              </w:rPr>
            </w:pPr>
            <w:r w:rsidRPr="000F67E1">
              <w:rPr>
                <w:rFonts w:ascii="Times New Roman" w:eastAsia="Times New Roman" w:hAnsi="Times New Roman" w:cs="Times New Roman"/>
                <w:sz w:val="24"/>
                <w:szCs w:val="24"/>
                <w:lang w:eastAsia="pl-PL"/>
              </w:rPr>
              <w:t>---</w:t>
            </w:r>
          </w:p>
        </w:tc>
        <w:tc>
          <w:tcPr>
            <w:tcW w:w="1275" w:type="dxa"/>
            <w:vAlign w:val="center"/>
          </w:tcPr>
          <w:p w:rsidR="00B50ACD" w:rsidRPr="000F67E1" w:rsidRDefault="00B50ACD" w:rsidP="00B50ACD">
            <w:pPr>
              <w:spacing w:after="0" w:line="240" w:lineRule="auto"/>
              <w:jc w:val="center"/>
              <w:rPr>
                <w:rFonts w:ascii="Times New Roman" w:eastAsia="Times New Roman" w:hAnsi="Times New Roman" w:cs="Times New Roman"/>
                <w:sz w:val="24"/>
                <w:szCs w:val="24"/>
                <w:lang w:eastAsia="pl-PL"/>
              </w:rPr>
            </w:pPr>
            <w:r w:rsidRPr="000F67E1">
              <w:rPr>
                <w:rFonts w:ascii="Times New Roman" w:eastAsia="Times New Roman" w:hAnsi="Times New Roman" w:cs="Times New Roman"/>
                <w:sz w:val="24"/>
                <w:szCs w:val="24"/>
                <w:lang w:eastAsia="pl-PL"/>
              </w:rPr>
              <w:t>100</w:t>
            </w:r>
          </w:p>
        </w:tc>
        <w:tc>
          <w:tcPr>
            <w:tcW w:w="1701" w:type="dxa"/>
          </w:tcPr>
          <w:p w:rsidR="00B50ACD" w:rsidRPr="000F67E1" w:rsidRDefault="00B50ACD" w:rsidP="00B50ACD">
            <w:pPr>
              <w:spacing w:after="0" w:line="240" w:lineRule="auto"/>
              <w:jc w:val="center"/>
              <w:rPr>
                <w:rFonts w:ascii="Times New Roman" w:eastAsia="Times New Roman" w:hAnsi="Times New Roman" w:cs="Times New Roman"/>
                <w:sz w:val="24"/>
                <w:szCs w:val="24"/>
                <w:lang w:eastAsia="pl-PL"/>
              </w:rPr>
            </w:pPr>
          </w:p>
        </w:tc>
        <w:tc>
          <w:tcPr>
            <w:tcW w:w="2410" w:type="dxa"/>
          </w:tcPr>
          <w:p w:rsidR="00B50ACD" w:rsidRPr="000F67E1" w:rsidRDefault="00B50ACD" w:rsidP="00B50ACD">
            <w:pPr>
              <w:spacing w:after="0" w:line="240" w:lineRule="auto"/>
              <w:jc w:val="center"/>
              <w:rPr>
                <w:rFonts w:ascii="Times New Roman" w:eastAsia="Times New Roman" w:hAnsi="Times New Roman" w:cs="Times New Roman"/>
                <w:sz w:val="24"/>
                <w:szCs w:val="24"/>
                <w:lang w:eastAsia="pl-PL"/>
              </w:rPr>
            </w:pPr>
          </w:p>
        </w:tc>
      </w:tr>
      <w:tr w:rsidR="00B50ACD" w:rsidRPr="000F67E1" w:rsidTr="000D4F7E">
        <w:tc>
          <w:tcPr>
            <w:tcW w:w="851" w:type="dxa"/>
          </w:tcPr>
          <w:p w:rsidR="00B50ACD" w:rsidRPr="0067216F" w:rsidRDefault="00B50ACD" w:rsidP="00B50ACD">
            <w:pPr>
              <w:spacing w:after="0" w:line="24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X.6</w:t>
            </w:r>
          </w:p>
        </w:tc>
        <w:tc>
          <w:tcPr>
            <w:tcW w:w="5103" w:type="dxa"/>
          </w:tcPr>
          <w:p w:rsidR="00B50ACD" w:rsidRPr="000F67E1" w:rsidRDefault="00B50ACD" w:rsidP="00B50ACD">
            <w:pPr>
              <w:spacing w:after="0" w:line="240" w:lineRule="auto"/>
              <w:rPr>
                <w:rFonts w:ascii="Times New Roman" w:eastAsia="Times New Roman" w:hAnsi="Times New Roman" w:cs="Times New Roman"/>
                <w:b/>
                <w:sz w:val="24"/>
                <w:szCs w:val="24"/>
                <w:lang w:eastAsia="pl-PL"/>
              </w:rPr>
            </w:pPr>
            <w:r w:rsidRPr="000F67E1">
              <w:rPr>
                <w:rFonts w:ascii="Times New Roman" w:eastAsia="Times New Roman" w:hAnsi="Times New Roman" w:cs="Times New Roman"/>
                <w:b/>
                <w:sz w:val="24"/>
                <w:szCs w:val="24"/>
                <w:lang w:eastAsia="pl-PL"/>
              </w:rPr>
              <w:t>Ręcznik</w:t>
            </w:r>
            <w:r w:rsidRPr="000F67E1">
              <w:rPr>
                <w:rFonts w:ascii="Times New Roman" w:eastAsia="Times New Roman" w:hAnsi="Times New Roman" w:cs="Times New Roman"/>
                <w:sz w:val="24"/>
                <w:szCs w:val="24"/>
                <w:lang w:eastAsia="pl-PL"/>
              </w:rPr>
              <w:t xml:space="preserve"> frotte, gruby, gęsty o gramaturze 500g/m²,100% bawełna, biały </w:t>
            </w:r>
          </w:p>
        </w:tc>
        <w:tc>
          <w:tcPr>
            <w:tcW w:w="1701" w:type="dxa"/>
            <w:vAlign w:val="center"/>
          </w:tcPr>
          <w:p w:rsidR="00B50ACD" w:rsidRPr="000F67E1" w:rsidRDefault="00B50ACD" w:rsidP="00B50ACD">
            <w:pPr>
              <w:spacing w:after="0" w:line="240" w:lineRule="auto"/>
              <w:jc w:val="center"/>
              <w:rPr>
                <w:rFonts w:ascii="Times New Roman" w:eastAsia="Times New Roman" w:hAnsi="Times New Roman" w:cs="Times New Roman"/>
                <w:sz w:val="24"/>
                <w:szCs w:val="24"/>
                <w:lang w:eastAsia="pl-PL"/>
              </w:rPr>
            </w:pPr>
            <w:r w:rsidRPr="000F67E1">
              <w:rPr>
                <w:rFonts w:ascii="Times New Roman" w:eastAsia="Times New Roman" w:hAnsi="Times New Roman" w:cs="Times New Roman"/>
                <w:sz w:val="24"/>
                <w:szCs w:val="24"/>
                <w:lang w:eastAsia="pl-PL"/>
              </w:rPr>
              <w:t>80 x 160</w:t>
            </w:r>
          </w:p>
        </w:tc>
        <w:tc>
          <w:tcPr>
            <w:tcW w:w="851" w:type="dxa"/>
            <w:vAlign w:val="center"/>
          </w:tcPr>
          <w:p w:rsidR="00B50ACD" w:rsidRPr="000F67E1" w:rsidRDefault="00B50ACD" w:rsidP="00B50ACD">
            <w:pPr>
              <w:spacing w:after="0" w:line="240" w:lineRule="auto"/>
              <w:jc w:val="center"/>
              <w:rPr>
                <w:rFonts w:ascii="Times New Roman" w:eastAsia="Times New Roman" w:hAnsi="Times New Roman" w:cs="Times New Roman"/>
                <w:sz w:val="24"/>
                <w:szCs w:val="24"/>
                <w:lang w:eastAsia="pl-PL"/>
              </w:rPr>
            </w:pPr>
            <w:r w:rsidRPr="000F67E1">
              <w:rPr>
                <w:rFonts w:ascii="Times New Roman" w:eastAsia="Times New Roman" w:hAnsi="Times New Roman" w:cs="Times New Roman"/>
                <w:sz w:val="24"/>
                <w:szCs w:val="24"/>
                <w:lang w:eastAsia="pl-PL"/>
              </w:rPr>
              <w:t>---</w:t>
            </w:r>
          </w:p>
        </w:tc>
        <w:tc>
          <w:tcPr>
            <w:tcW w:w="1275" w:type="dxa"/>
            <w:vAlign w:val="center"/>
          </w:tcPr>
          <w:p w:rsidR="00B50ACD" w:rsidRPr="000F67E1" w:rsidRDefault="00B50ACD" w:rsidP="00B50ACD">
            <w:pPr>
              <w:spacing w:after="0" w:line="240" w:lineRule="auto"/>
              <w:jc w:val="center"/>
              <w:rPr>
                <w:rFonts w:ascii="Times New Roman" w:eastAsia="Times New Roman" w:hAnsi="Times New Roman" w:cs="Times New Roman"/>
                <w:sz w:val="24"/>
                <w:szCs w:val="24"/>
                <w:lang w:eastAsia="pl-PL"/>
              </w:rPr>
            </w:pPr>
            <w:r w:rsidRPr="000F67E1">
              <w:rPr>
                <w:rFonts w:ascii="Times New Roman" w:eastAsia="Times New Roman" w:hAnsi="Times New Roman" w:cs="Times New Roman"/>
                <w:sz w:val="24"/>
                <w:szCs w:val="24"/>
                <w:lang w:eastAsia="pl-PL"/>
              </w:rPr>
              <w:t>100</w:t>
            </w:r>
          </w:p>
        </w:tc>
        <w:tc>
          <w:tcPr>
            <w:tcW w:w="1701" w:type="dxa"/>
          </w:tcPr>
          <w:p w:rsidR="00B50ACD" w:rsidRPr="000F67E1" w:rsidRDefault="00B50ACD" w:rsidP="00B50ACD">
            <w:pPr>
              <w:spacing w:after="0" w:line="240" w:lineRule="auto"/>
              <w:jc w:val="center"/>
              <w:rPr>
                <w:rFonts w:ascii="Times New Roman" w:eastAsia="Times New Roman" w:hAnsi="Times New Roman" w:cs="Times New Roman"/>
                <w:sz w:val="24"/>
                <w:szCs w:val="24"/>
                <w:lang w:eastAsia="pl-PL"/>
              </w:rPr>
            </w:pPr>
          </w:p>
        </w:tc>
        <w:tc>
          <w:tcPr>
            <w:tcW w:w="2410" w:type="dxa"/>
          </w:tcPr>
          <w:p w:rsidR="00B50ACD" w:rsidRPr="000F67E1" w:rsidRDefault="00B50ACD" w:rsidP="00B50ACD">
            <w:pPr>
              <w:spacing w:after="0" w:line="240" w:lineRule="auto"/>
              <w:jc w:val="center"/>
              <w:rPr>
                <w:rFonts w:ascii="Times New Roman" w:eastAsia="Times New Roman" w:hAnsi="Times New Roman" w:cs="Times New Roman"/>
                <w:sz w:val="24"/>
                <w:szCs w:val="24"/>
                <w:lang w:eastAsia="pl-PL"/>
              </w:rPr>
            </w:pPr>
          </w:p>
        </w:tc>
      </w:tr>
      <w:tr w:rsidR="00B50ACD" w:rsidRPr="000F67E1" w:rsidTr="00B50ACD">
        <w:tc>
          <w:tcPr>
            <w:tcW w:w="851" w:type="dxa"/>
            <w:shd w:val="clear" w:color="auto" w:fill="F2F2F2" w:themeFill="background1" w:themeFillShade="F2"/>
          </w:tcPr>
          <w:p w:rsidR="00B50ACD" w:rsidRPr="0067216F" w:rsidRDefault="00B50ACD" w:rsidP="00B50ACD">
            <w:pPr>
              <w:spacing w:after="0" w:line="24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X.7</w:t>
            </w:r>
          </w:p>
        </w:tc>
        <w:tc>
          <w:tcPr>
            <w:tcW w:w="10631" w:type="dxa"/>
            <w:gridSpan w:val="5"/>
            <w:shd w:val="clear" w:color="auto" w:fill="F2F2F2" w:themeFill="background1" w:themeFillShade="F2"/>
          </w:tcPr>
          <w:p w:rsidR="00B50ACD" w:rsidRPr="000F67E1" w:rsidRDefault="00B50ACD" w:rsidP="00050970">
            <w:pPr>
              <w:pStyle w:val="Akapitzlist"/>
              <w:ind w:left="0"/>
              <w:jc w:val="right"/>
            </w:pPr>
            <w:r w:rsidRPr="0067216F">
              <w:rPr>
                <w:b/>
              </w:rPr>
              <w:t>Łączna wartość netto</w:t>
            </w:r>
            <w:r>
              <w:rPr>
                <w:b/>
              </w:rPr>
              <w:t xml:space="preserve"> dla </w:t>
            </w:r>
            <w:r w:rsidRPr="00D80E65">
              <w:rPr>
                <w:rFonts w:eastAsia="Calibri"/>
                <w:b/>
              </w:rPr>
              <w:t>OŚROD</w:t>
            </w:r>
            <w:r>
              <w:rPr>
                <w:rFonts w:eastAsia="Calibri"/>
                <w:b/>
              </w:rPr>
              <w:t>KA</w:t>
            </w:r>
            <w:r w:rsidRPr="00D80E65">
              <w:rPr>
                <w:rFonts w:eastAsia="Calibri"/>
                <w:b/>
              </w:rPr>
              <w:t xml:space="preserve"> KOLONIJNO-WCZASOWY UW, ŁUKĘCIN</w:t>
            </w:r>
          </w:p>
        </w:tc>
        <w:tc>
          <w:tcPr>
            <w:tcW w:w="2410" w:type="dxa"/>
            <w:shd w:val="clear" w:color="auto" w:fill="F2F2F2" w:themeFill="background1" w:themeFillShade="F2"/>
          </w:tcPr>
          <w:p w:rsidR="00B50ACD" w:rsidRPr="000F67E1" w:rsidRDefault="00B50ACD" w:rsidP="00B50ACD">
            <w:pPr>
              <w:spacing w:after="0" w:line="240" w:lineRule="auto"/>
              <w:jc w:val="center"/>
              <w:rPr>
                <w:rFonts w:ascii="Times New Roman" w:eastAsia="Times New Roman" w:hAnsi="Times New Roman" w:cs="Times New Roman"/>
                <w:sz w:val="24"/>
                <w:szCs w:val="24"/>
                <w:lang w:eastAsia="pl-PL"/>
              </w:rPr>
            </w:pPr>
          </w:p>
        </w:tc>
      </w:tr>
      <w:tr w:rsidR="00050970" w:rsidRPr="000F67E1" w:rsidTr="00AE2500">
        <w:tc>
          <w:tcPr>
            <w:tcW w:w="13892" w:type="dxa"/>
            <w:gridSpan w:val="7"/>
          </w:tcPr>
          <w:p w:rsidR="00050970" w:rsidRPr="00050970" w:rsidRDefault="00050970" w:rsidP="00050970">
            <w:pPr>
              <w:pStyle w:val="Akapitzlist"/>
              <w:numPr>
                <w:ilvl w:val="0"/>
                <w:numId w:val="71"/>
              </w:numPr>
              <w:jc w:val="center"/>
            </w:pPr>
            <w:r w:rsidRPr="00050970">
              <w:rPr>
                <w:b/>
              </w:rPr>
              <w:t>STOŁÓWKA UW</w:t>
            </w:r>
          </w:p>
        </w:tc>
      </w:tr>
      <w:tr w:rsidR="00050970" w:rsidRPr="000F67E1" w:rsidTr="000D4F7E">
        <w:tc>
          <w:tcPr>
            <w:tcW w:w="851" w:type="dxa"/>
          </w:tcPr>
          <w:p w:rsidR="00050970" w:rsidRPr="0067216F" w:rsidRDefault="00050970" w:rsidP="00050970">
            <w:pPr>
              <w:spacing w:after="0" w:line="24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XI.1</w:t>
            </w:r>
          </w:p>
        </w:tc>
        <w:tc>
          <w:tcPr>
            <w:tcW w:w="5103" w:type="dxa"/>
          </w:tcPr>
          <w:p w:rsidR="00050970" w:rsidRPr="000F67E1" w:rsidRDefault="00050970" w:rsidP="00050970">
            <w:pPr>
              <w:spacing w:after="0" w:line="240" w:lineRule="auto"/>
              <w:rPr>
                <w:rFonts w:ascii="Times New Roman" w:eastAsia="Times New Roman" w:hAnsi="Times New Roman" w:cs="Times New Roman"/>
                <w:sz w:val="24"/>
                <w:szCs w:val="24"/>
                <w:lang w:eastAsia="pl-PL"/>
              </w:rPr>
            </w:pPr>
            <w:r w:rsidRPr="000F67E1">
              <w:rPr>
                <w:rFonts w:ascii="Times New Roman" w:eastAsia="Times New Roman" w:hAnsi="Times New Roman" w:cs="Times New Roman"/>
                <w:b/>
                <w:sz w:val="24"/>
                <w:szCs w:val="24"/>
                <w:lang w:eastAsia="pl-PL"/>
              </w:rPr>
              <w:t xml:space="preserve">Ścierka </w:t>
            </w:r>
            <w:r w:rsidRPr="000F67E1">
              <w:rPr>
                <w:rFonts w:ascii="Times New Roman" w:eastAsia="Times New Roman" w:hAnsi="Times New Roman" w:cs="Times New Roman"/>
                <w:sz w:val="24"/>
                <w:szCs w:val="24"/>
                <w:lang w:eastAsia="pl-PL"/>
              </w:rPr>
              <w:t>kuchenna 100% bawełna</w:t>
            </w:r>
          </w:p>
        </w:tc>
        <w:tc>
          <w:tcPr>
            <w:tcW w:w="1701" w:type="dxa"/>
            <w:vAlign w:val="center"/>
          </w:tcPr>
          <w:p w:rsidR="00050970" w:rsidRPr="000F67E1" w:rsidRDefault="00050970" w:rsidP="00050970">
            <w:pPr>
              <w:spacing w:after="0" w:line="240" w:lineRule="auto"/>
              <w:jc w:val="center"/>
              <w:rPr>
                <w:rFonts w:ascii="Times New Roman" w:eastAsia="Times New Roman" w:hAnsi="Times New Roman" w:cs="Times New Roman"/>
                <w:sz w:val="24"/>
                <w:szCs w:val="24"/>
                <w:lang w:eastAsia="pl-PL"/>
              </w:rPr>
            </w:pPr>
            <w:r w:rsidRPr="000F67E1">
              <w:rPr>
                <w:rFonts w:ascii="Times New Roman" w:eastAsia="Times New Roman" w:hAnsi="Times New Roman" w:cs="Times New Roman"/>
                <w:sz w:val="24"/>
                <w:szCs w:val="24"/>
                <w:lang w:eastAsia="pl-PL"/>
              </w:rPr>
              <w:t>50x100</w:t>
            </w:r>
          </w:p>
        </w:tc>
        <w:tc>
          <w:tcPr>
            <w:tcW w:w="851" w:type="dxa"/>
            <w:vAlign w:val="center"/>
          </w:tcPr>
          <w:p w:rsidR="00050970" w:rsidRPr="000F67E1" w:rsidRDefault="00050970" w:rsidP="00050970">
            <w:pPr>
              <w:spacing w:after="0" w:line="240" w:lineRule="auto"/>
              <w:jc w:val="center"/>
              <w:rPr>
                <w:rFonts w:ascii="Times New Roman" w:eastAsia="Times New Roman" w:hAnsi="Times New Roman" w:cs="Times New Roman"/>
                <w:sz w:val="24"/>
                <w:szCs w:val="24"/>
                <w:lang w:eastAsia="pl-PL"/>
              </w:rPr>
            </w:pPr>
            <w:r w:rsidRPr="000F67E1">
              <w:rPr>
                <w:rFonts w:ascii="Times New Roman" w:eastAsia="Times New Roman" w:hAnsi="Times New Roman" w:cs="Times New Roman"/>
                <w:sz w:val="24"/>
                <w:szCs w:val="24"/>
                <w:lang w:eastAsia="pl-PL"/>
              </w:rPr>
              <w:t>25</w:t>
            </w:r>
          </w:p>
        </w:tc>
        <w:tc>
          <w:tcPr>
            <w:tcW w:w="1275" w:type="dxa"/>
            <w:vAlign w:val="center"/>
          </w:tcPr>
          <w:p w:rsidR="00050970" w:rsidRPr="000F67E1" w:rsidRDefault="00050970" w:rsidP="00050970">
            <w:pPr>
              <w:spacing w:after="0" w:line="240" w:lineRule="auto"/>
              <w:jc w:val="center"/>
              <w:rPr>
                <w:rFonts w:ascii="Times New Roman" w:eastAsia="Times New Roman" w:hAnsi="Times New Roman" w:cs="Times New Roman"/>
                <w:sz w:val="24"/>
                <w:szCs w:val="24"/>
                <w:lang w:eastAsia="pl-PL"/>
              </w:rPr>
            </w:pPr>
            <w:r w:rsidRPr="000F67E1">
              <w:rPr>
                <w:rFonts w:ascii="Times New Roman" w:eastAsia="Times New Roman" w:hAnsi="Times New Roman" w:cs="Times New Roman"/>
                <w:sz w:val="24"/>
                <w:szCs w:val="24"/>
                <w:lang w:eastAsia="pl-PL"/>
              </w:rPr>
              <w:t>25</w:t>
            </w:r>
          </w:p>
        </w:tc>
        <w:tc>
          <w:tcPr>
            <w:tcW w:w="1701" w:type="dxa"/>
          </w:tcPr>
          <w:p w:rsidR="00050970" w:rsidRPr="000F67E1" w:rsidRDefault="00050970" w:rsidP="00050970">
            <w:pPr>
              <w:spacing w:after="0" w:line="240" w:lineRule="auto"/>
              <w:jc w:val="center"/>
              <w:rPr>
                <w:rFonts w:ascii="Times New Roman" w:eastAsia="Times New Roman" w:hAnsi="Times New Roman" w:cs="Times New Roman"/>
                <w:sz w:val="24"/>
                <w:szCs w:val="24"/>
                <w:lang w:eastAsia="pl-PL"/>
              </w:rPr>
            </w:pPr>
          </w:p>
        </w:tc>
        <w:tc>
          <w:tcPr>
            <w:tcW w:w="2410" w:type="dxa"/>
          </w:tcPr>
          <w:p w:rsidR="00050970" w:rsidRPr="000F67E1" w:rsidRDefault="00050970" w:rsidP="00050970">
            <w:pPr>
              <w:spacing w:after="0" w:line="240" w:lineRule="auto"/>
              <w:jc w:val="center"/>
              <w:rPr>
                <w:rFonts w:ascii="Times New Roman" w:eastAsia="Times New Roman" w:hAnsi="Times New Roman" w:cs="Times New Roman"/>
                <w:sz w:val="24"/>
                <w:szCs w:val="24"/>
                <w:lang w:eastAsia="pl-PL"/>
              </w:rPr>
            </w:pPr>
          </w:p>
        </w:tc>
      </w:tr>
      <w:tr w:rsidR="00050970" w:rsidRPr="000F67E1" w:rsidTr="00050970">
        <w:tc>
          <w:tcPr>
            <w:tcW w:w="851" w:type="dxa"/>
            <w:shd w:val="clear" w:color="auto" w:fill="F2F2F2" w:themeFill="background1" w:themeFillShade="F2"/>
          </w:tcPr>
          <w:p w:rsidR="00050970" w:rsidRPr="0067216F" w:rsidRDefault="00050970" w:rsidP="00B50ACD">
            <w:pPr>
              <w:spacing w:after="0" w:line="24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XI.2</w:t>
            </w:r>
          </w:p>
        </w:tc>
        <w:tc>
          <w:tcPr>
            <w:tcW w:w="10631" w:type="dxa"/>
            <w:gridSpan w:val="5"/>
            <w:shd w:val="clear" w:color="auto" w:fill="F2F2F2" w:themeFill="background1" w:themeFillShade="F2"/>
          </w:tcPr>
          <w:p w:rsidR="00050970" w:rsidRPr="000F67E1" w:rsidRDefault="00050970" w:rsidP="00050970">
            <w:pPr>
              <w:spacing w:after="0" w:line="240" w:lineRule="auto"/>
              <w:jc w:val="right"/>
              <w:rPr>
                <w:rFonts w:ascii="Times New Roman" w:eastAsia="Times New Roman" w:hAnsi="Times New Roman" w:cs="Times New Roman"/>
                <w:sz w:val="24"/>
                <w:szCs w:val="24"/>
                <w:lang w:eastAsia="pl-PL"/>
              </w:rPr>
            </w:pPr>
            <w:r w:rsidRPr="0067216F">
              <w:rPr>
                <w:rFonts w:ascii="Times New Roman" w:eastAsia="Times New Roman" w:hAnsi="Times New Roman" w:cs="Times New Roman"/>
                <w:b/>
                <w:sz w:val="24"/>
                <w:szCs w:val="24"/>
                <w:lang w:eastAsia="pl-PL"/>
              </w:rPr>
              <w:t>Łączna wartość netto</w:t>
            </w:r>
            <w:r>
              <w:rPr>
                <w:rFonts w:ascii="Times New Roman" w:eastAsia="Times New Roman" w:hAnsi="Times New Roman" w:cs="Times New Roman"/>
                <w:b/>
                <w:sz w:val="24"/>
                <w:szCs w:val="24"/>
                <w:lang w:eastAsia="pl-PL"/>
              </w:rPr>
              <w:t xml:space="preserve"> dla </w:t>
            </w:r>
            <w:r w:rsidRPr="00050970">
              <w:rPr>
                <w:rFonts w:ascii="Times New Roman" w:eastAsia="Times New Roman" w:hAnsi="Times New Roman" w:cs="Times New Roman"/>
                <w:b/>
                <w:sz w:val="24"/>
                <w:szCs w:val="24"/>
                <w:lang w:eastAsia="pl-PL"/>
              </w:rPr>
              <w:t>STOŁÓWK</w:t>
            </w:r>
            <w:r>
              <w:rPr>
                <w:rFonts w:ascii="Times New Roman" w:eastAsia="Times New Roman" w:hAnsi="Times New Roman" w:cs="Times New Roman"/>
                <w:b/>
                <w:sz w:val="24"/>
                <w:szCs w:val="24"/>
                <w:lang w:eastAsia="pl-PL"/>
              </w:rPr>
              <w:t>I</w:t>
            </w:r>
            <w:r w:rsidRPr="00050970">
              <w:rPr>
                <w:rFonts w:ascii="Times New Roman" w:eastAsia="Times New Roman" w:hAnsi="Times New Roman" w:cs="Times New Roman"/>
                <w:b/>
                <w:sz w:val="24"/>
                <w:szCs w:val="24"/>
                <w:lang w:eastAsia="pl-PL"/>
              </w:rPr>
              <w:t xml:space="preserve"> UW</w:t>
            </w:r>
          </w:p>
        </w:tc>
        <w:tc>
          <w:tcPr>
            <w:tcW w:w="2410" w:type="dxa"/>
            <w:shd w:val="clear" w:color="auto" w:fill="F2F2F2" w:themeFill="background1" w:themeFillShade="F2"/>
          </w:tcPr>
          <w:p w:rsidR="00050970" w:rsidRPr="000F67E1" w:rsidRDefault="00050970" w:rsidP="00B50ACD">
            <w:pPr>
              <w:spacing w:after="0" w:line="240" w:lineRule="auto"/>
              <w:jc w:val="center"/>
              <w:rPr>
                <w:rFonts w:ascii="Times New Roman" w:eastAsia="Times New Roman" w:hAnsi="Times New Roman" w:cs="Times New Roman"/>
                <w:sz w:val="24"/>
                <w:szCs w:val="24"/>
                <w:lang w:eastAsia="pl-PL"/>
              </w:rPr>
            </w:pPr>
          </w:p>
        </w:tc>
      </w:tr>
      <w:tr w:rsidR="00050970" w:rsidRPr="000F67E1" w:rsidTr="00050970">
        <w:tc>
          <w:tcPr>
            <w:tcW w:w="851" w:type="dxa"/>
            <w:shd w:val="clear" w:color="auto" w:fill="D9D9D9" w:themeFill="background1" w:themeFillShade="D9"/>
          </w:tcPr>
          <w:p w:rsidR="00050970" w:rsidRPr="0067216F" w:rsidRDefault="00050970" w:rsidP="00B50ACD">
            <w:pPr>
              <w:spacing w:after="0" w:line="24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XII.1</w:t>
            </w:r>
          </w:p>
        </w:tc>
        <w:tc>
          <w:tcPr>
            <w:tcW w:w="10631" w:type="dxa"/>
            <w:gridSpan w:val="5"/>
            <w:shd w:val="clear" w:color="auto" w:fill="D9D9D9" w:themeFill="background1" w:themeFillShade="D9"/>
          </w:tcPr>
          <w:p w:rsidR="00050970" w:rsidRDefault="00050970" w:rsidP="00050970">
            <w:pPr>
              <w:spacing w:after="0" w:line="240" w:lineRule="auto"/>
              <w:jc w:val="right"/>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ŁĄCZNA WARTOŚC NETTO dla Części 2</w:t>
            </w:r>
          </w:p>
          <w:p w:rsidR="00050970" w:rsidRPr="00050970" w:rsidRDefault="00050970" w:rsidP="00050970">
            <w:pPr>
              <w:spacing w:after="0" w:line="240" w:lineRule="auto"/>
              <w:jc w:val="right"/>
              <w:rPr>
                <w:rFonts w:ascii="Times New Roman" w:eastAsia="Times New Roman" w:hAnsi="Times New Roman" w:cs="Times New Roman"/>
                <w:sz w:val="20"/>
                <w:szCs w:val="20"/>
                <w:lang w:eastAsia="pl-PL"/>
              </w:rPr>
            </w:pPr>
            <w:r w:rsidRPr="00050970">
              <w:rPr>
                <w:rFonts w:ascii="Times New Roman" w:eastAsia="Times New Roman" w:hAnsi="Times New Roman" w:cs="Times New Roman"/>
                <w:sz w:val="20"/>
                <w:szCs w:val="20"/>
                <w:lang w:eastAsia="pl-PL"/>
              </w:rPr>
              <w:t>(suma netto wiersza I.9+II.9+III.4+IV.4+V.4+VI.5+VII.4+VIII.4+IX.5+X.7+XI.2)</w:t>
            </w:r>
          </w:p>
        </w:tc>
        <w:tc>
          <w:tcPr>
            <w:tcW w:w="2410" w:type="dxa"/>
            <w:shd w:val="clear" w:color="auto" w:fill="D9D9D9" w:themeFill="background1" w:themeFillShade="D9"/>
          </w:tcPr>
          <w:p w:rsidR="00050970" w:rsidRPr="000F67E1" w:rsidRDefault="00050970" w:rsidP="00B50ACD">
            <w:pPr>
              <w:spacing w:after="0" w:line="240" w:lineRule="auto"/>
              <w:jc w:val="center"/>
              <w:rPr>
                <w:rFonts w:ascii="Times New Roman" w:eastAsia="Times New Roman" w:hAnsi="Times New Roman" w:cs="Times New Roman"/>
                <w:sz w:val="24"/>
                <w:szCs w:val="24"/>
                <w:lang w:eastAsia="pl-PL"/>
              </w:rPr>
            </w:pPr>
          </w:p>
        </w:tc>
      </w:tr>
    </w:tbl>
    <w:p w:rsidR="00D355DF" w:rsidRPr="000F67E1" w:rsidRDefault="00D355DF" w:rsidP="00D355DF">
      <w:pPr>
        <w:autoSpaceDE w:val="0"/>
        <w:autoSpaceDN w:val="0"/>
        <w:adjustRightInd w:val="0"/>
        <w:spacing w:after="0" w:line="240" w:lineRule="auto"/>
        <w:jc w:val="both"/>
        <w:rPr>
          <w:rFonts w:ascii="Times New Roman" w:eastAsia="Times New Roman" w:hAnsi="Times New Roman" w:cs="Times New Roman"/>
          <w:b/>
          <w:lang w:eastAsia="pl-PL"/>
        </w:rPr>
      </w:pPr>
      <w:r w:rsidRPr="009208E3">
        <w:rPr>
          <w:rFonts w:eastAsia="Calibri" w:cstheme="minorHAnsi"/>
          <w:i/>
          <w:color w:val="1F497D" w:themeColor="text2"/>
          <w:sz w:val="20"/>
          <w:szCs w:val="20"/>
        </w:rPr>
        <w:t>&lt;dokument należy podpisać kwalifikowanym podpisem elektronicznym, podpisem zaufanym lub podpisem osobistym osoby/osób uprawnionej/-</w:t>
      </w:r>
      <w:proofErr w:type="spellStart"/>
      <w:r w:rsidRPr="009208E3">
        <w:rPr>
          <w:rFonts w:eastAsia="Calibri" w:cstheme="minorHAnsi"/>
          <w:i/>
          <w:color w:val="1F497D" w:themeColor="text2"/>
          <w:sz w:val="20"/>
          <w:szCs w:val="20"/>
        </w:rPr>
        <w:t>ych</w:t>
      </w:r>
      <w:proofErr w:type="spellEnd"/>
      <w:r w:rsidRPr="009208E3">
        <w:rPr>
          <w:rFonts w:eastAsia="Calibri" w:cstheme="minorHAnsi"/>
          <w:i/>
          <w:color w:val="1F497D" w:themeColor="text2"/>
          <w:sz w:val="20"/>
          <w:szCs w:val="20"/>
        </w:rPr>
        <w:t xml:space="preserve"> do reprezentacji Wykonawcy</w:t>
      </w:r>
      <w:r w:rsidRPr="009208E3">
        <w:rPr>
          <w:rFonts w:eastAsia="Calibri" w:cstheme="minorHAnsi"/>
          <w:bCs/>
          <w:i/>
          <w:color w:val="1F497D" w:themeColor="text2"/>
          <w:sz w:val="20"/>
          <w:szCs w:val="20"/>
        </w:rPr>
        <w:t xml:space="preserve"> / Podmiotu udostępniającego zasoby na którego zasoby powołuje się Wykonawca / Członka konsorcjum (w tym spółki cywilnej)</w:t>
      </w:r>
    </w:p>
    <w:p w:rsidR="00D355DF" w:rsidRDefault="00D355DF" w:rsidP="000F67E1">
      <w:pPr>
        <w:spacing w:after="0" w:line="240" w:lineRule="auto"/>
        <w:rPr>
          <w:rFonts w:ascii="Times New Roman" w:eastAsia="Calibri" w:hAnsi="Times New Roman" w:cs="Times New Roman"/>
          <w:sz w:val="24"/>
          <w:szCs w:val="24"/>
        </w:rPr>
      </w:pPr>
    </w:p>
    <w:p w:rsidR="00050970" w:rsidRDefault="00050970" w:rsidP="000F67E1">
      <w:pPr>
        <w:spacing w:after="160" w:line="259" w:lineRule="auto"/>
        <w:rPr>
          <w:rFonts w:ascii="Times New Roman" w:eastAsia="Calibri" w:hAnsi="Times New Roman" w:cs="Times New Roman"/>
          <w:sz w:val="24"/>
          <w:szCs w:val="24"/>
        </w:rPr>
      </w:pPr>
    </w:p>
    <w:p w:rsidR="000F67E1" w:rsidRPr="00050970" w:rsidRDefault="004439F6" w:rsidP="000F67E1">
      <w:pPr>
        <w:spacing w:after="160" w:line="259" w:lineRule="auto"/>
        <w:rPr>
          <w:rFonts w:ascii="Times New Roman" w:eastAsia="Calibri" w:hAnsi="Times New Roman" w:cs="Times New Roman"/>
          <w:b/>
          <w:sz w:val="24"/>
          <w:szCs w:val="24"/>
        </w:rPr>
      </w:pPr>
      <w:r>
        <w:rPr>
          <w:rFonts w:ascii="Times New Roman" w:eastAsia="Calibri" w:hAnsi="Times New Roman" w:cs="Times New Roman"/>
          <w:b/>
          <w:sz w:val="24"/>
          <w:szCs w:val="24"/>
        </w:rPr>
        <w:t>DLA CZĘŚCI 3</w:t>
      </w:r>
      <w:r w:rsidR="000F67E1" w:rsidRPr="000F67E1">
        <w:rPr>
          <w:rFonts w:ascii="Times New Roman" w:eastAsia="Calibri" w:hAnsi="Times New Roman" w:cs="Times New Roman"/>
          <w:b/>
          <w:sz w:val="24"/>
          <w:szCs w:val="24"/>
        </w:rPr>
        <w:t xml:space="preserve">  ARTYKUŁY DEKORACYJNE</w:t>
      </w:r>
      <w:r>
        <w:rPr>
          <w:rFonts w:ascii="Times New Roman" w:eastAsia="Calibri" w:hAnsi="Times New Roman" w:cs="Times New Roman"/>
          <w:b/>
          <w:sz w:val="24"/>
          <w:szCs w:val="24"/>
        </w:rPr>
        <w:t xml:space="preserve"> </w:t>
      </w:r>
      <w:r w:rsidR="000F67E1" w:rsidRPr="000F67E1">
        <w:rPr>
          <w:rFonts w:ascii="Times New Roman" w:eastAsia="Calibri" w:hAnsi="Times New Roman" w:cs="Times New Roman"/>
          <w:sz w:val="24"/>
          <w:szCs w:val="24"/>
        </w:rPr>
        <w:t xml:space="preserve">( KOCE, NARZUTY,FIRANY, ZASŁONY, OBRUSY, NAKŁADKI NA OBRUSY ) </w:t>
      </w:r>
      <w:r w:rsidR="000F67E1" w:rsidRPr="000F67E1">
        <w:rPr>
          <w:rFonts w:ascii="Times New Roman" w:eastAsia="Times New Roman" w:hAnsi="Times New Roman" w:cs="Times New Roman"/>
          <w:b/>
          <w:sz w:val="24"/>
          <w:szCs w:val="24"/>
          <w:lang w:eastAsia="pl-PL"/>
        </w:rPr>
        <w:t xml:space="preserve"> </w:t>
      </w:r>
    </w:p>
    <w:p w:rsidR="000F67E1" w:rsidRPr="000F67E1" w:rsidRDefault="000F67E1" w:rsidP="000F67E1">
      <w:pPr>
        <w:spacing w:after="160" w:line="259" w:lineRule="auto"/>
        <w:rPr>
          <w:rFonts w:ascii="Times New Roman" w:eastAsia="Times New Roman" w:hAnsi="Times New Roman" w:cs="Times New Roman"/>
          <w:b/>
          <w:sz w:val="24"/>
          <w:szCs w:val="24"/>
          <w:lang w:eastAsia="pl-PL"/>
        </w:rPr>
      </w:pPr>
      <w:r w:rsidRPr="000F67E1">
        <w:rPr>
          <w:rFonts w:ascii="Times New Roman" w:eastAsia="Times New Roman" w:hAnsi="Times New Roman" w:cs="Times New Roman"/>
          <w:b/>
          <w:sz w:val="24"/>
          <w:szCs w:val="24"/>
          <w:lang w:eastAsia="pl-PL"/>
        </w:rPr>
        <w:t xml:space="preserve"> </w:t>
      </w:r>
      <w:r w:rsidR="00050970">
        <w:rPr>
          <w:rFonts w:ascii="Times New Roman" w:eastAsia="Times New Roman" w:hAnsi="Times New Roman" w:cs="Times New Roman"/>
          <w:b/>
          <w:sz w:val="24"/>
          <w:szCs w:val="24"/>
          <w:lang w:eastAsia="pl-PL"/>
        </w:rPr>
        <w:t xml:space="preserve">Tabela nr 1 dla </w:t>
      </w:r>
      <w:r w:rsidR="00A27A34">
        <w:rPr>
          <w:rFonts w:ascii="Times New Roman" w:eastAsia="Times New Roman" w:hAnsi="Times New Roman" w:cs="Times New Roman"/>
          <w:b/>
          <w:sz w:val="24"/>
          <w:szCs w:val="24"/>
          <w:lang w:eastAsia="pl-PL"/>
        </w:rPr>
        <w:t>Części</w:t>
      </w:r>
      <w:r w:rsidR="00050970">
        <w:rPr>
          <w:rFonts w:ascii="Times New Roman" w:eastAsia="Times New Roman" w:hAnsi="Times New Roman" w:cs="Times New Roman"/>
          <w:b/>
          <w:sz w:val="24"/>
          <w:szCs w:val="24"/>
          <w:lang w:eastAsia="pl-PL"/>
        </w:rPr>
        <w:t xml:space="preserve"> 3</w:t>
      </w:r>
      <w:r w:rsidR="00A27A34">
        <w:rPr>
          <w:rFonts w:ascii="Times New Roman" w:eastAsia="Times New Roman" w:hAnsi="Times New Roman" w:cs="Times New Roman"/>
          <w:b/>
          <w:sz w:val="24"/>
          <w:szCs w:val="24"/>
          <w:lang w:eastAsia="pl-PL"/>
        </w:rPr>
        <w:t xml:space="preserve">: </w:t>
      </w:r>
      <w:r w:rsidRPr="000F67E1">
        <w:rPr>
          <w:rFonts w:ascii="Times New Roman" w:eastAsia="Times New Roman" w:hAnsi="Times New Roman" w:cs="Times New Roman"/>
          <w:sz w:val="24"/>
          <w:szCs w:val="24"/>
          <w:lang w:eastAsia="pl-PL"/>
        </w:rPr>
        <w:t>Termin dostawy –  sukcesywnie w czasie obowiązywania umowy</w:t>
      </w:r>
      <w:r w:rsidRPr="000F67E1">
        <w:rPr>
          <w:rFonts w:ascii="Times New Roman" w:eastAsia="Times New Roman" w:hAnsi="Times New Roman" w:cs="Times New Roman"/>
          <w:b/>
          <w:sz w:val="24"/>
          <w:szCs w:val="24"/>
          <w:lang w:eastAsia="pl-PL"/>
        </w:rPr>
        <w:t xml:space="preserve">                                                                                                             </w:t>
      </w:r>
    </w:p>
    <w:tbl>
      <w:tblPr>
        <w:tblW w:w="13892"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01"/>
        <w:gridCol w:w="4940"/>
        <w:gridCol w:w="1861"/>
        <w:gridCol w:w="848"/>
        <w:gridCol w:w="1257"/>
        <w:gridCol w:w="1826"/>
        <w:gridCol w:w="2359"/>
      </w:tblGrid>
      <w:tr w:rsidR="004439F6" w:rsidRPr="000F67E1" w:rsidTr="00E60270">
        <w:trPr>
          <w:trHeight w:val="278"/>
        </w:trPr>
        <w:tc>
          <w:tcPr>
            <w:tcW w:w="801" w:type="dxa"/>
            <w:vMerge w:val="restart"/>
            <w:vAlign w:val="center"/>
          </w:tcPr>
          <w:p w:rsidR="004439F6" w:rsidRPr="00416770" w:rsidRDefault="004439F6" w:rsidP="000F67E1">
            <w:pPr>
              <w:spacing w:after="0" w:line="240" w:lineRule="auto"/>
              <w:jc w:val="center"/>
              <w:rPr>
                <w:rFonts w:ascii="Times New Roman" w:eastAsia="Times New Roman" w:hAnsi="Times New Roman" w:cs="Times New Roman"/>
                <w:b/>
                <w:sz w:val="24"/>
                <w:szCs w:val="24"/>
                <w:lang w:eastAsia="pl-PL"/>
              </w:rPr>
            </w:pPr>
            <w:r w:rsidRPr="00416770">
              <w:rPr>
                <w:rFonts w:ascii="Times New Roman" w:eastAsia="Times New Roman" w:hAnsi="Times New Roman" w:cs="Times New Roman"/>
                <w:b/>
                <w:sz w:val="24"/>
                <w:szCs w:val="24"/>
                <w:lang w:eastAsia="pl-PL"/>
              </w:rPr>
              <w:t>L.p.</w:t>
            </w:r>
          </w:p>
        </w:tc>
        <w:tc>
          <w:tcPr>
            <w:tcW w:w="4940" w:type="dxa"/>
            <w:vMerge w:val="restart"/>
            <w:vAlign w:val="center"/>
          </w:tcPr>
          <w:p w:rsidR="004439F6" w:rsidRPr="000F67E1" w:rsidRDefault="004439F6" w:rsidP="000F67E1">
            <w:pPr>
              <w:spacing w:after="0" w:line="240" w:lineRule="auto"/>
              <w:jc w:val="center"/>
              <w:rPr>
                <w:rFonts w:ascii="Times New Roman" w:eastAsia="Times New Roman" w:hAnsi="Times New Roman" w:cs="Times New Roman"/>
                <w:sz w:val="24"/>
                <w:szCs w:val="24"/>
                <w:lang w:eastAsia="pl-PL"/>
              </w:rPr>
            </w:pPr>
            <w:r w:rsidRPr="000F67E1">
              <w:rPr>
                <w:rFonts w:ascii="Times New Roman" w:eastAsia="Times New Roman" w:hAnsi="Times New Roman" w:cs="Times New Roman"/>
                <w:sz w:val="24"/>
                <w:szCs w:val="24"/>
                <w:lang w:eastAsia="pl-PL"/>
              </w:rPr>
              <w:t>Przedmiot zamówienia</w:t>
            </w:r>
          </w:p>
        </w:tc>
        <w:tc>
          <w:tcPr>
            <w:tcW w:w="1861" w:type="dxa"/>
            <w:vMerge w:val="restart"/>
            <w:vAlign w:val="center"/>
          </w:tcPr>
          <w:p w:rsidR="004439F6" w:rsidRPr="000F67E1" w:rsidRDefault="004439F6" w:rsidP="000F67E1">
            <w:pPr>
              <w:spacing w:after="0" w:line="240" w:lineRule="auto"/>
              <w:jc w:val="center"/>
              <w:rPr>
                <w:rFonts w:ascii="Times New Roman" w:eastAsia="Times New Roman" w:hAnsi="Times New Roman" w:cs="Times New Roman"/>
                <w:sz w:val="24"/>
                <w:szCs w:val="24"/>
                <w:lang w:eastAsia="pl-PL"/>
              </w:rPr>
            </w:pPr>
            <w:r w:rsidRPr="000F67E1">
              <w:rPr>
                <w:rFonts w:ascii="Times New Roman" w:eastAsia="Times New Roman" w:hAnsi="Times New Roman" w:cs="Times New Roman"/>
                <w:sz w:val="24"/>
                <w:szCs w:val="24"/>
                <w:lang w:eastAsia="pl-PL"/>
              </w:rPr>
              <w:t>Wymiary w cm</w:t>
            </w:r>
          </w:p>
        </w:tc>
        <w:tc>
          <w:tcPr>
            <w:tcW w:w="2105" w:type="dxa"/>
            <w:gridSpan w:val="2"/>
            <w:vAlign w:val="center"/>
          </w:tcPr>
          <w:p w:rsidR="004439F6" w:rsidRPr="000F67E1" w:rsidRDefault="004439F6" w:rsidP="000F67E1">
            <w:pPr>
              <w:spacing w:after="0" w:line="240" w:lineRule="auto"/>
              <w:jc w:val="center"/>
              <w:rPr>
                <w:rFonts w:ascii="Times New Roman" w:eastAsia="Times New Roman" w:hAnsi="Times New Roman" w:cs="Times New Roman"/>
                <w:sz w:val="24"/>
                <w:szCs w:val="24"/>
                <w:lang w:eastAsia="pl-PL"/>
              </w:rPr>
            </w:pPr>
            <w:r w:rsidRPr="000F67E1">
              <w:rPr>
                <w:rFonts w:ascii="Times New Roman" w:eastAsia="Times New Roman" w:hAnsi="Times New Roman" w:cs="Times New Roman"/>
                <w:sz w:val="24"/>
                <w:szCs w:val="24"/>
                <w:lang w:eastAsia="pl-PL"/>
              </w:rPr>
              <w:t>Ilość szt.</w:t>
            </w:r>
          </w:p>
        </w:tc>
        <w:tc>
          <w:tcPr>
            <w:tcW w:w="1826" w:type="dxa"/>
            <w:vMerge w:val="restart"/>
          </w:tcPr>
          <w:p w:rsidR="004439F6" w:rsidRPr="000F67E1" w:rsidRDefault="00416770" w:rsidP="000F67E1">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Cena jednostkowa</w:t>
            </w:r>
          </w:p>
        </w:tc>
        <w:tc>
          <w:tcPr>
            <w:tcW w:w="2359" w:type="dxa"/>
            <w:vMerge w:val="restart"/>
          </w:tcPr>
          <w:p w:rsidR="004439F6" w:rsidRPr="000F67E1" w:rsidRDefault="00416770" w:rsidP="000F67E1">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Wartość netto</w:t>
            </w:r>
          </w:p>
        </w:tc>
      </w:tr>
      <w:tr w:rsidR="004439F6" w:rsidRPr="000F67E1" w:rsidTr="00E60270">
        <w:trPr>
          <w:trHeight w:val="277"/>
        </w:trPr>
        <w:tc>
          <w:tcPr>
            <w:tcW w:w="801" w:type="dxa"/>
            <w:vMerge/>
            <w:vAlign w:val="center"/>
          </w:tcPr>
          <w:p w:rsidR="004439F6" w:rsidRPr="00416770" w:rsidRDefault="004439F6" w:rsidP="000F67E1">
            <w:pPr>
              <w:spacing w:after="0" w:line="240" w:lineRule="auto"/>
              <w:jc w:val="center"/>
              <w:rPr>
                <w:rFonts w:ascii="Times New Roman" w:eastAsia="Times New Roman" w:hAnsi="Times New Roman" w:cs="Times New Roman"/>
                <w:b/>
                <w:sz w:val="24"/>
                <w:szCs w:val="24"/>
                <w:lang w:eastAsia="pl-PL"/>
              </w:rPr>
            </w:pPr>
          </w:p>
        </w:tc>
        <w:tc>
          <w:tcPr>
            <w:tcW w:w="4940" w:type="dxa"/>
            <w:vMerge/>
            <w:vAlign w:val="center"/>
          </w:tcPr>
          <w:p w:rsidR="004439F6" w:rsidRPr="000F67E1" w:rsidRDefault="004439F6" w:rsidP="000F67E1">
            <w:pPr>
              <w:spacing w:after="0" w:line="240" w:lineRule="auto"/>
              <w:jc w:val="center"/>
              <w:rPr>
                <w:rFonts w:ascii="Times New Roman" w:eastAsia="Times New Roman" w:hAnsi="Times New Roman" w:cs="Times New Roman"/>
                <w:sz w:val="24"/>
                <w:szCs w:val="24"/>
                <w:lang w:eastAsia="pl-PL"/>
              </w:rPr>
            </w:pPr>
          </w:p>
        </w:tc>
        <w:tc>
          <w:tcPr>
            <w:tcW w:w="1861" w:type="dxa"/>
            <w:vMerge/>
            <w:vAlign w:val="center"/>
          </w:tcPr>
          <w:p w:rsidR="004439F6" w:rsidRPr="000F67E1" w:rsidRDefault="004439F6" w:rsidP="000F67E1">
            <w:pPr>
              <w:spacing w:after="0" w:line="240" w:lineRule="auto"/>
              <w:jc w:val="center"/>
              <w:rPr>
                <w:rFonts w:ascii="Times New Roman" w:eastAsia="Times New Roman" w:hAnsi="Times New Roman" w:cs="Times New Roman"/>
                <w:sz w:val="24"/>
                <w:szCs w:val="24"/>
                <w:lang w:eastAsia="pl-PL"/>
              </w:rPr>
            </w:pPr>
          </w:p>
        </w:tc>
        <w:tc>
          <w:tcPr>
            <w:tcW w:w="848" w:type="dxa"/>
            <w:vAlign w:val="center"/>
          </w:tcPr>
          <w:p w:rsidR="004439F6" w:rsidRPr="000F67E1" w:rsidRDefault="004439F6" w:rsidP="000F67E1">
            <w:pPr>
              <w:spacing w:after="0" w:line="240" w:lineRule="auto"/>
              <w:jc w:val="center"/>
              <w:rPr>
                <w:rFonts w:ascii="Times New Roman" w:eastAsia="Times New Roman" w:hAnsi="Times New Roman" w:cs="Times New Roman"/>
                <w:sz w:val="24"/>
                <w:szCs w:val="24"/>
                <w:lang w:eastAsia="pl-PL"/>
              </w:rPr>
            </w:pPr>
            <w:r w:rsidRPr="000F67E1">
              <w:rPr>
                <w:rFonts w:ascii="Times New Roman" w:eastAsia="Times New Roman" w:hAnsi="Times New Roman" w:cs="Times New Roman"/>
                <w:sz w:val="24"/>
                <w:szCs w:val="24"/>
                <w:lang w:eastAsia="pl-PL"/>
              </w:rPr>
              <w:t>2022r.</w:t>
            </w:r>
          </w:p>
        </w:tc>
        <w:tc>
          <w:tcPr>
            <w:tcW w:w="1257" w:type="dxa"/>
            <w:vAlign w:val="center"/>
          </w:tcPr>
          <w:p w:rsidR="004439F6" w:rsidRPr="000F67E1" w:rsidRDefault="004439F6" w:rsidP="000F67E1">
            <w:pPr>
              <w:spacing w:after="0" w:line="240" w:lineRule="auto"/>
              <w:jc w:val="center"/>
              <w:rPr>
                <w:rFonts w:ascii="Times New Roman" w:eastAsia="Times New Roman" w:hAnsi="Times New Roman" w:cs="Times New Roman"/>
                <w:sz w:val="24"/>
                <w:szCs w:val="24"/>
                <w:lang w:eastAsia="pl-PL"/>
              </w:rPr>
            </w:pPr>
            <w:r w:rsidRPr="000F67E1">
              <w:rPr>
                <w:rFonts w:ascii="Times New Roman" w:eastAsia="Times New Roman" w:hAnsi="Times New Roman" w:cs="Times New Roman"/>
                <w:sz w:val="24"/>
                <w:szCs w:val="24"/>
                <w:lang w:eastAsia="pl-PL"/>
              </w:rPr>
              <w:t>2023r.</w:t>
            </w:r>
          </w:p>
        </w:tc>
        <w:tc>
          <w:tcPr>
            <w:tcW w:w="1826" w:type="dxa"/>
            <w:vMerge/>
          </w:tcPr>
          <w:p w:rsidR="004439F6" w:rsidRPr="000F67E1" w:rsidRDefault="004439F6" w:rsidP="000F67E1">
            <w:pPr>
              <w:spacing w:after="0" w:line="240" w:lineRule="auto"/>
              <w:jc w:val="center"/>
              <w:rPr>
                <w:rFonts w:ascii="Times New Roman" w:eastAsia="Times New Roman" w:hAnsi="Times New Roman" w:cs="Times New Roman"/>
                <w:sz w:val="24"/>
                <w:szCs w:val="24"/>
                <w:lang w:eastAsia="pl-PL"/>
              </w:rPr>
            </w:pPr>
          </w:p>
        </w:tc>
        <w:tc>
          <w:tcPr>
            <w:tcW w:w="2359" w:type="dxa"/>
            <w:vMerge/>
          </w:tcPr>
          <w:p w:rsidR="004439F6" w:rsidRPr="000F67E1" w:rsidRDefault="004439F6" w:rsidP="000F67E1">
            <w:pPr>
              <w:spacing w:after="0" w:line="240" w:lineRule="auto"/>
              <w:jc w:val="center"/>
              <w:rPr>
                <w:rFonts w:ascii="Times New Roman" w:eastAsia="Times New Roman" w:hAnsi="Times New Roman" w:cs="Times New Roman"/>
                <w:sz w:val="24"/>
                <w:szCs w:val="24"/>
                <w:lang w:eastAsia="pl-PL"/>
              </w:rPr>
            </w:pPr>
          </w:p>
        </w:tc>
      </w:tr>
      <w:tr w:rsidR="004439F6" w:rsidRPr="000F67E1" w:rsidTr="00E60270">
        <w:tc>
          <w:tcPr>
            <w:tcW w:w="801" w:type="dxa"/>
            <w:vMerge/>
          </w:tcPr>
          <w:p w:rsidR="004439F6" w:rsidRPr="00416770" w:rsidRDefault="004439F6" w:rsidP="000F67E1">
            <w:pPr>
              <w:spacing w:after="0" w:line="240" w:lineRule="auto"/>
              <w:jc w:val="center"/>
              <w:rPr>
                <w:rFonts w:ascii="Times New Roman" w:eastAsia="Times New Roman" w:hAnsi="Times New Roman" w:cs="Times New Roman"/>
                <w:b/>
                <w:sz w:val="24"/>
                <w:szCs w:val="24"/>
                <w:lang w:eastAsia="pl-PL"/>
              </w:rPr>
            </w:pPr>
          </w:p>
        </w:tc>
        <w:tc>
          <w:tcPr>
            <w:tcW w:w="4940" w:type="dxa"/>
          </w:tcPr>
          <w:p w:rsidR="004439F6" w:rsidRPr="00416770" w:rsidRDefault="004439F6" w:rsidP="00416770">
            <w:pPr>
              <w:spacing w:after="0" w:line="240" w:lineRule="auto"/>
              <w:jc w:val="center"/>
              <w:rPr>
                <w:rFonts w:ascii="Times New Roman" w:eastAsia="Times New Roman" w:hAnsi="Times New Roman" w:cs="Times New Roman"/>
                <w:b/>
                <w:sz w:val="24"/>
                <w:szCs w:val="24"/>
                <w:lang w:eastAsia="pl-PL"/>
              </w:rPr>
            </w:pPr>
            <w:r w:rsidRPr="00416770">
              <w:rPr>
                <w:rFonts w:ascii="Times New Roman" w:eastAsia="Times New Roman" w:hAnsi="Times New Roman" w:cs="Times New Roman"/>
                <w:b/>
                <w:sz w:val="24"/>
                <w:szCs w:val="24"/>
                <w:lang w:eastAsia="pl-PL"/>
              </w:rPr>
              <w:t>1</w:t>
            </w:r>
          </w:p>
        </w:tc>
        <w:tc>
          <w:tcPr>
            <w:tcW w:w="1861" w:type="dxa"/>
            <w:vAlign w:val="center"/>
          </w:tcPr>
          <w:p w:rsidR="004439F6" w:rsidRPr="00416770" w:rsidRDefault="004439F6" w:rsidP="00416770">
            <w:pPr>
              <w:spacing w:after="0" w:line="240" w:lineRule="auto"/>
              <w:jc w:val="center"/>
              <w:rPr>
                <w:rFonts w:ascii="Times New Roman" w:eastAsia="Times New Roman" w:hAnsi="Times New Roman" w:cs="Times New Roman"/>
                <w:b/>
                <w:sz w:val="24"/>
                <w:szCs w:val="24"/>
                <w:lang w:eastAsia="pl-PL"/>
              </w:rPr>
            </w:pPr>
            <w:r w:rsidRPr="00416770">
              <w:rPr>
                <w:rFonts w:ascii="Times New Roman" w:eastAsia="Times New Roman" w:hAnsi="Times New Roman" w:cs="Times New Roman"/>
                <w:b/>
                <w:sz w:val="24"/>
                <w:szCs w:val="24"/>
                <w:lang w:eastAsia="pl-PL"/>
              </w:rPr>
              <w:t>2</w:t>
            </w:r>
          </w:p>
        </w:tc>
        <w:tc>
          <w:tcPr>
            <w:tcW w:w="848" w:type="dxa"/>
            <w:vAlign w:val="center"/>
          </w:tcPr>
          <w:p w:rsidR="004439F6" w:rsidRPr="00416770" w:rsidRDefault="004439F6" w:rsidP="00416770">
            <w:pPr>
              <w:spacing w:after="0" w:line="240" w:lineRule="auto"/>
              <w:jc w:val="center"/>
              <w:rPr>
                <w:rFonts w:ascii="Times New Roman" w:eastAsia="Times New Roman" w:hAnsi="Times New Roman" w:cs="Times New Roman"/>
                <w:b/>
                <w:sz w:val="24"/>
                <w:szCs w:val="24"/>
                <w:lang w:eastAsia="pl-PL"/>
              </w:rPr>
            </w:pPr>
            <w:r w:rsidRPr="00416770">
              <w:rPr>
                <w:rFonts w:ascii="Times New Roman" w:eastAsia="Times New Roman" w:hAnsi="Times New Roman" w:cs="Times New Roman"/>
                <w:b/>
                <w:sz w:val="24"/>
                <w:szCs w:val="24"/>
                <w:lang w:eastAsia="pl-PL"/>
              </w:rPr>
              <w:t>3</w:t>
            </w:r>
          </w:p>
        </w:tc>
        <w:tc>
          <w:tcPr>
            <w:tcW w:w="1257" w:type="dxa"/>
            <w:vAlign w:val="center"/>
          </w:tcPr>
          <w:p w:rsidR="004439F6" w:rsidRPr="00416770" w:rsidRDefault="004439F6" w:rsidP="00416770">
            <w:pPr>
              <w:spacing w:after="0" w:line="240" w:lineRule="auto"/>
              <w:jc w:val="center"/>
              <w:rPr>
                <w:rFonts w:ascii="Times New Roman" w:eastAsia="Times New Roman" w:hAnsi="Times New Roman" w:cs="Times New Roman"/>
                <w:b/>
                <w:sz w:val="24"/>
                <w:szCs w:val="24"/>
                <w:lang w:eastAsia="pl-PL"/>
              </w:rPr>
            </w:pPr>
            <w:r w:rsidRPr="00416770">
              <w:rPr>
                <w:rFonts w:ascii="Times New Roman" w:eastAsia="Times New Roman" w:hAnsi="Times New Roman" w:cs="Times New Roman"/>
                <w:b/>
                <w:sz w:val="24"/>
                <w:szCs w:val="24"/>
                <w:lang w:eastAsia="pl-PL"/>
              </w:rPr>
              <w:t>4</w:t>
            </w:r>
          </w:p>
        </w:tc>
        <w:tc>
          <w:tcPr>
            <w:tcW w:w="1826" w:type="dxa"/>
          </w:tcPr>
          <w:p w:rsidR="004439F6" w:rsidRPr="00416770" w:rsidRDefault="004439F6" w:rsidP="00416770">
            <w:pPr>
              <w:spacing w:after="0" w:line="240" w:lineRule="auto"/>
              <w:jc w:val="center"/>
              <w:rPr>
                <w:rFonts w:ascii="Times New Roman" w:eastAsia="Times New Roman" w:hAnsi="Times New Roman" w:cs="Times New Roman"/>
                <w:b/>
                <w:sz w:val="24"/>
                <w:szCs w:val="24"/>
                <w:lang w:eastAsia="pl-PL"/>
              </w:rPr>
            </w:pPr>
            <w:r w:rsidRPr="00416770">
              <w:rPr>
                <w:rFonts w:ascii="Times New Roman" w:eastAsia="Times New Roman" w:hAnsi="Times New Roman" w:cs="Times New Roman"/>
                <w:b/>
                <w:sz w:val="24"/>
                <w:szCs w:val="24"/>
                <w:lang w:eastAsia="pl-PL"/>
              </w:rPr>
              <w:t>5</w:t>
            </w:r>
          </w:p>
        </w:tc>
        <w:tc>
          <w:tcPr>
            <w:tcW w:w="2359" w:type="dxa"/>
          </w:tcPr>
          <w:p w:rsidR="004439F6" w:rsidRPr="00416770" w:rsidRDefault="004439F6" w:rsidP="00416770">
            <w:pPr>
              <w:spacing w:after="0" w:line="240" w:lineRule="auto"/>
              <w:jc w:val="center"/>
              <w:rPr>
                <w:rFonts w:ascii="Times New Roman" w:eastAsia="Times New Roman" w:hAnsi="Times New Roman" w:cs="Times New Roman"/>
                <w:b/>
                <w:sz w:val="24"/>
                <w:szCs w:val="24"/>
                <w:lang w:eastAsia="pl-PL"/>
              </w:rPr>
            </w:pPr>
            <w:r w:rsidRPr="00416770">
              <w:rPr>
                <w:rFonts w:ascii="Times New Roman" w:eastAsia="Times New Roman" w:hAnsi="Times New Roman" w:cs="Times New Roman"/>
                <w:b/>
                <w:sz w:val="24"/>
                <w:szCs w:val="24"/>
                <w:lang w:eastAsia="pl-PL"/>
              </w:rPr>
              <w:t>6</w:t>
            </w:r>
          </w:p>
        </w:tc>
      </w:tr>
      <w:tr w:rsidR="00050970" w:rsidRPr="000F67E1" w:rsidTr="00AE2500">
        <w:tc>
          <w:tcPr>
            <w:tcW w:w="13892" w:type="dxa"/>
            <w:gridSpan w:val="7"/>
          </w:tcPr>
          <w:p w:rsidR="00050970" w:rsidRPr="00050970" w:rsidRDefault="00050970" w:rsidP="00050970">
            <w:pPr>
              <w:pStyle w:val="Akapitzlist"/>
              <w:numPr>
                <w:ilvl w:val="0"/>
                <w:numId w:val="72"/>
              </w:numPr>
              <w:jc w:val="center"/>
            </w:pPr>
            <w:r w:rsidRPr="00050970">
              <w:rPr>
                <w:b/>
              </w:rPr>
              <w:lastRenderedPageBreak/>
              <w:t>HERA  UW</w:t>
            </w:r>
          </w:p>
        </w:tc>
      </w:tr>
      <w:tr w:rsidR="004439F6" w:rsidRPr="000F67E1" w:rsidTr="00E60270">
        <w:tc>
          <w:tcPr>
            <w:tcW w:w="801" w:type="dxa"/>
          </w:tcPr>
          <w:p w:rsidR="004439F6" w:rsidRPr="00416770" w:rsidRDefault="004439F6" w:rsidP="000F67E1">
            <w:pPr>
              <w:spacing w:after="0" w:line="240" w:lineRule="auto"/>
              <w:jc w:val="center"/>
              <w:rPr>
                <w:rFonts w:ascii="Times New Roman" w:eastAsia="Times New Roman" w:hAnsi="Times New Roman" w:cs="Times New Roman"/>
                <w:b/>
                <w:sz w:val="24"/>
                <w:szCs w:val="24"/>
                <w:lang w:eastAsia="pl-PL"/>
              </w:rPr>
            </w:pPr>
            <w:r w:rsidRPr="00416770">
              <w:rPr>
                <w:rFonts w:ascii="Times New Roman" w:eastAsia="Times New Roman" w:hAnsi="Times New Roman" w:cs="Times New Roman"/>
                <w:b/>
                <w:sz w:val="24"/>
                <w:szCs w:val="24"/>
                <w:lang w:eastAsia="pl-PL"/>
              </w:rPr>
              <w:t xml:space="preserve"> </w:t>
            </w:r>
            <w:r w:rsidR="00050970">
              <w:rPr>
                <w:rFonts w:ascii="Times New Roman" w:eastAsia="Times New Roman" w:hAnsi="Times New Roman" w:cs="Times New Roman"/>
                <w:b/>
                <w:sz w:val="24"/>
                <w:szCs w:val="24"/>
                <w:lang w:eastAsia="pl-PL"/>
              </w:rPr>
              <w:t>I.</w:t>
            </w:r>
            <w:r w:rsidRPr="00416770">
              <w:rPr>
                <w:rFonts w:ascii="Times New Roman" w:eastAsia="Times New Roman" w:hAnsi="Times New Roman" w:cs="Times New Roman"/>
                <w:b/>
                <w:sz w:val="24"/>
                <w:szCs w:val="24"/>
                <w:lang w:eastAsia="pl-PL"/>
              </w:rPr>
              <w:t>1</w:t>
            </w:r>
          </w:p>
        </w:tc>
        <w:tc>
          <w:tcPr>
            <w:tcW w:w="4940" w:type="dxa"/>
          </w:tcPr>
          <w:p w:rsidR="004439F6" w:rsidRPr="000F67E1" w:rsidRDefault="004439F6" w:rsidP="000F67E1">
            <w:pPr>
              <w:spacing w:after="0" w:line="240" w:lineRule="auto"/>
              <w:rPr>
                <w:rFonts w:ascii="Times New Roman" w:eastAsia="Times New Roman" w:hAnsi="Times New Roman" w:cs="Times New Roman"/>
                <w:sz w:val="24"/>
                <w:szCs w:val="24"/>
                <w:lang w:eastAsia="pl-PL"/>
              </w:rPr>
            </w:pPr>
            <w:r w:rsidRPr="000F67E1">
              <w:rPr>
                <w:rFonts w:ascii="Times New Roman" w:eastAsia="Times New Roman" w:hAnsi="Times New Roman" w:cs="Times New Roman"/>
                <w:b/>
                <w:sz w:val="24"/>
                <w:szCs w:val="24"/>
                <w:lang w:eastAsia="pl-PL"/>
              </w:rPr>
              <w:t>Firana</w:t>
            </w:r>
            <w:r w:rsidRPr="000F67E1">
              <w:rPr>
                <w:rFonts w:ascii="Times New Roman" w:eastAsia="Times New Roman" w:hAnsi="Times New Roman" w:cs="Times New Roman"/>
                <w:sz w:val="24"/>
                <w:szCs w:val="24"/>
                <w:lang w:eastAsia="pl-PL"/>
              </w:rPr>
              <w:t xml:space="preserve"> biała, gruba ,  gładka, z apreturą trudnopalną,      z wszytą taśmą marszczącą  o szerokości 5cm, marszczenie2 razy, po upięciu szerokość 170 cm, dół wykończony obciążnikiem </w:t>
            </w:r>
          </w:p>
        </w:tc>
        <w:tc>
          <w:tcPr>
            <w:tcW w:w="1861" w:type="dxa"/>
            <w:vAlign w:val="center"/>
          </w:tcPr>
          <w:p w:rsidR="004439F6" w:rsidRPr="000F67E1" w:rsidRDefault="004439F6" w:rsidP="000F67E1">
            <w:pPr>
              <w:spacing w:after="0" w:line="240" w:lineRule="auto"/>
              <w:jc w:val="center"/>
              <w:rPr>
                <w:rFonts w:ascii="Times New Roman" w:eastAsia="Times New Roman" w:hAnsi="Times New Roman" w:cs="Times New Roman"/>
                <w:sz w:val="24"/>
                <w:szCs w:val="24"/>
                <w:lang w:eastAsia="pl-PL"/>
              </w:rPr>
            </w:pPr>
            <w:proofErr w:type="spellStart"/>
            <w:r w:rsidRPr="000F67E1">
              <w:rPr>
                <w:rFonts w:ascii="Times New Roman" w:eastAsia="Times New Roman" w:hAnsi="Times New Roman" w:cs="Times New Roman"/>
                <w:sz w:val="24"/>
                <w:szCs w:val="24"/>
                <w:lang w:eastAsia="pl-PL"/>
              </w:rPr>
              <w:t>wys.x</w:t>
            </w:r>
            <w:proofErr w:type="spellEnd"/>
            <w:r w:rsidRPr="000F67E1">
              <w:rPr>
                <w:rFonts w:ascii="Times New Roman" w:eastAsia="Times New Roman" w:hAnsi="Times New Roman" w:cs="Times New Roman"/>
                <w:sz w:val="24"/>
                <w:szCs w:val="24"/>
                <w:lang w:eastAsia="pl-PL"/>
              </w:rPr>
              <w:t xml:space="preserve"> szer.</w:t>
            </w:r>
          </w:p>
          <w:p w:rsidR="004439F6" w:rsidRPr="000F67E1" w:rsidRDefault="004439F6" w:rsidP="000F67E1">
            <w:pPr>
              <w:spacing w:after="0" w:line="240" w:lineRule="auto"/>
              <w:jc w:val="center"/>
              <w:rPr>
                <w:rFonts w:ascii="Times New Roman" w:eastAsia="Times New Roman" w:hAnsi="Times New Roman" w:cs="Times New Roman"/>
                <w:sz w:val="24"/>
                <w:szCs w:val="24"/>
                <w:lang w:eastAsia="pl-PL"/>
              </w:rPr>
            </w:pPr>
            <w:r w:rsidRPr="000F67E1">
              <w:rPr>
                <w:rFonts w:ascii="Times New Roman" w:eastAsia="Times New Roman" w:hAnsi="Times New Roman" w:cs="Times New Roman"/>
                <w:sz w:val="24"/>
                <w:szCs w:val="24"/>
                <w:lang w:eastAsia="pl-PL"/>
              </w:rPr>
              <w:t>205x 340 (wymiar przed upięciem)</w:t>
            </w:r>
          </w:p>
        </w:tc>
        <w:tc>
          <w:tcPr>
            <w:tcW w:w="848" w:type="dxa"/>
            <w:vAlign w:val="center"/>
          </w:tcPr>
          <w:p w:rsidR="004439F6" w:rsidRPr="000F67E1" w:rsidRDefault="004439F6" w:rsidP="000F67E1">
            <w:pPr>
              <w:spacing w:after="0" w:line="240" w:lineRule="auto"/>
              <w:jc w:val="center"/>
              <w:rPr>
                <w:rFonts w:ascii="Times New Roman" w:eastAsia="Times New Roman" w:hAnsi="Times New Roman" w:cs="Times New Roman"/>
                <w:sz w:val="24"/>
                <w:szCs w:val="24"/>
                <w:lang w:eastAsia="pl-PL"/>
              </w:rPr>
            </w:pPr>
            <w:r w:rsidRPr="000F67E1">
              <w:rPr>
                <w:rFonts w:ascii="Times New Roman" w:eastAsia="Times New Roman" w:hAnsi="Times New Roman" w:cs="Times New Roman"/>
                <w:sz w:val="24"/>
                <w:szCs w:val="24"/>
                <w:lang w:eastAsia="pl-PL"/>
              </w:rPr>
              <w:t>---</w:t>
            </w:r>
          </w:p>
        </w:tc>
        <w:tc>
          <w:tcPr>
            <w:tcW w:w="1257" w:type="dxa"/>
            <w:vAlign w:val="center"/>
          </w:tcPr>
          <w:p w:rsidR="004439F6" w:rsidRPr="000F67E1" w:rsidRDefault="004439F6" w:rsidP="000F67E1">
            <w:pPr>
              <w:spacing w:after="0" w:line="240" w:lineRule="auto"/>
              <w:jc w:val="center"/>
              <w:rPr>
                <w:rFonts w:ascii="Times New Roman" w:eastAsia="Times New Roman" w:hAnsi="Times New Roman" w:cs="Times New Roman"/>
                <w:sz w:val="24"/>
                <w:szCs w:val="24"/>
                <w:lang w:eastAsia="pl-PL"/>
              </w:rPr>
            </w:pPr>
            <w:r w:rsidRPr="000F67E1">
              <w:rPr>
                <w:rFonts w:ascii="Times New Roman" w:eastAsia="Times New Roman" w:hAnsi="Times New Roman" w:cs="Times New Roman"/>
                <w:sz w:val="24"/>
                <w:szCs w:val="24"/>
                <w:lang w:eastAsia="pl-PL"/>
              </w:rPr>
              <w:t>16</w:t>
            </w:r>
          </w:p>
        </w:tc>
        <w:tc>
          <w:tcPr>
            <w:tcW w:w="1826" w:type="dxa"/>
          </w:tcPr>
          <w:p w:rsidR="004439F6" w:rsidRPr="000F67E1" w:rsidRDefault="004439F6" w:rsidP="000F67E1">
            <w:pPr>
              <w:spacing w:after="0" w:line="240" w:lineRule="auto"/>
              <w:jc w:val="center"/>
              <w:rPr>
                <w:rFonts w:ascii="Times New Roman" w:eastAsia="Times New Roman" w:hAnsi="Times New Roman" w:cs="Times New Roman"/>
                <w:sz w:val="24"/>
                <w:szCs w:val="24"/>
                <w:lang w:eastAsia="pl-PL"/>
              </w:rPr>
            </w:pPr>
          </w:p>
        </w:tc>
        <w:tc>
          <w:tcPr>
            <w:tcW w:w="2359" w:type="dxa"/>
          </w:tcPr>
          <w:p w:rsidR="004439F6" w:rsidRPr="000F67E1" w:rsidRDefault="004439F6" w:rsidP="000F67E1">
            <w:pPr>
              <w:spacing w:after="0" w:line="240" w:lineRule="auto"/>
              <w:jc w:val="center"/>
              <w:rPr>
                <w:rFonts w:ascii="Times New Roman" w:eastAsia="Times New Roman" w:hAnsi="Times New Roman" w:cs="Times New Roman"/>
                <w:sz w:val="24"/>
                <w:szCs w:val="24"/>
                <w:lang w:eastAsia="pl-PL"/>
              </w:rPr>
            </w:pPr>
          </w:p>
        </w:tc>
      </w:tr>
      <w:tr w:rsidR="004439F6" w:rsidRPr="000F67E1" w:rsidTr="00E60270">
        <w:tc>
          <w:tcPr>
            <w:tcW w:w="801" w:type="dxa"/>
          </w:tcPr>
          <w:p w:rsidR="004439F6" w:rsidRPr="00416770" w:rsidRDefault="00050970" w:rsidP="000F67E1">
            <w:pPr>
              <w:spacing w:after="0" w:line="24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I.</w:t>
            </w:r>
            <w:r w:rsidR="004439F6" w:rsidRPr="00416770">
              <w:rPr>
                <w:rFonts w:ascii="Times New Roman" w:eastAsia="Times New Roman" w:hAnsi="Times New Roman" w:cs="Times New Roman"/>
                <w:b/>
                <w:sz w:val="24"/>
                <w:szCs w:val="24"/>
                <w:lang w:eastAsia="pl-PL"/>
              </w:rPr>
              <w:t>2</w:t>
            </w:r>
          </w:p>
        </w:tc>
        <w:tc>
          <w:tcPr>
            <w:tcW w:w="4940" w:type="dxa"/>
          </w:tcPr>
          <w:p w:rsidR="004439F6" w:rsidRPr="000F67E1" w:rsidRDefault="004439F6" w:rsidP="000F67E1">
            <w:pPr>
              <w:spacing w:after="0" w:line="240" w:lineRule="auto"/>
              <w:rPr>
                <w:rFonts w:ascii="Times New Roman" w:eastAsia="Times New Roman" w:hAnsi="Times New Roman" w:cs="Times New Roman"/>
                <w:sz w:val="24"/>
                <w:szCs w:val="24"/>
                <w:lang w:eastAsia="pl-PL"/>
              </w:rPr>
            </w:pPr>
            <w:r w:rsidRPr="000F67E1">
              <w:rPr>
                <w:rFonts w:ascii="Times New Roman" w:eastAsia="Times New Roman" w:hAnsi="Times New Roman" w:cs="Times New Roman"/>
                <w:b/>
                <w:sz w:val="24"/>
                <w:szCs w:val="24"/>
                <w:lang w:eastAsia="pl-PL"/>
              </w:rPr>
              <w:t>Firana</w:t>
            </w:r>
            <w:r w:rsidRPr="000F67E1">
              <w:rPr>
                <w:rFonts w:ascii="Times New Roman" w:eastAsia="Times New Roman" w:hAnsi="Times New Roman" w:cs="Times New Roman"/>
                <w:sz w:val="24"/>
                <w:szCs w:val="24"/>
                <w:lang w:eastAsia="pl-PL"/>
              </w:rPr>
              <w:t xml:space="preserve"> biała, gruba ,  gładka, z apreturą trudnopalną,      z wszytą taśmą marszczącą  o szerokości 5cm, marszczenie2 razy, po upięciu szerokość 170 cm, dół wykończony obciążnikiem</w:t>
            </w:r>
          </w:p>
        </w:tc>
        <w:tc>
          <w:tcPr>
            <w:tcW w:w="1861" w:type="dxa"/>
            <w:vAlign w:val="center"/>
          </w:tcPr>
          <w:p w:rsidR="004439F6" w:rsidRPr="000F67E1" w:rsidRDefault="004439F6" w:rsidP="000F67E1">
            <w:pPr>
              <w:spacing w:after="0" w:line="240" w:lineRule="auto"/>
              <w:jc w:val="center"/>
              <w:rPr>
                <w:rFonts w:ascii="Times New Roman" w:eastAsia="Times New Roman" w:hAnsi="Times New Roman" w:cs="Times New Roman"/>
                <w:sz w:val="24"/>
                <w:szCs w:val="24"/>
                <w:lang w:eastAsia="pl-PL"/>
              </w:rPr>
            </w:pPr>
            <w:proofErr w:type="spellStart"/>
            <w:r w:rsidRPr="000F67E1">
              <w:rPr>
                <w:rFonts w:ascii="Times New Roman" w:eastAsia="Times New Roman" w:hAnsi="Times New Roman" w:cs="Times New Roman"/>
                <w:sz w:val="24"/>
                <w:szCs w:val="24"/>
                <w:lang w:eastAsia="pl-PL"/>
              </w:rPr>
              <w:t>wys.x</w:t>
            </w:r>
            <w:proofErr w:type="spellEnd"/>
            <w:r w:rsidRPr="000F67E1">
              <w:rPr>
                <w:rFonts w:ascii="Times New Roman" w:eastAsia="Times New Roman" w:hAnsi="Times New Roman" w:cs="Times New Roman"/>
                <w:sz w:val="24"/>
                <w:szCs w:val="24"/>
                <w:lang w:eastAsia="pl-PL"/>
              </w:rPr>
              <w:t xml:space="preserve"> szer.</w:t>
            </w:r>
          </w:p>
          <w:p w:rsidR="004439F6" w:rsidRPr="000F67E1" w:rsidRDefault="004439F6" w:rsidP="000F67E1">
            <w:pPr>
              <w:spacing w:after="0" w:line="240" w:lineRule="auto"/>
              <w:jc w:val="center"/>
              <w:rPr>
                <w:rFonts w:ascii="Times New Roman" w:eastAsia="Times New Roman" w:hAnsi="Times New Roman" w:cs="Times New Roman"/>
                <w:sz w:val="24"/>
                <w:szCs w:val="24"/>
                <w:lang w:eastAsia="pl-PL"/>
              </w:rPr>
            </w:pPr>
            <w:r w:rsidRPr="000F67E1">
              <w:rPr>
                <w:rFonts w:ascii="Times New Roman" w:eastAsia="Times New Roman" w:hAnsi="Times New Roman" w:cs="Times New Roman"/>
                <w:sz w:val="24"/>
                <w:szCs w:val="24"/>
                <w:lang w:eastAsia="pl-PL"/>
              </w:rPr>
              <w:t>290x 340 (wymiar przed upięciem</w:t>
            </w:r>
          </w:p>
        </w:tc>
        <w:tc>
          <w:tcPr>
            <w:tcW w:w="848" w:type="dxa"/>
            <w:vAlign w:val="center"/>
          </w:tcPr>
          <w:p w:rsidR="004439F6" w:rsidRPr="000F67E1" w:rsidRDefault="004439F6" w:rsidP="000F67E1">
            <w:pPr>
              <w:spacing w:after="0" w:line="240" w:lineRule="auto"/>
              <w:jc w:val="center"/>
              <w:rPr>
                <w:rFonts w:ascii="Times New Roman" w:eastAsia="Times New Roman" w:hAnsi="Times New Roman" w:cs="Times New Roman"/>
                <w:sz w:val="24"/>
                <w:szCs w:val="24"/>
                <w:lang w:eastAsia="pl-PL"/>
              </w:rPr>
            </w:pPr>
            <w:r w:rsidRPr="000F67E1">
              <w:rPr>
                <w:rFonts w:ascii="Times New Roman" w:eastAsia="Times New Roman" w:hAnsi="Times New Roman" w:cs="Times New Roman"/>
                <w:sz w:val="24"/>
                <w:szCs w:val="24"/>
                <w:lang w:eastAsia="pl-PL"/>
              </w:rPr>
              <w:t>---</w:t>
            </w:r>
          </w:p>
        </w:tc>
        <w:tc>
          <w:tcPr>
            <w:tcW w:w="1257" w:type="dxa"/>
            <w:vAlign w:val="center"/>
          </w:tcPr>
          <w:p w:rsidR="004439F6" w:rsidRPr="000F67E1" w:rsidRDefault="004439F6" w:rsidP="000F67E1">
            <w:pPr>
              <w:spacing w:after="0" w:line="240" w:lineRule="auto"/>
              <w:jc w:val="center"/>
              <w:rPr>
                <w:rFonts w:ascii="Times New Roman" w:eastAsia="Times New Roman" w:hAnsi="Times New Roman" w:cs="Times New Roman"/>
                <w:sz w:val="24"/>
                <w:szCs w:val="24"/>
                <w:lang w:eastAsia="pl-PL"/>
              </w:rPr>
            </w:pPr>
            <w:r w:rsidRPr="000F67E1">
              <w:rPr>
                <w:rFonts w:ascii="Times New Roman" w:eastAsia="Times New Roman" w:hAnsi="Times New Roman" w:cs="Times New Roman"/>
                <w:sz w:val="24"/>
                <w:szCs w:val="24"/>
                <w:lang w:eastAsia="pl-PL"/>
              </w:rPr>
              <w:t>11</w:t>
            </w:r>
          </w:p>
        </w:tc>
        <w:tc>
          <w:tcPr>
            <w:tcW w:w="1826" w:type="dxa"/>
          </w:tcPr>
          <w:p w:rsidR="004439F6" w:rsidRPr="000F67E1" w:rsidRDefault="004439F6" w:rsidP="000F67E1">
            <w:pPr>
              <w:spacing w:after="0" w:line="240" w:lineRule="auto"/>
              <w:jc w:val="center"/>
              <w:rPr>
                <w:rFonts w:ascii="Times New Roman" w:eastAsia="Times New Roman" w:hAnsi="Times New Roman" w:cs="Times New Roman"/>
                <w:sz w:val="24"/>
                <w:szCs w:val="24"/>
                <w:lang w:eastAsia="pl-PL"/>
              </w:rPr>
            </w:pPr>
          </w:p>
        </w:tc>
        <w:tc>
          <w:tcPr>
            <w:tcW w:w="2359" w:type="dxa"/>
          </w:tcPr>
          <w:p w:rsidR="004439F6" w:rsidRPr="000F67E1" w:rsidRDefault="004439F6" w:rsidP="000F67E1">
            <w:pPr>
              <w:spacing w:after="0" w:line="240" w:lineRule="auto"/>
              <w:jc w:val="center"/>
              <w:rPr>
                <w:rFonts w:ascii="Times New Roman" w:eastAsia="Times New Roman" w:hAnsi="Times New Roman" w:cs="Times New Roman"/>
                <w:sz w:val="24"/>
                <w:szCs w:val="24"/>
                <w:lang w:eastAsia="pl-PL"/>
              </w:rPr>
            </w:pPr>
          </w:p>
        </w:tc>
      </w:tr>
      <w:tr w:rsidR="004439F6" w:rsidRPr="000F67E1" w:rsidTr="00E60270">
        <w:tc>
          <w:tcPr>
            <w:tcW w:w="801" w:type="dxa"/>
          </w:tcPr>
          <w:p w:rsidR="004439F6" w:rsidRPr="00416770" w:rsidRDefault="00050970" w:rsidP="000F67E1">
            <w:pPr>
              <w:spacing w:after="0" w:line="24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I.</w:t>
            </w:r>
            <w:r w:rsidR="004439F6" w:rsidRPr="00416770">
              <w:rPr>
                <w:rFonts w:ascii="Times New Roman" w:eastAsia="Times New Roman" w:hAnsi="Times New Roman" w:cs="Times New Roman"/>
                <w:b/>
                <w:sz w:val="24"/>
                <w:szCs w:val="24"/>
                <w:lang w:eastAsia="pl-PL"/>
              </w:rPr>
              <w:t>3</w:t>
            </w:r>
          </w:p>
        </w:tc>
        <w:tc>
          <w:tcPr>
            <w:tcW w:w="4940" w:type="dxa"/>
          </w:tcPr>
          <w:p w:rsidR="004439F6" w:rsidRPr="000F67E1" w:rsidRDefault="004439F6" w:rsidP="000F67E1">
            <w:pPr>
              <w:spacing w:after="0" w:line="240" w:lineRule="auto"/>
              <w:rPr>
                <w:rFonts w:ascii="Times New Roman" w:eastAsia="Times New Roman" w:hAnsi="Times New Roman" w:cs="Times New Roman"/>
                <w:sz w:val="24"/>
                <w:szCs w:val="24"/>
                <w:lang w:eastAsia="pl-PL"/>
              </w:rPr>
            </w:pPr>
            <w:r w:rsidRPr="000F67E1">
              <w:rPr>
                <w:rFonts w:ascii="Times New Roman" w:eastAsia="Times New Roman" w:hAnsi="Times New Roman" w:cs="Times New Roman"/>
                <w:b/>
                <w:sz w:val="24"/>
                <w:szCs w:val="24"/>
                <w:lang w:eastAsia="pl-PL"/>
              </w:rPr>
              <w:t>Koc</w:t>
            </w:r>
            <w:r w:rsidRPr="000F67E1">
              <w:rPr>
                <w:rFonts w:ascii="Times New Roman" w:eastAsia="Times New Roman" w:hAnsi="Times New Roman" w:cs="Times New Roman"/>
                <w:sz w:val="24"/>
                <w:szCs w:val="24"/>
                <w:lang w:eastAsia="pl-PL"/>
              </w:rPr>
              <w:t xml:space="preserve"> wełniany, wzorzysty, puszysty o gramaturze 450-500 g/m², w rogu wszyte na taśmie logo HERA, kolor do uzgodnienia przy dostawie</w:t>
            </w:r>
          </w:p>
        </w:tc>
        <w:tc>
          <w:tcPr>
            <w:tcW w:w="1861" w:type="dxa"/>
            <w:vAlign w:val="center"/>
          </w:tcPr>
          <w:p w:rsidR="004439F6" w:rsidRPr="000F67E1" w:rsidRDefault="004439F6" w:rsidP="000F67E1">
            <w:pPr>
              <w:spacing w:after="0" w:line="240" w:lineRule="auto"/>
              <w:jc w:val="center"/>
              <w:rPr>
                <w:rFonts w:ascii="Times New Roman" w:eastAsia="Times New Roman" w:hAnsi="Times New Roman" w:cs="Times New Roman"/>
                <w:sz w:val="24"/>
                <w:szCs w:val="24"/>
                <w:lang w:eastAsia="pl-PL"/>
              </w:rPr>
            </w:pPr>
          </w:p>
          <w:p w:rsidR="004439F6" w:rsidRPr="000F67E1" w:rsidRDefault="004439F6" w:rsidP="000F67E1">
            <w:pPr>
              <w:spacing w:after="0" w:line="240" w:lineRule="auto"/>
              <w:jc w:val="center"/>
              <w:rPr>
                <w:rFonts w:ascii="Times New Roman" w:eastAsia="Times New Roman" w:hAnsi="Times New Roman" w:cs="Times New Roman"/>
                <w:sz w:val="24"/>
                <w:szCs w:val="24"/>
                <w:lang w:eastAsia="pl-PL"/>
              </w:rPr>
            </w:pPr>
            <w:r w:rsidRPr="000F67E1">
              <w:rPr>
                <w:rFonts w:ascii="Times New Roman" w:eastAsia="Times New Roman" w:hAnsi="Times New Roman" w:cs="Times New Roman"/>
                <w:sz w:val="24"/>
                <w:szCs w:val="24"/>
                <w:lang w:eastAsia="pl-PL"/>
              </w:rPr>
              <w:t>200x160</w:t>
            </w:r>
          </w:p>
          <w:p w:rsidR="004439F6" w:rsidRPr="000F67E1" w:rsidRDefault="004439F6" w:rsidP="000F67E1">
            <w:pPr>
              <w:spacing w:after="0" w:line="240" w:lineRule="auto"/>
              <w:jc w:val="center"/>
              <w:rPr>
                <w:rFonts w:ascii="Times New Roman" w:eastAsia="Times New Roman" w:hAnsi="Times New Roman" w:cs="Times New Roman"/>
                <w:sz w:val="24"/>
                <w:szCs w:val="24"/>
                <w:lang w:eastAsia="pl-PL"/>
              </w:rPr>
            </w:pPr>
          </w:p>
        </w:tc>
        <w:tc>
          <w:tcPr>
            <w:tcW w:w="848" w:type="dxa"/>
            <w:vAlign w:val="center"/>
          </w:tcPr>
          <w:p w:rsidR="004439F6" w:rsidRPr="000F67E1" w:rsidRDefault="004439F6" w:rsidP="000F67E1">
            <w:pPr>
              <w:spacing w:after="0" w:line="240" w:lineRule="auto"/>
              <w:jc w:val="center"/>
              <w:rPr>
                <w:rFonts w:ascii="Times New Roman" w:eastAsia="Times New Roman" w:hAnsi="Times New Roman" w:cs="Times New Roman"/>
                <w:sz w:val="24"/>
                <w:szCs w:val="24"/>
                <w:lang w:eastAsia="pl-PL"/>
              </w:rPr>
            </w:pPr>
            <w:r w:rsidRPr="000F67E1">
              <w:rPr>
                <w:rFonts w:ascii="Times New Roman" w:eastAsia="Times New Roman" w:hAnsi="Times New Roman" w:cs="Times New Roman"/>
                <w:sz w:val="24"/>
                <w:szCs w:val="24"/>
                <w:lang w:eastAsia="pl-PL"/>
              </w:rPr>
              <w:t>---</w:t>
            </w:r>
          </w:p>
        </w:tc>
        <w:tc>
          <w:tcPr>
            <w:tcW w:w="1257" w:type="dxa"/>
            <w:vAlign w:val="center"/>
          </w:tcPr>
          <w:p w:rsidR="004439F6" w:rsidRPr="000F67E1" w:rsidRDefault="004439F6" w:rsidP="000F67E1">
            <w:pPr>
              <w:spacing w:after="0" w:line="240" w:lineRule="auto"/>
              <w:jc w:val="center"/>
              <w:rPr>
                <w:rFonts w:ascii="Times New Roman" w:eastAsia="Times New Roman" w:hAnsi="Times New Roman" w:cs="Times New Roman"/>
                <w:sz w:val="24"/>
                <w:szCs w:val="24"/>
                <w:lang w:eastAsia="pl-PL"/>
              </w:rPr>
            </w:pPr>
            <w:r w:rsidRPr="000F67E1">
              <w:rPr>
                <w:rFonts w:ascii="Times New Roman" w:eastAsia="Times New Roman" w:hAnsi="Times New Roman" w:cs="Times New Roman"/>
                <w:sz w:val="24"/>
                <w:szCs w:val="24"/>
                <w:lang w:eastAsia="pl-PL"/>
              </w:rPr>
              <w:t>40</w:t>
            </w:r>
          </w:p>
        </w:tc>
        <w:tc>
          <w:tcPr>
            <w:tcW w:w="1826" w:type="dxa"/>
          </w:tcPr>
          <w:p w:rsidR="004439F6" w:rsidRPr="000F67E1" w:rsidRDefault="004439F6" w:rsidP="000F67E1">
            <w:pPr>
              <w:spacing w:after="0" w:line="240" w:lineRule="auto"/>
              <w:jc w:val="center"/>
              <w:rPr>
                <w:rFonts w:ascii="Times New Roman" w:eastAsia="Times New Roman" w:hAnsi="Times New Roman" w:cs="Times New Roman"/>
                <w:sz w:val="24"/>
                <w:szCs w:val="24"/>
                <w:lang w:eastAsia="pl-PL"/>
              </w:rPr>
            </w:pPr>
          </w:p>
        </w:tc>
        <w:tc>
          <w:tcPr>
            <w:tcW w:w="2359" w:type="dxa"/>
          </w:tcPr>
          <w:p w:rsidR="004439F6" w:rsidRPr="000F67E1" w:rsidRDefault="004439F6" w:rsidP="000F67E1">
            <w:pPr>
              <w:spacing w:after="0" w:line="240" w:lineRule="auto"/>
              <w:jc w:val="center"/>
              <w:rPr>
                <w:rFonts w:ascii="Times New Roman" w:eastAsia="Times New Roman" w:hAnsi="Times New Roman" w:cs="Times New Roman"/>
                <w:sz w:val="24"/>
                <w:szCs w:val="24"/>
                <w:lang w:eastAsia="pl-PL"/>
              </w:rPr>
            </w:pPr>
          </w:p>
        </w:tc>
      </w:tr>
      <w:tr w:rsidR="004439F6" w:rsidRPr="000F67E1" w:rsidTr="00E60270">
        <w:tc>
          <w:tcPr>
            <w:tcW w:w="801" w:type="dxa"/>
          </w:tcPr>
          <w:p w:rsidR="004439F6" w:rsidRPr="00416770" w:rsidRDefault="00050970" w:rsidP="000F67E1">
            <w:pPr>
              <w:spacing w:after="0" w:line="24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I.</w:t>
            </w:r>
            <w:r w:rsidR="004439F6" w:rsidRPr="00416770">
              <w:rPr>
                <w:rFonts w:ascii="Times New Roman" w:eastAsia="Times New Roman" w:hAnsi="Times New Roman" w:cs="Times New Roman"/>
                <w:b/>
                <w:sz w:val="24"/>
                <w:szCs w:val="24"/>
                <w:lang w:eastAsia="pl-PL"/>
              </w:rPr>
              <w:t>4</w:t>
            </w:r>
          </w:p>
        </w:tc>
        <w:tc>
          <w:tcPr>
            <w:tcW w:w="4940" w:type="dxa"/>
          </w:tcPr>
          <w:p w:rsidR="004439F6" w:rsidRPr="000F67E1" w:rsidRDefault="004439F6" w:rsidP="000F67E1">
            <w:pPr>
              <w:spacing w:after="0" w:line="240" w:lineRule="auto"/>
              <w:rPr>
                <w:rFonts w:ascii="Times New Roman" w:eastAsia="Times New Roman" w:hAnsi="Times New Roman" w:cs="Times New Roman"/>
                <w:sz w:val="24"/>
                <w:szCs w:val="24"/>
                <w:lang w:eastAsia="pl-PL"/>
              </w:rPr>
            </w:pPr>
            <w:r w:rsidRPr="000F67E1">
              <w:rPr>
                <w:rFonts w:ascii="Times New Roman" w:eastAsia="Times New Roman" w:hAnsi="Times New Roman" w:cs="Times New Roman"/>
                <w:b/>
                <w:sz w:val="24"/>
                <w:szCs w:val="24"/>
                <w:lang w:eastAsia="pl-PL"/>
              </w:rPr>
              <w:t>Narzuta</w:t>
            </w:r>
            <w:r w:rsidRPr="000F67E1">
              <w:rPr>
                <w:rFonts w:ascii="Times New Roman" w:eastAsia="Times New Roman" w:hAnsi="Times New Roman" w:cs="Times New Roman"/>
                <w:sz w:val="24"/>
                <w:szCs w:val="24"/>
                <w:lang w:eastAsia="pl-PL"/>
              </w:rPr>
              <w:t xml:space="preserve"> , tkanina ryps, ,kolor do uzgodnienia przy dostawie</w:t>
            </w:r>
          </w:p>
        </w:tc>
        <w:tc>
          <w:tcPr>
            <w:tcW w:w="1861" w:type="dxa"/>
            <w:vAlign w:val="center"/>
          </w:tcPr>
          <w:p w:rsidR="004439F6" w:rsidRPr="000F67E1" w:rsidRDefault="004439F6" w:rsidP="000F67E1">
            <w:pPr>
              <w:spacing w:after="0" w:line="240" w:lineRule="auto"/>
              <w:jc w:val="center"/>
              <w:rPr>
                <w:rFonts w:ascii="Times New Roman" w:eastAsia="Times New Roman" w:hAnsi="Times New Roman" w:cs="Times New Roman"/>
                <w:sz w:val="24"/>
                <w:szCs w:val="24"/>
                <w:lang w:eastAsia="pl-PL"/>
              </w:rPr>
            </w:pPr>
            <w:r w:rsidRPr="000F67E1">
              <w:rPr>
                <w:rFonts w:ascii="Times New Roman" w:eastAsia="Times New Roman" w:hAnsi="Times New Roman" w:cs="Times New Roman"/>
                <w:sz w:val="24"/>
                <w:szCs w:val="24"/>
                <w:lang w:eastAsia="pl-PL"/>
              </w:rPr>
              <w:t>220x140</w:t>
            </w:r>
          </w:p>
        </w:tc>
        <w:tc>
          <w:tcPr>
            <w:tcW w:w="848" w:type="dxa"/>
            <w:vAlign w:val="center"/>
          </w:tcPr>
          <w:p w:rsidR="004439F6" w:rsidRPr="000F67E1" w:rsidRDefault="004439F6" w:rsidP="000F67E1">
            <w:pPr>
              <w:spacing w:after="0" w:line="240" w:lineRule="auto"/>
              <w:jc w:val="center"/>
              <w:rPr>
                <w:rFonts w:ascii="Times New Roman" w:eastAsia="Times New Roman" w:hAnsi="Times New Roman" w:cs="Times New Roman"/>
                <w:sz w:val="24"/>
                <w:szCs w:val="24"/>
                <w:lang w:eastAsia="pl-PL"/>
              </w:rPr>
            </w:pPr>
            <w:r w:rsidRPr="000F67E1">
              <w:rPr>
                <w:rFonts w:ascii="Times New Roman" w:eastAsia="Times New Roman" w:hAnsi="Times New Roman" w:cs="Times New Roman"/>
                <w:sz w:val="24"/>
                <w:szCs w:val="24"/>
                <w:lang w:eastAsia="pl-PL"/>
              </w:rPr>
              <w:t>--</w:t>
            </w:r>
          </w:p>
        </w:tc>
        <w:tc>
          <w:tcPr>
            <w:tcW w:w="1257" w:type="dxa"/>
            <w:vAlign w:val="center"/>
          </w:tcPr>
          <w:p w:rsidR="004439F6" w:rsidRPr="000F67E1" w:rsidRDefault="004439F6" w:rsidP="000F67E1">
            <w:pPr>
              <w:spacing w:after="0" w:line="240" w:lineRule="auto"/>
              <w:jc w:val="center"/>
              <w:rPr>
                <w:rFonts w:ascii="Times New Roman" w:eastAsia="Times New Roman" w:hAnsi="Times New Roman" w:cs="Times New Roman"/>
                <w:sz w:val="24"/>
                <w:szCs w:val="24"/>
                <w:lang w:eastAsia="pl-PL"/>
              </w:rPr>
            </w:pPr>
            <w:r w:rsidRPr="000F67E1">
              <w:rPr>
                <w:rFonts w:ascii="Times New Roman" w:eastAsia="Times New Roman" w:hAnsi="Times New Roman" w:cs="Times New Roman"/>
                <w:sz w:val="24"/>
                <w:szCs w:val="24"/>
                <w:lang w:eastAsia="pl-PL"/>
              </w:rPr>
              <w:t>50</w:t>
            </w:r>
          </w:p>
        </w:tc>
        <w:tc>
          <w:tcPr>
            <w:tcW w:w="1826" w:type="dxa"/>
          </w:tcPr>
          <w:p w:rsidR="004439F6" w:rsidRPr="000F67E1" w:rsidRDefault="004439F6" w:rsidP="000F67E1">
            <w:pPr>
              <w:spacing w:after="0" w:line="240" w:lineRule="auto"/>
              <w:jc w:val="center"/>
              <w:rPr>
                <w:rFonts w:ascii="Times New Roman" w:eastAsia="Times New Roman" w:hAnsi="Times New Roman" w:cs="Times New Roman"/>
                <w:sz w:val="24"/>
                <w:szCs w:val="24"/>
                <w:lang w:eastAsia="pl-PL"/>
              </w:rPr>
            </w:pPr>
          </w:p>
        </w:tc>
        <w:tc>
          <w:tcPr>
            <w:tcW w:w="2359" w:type="dxa"/>
          </w:tcPr>
          <w:p w:rsidR="004439F6" w:rsidRPr="000F67E1" w:rsidRDefault="004439F6" w:rsidP="000F67E1">
            <w:pPr>
              <w:spacing w:after="0" w:line="240" w:lineRule="auto"/>
              <w:jc w:val="center"/>
              <w:rPr>
                <w:rFonts w:ascii="Times New Roman" w:eastAsia="Times New Roman" w:hAnsi="Times New Roman" w:cs="Times New Roman"/>
                <w:sz w:val="24"/>
                <w:szCs w:val="24"/>
                <w:lang w:eastAsia="pl-PL"/>
              </w:rPr>
            </w:pPr>
          </w:p>
        </w:tc>
      </w:tr>
      <w:tr w:rsidR="00050970" w:rsidRPr="000F67E1" w:rsidTr="00E60270">
        <w:tc>
          <w:tcPr>
            <w:tcW w:w="801" w:type="dxa"/>
            <w:shd w:val="clear" w:color="auto" w:fill="F2F2F2" w:themeFill="background1" w:themeFillShade="F2"/>
          </w:tcPr>
          <w:p w:rsidR="00050970" w:rsidRPr="00416770" w:rsidRDefault="00050970" w:rsidP="000F67E1">
            <w:pPr>
              <w:spacing w:after="0" w:line="24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I.5</w:t>
            </w:r>
          </w:p>
        </w:tc>
        <w:tc>
          <w:tcPr>
            <w:tcW w:w="10732" w:type="dxa"/>
            <w:gridSpan w:val="5"/>
            <w:shd w:val="clear" w:color="auto" w:fill="F2F2F2" w:themeFill="background1" w:themeFillShade="F2"/>
          </w:tcPr>
          <w:p w:rsidR="00050970" w:rsidRPr="000F67E1" w:rsidRDefault="00050970" w:rsidP="00050970">
            <w:pPr>
              <w:spacing w:after="0" w:line="240" w:lineRule="auto"/>
              <w:jc w:val="right"/>
              <w:rPr>
                <w:rFonts w:ascii="Times New Roman" w:eastAsia="Times New Roman" w:hAnsi="Times New Roman" w:cs="Times New Roman"/>
                <w:sz w:val="24"/>
                <w:szCs w:val="24"/>
                <w:lang w:eastAsia="pl-PL"/>
              </w:rPr>
            </w:pPr>
            <w:r w:rsidRPr="004439F6">
              <w:rPr>
                <w:rFonts w:ascii="Times New Roman" w:eastAsia="Times New Roman" w:hAnsi="Times New Roman" w:cs="Times New Roman"/>
                <w:b/>
                <w:sz w:val="24"/>
                <w:szCs w:val="24"/>
                <w:lang w:eastAsia="pl-PL"/>
              </w:rPr>
              <w:t>Łączna wartość netto</w:t>
            </w:r>
            <w:r>
              <w:rPr>
                <w:rFonts w:ascii="Times New Roman" w:eastAsia="Times New Roman" w:hAnsi="Times New Roman" w:cs="Times New Roman"/>
                <w:b/>
                <w:sz w:val="24"/>
                <w:szCs w:val="24"/>
                <w:lang w:eastAsia="pl-PL"/>
              </w:rPr>
              <w:t xml:space="preserve"> dla </w:t>
            </w:r>
            <w:r w:rsidRPr="00050970">
              <w:rPr>
                <w:rFonts w:ascii="Times New Roman" w:eastAsia="Times New Roman" w:hAnsi="Times New Roman" w:cs="Times New Roman"/>
                <w:b/>
                <w:sz w:val="24"/>
                <w:szCs w:val="24"/>
                <w:lang w:eastAsia="pl-PL"/>
              </w:rPr>
              <w:t>HERA  UW</w:t>
            </w:r>
          </w:p>
        </w:tc>
        <w:tc>
          <w:tcPr>
            <w:tcW w:w="2359" w:type="dxa"/>
            <w:shd w:val="clear" w:color="auto" w:fill="F2F2F2" w:themeFill="background1" w:themeFillShade="F2"/>
          </w:tcPr>
          <w:p w:rsidR="00050970" w:rsidRPr="000F67E1" w:rsidRDefault="00050970" w:rsidP="000F67E1">
            <w:pPr>
              <w:spacing w:after="0" w:line="240" w:lineRule="auto"/>
              <w:jc w:val="center"/>
              <w:rPr>
                <w:rFonts w:ascii="Times New Roman" w:eastAsia="Times New Roman" w:hAnsi="Times New Roman" w:cs="Times New Roman"/>
                <w:sz w:val="24"/>
                <w:szCs w:val="24"/>
                <w:lang w:eastAsia="pl-PL"/>
              </w:rPr>
            </w:pPr>
          </w:p>
        </w:tc>
      </w:tr>
      <w:tr w:rsidR="00050970" w:rsidRPr="000F67E1" w:rsidTr="00AE2500">
        <w:tc>
          <w:tcPr>
            <w:tcW w:w="13892" w:type="dxa"/>
            <w:gridSpan w:val="7"/>
          </w:tcPr>
          <w:p w:rsidR="00050970" w:rsidRPr="00050970" w:rsidRDefault="00050970" w:rsidP="00050970">
            <w:pPr>
              <w:pStyle w:val="Akapitzlist"/>
              <w:numPr>
                <w:ilvl w:val="0"/>
                <w:numId w:val="72"/>
              </w:numPr>
              <w:jc w:val="center"/>
            </w:pPr>
            <w:r w:rsidRPr="00050970">
              <w:rPr>
                <w:b/>
              </w:rPr>
              <w:t>SOKRATES UW</w:t>
            </w:r>
          </w:p>
        </w:tc>
      </w:tr>
      <w:tr w:rsidR="006E63F9" w:rsidRPr="000F67E1" w:rsidTr="00E60270">
        <w:tc>
          <w:tcPr>
            <w:tcW w:w="801" w:type="dxa"/>
          </w:tcPr>
          <w:p w:rsidR="006E63F9" w:rsidRPr="00416770" w:rsidRDefault="006E63F9" w:rsidP="006E63F9">
            <w:pPr>
              <w:spacing w:after="0" w:line="24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II.1</w:t>
            </w:r>
          </w:p>
        </w:tc>
        <w:tc>
          <w:tcPr>
            <w:tcW w:w="4940" w:type="dxa"/>
          </w:tcPr>
          <w:p w:rsidR="006E63F9" w:rsidRPr="000F67E1" w:rsidRDefault="006E63F9" w:rsidP="006E63F9">
            <w:pPr>
              <w:spacing w:after="0" w:line="240" w:lineRule="auto"/>
              <w:rPr>
                <w:rFonts w:ascii="Times New Roman" w:eastAsia="Times New Roman" w:hAnsi="Times New Roman" w:cs="Times New Roman"/>
                <w:sz w:val="24"/>
                <w:szCs w:val="24"/>
                <w:lang w:eastAsia="pl-PL"/>
              </w:rPr>
            </w:pPr>
            <w:r w:rsidRPr="000F67E1">
              <w:rPr>
                <w:rFonts w:ascii="Times New Roman" w:eastAsia="Times New Roman" w:hAnsi="Times New Roman" w:cs="Times New Roman"/>
                <w:b/>
                <w:sz w:val="24"/>
                <w:szCs w:val="24"/>
                <w:lang w:eastAsia="pl-PL"/>
              </w:rPr>
              <w:t>Koc</w:t>
            </w:r>
            <w:r w:rsidRPr="000F67E1">
              <w:rPr>
                <w:rFonts w:ascii="Times New Roman" w:eastAsia="Times New Roman" w:hAnsi="Times New Roman" w:cs="Times New Roman"/>
                <w:sz w:val="24"/>
                <w:szCs w:val="24"/>
                <w:lang w:eastAsia="pl-PL"/>
              </w:rPr>
              <w:t xml:space="preserve"> anilana o gramaturze 430+-15 g/m²,puszysty, kolory ciepłe, do uzgodnienia przy dostawie</w:t>
            </w:r>
          </w:p>
        </w:tc>
        <w:tc>
          <w:tcPr>
            <w:tcW w:w="1861" w:type="dxa"/>
            <w:vAlign w:val="center"/>
          </w:tcPr>
          <w:p w:rsidR="006E63F9" w:rsidRPr="000F67E1" w:rsidRDefault="006E63F9" w:rsidP="006E63F9">
            <w:pPr>
              <w:spacing w:after="0" w:line="240" w:lineRule="auto"/>
              <w:jc w:val="center"/>
              <w:rPr>
                <w:rFonts w:ascii="Times New Roman" w:eastAsia="Times New Roman" w:hAnsi="Times New Roman" w:cs="Times New Roman"/>
                <w:sz w:val="24"/>
                <w:szCs w:val="24"/>
                <w:lang w:eastAsia="pl-PL"/>
              </w:rPr>
            </w:pPr>
            <w:r w:rsidRPr="000F67E1">
              <w:rPr>
                <w:rFonts w:ascii="Times New Roman" w:eastAsia="Times New Roman" w:hAnsi="Times New Roman" w:cs="Times New Roman"/>
                <w:sz w:val="24"/>
                <w:szCs w:val="24"/>
                <w:lang w:eastAsia="pl-PL"/>
              </w:rPr>
              <w:t>200 x 160</w:t>
            </w:r>
          </w:p>
        </w:tc>
        <w:tc>
          <w:tcPr>
            <w:tcW w:w="848" w:type="dxa"/>
            <w:vAlign w:val="center"/>
          </w:tcPr>
          <w:p w:rsidR="006E63F9" w:rsidRPr="000F67E1" w:rsidRDefault="006E63F9" w:rsidP="006E63F9">
            <w:pPr>
              <w:spacing w:after="0" w:line="240" w:lineRule="auto"/>
              <w:jc w:val="center"/>
              <w:rPr>
                <w:rFonts w:ascii="Times New Roman" w:eastAsia="Times New Roman" w:hAnsi="Times New Roman" w:cs="Times New Roman"/>
                <w:sz w:val="24"/>
                <w:szCs w:val="24"/>
                <w:lang w:eastAsia="pl-PL"/>
              </w:rPr>
            </w:pPr>
          </w:p>
          <w:p w:rsidR="006E63F9" w:rsidRPr="000F67E1" w:rsidRDefault="006E63F9" w:rsidP="006E63F9">
            <w:pPr>
              <w:spacing w:after="0" w:line="240" w:lineRule="auto"/>
              <w:jc w:val="center"/>
              <w:rPr>
                <w:rFonts w:ascii="Times New Roman" w:eastAsia="Times New Roman" w:hAnsi="Times New Roman" w:cs="Times New Roman"/>
                <w:sz w:val="24"/>
                <w:szCs w:val="24"/>
                <w:lang w:eastAsia="pl-PL"/>
              </w:rPr>
            </w:pPr>
            <w:r w:rsidRPr="000F67E1">
              <w:rPr>
                <w:rFonts w:ascii="Times New Roman" w:eastAsia="Times New Roman" w:hAnsi="Times New Roman" w:cs="Times New Roman"/>
                <w:sz w:val="24"/>
                <w:szCs w:val="24"/>
                <w:lang w:eastAsia="pl-PL"/>
              </w:rPr>
              <w:t>20</w:t>
            </w:r>
          </w:p>
          <w:p w:rsidR="006E63F9" w:rsidRPr="000F67E1" w:rsidRDefault="006E63F9" w:rsidP="006E63F9">
            <w:pPr>
              <w:spacing w:after="0" w:line="240" w:lineRule="auto"/>
              <w:jc w:val="center"/>
              <w:rPr>
                <w:rFonts w:ascii="Times New Roman" w:eastAsia="Times New Roman" w:hAnsi="Times New Roman" w:cs="Times New Roman"/>
                <w:sz w:val="24"/>
                <w:szCs w:val="24"/>
                <w:lang w:eastAsia="pl-PL"/>
              </w:rPr>
            </w:pPr>
          </w:p>
        </w:tc>
        <w:tc>
          <w:tcPr>
            <w:tcW w:w="1257" w:type="dxa"/>
            <w:vAlign w:val="center"/>
          </w:tcPr>
          <w:p w:rsidR="006E63F9" w:rsidRPr="000F67E1" w:rsidRDefault="006E63F9" w:rsidP="006E63F9">
            <w:pPr>
              <w:spacing w:after="0" w:line="240" w:lineRule="auto"/>
              <w:jc w:val="center"/>
              <w:rPr>
                <w:rFonts w:ascii="Times New Roman" w:eastAsia="Times New Roman" w:hAnsi="Times New Roman" w:cs="Times New Roman"/>
                <w:sz w:val="24"/>
                <w:szCs w:val="24"/>
                <w:lang w:eastAsia="pl-PL"/>
              </w:rPr>
            </w:pPr>
            <w:r w:rsidRPr="000F67E1">
              <w:rPr>
                <w:rFonts w:ascii="Times New Roman" w:eastAsia="Times New Roman" w:hAnsi="Times New Roman" w:cs="Times New Roman"/>
                <w:sz w:val="24"/>
                <w:szCs w:val="24"/>
                <w:lang w:eastAsia="pl-PL"/>
              </w:rPr>
              <w:t>--</w:t>
            </w:r>
          </w:p>
        </w:tc>
        <w:tc>
          <w:tcPr>
            <w:tcW w:w="1826" w:type="dxa"/>
          </w:tcPr>
          <w:p w:rsidR="006E63F9" w:rsidRPr="000F67E1" w:rsidRDefault="006E63F9" w:rsidP="006E63F9">
            <w:pPr>
              <w:spacing w:after="0" w:line="240" w:lineRule="auto"/>
              <w:jc w:val="center"/>
              <w:rPr>
                <w:rFonts w:ascii="Times New Roman" w:eastAsia="Times New Roman" w:hAnsi="Times New Roman" w:cs="Times New Roman"/>
                <w:sz w:val="24"/>
                <w:szCs w:val="24"/>
                <w:lang w:eastAsia="pl-PL"/>
              </w:rPr>
            </w:pPr>
          </w:p>
        </w:tc>
        <w:tc>
          <w:tcPr>
            <w:tcW w:w="2359" w:type="dxa"/>
          </w:tcPr>
          <w:p w:rsidR="006E63F9" w:rsidRPr="000F67E1" w:rsidRDefault="006E63F9" w:rsidP="006E63F9">
            <w:pPr>
              <w:spacing w:after="0" w:line="240" w:lineRule="auto"/>
              <w:jc w:val="center"/>
              <w:rPr>
                <w:rFonts w:ascii="Times New Roman" w:eastAsia="Times New Roman" w:hAnsi="Times New Roman" w:cs="Times New Roman"/>
                <w:sz w:val="24"/>
                <w:szCs w:val="24"/>
                <w:lang w:eastAsia="pl-PL"/>
              </w:rPr>
            </w:pPr>
          </w:p>
        </w:tc>
      </w:tr>
      <w:tr w:rsidR="006E63F9" w:rsidRPr="000F67E1" w:rsidTr="00E60270">
        <w:tc>
          <w:tcPr>
            <w:tcW w:w="801" w:type="dxa"/>
          </w:tcPr>
          <w:p w:rsidR="006E63F9" w:rsidRPr="00416770" w:rsidRDefault="006E63F9" w:rsidP="006E63F9">
            <w:pPr>
              <w:spacing w:after="0" w:line="24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II.2</w:t>
            </w:r>
          </w:p>
        </w:tc>
        <w:tc>
          <w:tcPr>
            <w:tcW w:w="4940" w:type="dxa"/>
          </w:tcPr>
          <w:p w:rsidR="006E63F9" w:rsidRPr="000F67E1" w:rsidRDefault="006E63F9" w:rsidP="006E63F9">
            <w:pPr>
              <w:spacing w:after="0" w:line="240" w:lineRule="auto"/>
              <w:rPr>
                <w:rFonts w:ascii="Times New Roman" w:eastAsia="Times New Roman" w:hAnsi="Times New Roman" w:cs="Times New Roman"/>
                <w:sz w:val="24"/>
                <w:szCs w:val="24"/>
                <w:lang w:eastAsia="pl-PL"/>
              </w:rPr>
            </w:pPr>
            <w:r w:rsidRPr="000F67E1">
              <w:rPr>
                <w:rFonts w:ascii="Times New Roman" w:eastAsia="Times New Roman" w:hAnsi="Times New Roman" w:cs="Times New Roman"/>
                <w:b/>
                <w:sz w:val="24"/>
                <w:szCs w:val="24"/>
                <w:lang w:eastAsia="pl-PL"/>
              </w:rPr>
              <w:t>Narzuta</w:t>
            </w:r>
            <w:r w:rsidRPr="000F67E1">
              <w:rPr>
                <w:rFonts w:ascii="Times New Roman" w:eastAsia="Times New Roman" w:hAnsi="Times New Roman" w:cs="Times New Roman"/>
                <w:sz w:val="24"/>
                <w:szCs w:val="24"/>
                <w:lang w:eastAsia="pl-PL"/>
              </w:rPr>
              <w:t xml:space="preserve"> pikowana, obustronna (</w:t>
            </w:r>
            <w:proofErr w:type="spellStart"/>
            <w:r w:rsidRPr="000F67E1">
              <w:rPr>
                <w:rFonts w:ascii="Times New Roman" w:eastAsia="Times New Roman" w:hAnsi="Times New Roman" w:cs="Times New Roman"/>
                <w:sz w:val="24"/>
                <w:szCs w:val="24"/>
                <w:lang w:eastAsia="pl-PL"/>
              </w:rPr>
              <w:t>szatung</w:t>
            </w:r>
            <w:proofErr w:type="spellEnd"/>
            <w:r w:rsidRPr="000F67E1">
              <w:rPr>
                <w:rFonts w:ascii="Times New Roman" w:eastAsia="Times New Roman" w:hAnsi="Times New Roman" w:cs="Times New Roman"/>
                <w:sz w:val="24"/>
                <w:szCs w:val="24"/>
                <w:lang w:eastAsia="pl-PL"/>
              </w:rPr>
              <w:t xml:space="preserve">-bawełna)          z cienką wkładką włókninową, kolor do uzgodnienia przy dostawie </w:t>
            </w:r>
          </w:p>
        </w:tc>
        <w:tc>
          <w:tcPr>
            <w:tcW w:w="1861" w:type="dxa"/>
            <w:vAlign w:val="center"/>
          </w:tcPr>
          <w:p w:rsidR="006E63F9" w:rsidRPr="000F67E1" w:rsidRDefault="006E63F9" w:rsidP="006E63F9">
            <w:pPr>
              <w:spacing w:after="0" w:line="240" w:lineRule="auto"/>
              <w:jc w:val="center"/>
              <w:rPr>
                <w:rFonts w:ascii="Times New Roman" w:eastAsia="Times New Roman" w:hAnsi="Times New Roman" w:cs="Times New Roman"/>
                <w:sz w:val="24"/>
                <w:szCs w:val="24"/>
                <w:lang w:eastAsia="pl-PL"/>
              </w:rPr>
            </w:pPr>
            <w:r w:rsidRPr="000F67E1">
              <w:rPr>
                <w:rFonts w:ascii="Times New Roman" w:eastAsia="Times New Roman" w:hAnsi="Times New Roman" w:cs="Times New Roman"/>
                <w:sz w:val="24"/>
                <w:szCs w:val="24"/>
                <w:lang w:eastAsia="pl-PL"/>
              </w:rPr>
              <w:t>260</w:t>
            </w:r>
            <w:r w:rsidRPr="000F67E1">
              <w:rPr>
                <w:rFonts w:ascii="Times New Roman" w:eastAsia="Times New Roman" w:hAnsi="Times New Roman" w:cs="Times New Roman"/>
                <w:b/>
                <w:sz w:val="24"/>
                <w:szCs w:val="24"/>
                <w:lang w:eastAsia="pl-PL"/>
              </w:rPr>
              <w:t xml:space="preserve"> </w:t>
            </w:r>
            <w:r w:rsidRPr="000F67E1">
              <w:rPr>
                <w:rFonts w:ascii="Times New Roman" w:eastAsia="Times New Roman" w:hAnsi="Times New Roman" w:cs="Times New Roman"/>
                <w:sz w:val="24"/>
                <w:szCs w:val="24"/>
                <w:lang w:eastAsia="pl-PL"/>
              </w:rPr>
              <w:t>x 180</w:t>
            </w:r>
          </w:p>
        </w:tc>
        <w:tc>
          <w:tcPr>
            <w:tcW w:w="848" w:type="dxa"/>
            <w:vAlign w:val="center"/>
          </w:tcPr>
          <w:p w:rsidR="006E63F9" w:rsidRPr="000F67E1" w:rsidRDefault="006E63F9" w:rsidP="006E63F9">
            <w:pPr>
              <w:spacing w:after="0" w:line="240" w:lineRule="auto"/>
              <w:jc w:val="center"/>
              <w:rPr>
                <w:rFonts w:ascii="Times New Roman" w:eastAsia="Times New Roman" w:hAnsi="Times New Roman" w:cs="Times New Roman"/>
                <w:sz w:val="24"/>
                <w:szCs w:val="24"/>
                <w:lang w:eastAsia="pl-PL"/>
              </w:rPr>
            </w:pPr>
            <w:r w:rsidRPr="000F67E1">
              <w:rPr>
                <w:rFonts w:ascii="Times New Roman" w:eastAsia="Times New Roman" w:hAnsi="Times New Roman" w:cs="Times New Roman"/>
                <w:sz w:val="24"/>
                <w:szCs w:val="24"/>
                <w:lang w:eastAsia="pl-PL"/>
              </w:rPr>
              <w:t>20</w:t>
            </w:r>
          </w:p>
        </w:tc>
        <w:tc>
          <w:tcPr>
            <w:tcW w:w="1257" w:type="dxa"/>
            <w:vAlign w:val="center"/>
          </w:tcPr>
          <w:p w:rsidR="006E63F9" w:rsidRPr="000F67E1" w:rsidRDefault="006E63F9" w:rsidP="006E63F9">
            <w:pPr>
              <w:spacing w:after="0" w:line="240" w:lineRule="auto"/>
              <w:jc w:val="center"/>
              <w:rPr>
                <w:rFonts w:ascii="Times New Roman" w:eastAsia="Times New Roman" w:hAnsi="Times New Roman" w:cs="Times New Roman"/>
                <w:sz w:val="24"/>
                <w:szCs w:val="24"/>
                <w:lang w:eastAsia="pl-PL"/>
              </w:rPr>
            </w:pPr>
            <w:r w:rsidRPr="000F67E1">
              <w:rPr>
                <w:rFonts w:ascii="Times New Roman" w:eastAsia="Times New Roman" w:hAnsi="Times New Roman" w:cs="Times New Roman"/>
                <w:sz w:val="24"/>
                <w:szCs w:val="24"/>
                <w:lang w:eastAsia="pl-PL"/>
              </w:rPr>
              <w:t>10</w:t>
            </w:r>
          </w:p>
        </w:tc>
        <w:tc>
          <w:tcPr>
            <w:tcW w:w="1826" w:type="dxa"/>
          </w:tcPr>
          <w:p w:rsidR="006E63F9" w:rsidRPr="000F67E1" w:rsidRDefault="006E63F9" w:rsidP="006E63F9">
            <w:pPr>
              <w:spacing w:after="0" w:line="240" w:lineRule="auto"/>
              <w:jc w:val="center"/>
              <w:rPr>
                <w:rFonts w:ascii="Times New Roman" w:eastAsia="Times New Roman" w:hAnsi="Times New Roman" w:cs="Times New Roman"/>
                <w:sz w:val="24"/>
                <w:szCs w:val="24"/>
                <w:lang w:eastAsia="pl-PL"/>
              </w:rPr>
            </w:pPr>
          </w:p>
        </w:tc>
        <w:tc>
          <w:tcPr>
            <w:tcW w:w="2359" w:type="dxa"/>
          </w:tcPr>
          <w:p w:rsidR="006E63F9" w:rsidRPr="000F67E1" w:rsidRDefault="006E63F9" w:rsidP="006E63F9">
            <w:pPr>
              <w:spacing w:after="0" w:line="240" w:lineRule="auto"/>
              <w:jc w:val="center"/>
              <w:rPr>
                <w:rFonts w:ascii="Times New Roman" w:eastAsia="Times New Roman" w:hAnsi="Times New Roman" w:cs="Times New Roman"/>
                <w:sz w:val="24"/>
                <w:szCs w:val="24"/>
                <w:lang w:eastAsia="pl-PL"/>
              </w:rPr>
            </w:pPr>
          </w:p>
        </w:tc>
      </w:tr>
      <w:tr w:rsidR="006E63F9" w:rsidRPr="000F67E1" w:rsidTr="00E60270">
        <w:tc>
          <w:tcPr>
            <w:tcW w:w="801" w:type="dxa"/>
          </w:tcPr>
          <w:p w:rsidR="006E63F9" w:rsidRPr="00416770" w:rsidRDefault="006E63F9" w:rsidP="006E63F9">
            <w:pPr>
              <w:spacing w:after="0" w:line="24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II.3</w:t>
            </w:r>
          </w:p>
        </w:tc>
        <w:tc>
          <w:tcPr>
            <w:tcW w:w="4940" w:type="dxa"/>
          </w:tcPr>
          <w:p w:rsidR="006E63F9" w:rsidRPr="000F67E1" w:rsidRDefault="006E63F9" w:rsidP="006E63F9">
            <w:pPr>
              <w:spacing w:after="0" w:line="240" w:lineRule="auto"/>
              <w:rPr>
                <w:rFonts w:ascii="Times New Roman" w:eastAsia="Times New Roman" w:hAnsi="Times New Roman" w:cs="Times New Roman"/>
                <w:sz w:val="24"/>
                <w:szCs w:val="24"/>
                <w:lang w:eastAsia="pl-PL"/>
              </w:rPr>
            </w:pPr>
            <w:r w:rsidRPr="000F67E1">
              <w:rPr>
                <w:rFonts w:ascii="Times New Roman" w:eastAsia="Times New Roman" w:hAnsi="Times New Roman" w:cs="Times New Roman"/>
                <w:b/>
                <w:sz w:val="24"/>
                <w:szCs w:val="24"/>
                <w:lang w:eastAsia="pl-PL"/>
              </w:rPr>
              <w:t>Zasłona</w:t>
            </w:r>
            <w:r w:rsidRPr="000F67E1">
              <w:rPr>
                <w:rFonts w:ascii="Times New Roman" w:eastAsia="Times New Roman" w:hAnsi="Times New Roman" w:cs="Times New Roman"/>
                <w:sz w:val="24"/>
                <w:szCs w:val="24"/>
                <w:lang w:eastAsia="pl-PL"/>
              </w:rPr>
              <w:t xml:space="preserve"> </w:t>
            </w:r>
            <w:proofErr w:type="spellStart"/>
            <w:r w:rsidRPr="000F67E1">
              <w:rPr>
                <w:rFonts w:ascii="Times New Roman" w:eastAsia="Times New Roman" w:hAnsi="Times New Roman" w:cs="Times New Roman"/>
                <w:sz w:val="24"/>
                <w:szCs w:val="24"/>
                <w:lang w:eastAsia="pl-PL"/>
              </w:rPr>
              <w:t>szatung</w:t>
            </w:r>
            <w:proofErr w:type="spellEnd"/>
            <w:r w:rsidRPr="000F67E1">
              <w:rPr>
                <w:rFonts w:ascii="Times New Roman" w:eastAsia="Times New Roman" w:hAnsi="Times New Roman" w:cs="Times New Roman"/>
                <w:sz w:val="24"/>
                <w:szCs w:val="24"/>
                <w:lang w:eastAsia="pl-PL"/>
              </w:rPr>
              <w:t xml:space="preserve"> z apreturą trudnopalną, z wszytą taśmą marszczącą  o szerokości 5cm, marszczenie 1,5 </w:t>
            </w:r>
            <w:proofErr w:type="spellStart"/>
            <w:r w:rsidRPr="000F67E1">
              <w:rPr>
                <w:rFonts w:ascii="Times New Roman" w:eastAsia="Times New Roman" w:hAnsi="Times New Roman" w:cs="Times New Roman"/>
                <w:sz w:val="24"/>
                <w:szCs w:val="24"/>
                <w:lang w:eastAsia="pl-PL"/>
              </w:rPr>
              <w:t>raza</w:t>
            </w:r>
            <w:proofErr w:type="spellEnd"/>
            <w:r w:rsidRPr="000F67E1">
              <w:rPr>
                <w:rFonts w:ascii="Times New Roman" w:eastAsia="Times New Roman" w:hAnsi="Times New Roman" w:cs="Times New Roman"/>
                <w:sz w:val="24"/>
                <w:szCs w:val="24"/>
                <w:lang w:eastAsia="pl-PL"/>
              </w:rPr>
              <w:t>, kolor do uzgodnienia przy dostawie.</w:t>
            </w:r>
          </w:p>
        </w:tc>
        <w:tc>
          <w:tcPr>
            <w:tcW w:w="1861" w:type="dxa"/>
            <w:vAlign w:val="center"/>
          </w:tcPr>
          <w:p w:rsidR="006E63F9" w:rsidRPr="000F67E1" w:rsidRDefault="006E63F9" w:rsidP="006E63F9">
            <w:pPr>
              <w:spacing w:after="0" w:line="240" w:lineRule="auto"/>
              <w:jc w:val="center"/>
              <w:rPr>
                <w:rFonts w:ascii="Times New Roman" w:eastAsia="Times New Roman" w:hAnsi="Times New Roman" w:cs="Times New Roman"/>
                <w:sz w:val="24"/>
                <w:szCs w:val="24"/>
                <w:lang w:eastAsia="pl-PL"/>
              </w:rPr>
            </w:pPr>
            <w:r w:rsidRPr="000F67E1">
              <w:rPr>
                <w:rFonts w:ascii="Times New Roman" w:eastAsia="Times New Roman" w:hAnsi="Times New Roman" w:cs="Times New Roman"/>
                <w:sz w:val="24"/>
                <w:szCs w:val="24"/>
                <w:lang w:eastAsia="pl-PL"/>
              </w:rPr>
              <w:t>250 x 250</w:t>
            </w:r>
          </w:p>
          <w:p w:rsidR="006E63F9" w:rsidRPr="000F67E1" w:rsidRDefault="006E63F9" w:rsidP="006E63F9">
            <w:pPr>
              <w:spacing w:after="0" w:line="240" w:lineRule="auto"/>
              <w:jc w:val="center"/>
              <w:rPr>
                <w:rFonts w:ascii="Times New Roman" w:eastAsia="Times New Roman" w:hAnsi="Times New Roman" w:cs="Times New Roman"/>
                <w:sz w:val="24"/>
                <w:szCs w:val="24"/>
                <w:lang w:eastAsia="pl-PL"/>
              </w:rPr>
            </w:pPr>
            <w:r w:rsidRPr="000F67E1">
              <w:rPr>
                <w:rFonts w:ascii="Times New Roman" w:eastAsia="Times New Roman" w:hAnsi="Times New Roman" w:cs="Times New Roman"/>
                <w:sz w:val="24"/>
                <w:szCs w:val="24"/>
                <w:lang w:eastAsia="pl-PL"/>
              </w:rPr>
              <w:t>wymiar przed upięciem</w:t>
            </w:r>
          </w:p>
        </w:tc>
        <w:tc>
          <w:tcPr>
            <w:tcW w:w="848" w:type="dxa"/>
            <w:vAlign w:val="center"/>
          </w:tcPr>
          <w:p w:rsidR="006E63F9" w:rsidRPr="000F67E1" w:rsidRDefault="006E63F9" w:rsidP="006E63F9">
            <w:pPr>
              <w:spacing w:after="0" w:line="240" w:lineRule="auto"/>
              <w:jc w:val="center"/>
              <w:rPr>
                <w:rFonts w:ascii="Times New Roman" w:eastAsia="Times New Roman" w:hAnsi="Times New Roman" w:cs="Times New Roman"/>
                <w:sz w:val="24"/>
                <w:szCs w:val="24"/>
                <w:lang w:eastAsia="pl-PL"/>
              </w:rPr>
            </w:pPr>
            <w:r w:rsidRPr="000F67E1">
              <w:rPr>
                <w:rFonts w:ascii="Times New Roman" w:eastAsia="Times New Roman" w:hAnsi="Times New Roman" w:cs="Times New Roman"/>
                <w:sz w:val="24"/>
                <w:szCs w:val="24"/>
                <w:lang w:eastAsia="pl-PL"/>
              </w:rPr>
              <w:t>20</w:t>
            </w:r>
          </w:p>
        </w:tc>
        <w:tc>
          <w:tcPr>
            <w:tcW w:w="1257" w:type="dxa"/>
            <w:vAlign w:val="center"/>
          </w:tcPr>
          <w:p w:rsidR="006E63F9" w:rsidRPr="000F67E1" w:rsidRDefault="006E63F9" w:rsidP="006E63F9">
            <w:pPr>
              <w:spacing w:after="0" w:line="240" w:lineRule="auto"/>
              <w:jc w:val="center"/>
              <w:rPr>
                <w:rFonts w:ascii="Times New Roman" w:eastAsia="Times New Roman" w:hAnsi="Times New Roman" w:cs="Times New Roman"/>
                <w:sz w:val="24"/>
                <w:szCs w:val="24"/>
                <w:lang w:eastAsia="pl-PL"/>
              </w:rPr>
            </w:pPr>
            <w:r w:rsidRPr="000F67E1">
              <w:rPr>
                <w:rFonts w:ascii="Times New Roman" w:eastAsia="Times New Roman" w:hAnsi="Times New Roman" w:cs="Times New Roman"/>
                <w:sz w:val="24"/>
                <w:szCs w:val="24"/>
                <w:lang w:eastAsia="pl-PL"/>
              </w:rPr>
              <w:t>--</w:t>
            </w:r>
          </w:p>
        </w:tc>
        <w:tc>
          <w:tcPr>
            <w:tcW w:w="1826" w:type="dxa"/>
          </w:tcPr>
          <w:p w:rsidR="006E63F9" w:rsidRPr="000F67E1" w:rsidRDefault="006E63F9" w:rsidP="006E63F9">
            <w:pPr>
              <w:spacing w:after="0" w:line="240" w:lineRule="auto"/>
              <w:jc w:val="center"/>
              <w:rPr>
                <w:rFonts w:ascii="Times New Roman" w:eastAsia="Times New Roman" w:hAnsi="Times New Roman" w:cs="Times New Roman"/>
                <w:sz w:val="24"/>
                <w:szCs w:val="24"/>
                <w:lang w:eastAsia="pl-PL"/>
              </w:rPr>
            </w:pPr>
          </w:p>
        </w:tc>
        <w:tc>
          <w:tcPr>
            <w:tcW w:w="2359" w:type="dxa"/>
          </w:tcPr>
          <w:p w:rsidR="006E63F9" w:rsidRPr="000F67E1" w:rsidRDefault="006E63F9" w:rsidP="006E63F9">
            <w:pPr>
              <w:spacing w:after="0" w:line="240" w:lineRule="auto"/>
              <w:jc w:val="center"/>
              <w:rPr>
                <w:rFonts w:ascii="Times New Roman" w:eastAsia="Times New Roman" w:hAnsi="Times New Roman" w:cs="Times New Roman"/>
                <w:sz w:val="24"/>
                <w:szCs w:val="24"/>
                <w:lang w:eastAsia="pl-PL"/>
              </w:rPr>
            </w:pPr>
          </w:p>
        </w:tc>
      </w:tr>
      <w:tr w:rsidR="006E63F9" w:rsidRPr="000F67E1" w:rsidTr="00E60270">
        <w:tc>
          <w:tcPr>
            <w:tcW w:w="801" w:type="dxa"/>
          </w:tcPr>
          <w:p w:rsidR="006E63F9" w:rsidRPr="00416770" w:rsidRDefault="006E63F9" w:rsidP="006E63F9">
            <w:pPr>
              <w:spacing w:after="0" w:line="24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II.4</w:t>
            </w:r>
          </w:p>
        </w:tc>
        <w:tc>
          <w:tcPr>
            <w:tcW w:w="4940" w:type="dxa"/>
          </w:tcPr>
          <w:p w:rsidR="006E63F9" w:rsidRPr="000F67E1" w:rsidRDefault="006E63F9" w:rsidP="006E63F9">
            <w:pPr>
              <w:spacing w:after="0" w:line="240" w:lineRule="auto"/>
              <w:rPr>
                <w:rFonts w:ascii="Times New Roman" w:eastAsia="Times New Roman" w:hAnsi="Times New Roman" w:cs="Times New Roman"/>
                <w:sz w:val="24"/>
                <w:szCs w:val="24"/>
                <w:lang w:eastAsia="pl-PL"/>
              </w:rPr>
            </w:pPr>
            <w:r w:rsidRPr="000F67E1">
              <w:rPr>
                <w:rFonts w:ascii="Times New Roman" w:eastAsia="Times New Roman" w:hAnsi="Times New Roman" w:cs="Times New Roman"/>
                <w:b/>
                <w:sz w:val="24"/>
                <w:szCs w:val="24"/>
                <w:lang w:eastAsia="pl-PL"/>
              </w:rPr>
              <w:t>Firana</w:t>
            </w:r>
            <w:r w:rsidRPr="000F67E1">
              <w:rPr>
                <w:rFonts w:ascii="Times New Roman" w:eastAsia="Times New Roman" w:hAnsi="Times New Roman" w:cs="Times New Roman"/>
                <w:sz w:val="24"/>
                <w:szCs w:val="24"/>
                <w:lang w:eastAsia="pl-PL"/>
              </w:rPr>
              <w:t xml:space="preserve"> biała, gęsta, wzorzysta z apreturą trudnopalną,      z wszytą taśmą marszczącą  o szerokości 5cm, marszczenie1,5 </w:t>
            </w:r>
            <w:proofErr w:type="spellStart"/>
            <w:r w:rsidRPr="000F67E1">
              <w:rPr>
                <w:rFonts w:ascii="Times New Roman" w:eastAsia="Times New Roman" w:hAnsi="Times New Roman" w:cs="Times New Roman"/>
                <w:sz w:val="24"/>
                <w:szCs w:val="24"/>
                <w:lang w:eastAsia="pl-PL"/>
              </w:rPr>
              <w:t>raza</w:t>
            </w:r>
            <w:proofErr w:type="spellEnd"/>
            <w:r w:rsidRPr="000F67E1">
              <w:rPr>
                <w:rFonts w:ascii="Times New Roman" w:eastAsia="Times New Roman" w:hAnsi="Times New Roman" w:cs="Times New Roman"/>
                <w:sz w:val="24"/>
                <w:szCs w:val="24"/>
                <w:lang w:eastAsia="pl-PL"/>
              </w:rPr>
              <w:t xml:space="preserve"> </w:t>
            </w:r>
          </w:p>
        </w:tc>
        <w:tc>
          <w:tcPr>
            <w:tcW w:w="1861" w:type="dxa"/>
            <w:vAlign w:val="center"/>
          </w:tcPr>
          <w:p w:rsidR="006E63F9" w:rsidRPr="000F67E1" w:rsidRDefault="006E63F9" w:rsidP="006E63F9">
            <w:pPr>
              <w:spacing w:after="0" w:line="240" w:lineRule="auto"/>
              <w:jc w:val="center"/>
              <w:rPr>
                <w:rFonts w:ascii="Times New Roman" w:eastAsia="Times New Roman" w:hAnsi="Times New Roman" w:cs="Times New Roman"/>
                <w:sz w:val="24"/>
                <w:szCs w:val="24"/>
                <w:lang w:eastAsia="pl-PL"/>
              </w:rPr>
            </w:pPr>
            <w:r w:rsidRPr="000F67E1">
              <w:rPr>
                <w:rFonts w:ascii="Times New Roman" w:eastAsia="Times New Roman" w:hAnsi="Times New Roman" w:cs="Times New Roman"/>
                <w:sz w:val="24"/>
                <w:szCs w:val="24"/>
                <w:lang w:eastAsia="pl-PL"/>
              </w:rPr>
              <w:t>250 x 500</w:t>
            </w:r>
          </w:p>
          <w:p w:rsidR="006E63F9" w:rsidRPr="000F67E1" w:rsidRDefault="006E63F9" w:rsidP="006E63F9">
            <w:pPr>
              <w:spacing w:after="0" w:line="240" w:lineRule="auto"/>
              <w:jc w:val="center"/>
              <w:rPr>
                <w:rFonts w:ascii="Times New Roman" w:eastAsia="Times New Roman" w:hAnsi="Times New Roman" w:cs="Times New Roman"/>
                <w:sz w:val="24"/>
                <w:szCs w:val="24"/>
                <w:lang w:eastAsia="pl-PL"/>
              </w:rPr>
            </w:pPr>
            <w:r w:rsidRPr="000F67E1">
              <w:rPr>
                <w:rFonts w:ascii="Times New Roman" w:eastAsia="Times New Roman" w:hAnsi="Times New Roman" w:cs="Times New Roman"/>
                <w:sz w:val="24"/>
                <w:szCs w:val="24"/>
                <w:lang w:eastAsia="pl-PL"/>
              </w:rPr>
              <w:t>wymiar przed upięciem</w:t>
            </w:r>
          </w:p>
        </w:tc>
        <w:tc>
          <w:tcPr>
            <w:tcW w:w="848" w:type="dxa"/>
            <w:vAlign w:val="center"/>
          </w:tcPr>
          <w:p w:rsidR="006E63F9" w:rsidRPr="000F67E1" w:rsidRDefault="006E63F9" w:rsidP="006E63F9">
            <w:pPr>
              <w:spacing w:after="0" w:line="240" w:lineRule="auto"/>
              <w:jc w:val="center"/>
              <w:rPr>
                <w:rFonts w:ascii="Times New Roman" w:eastAsia="Times New Roman" w:hAnsi="Times New Roman" w:cs="Times New Roman"/>
                <w:sz w:val="24"/>
                <w:szCs w:val="24"/>
                <w:lang w:eastAsia="pl-PL"/>
              </w:rPr>
            </w:pPr>
            <w:r w:rsidRPr="000F67E1">
              <w:rPr>
                <w:rFonts w:ascii="Times New Roman" w:eastAsia="Times New Roman" w:hAnsi="Times New Roman" w:cs="Times New Roman"/>
                <w:sz w:val="24"/>
                <w:szCs w:val="24"/>
                <w:lang w:eastAsia="pl-PL"/>
              </w:rPr>
              <w:t>10</w:t>
            </w:r>
          </w:p>
        </w:tc>
        <w:tc>
          <w:tcPr>
            <w:tcW w:w="1257" w:type="dxa"/>
            <w:vAlign w:val="center"/>
          </w:tcPr>
          <w:p w:rsidR="006E63F9" w:rsidRPr="000F67E1" w:rsidRDefault="006E63F9" w:rsidP="006E63F9">
            <w:pPr>
              <w:spacing w:after="0" w:line="240" w:lineRule="auto"/>
              <w:jc w:val="center"/>
              <w:rPr>
                <w:rFonts w:ascii="Times New Roman" w:eastAsia="Times New Roman" w:hAnsi="Times New Roman" w:cs="Times New Roman"/>
                <w:sz w:val="24"/>
                <w:szCs w:val="24"/>
                <w:lang w:eastAsia="pl-PL"/>
              </w:rPr>
            </w:pPr>
            <w:r w:rsidRPr="000F67E1">
              <w:rPr>
                <w:rFonts w:ascii="Times New Roman" w:eastAsia="Times New Roman" w:hAnsi="Times New Roman" w:cs="Times New Roman"/>
                <w:sz w:val="24"/>
                <w:szCs w:val="24"/>
                <w:lang w:eastAsia="pl-PL"/>
              </w:rPr>
              <w:t>--</w:t>
            </w:r>
          </w:p>
        </w:tc>
        <w:tc>
          <w:tcPr>
            <w:tcW w:w="1826" w:type="dxa"/>
          </w:tcPr>
          <w:p w:rsidR="006E63F9" w:rsidRPr="000F67E1" w:rsidRDefault="006E63F9" w:rsidP="006E63F9">
            <w:pPr>
              <w:spacing w:after="0" w:line="240" w:lineRule="auto"/>
              <w:jc w:val="center"/>
              <w:rPr>
                <w:rFonts w:ascii="Times New Roman" w:eastAsia="Times New Roman" w:hAnsi="Times New Roman" w:cs="Times New Roman"/>
                <w:sz w:val="24"/>
                <w:szCs w:val="24"/>
                <w:lang w:eastAsia="pl-PL"/>
              </w:rPr>
            </w:pPr>
          </w:p>
        </w:tc>
        <w:tc>
          <w:tcPr>
            <w:tcW w:w="2359" w:type="dxa"/>
          </w:tcPr>
          <w:p w:rsidR="006E63F9" w:rsidRPr="000F67E1" w:rsidRDefault="006E63F9" w:rsidP="006E63F9">
            <w:pPr>
              <w:spacing w:after="0" w:line="240" w:lineRule="auto"/>
              <w:jc w:val="center"/>
              <w:rPr>
                <w:rFonts w:ascii="Times New Roman" w:eastAsia="Times New Roman" w:hAnsi="Times New Roman" w:cs="Times New Roman"/>
                <w:sz w:val="24"/>
                <w:szCs w:val="24"/>
                <w:lang w:eastAsia="pl-PL"/>
              </w:rPr>
            </w:pPr>
          </w:p>
        </w:tc>
      </w:tr>
      <w:tr w:rsidR="006E63F9" w:rsidRPr="000F67E1" w:rsidTr="00E60270">
        <w:tc>
          <w:tcPr>
            <w:tcW w:w="801" w:type="dxa"/>
          </w:tcPr>
          <w:p w:rsidR="006E63F9" w:rsidRPr="00416770" w:rsidRDefault="006E63F9" w:rsidP="006E63F9">
            <w:pPr>
              <w:spacing w:after="0" w:line="24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II.5</w:t>
            </w:r>
          </w:p>
        </w:tc>
        <w:tc>
          <w:tcPr>
            <w:tcW w:w="4940" w:type="dxa"/>
          </w:tcPr>
          <w:p w:rsidR="006E63F9" w:rsidRPr="000F67E1" w:rsidRDefault="006E63F9" w:rsidP="006E63F9">
            <w:pPr>
              <w:spacing w:after="0" w:line="240" w:lineRule="auto"/>
              <w:rPr>
                <w:rFonts w:ascii="Times New Roman" w:eastAsia="Times New Roman" w:hAnsi="Times New Roman" w:cs="Times New Roman"/>
                <w:sz w:val="24"/>
                <w:szCs w:val="24"/>
                <w:lang w:eastAsia="pl-PL"/>
              </w:rPr>
            </w:pPr>
            <w:r w:rsidRPr="000F67E1">
              <w:rPr>
                <w:rFonts w:ascii="Times New Roman" w:eastAsia="Times New Roman" w:hAnsi="Times New Roman" w:cs="Times New Roman"/>
                <w:b/>
                <w:sz w:val="24"/>
                <w:szCs w:val="24"/>
                <w:lang w:eastAsia="pl-PL"/>
              </w:rPr>
              <w:t xml:space="preserve">Obrus </w:t>
            </w:r>
            <w:r w:rsidRPr="000F67E1">
              <w:rPr>
                <w:rFonts w:ascii="Times New Roman" w:eastAsia="Times New Roman" w:hAnsi="Times New Roman" w:cs="Times New Roman"/>
                <w:sz w:val="24"/>
                <w:szCs w:val="24"/>
                <w:lang w:eastAsia="pl-PL"/>
              </w:rPr>
              <w:t xml:space="preserve">–serweta żakardowa, plamo-odporny, odporny na odbarwienia, kolor do uzgodnienia przy dostawie -             </w:t>
            </w:r>
          </w:p>
        </w:tc>
        <w:tc>
          <w:tcPr>
            <w:tcW w:w="1861" w:type="dxa"/>
            <w:vAlign w:val="center"/>
          </w:tcPr>
          <w:p w:rsidR="006E63F9" w:rsidRPr="000F67E1" w:rsidRDefault="006E63F9" w:rsidP="006E63F9">
            <w:pPr>
              <w:spacing w:after="0" w:line="240" w:lineRule="auto"/>
              <w:jc w:val="center"/>
              <w:rPr>
                <w:rFonts w:ascii="Times New Roman" w:eastAsia="Times New Roman" w:hAnsi="Times New Roman" w:cs="Times New Roman"/>
                <w:sz w:val="24"/>
                <w:szCs w:val="24"/>
                <w:lang w:eastAsia="pl-PL"/>
              </w:rPr>
            </w:pPr>
            <w:r w:rsidRPr="000F67E1">
              <w:rPr>
                <w:rFonts w:ascii="Times New Roman" w:eastAsia="Times New Roman" w:hAnsi="Times New Roman" w:cs="Times New Roman"/>
                <w:sz w:val="24"/>
                <w:szCs w:val="24"/>
                <w:lang w:eastAsia="pl-PL"/>
              </w:rPr>
              <w:t>60 x 60</w:t>
            </w:r>
          </w:p>
        </w:tc>
        <w:tc>
          <w:tcPr>
            <w:tcW w:w="848" w:type="dxa"/>
            <w:vAlign w:val="center"/>
          </w:tcPr>
          <w:p w:rsidR="006E63F9" w:rsidRPr="000F67E1" w:rsidRDefault="006E63F9" w:rsidP="006E63F9">
            <w:pPr>
              <w:spacing w:after="0" w:line="240" w:lineRule="auto"/>
              <w:jc w:val="center"/>
              <w:rPr>
                <w:rFonts w:ascii="Times New Roman" w:eastAsia="Times New Roman" w:hAnsi="Times New Roman" w:cs="Times New Roman"/>
                <w:sz w:val="24"/>
                <w:szCs w:val="24"/>
                <w:lang w:eastAsia="pl-PL"/>
              </w:rPr>
            </w:pPr>
            <w:r w:rsidRPr="000F67E1">
              <w:rPr>
                <w:rFonts w:ascii="Times New Roman" w:eastAsia="Times New Roman" w:hAnsi="Times New Roman" w:cs="Times New Roman"/>
                <w:sz w:val="24"/>
                <w:szCs w:val="24"/>
                <w:lang w:eastAsia="pl-PL"/>
              </w:rPr>
              <w:t>20</w:t>
            </w:r>
          </w:p>
        </w:tc>
        <w:tc>
          <w:tcPr>
            <w:tcW w:w="1257" w:type="dxa"/>
            <w:vAlign w:val="center"/>
          </w:tcPr>
          <w:p w:rsidR="006E63F9" w:rsidRPr="000F67E1" w:rsidRDefault="006E63F9" w:rsidP="006E63F9">
            <w:pPr>
              <w:spacing w:after="0" w:line="240" w:lineRule="auto"/>
              <w:jc w:val="center"/>
              <w:rPr>
                <w:rFonts w:ascii="Times New Roman" w:eastAsia="Times New Roman" w:hAnsi="Times New Roman" w:cs="Times New Roman"/>
                <w:sz w:val="24"/>
                <w:szCs w:val="24"/>
                <w:lang w:eastAsia="pl-PL"/>
              </w:rPr>
            </w:pPr>
            <w:r w:rsidRPr="000F67E1">
              <w:rPr>
                <w:rFonts w:ascii="Times New Roman" w:eastAsia="Times New Roman" w:hAnsi="Times New Roman" w:cs="Times New Roman"/>
                <w:sz w:val="24"/>
                <w:szCs w:val="24"/>
                <w:lang w:eastAsia="pl-PL"/>
              </w:rPr>
              <w:t>--</w:t>
            </w:r>
          </w:p>
        </w:tc>
        <w:tc>
          <w:tcPr>
            <w:tcW w:w="1826" w:type="dxa"/>
          </w:tcPr>
          <w:p w:rsidR="006E63F9" w:rsidRPr="000F67E1" w:rsidRDefault="006E63F9" w:rsidP="006E63F9">
            <w:pPr>
              <w:spacing w:after="0" w:line="240" w:lineRule="auto"/>
              <w:jc w:val="center"/>
              <w:rPr>
                <w:rFonts w:ascii="Times New Roman" w:eastAsia="Times New Roman" w:hAnsi="Times New Roman" w:cs="Times New Roman"/>
                <w:sz w:val="24"/>
                <w:szCs w:val="24"/>
                <w:lang w:eastAsia="pl-PL"/>
              </w:rPr>
            </w:pPr>
          </w:p>
        </w:tc>
        <w:tc>
          <w:tcPr>
            <w:tcW w:w="2359" w:type="dxa"/>
          </w:tcPr>
          <w:p w:rsidR="006E63F9" w:rsidRPr="000F67E1" w:rsidRDefault="006E63F9" w:rsidP="006E63F9">
            <w:pPr>
              <w:spacing w:after="0" w:line="240" w:lineRule="auto"/>
              <w:jc w:val="center"/>
              <w:rPr>
                <w:rFonts w:ascii="Times New Roman" w:eastAsia="Times New Roman" w:hAnsi="Times New Roman" w:cs="Times New Roman"/>
                <w:sz w:val="24"/>
                <w:szCs w:val="24"/>
                <w:lang w:eastAsia="pl-PL"/>
              </w:rPr>
            </w:pPr>
          </w:p>
        </w:tc>
      </w:tr>
      <w:tr w:rsidR="006E63F9" w:rsidRPr="000F67E1" w:rsidTr="00E60270">
        <w:tc>
          <w:tcPr>
            <w:tcW w:w="801" w:type="dxa"/>
          </w:tcPr>
          <w:p w:rsidR="006E63F9" w:rsidRPr="00416770" w:rsidRDefault="006E63F9" w:rsidP="006E63F9">
            <w:pPr>
              <w:spacing w:after="0" w:line="24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lastRenderedPageBreak/>
              <w:t>II.6</w:t>
            </w:r>
          </w:p>
        </w:tc>
        <w:tc>
          <w:tcPr>
            <w:tcW w:w="4940" w:type="dxa"/>
          </w:tcPr>
          <w:p w:rsidR="006E63F9" w:rsidRPr="000F67E1" w:rsidRDefault="006E63F9" w:rsidP="006E63F9">
            <w:pPr>
              <w:spacing w:after="0" w:line="240" w:lineRule="auto"/>
              <w:rPr>
                <w:rFonts w:ascii="Times New Roman" w:eastAsia="Times New Roman" w:hAnsi="Times New Roman" w:cs="Times New Roman"/>
                <w:b/>
                <w:sz w:val="24"/>
                <w:szCs w:val="24"/>
                <w:lang w:eastAsia="pl-PL"/>
              </w:rPr>
            </w:pPr>
            <w:r w:rsidRPr="000F67E1">
              <w:rPr>
                <w:rFonts w:ascii="Times New Roman" w:eastAsia="Times New Roman" w:hAnsi="Times New Roman" w:cs="Times New Roman"/>
                <w:b/>
                <w:sz w:val="24"/>
                <w:szCs w:val="24"/>
                <w:lang w:eastAsia="pl-PL"/>
              </w:rPr>
              <w:t xml:space="preserve">Obrus </w:t>
            </w:r>
            <w:r w:rsidRPr="000F67E1">
              <w:rPr>
                <w:rFonts w:ascii="Times New Roman" w:eastAsia="Times New Roman" w:hAnsi="Times New Roman" w:cs="Times New Roman"/>
                <w:sz w:val="24"/>
                <w:szCs w:val="24"/>
                <w:lang w:eastAsia="pl-PL"/>
              </w:rPr>
              <w:t xml:space="preserve"> żakardowy, o gramaturze 160g/m²,  plamo-odporny, odporny na odbarwienia, kolor do uzgodnienia przy dostawie              </w:t>
            </w:r>
          </w:p>
        </w:tc>
        <w:tc>
          <w:tcPr>
            <w:tcW w:w="1861" w:type="dxa"/>
            <w:vAlign w:val="center"/>
          </w:tcPr>
          <w:p w:rsidR="006E63F9" w:rsidRPr="000F67E1" w:rsidRDefault="006E63F9" w:rsidP="006E63F9">
            <w:pPr>
              <w:spacing w:after="0" w:line="240" w:lineRule="auto"/>
              <w:jc w:val="center"/>
              <w:rPr>
                <w:rFonts w:ascii="Times New Roman" w:eastAsia="Times New Roman" w:hAnsi="Times New Roman" w:cs="Times New Roman"/>
                <w:sz w:val="24"/>
                <w:szCs w:val="24"/>
                <w:lang w:eastAsia="pl-PL"/>
              </w:rPr>
            </w:pPr>
            <w:r w:rsidRPr="000F67E1">
              <w:rPr>
                <w:rFonts w:ascii="Times New Roman" w:eastAsia="Times New Roman" w:hAnsi="Times New Roman" w:cs="Times New Roman"/>
                <w:sz w:val="24"/>
                <w:szCs w:val="24"/>
                <w:lang w:eastAsia="pl-PL"/>
              </w:rPr>
              <w:t>140 x 140</w:t>
            </w:r>
          </w:p>
        </w:tc>
        <w:tc>
          <w:tcPr>
            <w:tcW w:w="848" w:type="dxa"/>
            <w:vAlign w:val="center"/>
          </w:tcPr>
          <w:p w:rsidR="006E63F9" w:rsidRPr="000F67E1" w:rsidRDefault="006E63F9" w:rsidP="006E63F9">
            <w:pPr>
              <w:spacing w:after="0" w:line="240" w:lineRule="auto"/>
              <w:jc w:val="center"/>
              <w:rPr>
                <w:rFonts w:ascii="Times New Roman" w:eastAsia="Times New Roman" w:hAnsi="Times New Roman" w:cs="Times New Roman"/>
                <w:sz w:val="24"/>
                <w:szCs w:val="24"/>
                <w:lang w:eastAsia="pl-PL"/>
              </w:rPr>
            </w:pPr>
            <w:r w:rsidRPr="000F67E1">
              <w:rPr>
                <w:rFonts w:ascii="Times New Roman" w:eastAsia="Times New Roman" w:hAnsi="Times New Roman" w:cs="Times New Roman"/>
                <w:sz w:val="24"/>
                <w:szCs w:val="24"/>
                <w:lang w:eastAsia="pl-PL"/>
              </w:rPr>
              <w:t>20</w:t>
            </w:r>
          </w:p>
        </w:tc>
        <w:tc>
          <w:tcPr>
            <w:tcW w:w="1257" w:type="dxa"/>
            <w:vAlign w:val="center"/>
          </w:tcPr>
          <w:p w:rsidR="006E63F9" w:rsidRPr="000F67E1" w:rsidRDefault="006E63F9" w:rsidP="006E63F9">
            <w:pPr>
              <w:spacing w:after="0" w:line="240" w:lineRule="auto"/>
              <w:jc w:val="center"/>
              <w:rPr>
                <w:rFonts w:ascii="Times New Roman" w:eastAsia="Times New Roman" w:hAnsi="Times New Roman" w:cs="Times New Roman"/>
                <w:sz w:val="24"/>
                <w:szCs w:val="24"/>
                <w:lang w:eastAsia="pl-PL"/>
              </w:rPr>
            </w:pPr>
            <w:r w:rsidRPr="000F67E1">
              <w:rPr>
                <w:rFonts w:ascii="Times New Roman" w:eastAsia="Times New Roman" w:hAnsi="Times New Roman" w:cs="Times New Roman"/>
                <w:sz w:val="24"/>
                <w:szCs w:val="24"/>
                <w:lang w:eastAsia="pl-PL"/>
              </w:rPr>
              <w:t>--</w:t>
            </w:r>
          </w:p>
        </w:tc>
        <w:tc>
          <w:tcPr>
            <w:tcW w:w="1826" w:type="dxa"/>
          </w:tcPr>
          <w:p w:rsidR="006E63F9" w:rsidRPr="000F67E1" w:rsidRDefault="006E63F9" w:rsidP="006E63F9">
            <w:pPr>
              <w:spacing w:after="0" w:line="240" w:lineRule="auto"/>
              <w:jc w:val="center"/>
              <w:rPr>
                <w:rFonts w:ascii="Times New Roman" w:eastAsia="Times New Roman" w:hAnsi="Times New Roman" w:cs="Times New Roman"/>
                <w:sz w:val="24"/>
                <w:szCs w:val="24"/>
                <w:lang w:eastAsia="pl-PL"/>
              </w:rPr>
            </w:pPr>
          </w:p>
        </w:tc>
        <w:tc>
          <w:tcPr>
            <w:tcW w:w="2359" w:type="dxa"/>
          </w:tcPr>
          <w:p w:rsidR="006E63F9" w:rsidRPr="000F67E1" w:rsidRDefault="006E63F9" w:rsidP="006E63F9">
            <w:pPr>
              <w:spacing w:after="0" w:line="240" w:lineRule="auto"/>
              <w:jc w:val="center"/>
              <w:rPr>
                <w:rFonts w:ascii="Times New Roman" w:eastAsia="Times New Roman" w:hAnsi="Times New Roman" w:cs="Times New Roman"/>
                <w:sz w:val="24"/>
                <w:szCs w:val="24"/>
                <w:lang w:eastAsia="pl-PL"/>
              </w:rPr>
            </w:pPr>
          </w:p>
        </w:tc>
      </w:tr>
      <w:tr w:rsidR="006E63F9" w:rsidRPr="000F67E1" w:rsidTr="00E60270">
        <w:tc>
          <w:tcPr>
            <w:tcW w:w="801" w:type="dxa"/>
            <w:shd w:val="clear" w:color="auto" w:fill="F2F2F2" w:themeFill="background1" w:themeFillShade="F2"/>
          </w:tcPr>
          <w:p w:rsidR="006E63F9" w:rsidRPr="00416770" w:rsidRDefault="006E63F9" w:rsidP="000F67E1">
            <w:pPr>
              <w:spacing w:after="0" w:line="24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II.7</w:t>
            </w:r>
          </w:p>
        </w:tc>
        <w:tc>
          <w:tcPr>
            <w:tcW w:w="10732" w:type="dxa"/>
            <w:gridSpan w:val="5"/>
            <w:shd w:val="clear" w:color="auto" w:fill="F2F2F2" w:themeFill="background1" w:themeFillShade="F2"/>
          </w:tcPr>
          <w:p w:rsidR="006E63F9" w:rsidRPr="000F67E1" w:rsidRDefault="006E63F9" w:rsidP="006E63F9">
            <w:pPr>
              <w:spacing w:after="0" w:line="240" w:lineRule="auto"/>
              <w:jc w:val="right"/>
              <w:rPr>
                <w:rFonts w:ascii="Times New Roman" w:eastAsia="Times New Roman" w:hAnsi="Times New Roman" w:cs="Times New Roman"/>
                <w:sz w:val="24"/>
                <w:szCs w:val="24"/>
                <w:lang w:eastAsia="pl-PL"/>
              </w:rPr>
            </w:pPr>
            <w:r w:rsidRPr="004439F6">
              <w:rPr>
                <w:rFonts w:ascii="Times New Roman" w:eastAsia="Times New Roman" w:hAnsi="Times New Roman" w:cs="Times New Roman"/>
                <w:b/>
                <w:sz w:val="24"/>
                <w:szCs w:val="24"/>
                <w:lang w:eastAsia="pl-PL"/>
              </w:rPr>
              <w:t>Łączna wartość netto</w:t>
            </w:r>
            <w:r>
              <w:rPr>
                <w:rFonts w:ascii="Times New Roman" w:eastAsia="Times New Roman" w:hAnsi="Times New Roman" w:cs="Times New Roman"/>
                <w:b/>
                <w:sz w:val="24"/>
                <w:szCs w:val="24"/>
                <w:lang w:eastAsia="pl-PL"/>
              </w:rPr>
              <w:t xml:space="preserve"> dla </w:t>
            </w:r>
            <w:r w:rsidRPr="00050970">
              <w:rPr>
                <w:rFonts w:ascii="Times New Roman" w:eastAsia="Times New Roman" w:hAnsi="Times New Roman" w:cs="Times New Roman"/>
                <w:b/>
                <w:sz w:val="24"/>
                <w:szCs w:val="24"/>
                <w:lang w:eastAsia="pl-PL"/>
              </w:rPr>
              <w:t>SOKRATES UW</w:t>
            </w:r>
          </w:p>
        </w:tc>
        <w:tc>
          <w:tcPr>
            <w:tcW w:w="2359" w:type="dxa"/>
            <w:shd w:val="clear" w:color="auto" w:fill="F2F2F2" w:themeFill="background1" w:themeFillShade="F2"/>
          </w:tcPr>
          <w:p w:rsidR="006E63F9" w:rsidRPr="000F67E1" w:rsidRDefault="006E63F9" w:rsidP="000F67E1">
            <w:pPr>
              <w:spacing w:after="0" w:line="240" w:lineRule="auto"/>
              <w:jc w:val="center"/>
              <w:rPr>
                <w:rFonts w:ascii="Times New Roman" w:eastAsia="Times New Roman" w:hAnsi="Times New Roman" w:cs="Times New Roman"/>
                <w:sz w:val="24"/>
                <w:szCs w:val="24"/>
                <w:lang w:eastAsia="pl-PL"/>
              </w:rPr>
            </w:pPr>
          </w:p>
        </w:tc>
      </w:tr>
      <w:tr w:rsidR="006E63F9" w:rsidRPr="000F67E1" w:rsidTr="00AE2500">
        <w:tc>
          <w:tcPr>
            <w:tcW w:w="13892" w:type="dxa"/>
            <w:gridSpan w:val="7"/>
          </w:tcPr>
          <w:p w:rsidR="006E63F9" w:rsidRPr="006E63F9" w:rsidRDefault="006E63F9" w:rsidP="006E63F9">
            <w:pPr>
              <w:pStyle w:val="Akapitzlist"/>
              <w:numPr>
                <w:ilvl w:val="0"/>
                <w:numId w:val="72"/>
              </w:numPr>
              <w:jc w:val="center"/>
            </w:pPr>
            <w:r w:rsidRPr="006E63F9">
              <w:rPr>
                <w:b/>
              </w:rPr>
              <w:t>DOM PRACOWNIKA NAUKOWEGO</w:t>
            </w:r>
          </w:p>
        </w:tc>
      </w:tr>
      <w:tr w:rsidR="006E63F9" w:rsidRPr="000F67E1" w:rsidTr="00E60270">
        <w:tc>
          <w:tcPr>
            <w:tcW w:w="801" w:type="dxa"/>
          </w:tcPr>
          <w:p w:rsidR="006E63F9" w:rsidRPr="00416770" w:rsidRDefault="006E63F9" w:rsidP="006E63F9">
            <w:pPr>
              <w:spacing w:after="0" w:line="24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III.1</w:t>
            </w:r>
          </w:p>
        </w:tc>
        <w:tc>
          <w:tcPr>
            <w:tcW w:w="4940" w:type="dxa"/>
          </w:tcPr>
          <w:p w:rsidR="006E63F9" w:rsidRPr="000F67E1" w:rsidRDefault="006E63F9" w:rsidP="006E63F9">
            <w:pPr>
              <w:spacing w:after="0" w:line="240" w:lineRule="auto"/>
              <w:rPr>
                <w:rFonts w:ascii="Times New Roman" w:eastAsia="Times New Roman" w:hAnsi="Times New Roman" w:cs="Times New Roman"/>
                <w:sz w:val="24"/>
                <w:szCs w:val="24"/>
                <w:lang w:eastAsia="pl-PL"/>
              </w:rPr>
            </w:pPr>
            <w:r w:rsidRPr="000F67E1">
              <w:rPr>
                <w:rFonts w:ascii="Times New Roman" w:eastAsia="Times New Roman" w:hAnsi="Times New Roman" w:cs="Times New Roman"/>
                <w:b/>
                <w:sz w:val="24"/>
                <w:szCs w:val="24"/>
                <w:lang w:eastAsia="pl-PL"/>
              </w:rPr>
              <w:t>Koc</w:t>
            </w:r>
            <w:r w:rsidRPr="000F67E1">
              <w:rPr>
                <w:rFonts w:ascii="Times New Roman" w:eastAsia="Times New Roman" w:hAnsi="Times New Roman" w:cs="Times New Roman"/>
                <w:sz w:val="24"/>
                <w:szCs w:val="24"/>
                <w:lang w:eastAsia="pl-PL"/>
              </w:rPr>
              <w:t xml:space="preserve"> anilana o gramaturze 430+-15 g/m²,puszysty, kolory ciepłe, do uzgodnienia przy dostawie</w:t>
            </w:r>
          </w:p>
        </w:tc>
        <w:tc>
          <w:tcPr>
            <w:tcW w:w="1861" w:type="dxa"/>
            <w:vAlign w:val="center"/>
          </w:tcPr>
          <w:p w:rsidR="006E63F9" w:rsidRPr="000F67E1" w:rsidRDefault="006E63F9" w:rsidP="006E63F9">
            <w:pPr>
              <w:spacing w:after="0" w:line="240" w:lineRule="auto"/>
              <w:jc w:val="center"/>
              <w:rPr>
                <w:rFonts w:ascii="Times New Roman" w:eastAsia="Times New Roman" w:hAnsi="Times New Roman" w:cs="Times New Roman"/>
                <w:sz w:val="24"/>
                <w:szCs w:val="24"/>
                <w:lang w:eastAsia="pl-PL"/>
              </w:rPr>
            </w:pPr>
            <w:r w:rsidRPr="000F67E1">
              <w:rPr>
                <w:rFonts w:ascii="Times New Roman" w:eastAsia="Times New Roman" w:hAnsi="Times New Roman" w:cs="Times New Roman"/>
                <w:sz w:val="24"/>
                <w:szCs w:val="24"/>
                <w:lang w:eastAsia="pl-PL"/>
              </w:rPr>
              <w:t>200 x 160</w:t>
            </w:r>
          </w:p>
        </w:tc>
        <w:tc>
          <w:tcPr>
            <w:tcW w:w="848" w:type="dxa"/>
            <w:vAlign w:val="center"/>
          </w:tcPr>
          <w:p w:rsidR="006E63F9" w:rsidRPr="000F67E1" w:rsidRDefault="006E63F9" w:rsidP="006E63F9">
            <w:pPr>
              <w:spacing w:after="0" w:line="240" w:lineRule="auto"/>
              <w:jc w:val="center"/>
              <w:rPr>
                <w:rFonts w:ascii="Times New Roman" w:eastAsia="Times New Roman" w:hAnsi="Times New Roman" w:cs="Times New Roman"/>
                <w:sz w:val="24"/>
                <w:szCs w:val="24"/>
                <w:lang w:eastAsia="pl-PL"/>
              </w:rPr>
            </w:pPr>
            <w:r w:rsidRPr="000F67E1">
              <w:rPr>
                <w:rFonts w:ascii="Times New Roman" w:eastAsia="Times New Roman" w:hAnsi="Times New Roman" w:cs="Times New Roman"/>
                <w:sz w:val="24"/>
                <w:szCs w:val="24"/>
                <w:lang w:eastAsia="pl-PL"/>
              </w:rPr>
              <w:t>2</w:t>
            </w:r>
          </w:p>
        </w:tc>
        <w:tc>
          <w:tcPr>
            <w:tcW w:w="1257" w:type="dxa"/>
            <w:vAlign w:val="center"/>
          </w:tcPr>
          <w:p w:rsidR="006E63F9" w:rsidRPr="000F67E1" w:rsidRDefault="006E63F9" w:rsidP="006E63F9">
            <w:pPr>
              <w:spacing w:after="0" w:line="240" w:lineRule="auto"/>
              <w:jc w:val="center"/>
              <w:rPr>
                <w:rFonts w:ascii="Times New Roman" w:eastAsia="Times New Roman" w:hAnsi="Times New Roman" w:cs="Times New Roman"/>
                <w:sz w:val="24"/>
                <w:szCs w:val="24"/>
                <w:lang w:eastAsia="pl-PL"/>
              </w:rPr>
            </w:pPr>
            <w:r w:rsidRPr="000F67E1">
              <w:rPr>
                <w:rFonts w:ascii="Times New Roman" w:eastAsia="Times New Roman" w:hAnsi="Times New Roman" w:cs="Times New Roman"/>
                <w:sz w:val="24"/>
                <w:szCs w:val="24"/>
                <w:lang w:eastAsia="pl-PL"/>
              </w:rPr>
              <w:t>2</w:t>
            </w:r>
          </w:p>
        </w:tc>
        <w:tc>
          <w:tcPr>
            <w:tcW w:w="1826" w:type="dxa"/>
          </w:tcPr>
          <w:p w:rsidR="006E63F9" w:rsidRPr="000F67E1" w:rsidRDefault="006E63F9" w:rsidP="006E63F9">
            <w:pPr>
              <w:spacing w:after="0" w:line="240" w:lineRule="auto"/>
              <w:jc w:val="center"/>
              <w:rPr>
                <w:rFonts w:ascii="Times New Roman" w:eastAsia="Times New Roman" w:hAnsi="Times New Roman" w:cs="Times New Roman"/>
                <w:sz w:val="24"/>
                <w:szCs w:val="24"/>
                <w:lang w:eastAsia="pl-PL"/>
              </w:rPr>
            </w:pPr>
          </w:p>
        </w:tc>
        <w:tc>
          <w:tcPr>
            <w:tcW w:w="2359" w:type="dxa"/>
          </w:tcPr>
          <w:p w:rsidR="006E63F9" w:rsidRPr="000F67E1" w:rsidRDefault="006E63F9" w:rsidP="006E63F9">
            <w:pPr>
              <w:spacing w:after="0" w:line="240" w:lineRule="auto"/>
              <w:jc w:val="center"/>
              <w:rPr>
                <w:rFonts w:ascii="Times New Roman" w:eastAsia="Times New Roman" w:hAnsi="Times New Roman" w:cs="Times New Roman"/>
                <w:sz w:val="24"/>
                <w:szCs w:val="24"/>
                <w:lang w:eastAsia="pl-PL"/>
              </w:rPr>
            </w:pPr>
          </w:p>
        </w:tc>
      </w:tr>
      <w:tr w:rsidR="006E63F9" w:rsidRPr="000F67E1" w:rsidTr="00E60270">
        <w:tc>
          <w:tcPr>
            <w:tcW w:w="801" w:type="dxa"/>
          </w:tcPr>
          <w:p w:rsidR="006E63F9" w:rsidRPr="00416770" w:rsidRDefault="006E63F9" w:rsidP="006E63F9">
            <w:pPr>
              <w:spacing w:after="0" w:line="24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III.2</w:t>
            </w:r>
          </w:p>
        </w:tc>
        <w:tc>
          <w:tcPr>
            <w:tcW w:w="4940" w:type="dxa"/>
          </w:tcPr>
          <w:p w:rsidR="006E63F9" w:rsidRPr="000F67E1" w:rsidRDefault="006E63F9" w:rsidP="006E63F9">
            <w:pPr>
              <w:spacing w:after="0" w:line="240" w:lineRule="auto"/>
              <w:rPr>
                <w:rFonts w:ascii="Times New Roman" w:eastAsia="Times New Roman" w:hAnsi="Times New Roman" w:cs="Times New Roman"/>
                <w:sz w:val="24"/>
                <w:szCs w:val="24"/>
                <w:lang w:eastAsia="pl-PL"/>
              </w:rPr>
            </w:pPr>
            <w:r w:rsidRPr="000F67E1">
              <w:rPr>
                <w:rFonts w:ascii="Times New Roman" w:eastAsia="Times New Roman" w:hAnsi="Times New Roman" w:cs="Times New Roman"/>
                <w:b/>
                <w:sz w:val="24"/>
                <w:szCs w:val="24"/>
                <w:lang w:eastAsia="pl-PL"/>
              </w:rPr>
              <w:t>Narzuta</w:t>
            </w:r>
            <w:r w:rsidRPr="000F67E1">
              <w:rPr>
                <w:rFonts w:ascii="Times New Roman" w:eastAsia="Times New Roman" w:hAnsi="Times New Roman" w:cs="Times New Roman"/>
                <w:sz w:val="24"/>
                <w:szCs w:val="24"/>
                <w:lang w:eastAsia="pl-PL"/>
              </w:rPr>
              <w:t xml:space="preserve"> pikowana, obustronna (</w:t>
            </w:r>
            <w:proofErr w:type="spellStart"/>
            <w:r w:rsidRPr="000F67E1">
              <w:rPr>
                <w:rFonts w:ascii="Times New Roman" w:eastAsia="Times New Roman" w:hAnsi="Times New Roman" w:cs="Times New Roman"/>
                <w:sz w:val="24"/>
                <w:szCs w:val="24"/>
                <w:lang w:eastAsia="pl-PL"/>
              </w:rPr>
              <w:t>szatung</w:t>
            </w:r>
            <w:proofErr w:type="spellEnd"/>
            <w:r w:rsidRPr="000F67E1">
              <w:rPr>
                <w:rFonts w:ascii="Times New Roman" w:eastAsia="Times New Roman" w:hAnsi="Times New Roman" w:cs="Times New Roman"/>
                <w:sz w:val="24"/>
                <w:szCs w:val="24"/>
                <w:lang w:eastAsia="pl-PL"/>
              </w:rPr>
              <w:t xml:space="preserve">-bawełna)     z cienką wkładką włókninową, kolor do uzgodnienia przy dostawie </w:t>
            </w:r>
          </w:p>
        </w:tc>
        <w:tc>
          <w:tcPr>
            <w:tcW w:w="1861" w:type="dxa"/>
            <w:vAlign w:val="center"/>
          </w:tcPr>
          <w:p w:rsidR="006E63F9" w:rsidRPr="000F67E1" w:rsidRDefault="006E63F9" w:rsidP="006E63F9">
            <w:pPr>
              <w:spacing w:after="0" w:line="240" w:lineRule="auto"/>
              <w:jc w:val="center"/>
              <w:rPr>
                <w:rFonts w:ascii="Times New Roman" w:eastAsia="Times New Roman" w:hAnsi="Times New Roman" w:cs="Times New Roman"/>
                <w:sz w:val="24"/>
                <w:szCs w:val="24"/>
                <w:lang w:eastAsia="pl-PL"/>
              </w:rPr>
            </w:pPr>
          </w:p>
          <w:p w:rsidR="006E63F9" w:rsidRPr="000F67E1" w:rsidRDefault="006E63F9" w:rsidP="006E63F9">
            <w:pPr>
              <w:spacing w:after="0" w:line="240" w:lineRule="auto"/>
              <w:jc w:val="center"/>
              <w:rPr>
                <w:rFonts w:ascii="Times New Roman" w:eastAsia="Times New Roman" w:hAnsi="Times New Roman" w:cs="Times New Roman"/>
                <w:sz w:val="24"/>
                <w:szCs w:val="24"/>
                <w:lang w:eastAsia="pl-PL"/>
              </w:rPr>
            </w:pPr>
            <w:r w:rsidRPr="000F67E1">
              <w:rPr>
                <w:rFonts w:ascii="Times New Roman" w:eastAsia="Times New Roman" w:hAnsi="Times New Roman" w:cs="Times New Roman"/>
                <w:sz w:val="24"/>
                <w:szCs w:val="24"/>
                <w:lang w:eastAsia="pl-PL"/>
              </w:rPr>
              <w:t>200</w:t>
            </w:r>
            <w:r w:rsidRPr="000F67E1">
              <w:rPr>
                <w:rFonts w:ascii="Times New Roman" w:eastAsia="Times New Roman" w:hAnsi="Times New Roman" w:cs="Times New Roman"/>
                <w:b/>
                <w:sz w:val="24"/>
                <w:szCs w:val="24"/>
                <w:lang w:eastAsia="pl-PL"/>
              </w:rPr>
              <w:t xml:space="preserve"> </w:t>
            </w:r>
            <w:r w:rsidRPr="000F67E1">
              <w:rPr>
                <w:rFonts w:ascii="Times New Roman" w:eastAsia="Times New Roman" w:hAnsi="Times New Roman" w:cs="Times New Roman"/>
                <w:sz w:val="24"/>
                <w:szCs w:val="24"/>
                <w:lang w:eastAsia="pl-PL"/>
              </w:rPr>
              <w:t>x 160</w:t>
            </w:r>
          </w:p>
          <w:p w:rsidR="006E63F9" w:rsidRPr="000F67E1" w:rsidRDefault="006E63F9" w:rsidP="006E63F9">
            <w:pPr>
              <w:spacing w:after="0" w:line="240" w:lineRule="auto"/>
              <w:jc w:val="center"/>
              <w:rPr>
                <w:rFonts w:ascii="Times New Roman" w:eastAsia="Times New Roman" w:hAnsi="Times New Roman" w:cs="Times New Roman"/>
                <w:sz w:val="24"/>
                <w:szCs w:val="24"/>
                <w:lang w:eastAsia="pl-PL"/>
              </w:rPr>
            </w:pPr>
          </w:p>
        </w:tc>
        <w:tc>
          <w:tcPr>
            <w:tcW w:w="848" w:type="dxa"/>
            <w:vAlign w:val="center"/>
          </w:tcPr>
          <w:p w:rsidR="006E63F9" w:rsidRPr="000F67E1" w:rsidRDefault="006E63F9" w:rsidP="006E63F9">
            <w:pPr>
              <w:spacing w:after="0" w:line="240" w:lineRule="auto"/>
              <w:jc w:val="center"/>
              <w:rPr>
                <w:rFonts w:ascii="Times New Roman" w:eastAsia="Times New Roman" w:hAnsi="Times New Roman" w:cs="Times New Roman"/>
                <w:sz w:val="24"/>
                <w:szCs w:val="24"/>
                <w:lang w:eastAsia="pl-PL"/>
              </w:rPr>
            </w:pPr>
            <w:r w:rsidRPr="000F67E1">
              <w:rPr>
                <w:rFonts w:ascii="Times New Roman" w:eastAsia="Times New Roman" w:hAnsi="Times New Roman" w:cs="Times New Roman"/>
                <w:sz w:val="24"/>
                <w:szCs w:val="24"/>
                <w:lang w:eastAsia="pl-PL"/>
              </w:rPr>
              <w:t>2</w:t>
            </w:r>
          </w:p>
        </w:tc>
        <w:tc>
          <w:tcPr>
            <w:tcW w:w="1257" w:type="dxa"/>
            <w:vAlign w:val="center"/>
          </w:tcPr>
          <w:p w:rsidR="006E63F9" w:rsidRPr="000F67E1" w:rsidRDefault="006E63F9" w:rsidP="006E63F9">
            <w:pPr>
              <w:spacing w:after="0" w:line="240" w:lineRule="auto"/>
              <w:jc w:val="center"/>
              <w:rPr>
                <w:rFonts w:ascii="Times New Roman" w:eastAsia="Times New Roman" w:hAnsi="Times New Roman" w:cs="Times New Roman"/>
                <w:sz w:val="24"/>
                <w:szCs w:val="24"/>
                <w:lang w:eastAsia="pl-PL"/>
              </w:rPr>
            </w:pPr>
            <w:r w:rsidRPr="000F67E1">
              <w:rPr>
                <w:rFonts w:ascii="Times New Roman" w:eastAsia="Times New Roman" w:hAnsi="Times New Roman" w:cs="Times New Roman"/>
                <w:sz w:val="24"/>
                <w:szCs w:val="24"/>
                <w:lang w:eastAsia="pl-PL"/>
              </w:rPr>
              <w:t>2</w:t>
            </w:r>
          </w:p>
        </w:tc>
        <w:tc>
          <w:tcPr>
            <w:tcW w:w="1826" w:type="dxa"/>
          </w:tcPr>
          <w:p w:rsidR="006E63F9" w:rsidRPr="000F67E1" w:rsidRDefault="006E63F9" w:rsidP="006E63F9">
            <w:pPr>
              <w:spacing w:after="0" w:line="240" w:lineRule="auto"/>
              <w:jc w:val="center"/>
              <w:rPr>
                <w:rFonts w:ascii="Times New Roman" w:eastAsia="Times New Roman" w:hAnsi="Times New Roman" w:cs="Times New Roman"/>
                <w:sz w:val="24"/>
                <w:szCs w:val="24"/>
                <w:lang w:eastAsia="pl-PL"/>
              </w:rPr>
            </w:pPr>
          </w:p>
        </w:tc>
        <w:tc>
          <w:tcPr>
            <w:tcW w:w="2359" w:type="dxa"/>
          </w:tcPr>
          <w:p w:rsidR="006E63F9" w:rsidRPr="000F67E1" w:rsidRDefault="006E63F9" w:rsidP="006E63F9">
            <w:pPr>
              <w:spacing w:after="0" w:line="240" w:lineRule="auto"/>
              <w:jc w:val="center"/>
              <w:rPr>
                <w:rFonts w:ascii="Times New Roman" w:eastAsia="Times New Roman" w:hAnsi="Times New Roman" w:cs="Times New Roman"/>
                <w:sz w:val="24"/>
                <w:szCs w:val="24"/>
                <w:lang w:eastAsia="pl-PL"/>
              </w:rPr>
            </w:pPr>
          </w:p>
        </w:tc>
      </w:tr>
      <w:tr w:rsidR="006E63F9" w:rsidRPr="000F67E1" w:rsidTr="00E60270">
        <w:tc>
          <w:tcPr>
            <w:tcW w:w="801" w:type="dxa"/>
          </w:tcPr>
          <w:p w:rsidR="006E63F9" w:rsidRPr="00416770" w:rsidRDefault="006E63F9" w:rsidP="006E63F9">
            <w:pPr>
              <w:spacing w:after="0" w:line="24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III.3</w:t>
            </w:r>
          </w:p>
        </w:tc>
        <w:tc>
          <w:tcPr>
            <w:tcW w:w="4940" w:type="dxa"/>
          </w:tcPr>
          <w:p w:rsidR="006E63F9" w:rsidRPr="000F67E1" w:rsidRDefault="006E63F9" w:rsidP="006E63F9">
            <w:pPr>
              <w:spacing w:after="0" w:line="240" w:lineRule="auto"/>
              <w:rPr>
                <w:rFonts w:ascii="Times New Roman" w:eastAsia="Times New Roman" w:hAnsi="Times New Roman" w:cs="Times New Roman"/>
                <w:sz w:val="24"/>
                <w:szCs w:val="24"/>
                <w:lang w:eastAsia="pl-PL"/>
              </w:rPr>
            </w:pPr>
            <w:r w:rsidRPr="000F67E1">
              <w:rPr>
                <w:rFonts w:ascii="Times New Roman" w:eastAsia="Times New Roman" w:hAnsi="Times New Roman" w:cs="Times New Roman"/>
                <w:b/>
                <w:sz w:val="24"/>
                <w:szCs w:val="24"/>
                <w:lang w:eastAsia="pl-PL"/>
              </w:rPr>
              <w:t>Zasłona</w:t>
            </w:r>
            <w:r w:rsidRPr="000F67E1">
              <w:rPr>
                <w:rFonts w:ascii="Times New Roman" w:eastAsia="Times New Roman" w:hAnsi="Times New Roman" w:cs="Times New Roman"/>
                <w:sz w:val="24"/>
                <w:szCs w:val="24"/>
                <w:lang w:eastAsia="pl-PL"/>
              </w:rPr>
              <w:t xml:space="preserve"> </w:t>
            </w:r>
            <w:proofErr w:type="spellStart"/>
            <w:r w:rsidRPr="000F67E1">
              <w:rPr>
                <w:rFonts w:ascii="Times New Roman" w:eastAsia="Times New Roman" w:hAnsi="Times New Roman" w:cs="Times New Roman"/>
                <w:sz w:val="24"/>
                <w:szCs w:val="24"/>
                <w:lang w:eastAsia="pl-PL"/>
              </w:rPr>
              <w:t>szatung</w:t>
            </w:r>
            <w:proofErr w:type="spellEnd"/>
            <w:r w:rsidRPr="000F67E1">
              <w:rPr>
                <w:rFonts w:ascii="Times New Roman" w:eastAsia="Times New Roman" w:hAnsi="Times New Roman" w:cs="Times New Roman"/>
                <w:sz w:val="24"/>
                <w:szCs w:val="24"/>
                <w:lang w:eastAsia="pl-PL"/>
              </w:rPr>
              <w:t xml:space="preserve"> z apreturą trudnopalną, z wszytą taśmą marszczącą o szerokości 5 cm, marszczenie 1,5 </w:t>
            </w:r>
            <w:proofErr w:type="spellStart"/>
            <w:r w:rsidRPr="000F67E1">
              <w:rPr>
                <w:rFonts w:ascii="Times New Roman" w:eastAsia="Times New Roman" w:hAnsi="Times New Roman" w:cs="Times New Roman"/>
                <w:sz w:val="24"/>
                <w:szCs w:val="24"/>
                <w:lang w:eastAsia="pl-PL"/>
              </w:rPr>
              <w:t>raza</w:t>
            </w:r>
            <w:proofErr w:type="spellEnd"/>
            <w:r w:rsidRPr="000F67E1">
              <w:rPr>
                <w:rFonts w:ascii="Times New Roman" w:eastAsia="Times New Roman" w:hAnsi="Times New Roman" w:cs="Times New Roman"/>
                <w:sz w:val="24"/>
                <w:szCs w:val="24"/>
                <w:lang w:eastAsia="pl-PL"/>
              </w:rPr>
              <w:t>, kolor do uzgodnienia przy dostawie.</w:t>
            </w:r>
          </w:p>
        </w:tc>
        <w:tc>
          <w:tcPr>
            <w:tcW w:w="1861" w:type="dxa"/>
            <w:vAlign w:val="center"/>
          </w:tcPr>
          <w:p w:rsidR="006E63F9" w:rsidRPr="000F67E1" w:rsidRDefault="006E63F9" w:rsidP="006E63F9">
            <w:pPr>
              <w:spacing w:after="0" w:line="240" w:lineRule="auto"/>
              <w:jc w:val="center"/>
              <w:rPr>
                <w:rFonts w:ascii="Times New Roman" w:eastAsia="Times New Roman" w:hAnsi="Times New Roman" w:cs="Times New Roman"/>
                <w:sz w:val="24"/>
                <w:szCs w:val="24"/>
                <w:lang w:eastAsia="pl-PL"/>
              </w:rPr>
            </w:pPr>
            <w:r w:rsidRPr="000F67E1">
              <w:rPr>
                <w:rFonts w:ascii="Times New Roman" w:eastAsia="Times New Roman" w:hAnsi="Times New Roman" w:cs="Times New Roman"/>
                <w:sz w:val="24"/>
                <w:szCs w:val="24"/>
                <w:lang w:eastAsia="pl-PL"/>
              </w:rPr>
              <w:t>250x250 wymiar przed upięciem</w:t>
            </w:r>
          </w:p>
        </w:tc>
        <w:tc>
          <w:tcPr>
            <w:tcW w:w="848" w:type="dxa"/>
            <w:vAlign w:val="center"/>
          </w:tcPr>
          <w:p w:rsidR="006E63F9" w:rsidRPr="000F67E1" w:rsidRDefault="006E63F9" w:rsidP="006E63F9">
            <w:pPr>
              <w:spacing w:after="0" w:line="240" w:lineRule="auto"/>
              <w:jc w:val="center"/>
              <w:rPr>
                <w:rFonts w:ascii="Times New Roman" w:eastAsia="Times New Roman" w:hAnsi="Times New Roman" w:cs="Times New Roman"/>
                <w:sz w:val="24"/>
                <w:szCs w:val="24"/>
                <w:lang w:eastAsia="pl-PL"/>
              </w:rPr>
            </w:pPr>
            <w:r w:rsidRPr="000F67E1">
              <w:rPr>
                <w:rFonts w:ascii="Times New Roman" w:eastAsia="Times New Roman" w:hAnsi="Times New Roman" w:cs="Times New Roman"/>
                <w:sz w:val="24"/>
                <w:szCs w:val="24"/>
                <w:lang w:eastAsia="pl-PL"/>
              </w:rPr>
              <w:t>1</w:t>
            </w:r>
          </w:p>
        </w:tc>
        <w:tc>
          <w:tcPr>
            <w:tcW w:w="1257" w:type="dxa"/>
            <w:vAlign w:val="center"/>
          </w:tcPr>
          <w:p w:rsidR="006E63F9" w:rsidRPr="000F67E1" w:rsidRDefault="006E63F9" w:rsidP="006E63F9">
            <w:pPr>
              <w:spacing w:after="0" w:line="240" w:lineRule="auto"/>
              <w:jc w:val="center"/>
              <w:rPr>
                <w:rFonts w:ascii="Times New Roman" w:eastAsia="Times New Roman" w:hAnsi="Times New Roman" w:cs="Times New Roman"/>
                <w:sz w:val="24"/>
                <w:szCs w:val="24"/>
                <w:lang w:eastAsia="pl-PL"/>
              </w:rPr>
            </w:pPr>
            <w:r w:rsidRPr="000F67E1">
              <w:rPr>
                <w:rFonts w:ascii="Times New Roman" w:eastAsia="Times New Roman" w:hAnsi="Times New Roman" w:cs="Times New Roman"/>
                <w:sz w:val="24"/>
                <w:szCs w:val="24"/>
                <w:lang w:eastAsia="pl-PL"/>
              </w:rPr>
              <w:t>1</w:t>
            </w:r>
          </w:p>
        </w:tc>
        <w:tc>
          <w:tcPr>
            <w:tcW w:w="1826" w:type="dxa"/>
          </w:tcPr>
          <w:p w:rsidR="006E63F9" w:rsidRPr="000F67E1" w:rsidRDefault="006E63F9" w:rsidP="006E63F9">
            <w:pPr>
              <w:spacing w:after="0" w:line="240" w:lineRule="auto"/>
              <w:jc w:val="center"/>
              <w:rPr>
                <w:rFonts w:ascii="Times New Roman" w:eastAsia="Times New Roman" w:hAnsi="Times New Roman" w:cs="Times New Roman"/>
                <w:sz w:val="24"/>
                <w:szCs w:val="24"/>
                <w:lang w:eastAsia="pl-PL"/>
              </w:rPr>
            </w:pPr>
          </w:p>
        </w:tc>
        <w:tc>
          <w:tcPr>
            <w:tcW w:w="2359" w:type="dxa"/>
          </w:tcPr>
          <w:p w:rsidR="006E63F9" w:rsidRPr="000F67E1" w:rsidRDefault="006E63F9" w:rsidP="006E63F9">
            <w:pPr>
              <w:spacing w:after="0" w:line="240" w:lineRule="auto"/>
              <w:jc w:val="center"/>
              <w:rPr>
                <w:rFonts w:ascii="Times New Roman" w:eastAsia="Times New Roman" w:hAnsi="Times New Roman" w:cs="Times New Roman"/>
                <w:sz w:val="24"/>
                <w:szCs w:val="24"/>
                <w:lang w:eastAsia="pl-PL"/>
              </w:rPr>
            </w:pPr>
          </w:p>
        </w:tc>
      </w:tr>
      <w:tr w:rsidR="006E63F9" w:rsidRPr="000F67E1" w:rsidTr="00E60270">
        <w:tc>
          <w:tcPr>
            <w:tcW w:w="801" w:type="dxa"/>
          </w:tcPr>
          <w:p w:rsidR="006E63F9" w:rsidRPr="00416770" w:rsidRDefault="006E63F9" w:rsidP="006E63F9">
            <w:pPr>
              <w:spacing w:after="0" w:line="24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III.4</w:t>
            </w:r>
          </w:p>
        </w:tc>
        <w:tc>
          <w:tcPr>
            <w:tcW w:w="4940" w:type="dxa"/>
          </w:tcPr>
          <w:p w:rsidR="006E63F9" w:rsidRPr="000F67E1" w:rsidRDefault="006E63F9" w:rsidP="006E63F9">
            <w:pPr>
              <w:spacing w:after="0" w:line="240" w:lineRule="auto"/>
              <w:rPr>
                <w:rFonts w:ascii="Times New Roman" w:eastAsia="Times New Roman" w:hAnsi="Times New Roman" w:cs="Times New Roman"/>
                <w:sz w:val="24"/>
                <w:szCs w:val="24"/>
                <w:lang w:eastAsia="pl-PL"/>
              </w:rPr>
            </w:pPr>
            <w:r w:rsidRPr="000F67E1">
              <w:rPr>
                <w:rFonts w:ascii="Times New Roman" w:eastAsia="Times New Roman" w:hAnsi="Times New Roman" w:cs="Times New Roman"/>
                <w:b/>
                <w:sz w:val="24"/>
                <w:szCs w:val="24"/>
                <w:lang w:eastAsia="pl-PL"/>
              </w:rPr>
              <w:t>Firana</w:t>
            </w:r>
            <w:r w:rsidRPr="000F67E1">
              <w:rPr>
                <w:rFonts w:ascii="Times New Roman" w:eastAsia="Times New Roman" w:hAnsi="Times New Roman" w:cs="Times New Roman"/>
                <w:sz w:val="24"/>
                <w:szCs w:val="24"/>
                <w:lang w:eastAsia="pl-PL"/>
              </w:rPr>
              <w:t xml:space="preserve"> biała, gęsta, wzorzysta z apreturą trudnopalną, z wszytą taśmą marszczącą o szerokości 5 cm , marszczenie 1,5 </w:t>
            </w:r>
            <w:proofErr w:type="spellStart"/>
            <w:r w:rsidRPr="000F67E1">
              <w:rPr>
                <w:rFonts w:ascii="Times New Roman" w:eastAsia="Times New Roman" w:hAnsi="Times New Roman" w:cs="Times New Roman"/>
                <w:sz w:val="24"/>
                <w:szCs w:val="24"/>
                <w:lang w:eastAsia="pl-PL"/>
              </w:rPr>
              <w:t>raza</w:t>
            </w:r>
            <w:proofErr w:type="spellEnd"/>
            <w:r w:rsidRPr="000F67E1">
              <w:rPr>
                <w:rFonts w:ascii="Times New Roman" w:eastAsia="Times New Roman" w:hAnsi="Times New Roman" w:cs="Times New Roman"/>
                <w:sz w:val="24"/>
                <w:szCs w:val="24"/>
                <w:lang w:eastAsia="pl-PL"/>
              </w:rPr>
              <w:t xml:space="preserve"> </w:t>
            </w:r>
          </w:p>
        </w:tc>
        <w:tc>
          <w:tcPr>
            <w:tcW w:w="1861" w:type="dxa"/>
            <w:vAlign w:val="center"/>
          </w:tcPr>
          <w:p w:rsidR="006E63F9" w:rsidRPr="000F67E1" w:rsidRDefault="006E63F9" w:rsidP="006E63F9">
            <w:pPr>
              <w:spacing w:after="0" w:line="240" w:lineRule="auto"/>
              <w:jc w:val="center"/>
              <w:rPr>
                <w:rFonts w:ascii="Times New Roman" w:eastAsia="Times New Roman" w:hAnsi="Times New Roman" w:cs="Times New Roman"/>
                <w:sz w:val="24"/>
                <w:szCs w:val="24"/>
                <w:lang w:eastAsia="pl-PL"/>
              </w:rPr>
            </w:pPr>
            <w:r w:rsidRPr="000F67E1">
              <w:rPr>
                <w:rFonts w:ascii="Times New Roman" w:eastAsia="Times New Roman" w:hAnsi="Times New Roman" w:cs="Times New Roman"/>
                <w:sz w:val="24"/>
                <w:szCs w:val="24"/>
                <w:lang w:eastAsia="pl-PL"/>
              </w:rPr>
              <w:t>250 x 250</w:t>
            </w:r>
          </w:p>
          <w:p w:rsidR="006E63F9" w:rsidRPr="000F67E1" w:rsidRDefault="006E63F9" w:rsidP="006E63F9">
            <w:pPr>
              <w:spacing w:after="0" w:line="240" w:lineRule="auto"/>
              <w:jc w:val="center"/>
              <w:rPr>
                <w:rFonts w:ascii="Times New Roman" w:eastAsia="Times New Roman" w:hAnsi="Times New Roman" w:cs="Times New Roman"/>
                <w:sz w:val="24"/>
                <w:szCs w:val="24"/>
                <w:lang w:eastAsia="pl-PL"/>
              </w:rPr>
            </w:pPr>
            <w:r w:rsidRPr="000F67E1">
              <w:rPr>
                <w:rFonts w:ascii="Times New Roman" w:eastAsia="Times New Roman" w:hAnsi="Times New Roman" w:cs="Times New Roman"/>
                <w:sz w:val="24"/>
                <w:szCs w:val="24"/>
                <w:lang w:eastAsia="pl-PL"/>
              </w:rPr>
              <w:t>wymiar przed upięciem</w:t>
            </w:r>
          </w:p>
        </w:tc>
        <w:tc>
          <w:tcPr>
            <w:tcW w:w="848" w:type="dxa"/>
            <w:vAlign w:val="center"/>
          </w:tcPr>
          <w:p w:rsidR="006E63F9" w:rsidRPr="000F67E1" w:rsidRDefault="006E63F9" w:rsidP="006E63F9">
            <w:pPr>
              <w:spacing w:after="0" w:line="240" w:lineRule="auto"/>
              <w:jc w:val="center"/>
              <w:rPr>
                <w:rFonts w:ascii="Times New Roman" w:eastAsia="Times New Roman" w:hAnsi="Times New Roman" w:cs="Times New Roman"/>
                <w:sz w:val="24"/>
                <w:szCs w:val="24"/>
                <w:lang w:eastAsia="pl-PL"/>
              </w:rPr>
            </w:pPr>
            <w:r w:rsidRPr="000F67E1">
              <w:rPr>
                <w:rFonts w:ascii="Times New Roman" w:eastAsia="Times New Roman" w:hAnsi="Times New Roman" w:cs="Times New Roman"/>
                <w:sz w:val="24"/>
                <w:szCs w:val="24"/>
                <w:lang w:eastAsia="pl-PL"/>
              </w:rPr>
              <w:t>1</w:t>
            </w:r>
          </w:p>
        </w:tc>
        <w:tc>
          <w:tcPr>
            <w:tcW w:w="1257" w:type="dxa"/>
            <w:vAlign w:val="center"/>
          </w:tcPr>
          <w:p w:rsidR="006E63F9" w:rsidRPr="000F67E1" w:rsidRDefault="006E63F9" w:rsidP="006E63F9">
            <w:pPr>
              <w:spacing w:after="0" w:line="240" w:lineRule="auto"/>
              <w:jc w:val="center"/>
              <w:rPr>
                <w:rFonts w:ascii="Times New Roman" w:eastAsia="Times New Roman" w:hAnsi="Times New Roman" w:cs="Times New Roman"/>
                <w:sz w:val="24"/>
                <w:szCs w:val="24"/>
                <w:lang w:eastAsia="pl-PL"/>
              </w:rPr>
            </w:pPr>
            <w:r w:rsidRPr="000F67E1">
              <w:rPr>
                <w:rFonts w:ascii="Times New Roman" w:eastAsia="Times New Roman" w:hAnsi="Times New Roman" w:cs="Times New Roman"/>
                <w:sz w:val="24"/>
                <w:szCs w:val="24"/>
                <w:lang w:eastAsia="pl-PL"/>
              </w:rPr>
              <w:t>1</w:t>
            </w:r>
          </w:p>
        </w:tc>
        <w:tc>
          <w:tcPr>
            <w:tcW w:w="1826" w:type="dxa"/>
          </w:tcPr>
          <w:p w:rsidR="006E63F9" w:rsidRPr="000F67E1" w:rsidRDefault="006E63F9" w:rsidP="006E63F9">
            <w:pPr>
              <w:spacing w:after="0" w:line="240" w:lineRule="auto"/>
              <w:jc w:val="center"/>
              <w:rPr>
                <w:rFonts w:ascii="Times New Roman" w:eastAsia="Times New Roman" w:hAnsi="Times New Roman" w:cs="Times New Roman"/>
                <w:sz w:val="24"/>
                <w:szCs w:val="24"/>
                <w:lang w:eastAsia="pl-PL"/>
              </w:rPr>
            </w:pPr>
          </w:p>
        </w:tc>
        <w:tc>
          <w:tcPr>
            <w:tcW w:w="2359" w:type="dxa"/>
          </w:tcPr>
          <w:p w:rsidR="006E63F9" w:rsidRPr="000F67E1" w:rsidRDefault="006E63F9" w:rsidP="006E63F9">
            <w:pPr>
              <w:spacing w:after="0" w:line="240" w:lineRule="auto"/>
              <w:jc w:val="center"/>
              <w:rPr>
                <w:rFonts w:ascii="Times New Roman" w:eastAsia="Times New Roman" w:hAnsi="Times New Roman" w:cs="Times New Roman"/>
                <w:sz w:val="24"/>
                <w:szCs w:val="24"/>
                <w:lang w:eastAsia="pl-PL"/>
              </w:rPr>
            </w:pPr>
          </w:p>
        </w:tc>
      </w:tr>
      <w:tr w:rsidR="006E63F9" w:rsidRPr="000F67E1" w:rsidTr="00E60270">
        <w:tc>
          <w:tcPr>
            <w:tcW w:w="801" w:type="dxa"/>
          </w:tcPr>
          <w:p w:rsidR="006E63F9" w:rsidRPr="00416770" w:rsidRDefault="006E63F9" w:rsidP="006E63F9">
            <w:pPr>
              <w:spacing w:after="0" w:line="24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III.5</w:t>
            </w:r>
          </w:p>
        </w:tc>
        <w:tc>
          <w:tcPr>
            <w:tcW w:w="4940" w:type="dxa"/>
          </w:tcPr>
          <w:p w:rsidR="006E63F9" w:rsidRPr="000F67E1" w:rsidRDefault="006E63F9" w:rsidP="006E63F9">
            <w:pPr>
              <w:spacing w:after="0" w:line="240" w:lineRule="auto"/>
              <w:rPr>
                <w:rFonts w:ascii="Times New Roman" w:eastAsia="Times New Roman" w:hAnsi="Times New Roman" w:cs="Times New Roman"/>
                <w:sz w:val="24"/>
                <w:szCs w:val="24"/>
                <w:lang w:eastAsia="pl-PL"/>
              </w:rPr>
            </w:pPr>
            <w:r w:rsidRPr="000F67E1">
              <w:rPr>
                <w:rFonts w:ascii="Times New Roman" w:eastAsia="Times New Roman" w:hAnsi="Times New Roman" w:cs="Times New Roman"/>
                <w:b/>
                <w:sz w:val="24"/>
                <w:szCs w:val="24"/>
                <w:lang w:eastAsia="pl-PL"/>
              </w:rPr>
              <w:t xml:space="preserve">Obrus </w:t>
            </w:r>
            <w:r w:rsidRPr="000F67E1">
              <w:rPr>
                <w:rFonts w:ascii="Times New Roman" w:eastAsia="Times New Roman" w:hAnsi="Times New Roman" w:cs="Times New Roman"/>
                <w:sz w:val="24"/>
                <w:szCs w:val="24"/>
                <w:lang w:eastAsia="pl-PL"/>
              </w:rPr>
              <w:t xml:space="preserve">–serweta żakardowa, o gramaturze 160g/m²plamo-odporny, odporny na odbarwienia, kolor do uzgodnienia przy dostawie              </w:t>
            </w:r>
          </w:p>
        </w:tc>
        <w:tc>
          <w:tcPr>
            <w:tcW w:w="1861" w:type="dxa"/>
            <w:vAlign w:val="center"/>
          </w:tcPr>
          <w:p w:rsidR="006E63F9" w:rsidRPr="000F67E1" w:rsidRDefault="006E63F9" w:rsidP="006E63F9">
            <w:pPr>
              <w:spacing w:after="0" w:line="240" w:lineRule="auto"/>
              <w:jc w:val="center"/>
              <w:rPr>
                <w:rFonts w:ascii="Times New Roman" w:eastAsia="Times New Roman" w:hAnsi="Times New Roman" w:cs="Times New Roman"/>
                <w:sz w:val="24"/>
                <w:szCs w:val="24"/>
                <w:lang w:eastAsia="pl-PL"/>
              </w:rPr>
            </w:pPr>
            <w:r w:rsidRPr="000F67E1">
              <w:rPr>
                <w:rFonts w:ascii="Times New Roman" w:eastAsia="Times New Roman" w:hAnsi="Times New Roman" w:cs="Times New Roman"/>
                <w:sz w:val="24"/>
                <w:szCs w:val="24"/>
                <w:lang w:eastAsia="pl-PL"/>
              </w:rPr>
              <w:t>160 x 160</w:t>
            </w:r>
          </w:p>
        </w:tc>
        <w:tc>
          <w:tcPr>
            <w:tcW w:w="848" w:type="dxa"/>
            <w:vAlign w:val="center"/>
          </w:tcPr>
          <w:p w:rsidR="006E63F9" w:rsidRPr="000F67E1" w:rsidRDefault="006E63F9" w:rsidP="006E63F9">
            <w:pPr>
              <w:spacing w:after="0" w:line="240" w:lineRule="auto"/>
              <w:jc w:val="center"/>
              <w:rPr>
                <w:rFonts w:ascii="Times New Roman" w:eastAsia="Times New Roman" w:hAnsi="Times New Roman" w:cs="Times New Roman"/>
                <w:sz w:val="24"/>
                <w:szCs w:val="24"/>
                <w:lang w:eastAsia="pl-PL"/>
              </w:rPr>
            </w:pPr>
            <w:r w:rsidRPr="000F67E1">
              <w:rPr>
                <w:rFonts w:ascii="Times New Roman" w:eastAsia="Times New Roman" w:hAnsi="Times New Roman" w:cs="Times New Roman"/>
                <w:sz w:val="24"/>
                <w:szCs w:val="24"/>
                <w:lang w:eastAsia="pl-PL"/>
              </w:rPr>
              <w:t>2</w:t>
            </w:r>
          </w:p>
        </w:tc>
        <w:tc>
          <w:tcPr>
            <w:tcW w:w="1257" w:type="dxa"/>
            <w:vAlign w:val="center"/>
          </w:tcPr>
          <w:p w:rsidR="006E63F9" w:rsidRPr="000F67E1" w:rsidRDefault="006E63F9" w:rsidP="006E63F9">
            <w:pPr>
              <w:spacing w:after="0" w:line="240" w:lineRule="auto"/>
              <w:jc w:val="center"/>
              <w:rPr>
                <w:rFonts w:ascii="Times New Roman" w:eastAsia="Times New Roman" w:hAnsi="Times New Roman" w:cs="Times New Roman"/>
                <w:sz w:val="24"/>
                <w:szCs w:val="24"/>
                <w:lang w:eastAsia="pl-PL"/>
              </w:rPr>
            </w:pPr>
            <w:r w:rsidRPr="000F67E1">
              <w:rPr>
                <w:rFonts w:ascii="Times New Roman" w:eastAsia="Times New Roman" w:hAnsi="Times New Roman" w:cs="Times New Roman"/>
                <w:sz w:val="24"/>
                <w:szCs w:val="24"/>
                <w:lang w:eastAsia="pl-PL"/>
              </w:rPr>
              <w:t>2</w:t>
            </w:r>
          </w:p>
        </w:tc>
        <w:tc>
          <w:tcPr>
            <w:tcW w:w="1826" w:type="dxa"/>
          </w:tcPr>
          <w:p w:rsidR="006E63F9" w:rsidRPr="000F67E1" w:rsidRDefault="006E63F9" w:rsidP="006E63F9">
            <w:pPr>
              <w:spacing w:after="0" w:line="240" w:lineRule="auto"/>
              <w:jc w:val="center"/>
              <w:rPr>
                <w:rFonts w:ascii="Times New Roman" w:eastAsia="Times New Roman" w:hAnsi="Times New Roman" w:cs="Times New Roman"/>
                <w:sz w:val="24"/>
                <w:szCs w:val="24"/>
                <w:lang w:eastAsia="pl-PL"/>
              </w:rPr>
            </w:pPr>
          </w:p>
        </w:tc>
        <w:tc>
          <w:tcPr>
            <w:tcW w:w="2359" w:type="dxa"/>
          </w:tcPr>
          <w:p w:rsidR="006E63F9" w:rsidRPr="000F67E1" w:rsidRDefault="006E63F9" w:rsidP="006E63F9">
            <w:pPr>
              <w:spacing w:after="0" w:line="240" w:lineRule="auto"/>
              <w:jc w:val="center"/>
              <w:rPr>
                <w:rFonts w:ascii="Times New Roman" w:eastAsia="Times New Roman" w:hAnsi="Times New Roman" w:cs="Times New Roman"/>
                <w:sz w:val="24"/>
                <w:szCs w:val="24"/>
                <w:lang w:eastAsia="pl-PL"/>
              </w:rPr>
            </w:pPr>
          </w:p>
        </w:tc>
      </w:tr>
      <w:tr w:rsidR="006E63F9" w:rsidRPr="000F67E1" w:rsidTr="00E60270">
        <w:tc>
          <w:tcPr>
            <w:tcW w:w="801" w:type="dxa"/>
            <w:shd w:val="clear" w:color="auto" w:fill="F2F2F2" w:themeFill="background1" w:themeFillShade="F2"/>
          </w:tcPr>
          <w:p w:rsidR="006E63F9" w:rsidRPr="00416770" w:rsidRDefault="006E63F9" w:rsidP="000F67E1">
            <w:pPr>
              <w:spacing w:after="0" w:line="24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III.6</w:t>
            </w:r>
          </w:p>
        </w:tc>
        <w:tc>
          <w:tcPr>
            <w:tcW w:w="10732" w:type="dxa"/>
            <w:gridSpan w:val="5"/>
            <w:shd w:val="clear" w:color="auto" w:fill="F2F2F2" w:themeFill="background1" w:themeFillShade="F2"/>
          </w:tcPr>
          <w:p w:rsidR="006E63F9" w:rsidRPr="000F67E1" w:rsidRDefault="006E63F9" w:rsidP="006E63F9">
            <w:pPr>
              <w:spacing w:after="0" w:line="240" w:lineRule="auto"/>
              <w:jc w:val="right"/>
              <w:rPr>
                <w:rFonts w:ascii="Times New Roman" w:eastAsia="Times New Roman" w:hAnsi="Times New Roman" w:cs="Times New Roman"/>
                <w:sz w:val="24"/>
                <w:szCs w:val="24"/>
                <w:lang w:eastAsia="pl-PL"/>
              </w:rPr>
            </w:pPr>
            <w:r w:rsidRPr="004439F6">
              <w:rPr>
                <w:rFonts w:ascii="Times New Roman" w:eastAsia="Times New Roman" w:hAnsi="Times New Roman" w:cs="Times New Roman"/>
                <w:b/>
                <w:sz w:val="24"/>
                <w:szCs w:val="24"/>
                <w:lang w:eastAsia="pl-PL"/>
              </w:rPr>
              <w:t>Łączna wartość netto</w:t>
            </w:r>
            <w:r>
              <w:rPr>
                <w:rFonts w:ascii="Times New Roman" w:eastAsia="Times New Roman" w:hAnsi="Times New Roman" w:cs="Times New Roman"/>
                <w:b/>
                <w:sz w:val="24"/>
                <w:szCs w:val="24"/>
                <w:lang w:eastAsia="pl-PL"/>
              </w:rPr>
              <w:t xml:space="preserve"> dla </w:t>
            </w:r>
            <w:r w:rsidRPr="006E63F9">
              <w:rPr>
                <w:rFonts w:ascii="Times New Roman" w:eastAsia="Times New Roman" w:hAnsi="Times New Roman" w:cs="Times New Roman"/>
                <w:b/>
                <w:sz w:val="24"/>
                <w:szCs w:val="24"/>
                <w:lang w:eastAsia="pl-PL"/>
              </w:rPr>
              <w:t>DOM</w:t>
            </w:r>
            <w:r>
              <w:rPr>
                <w:rFonts w:ascii="Times New Roman" w:eastAsia="Times New Roman" w:hAnsi="Times New Roman" w:cs="Times New Roman"/>
                <w:b/>
                <w:sz w:val="24"/>
                <w:szCs w:val="24"/>
                <w:lang w:eastAsia="pl-PL"/>
              </w:rPr>
              <w:t>U</w:t>
            </w:r>
            <w:r w:rsidRPr="006E63F9">
              <w:rPr>
                <w:rFonts w:ascii="Times New Roman" w:eastAsia="Times New Roman" w:hAnsi="Times New Roman" w:cs="Times New Roman"/>
                <w:b/>
                <w:sz w:val="24"/>
                <w:szCs w:val="24"/>
                <w:lang w:eastAsia="pl-PL"/>
              </w:rPr>
              <w:t xml:space="preserve"> PRACOWNIKA NAUKOWEGO</w:t>
            </w:r>
          </w:p>
        </w:tc>
        <w:tc>
          <w:tcPr>
            <w:tcW w:w="2359" w:type="dxa"/>
            <w:shd w:val="clear" w:color="auto" w:fill="F2F2F2" w:themeFill="background1" w:themeFillShade="F2"/>
          </w:tcPr>
          <w:p w:rsidR="006E63F9" w:rsidRPr="000F67E1" w:rsidRDefault="006E63F9" w:rsidP="000F67E1">
            <w:pPr>
              <w:spacing w:after="0" w:line="240" w:lineRule="auto"/>
              <w:jc w:val="center"/>
              <w:rPr>
                <w:rFonts w:ascii="Times New Roman" w:eastAsia="Times New Roman" w:hAnsi="Times New Roman" w:cs="Times New Roman"/>
                <w:sz w:val="24"/>
                <w:szCs w:val="24"/>
                <w:lang w:eastAsia="pl-PL"/>
              </w:rPr>
            </w:pPr>
          </w:p>
        </w:tc>
      </w:tr>
      <w:tr w:rsidR="006E63F9" w:rsidRPr="000F67E1" w:rsidTr="00AE2500">
        <w:tc>
          <w:tcPr>
            <w:tcW w:w="13892" w:type="dxa"/>
            <w:gridSpan w:val="7"/>
          </w:tcPr>
          <w:p w:rsidR="006E63F9" w:rsidRPr="006E63F9" w:rsidRDefault="006E63F9" w:rsidP="006E63F9">
            <w:pPr>
              <w:pStyle w:val="Akapitzlist"/>
              <w:numPr>
                <w:ilvl w:val="0"/>
                <w:numId w:val="72"/>
              </w:numPr>
              <w:jc w:val="center"/>
              <w:rPr>
                <w:b/>
              </w:rPr>
            </w:pPr>
            <w:r w:rsidRPr="00416770">
              <w:rPr>
                <w:b/>
              </w:rPr>
              <w:t>DOM STUDENTA NR 2</w:t>
            </w:r>
          </w:p>
        </w:tc>
      </w:tr>
      <w:tr w:rsidR="006E63F9" w:rsidRPr="000F67E1" w:rsidTr="00E60270">
        <w:tc>
          <w:tcPr>
            <w:tcW w:w="801" w:type="dxa"/>
          </w:tcPr>
          <w:p w:rsidR="006E63F9" w:rsidRPr="00416770" w:rsidRDefault="006E63F9" w:rsidP="006E63F9">
            <w:pPr>
              <w:spacing w:after="0" w:line="24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IV.1</w:t>
            </w:r>
          </w:p>
        </w:tc>
        <w:tc>
          <w:tcPr>
            <w:tcW w:w="4940" w:type="dxa"/>
          </w:tcPr>
          <w:p w:rsidR="006E63F9" w:rsidRPr="000F67E1" w:rsidRDefault="006E63F9" w:rsidP="006E63F9">
            <w:pPr>
              <w:spacing w:after="0" w:line="240" w:lineRule="auto"/>
              <w:rPr>
                <w:rFonts w:ascii="Times New Roman" w:eastAsia="Times New Roman" w:hAnsi="Times New Roman" w:cs="Times New Roman"/>
                <w:sz w:val="24"/>
                <w:szCs w:val="24"/>
                <w:lang w:eastAsia="pl-PL"/>
              </w:rPr>
            </w:pPr>
            <w:r w:rsidRPr="000F67E1">
              <w:rPr>
                <w:rFonts w:ascii="Times New Roman" w:eastAsia="Times New Roman" w:hAnsi="Times New Roman" w:cs="Times New Roman"/>
                <w:b/>
                <w:sz w:val="24"/>
                <w:szCs w:val="24"/>
                <w:lang w:eastAsia="pl-PL"/>
              </w:rPr>
              <w:t>Koc</w:t>
            </w:r>
            <w:r w:rsidRPr="000F67E1">
              <w:rPr>
                <w:rFonts w:ascii="Times New Roman" w:eastAsia="Times New Roman" w:hAnsi="Times New Roman" w:cs="Times New Roman"/>
                <w:sz w:val="24"/>
                <w:szCs w:val="24"/>
                <w:lang w:eastAsia="pl-PL"/>
              </w:rPr>
              <w:t xml:space="preserve"> poliester 100%, puszysty, o gramaturze 450 - 500 g/m², kolory ciepłe, do uzgodnienia przy dostawie, w rogu wszyte na </w:t>
            </w:r>
            <w:proofErr w:type="spellStart"/>
            <w:r w:rsidRPr="000F67E1">
              <w:rPr>
                <w:rFonts w:ascii="Times New Roman" w:eastAsia="Times New Roman" w:hAnsi="Times New Roman" w:cs="Times New Roman"/>
                <w:sz w:val="24"/>
                <w:szCs w:val="24"/>
                <w:lang w:eastAsia="pl-PL"/>
              </w:rPr>
              <w:t>tasmie</w:t>
            </w:r>
            <w:proofErr w:type="spellEnd"/>
            <w:r w:rsidRPr="000F67E1">
              <w:rPr>
                <w:rFonts w:ascii="Times New Roman" w:eastAsia="Times New Roman" w:hAnsi="Times New Roman" w:cs="Times New Roman"/>
                <w:sz w:val="24"/>
                <w:szCs w:val="24"/>
                <w:lang w:eastAsia="pl-PL"/>
              </w:rPr>
              <w:t xml:space="preserve"> bawełnianej logo DS.-2 ŻWIREK.</w:t>
            </w:r>
          </w:p>
        </w:tc>
        <w:tc>
          <w:tcPr>
            <w:tcW w:w="1861" w:type="dxa"/>
            <w:vAlign w:val="center"/>
          </w:tcPr>
          <w:p w:rsidR="006E63F9" w:rsidRPr="000F67E1" w:rsidRDefault="006E63F9" w:rsidP="006E63F9">
            <w:pPr>
              <w:spacing w:after="0" w:line="240" w:lineRule="auto"/>
              <w:jc w:val="center"/>
              <w:rPr>
                <w:rFonts w:ascii="Times New Roman" w:eastAsia="Times New Roman" w:hAnsi="Times New Roman" w:cs="Times New Roman"/>
                <w:sz w:val="24"/>
                <w:szCs w:val="24"/>
                <w:lang w:eastAsia="pl-PL"/>
              </w:rPr>
            </w:pPr>
            <w:r w:rsidRPr="000F67E1">
              <w:rPr>
                <w:rFonts w:ascii="Times New Roman" w:eastAsia="Times New Roman" w:hAnsi="Times New Roman" w:cs="Times New Roman"/>
                <w:sz w:val="24"/>
                <w:szCs w:val="24"/>
                <w:lang w:eastAsia="pl-PL"/>
              </w:rPr>
              <w:t>200 x160</w:t>
            </w:r>
          </w:p>
        </w:tc>
        <w:tc>
          <w:tcPr>
            <w:tcW w:w="848" w:type="dxa"/>
            <w:vAlign w:val="center"/>
          </w:tcPr>
          <w:p w:rsidR="006E63F9" w:rsidRPr="000F67E1" w:rsidRDefault="006E63F9" w:rsidP="006E63F9">
            <w:pPr>
              <w:spacing w:after="0" w:line="240" w:lineRule="auto"/>
              <w:jc w:val="center"/>
              <w:rPr>
                <w:rFonts w:ascii="Times New Roman" w:eastAsia="Times New Roman" w:hAnsi="Times New Roman" w:cs="Times New Roman"/>
                <w:sz w:val="24"/>
                <w:szCs w:val="24"/>
                <w:lang w:eastAsia="pl-PL"/>
              </w:rPr>
            </w:pPr>
            <w:r w:rsidRPr="000F67E1">
              <w:rPr>
                <w:rFonts w:ascii="Times New Roman" w:eastAsia="Times New Roman" w:hAnsi="Times New Roman" w:cs="Times New Roman"/>
                <w:sz w:val="24"/>
                <w:szCs w:val="24"/>
                <w:lang w:eastAsia="pl-PL"/>
              </w:rPr>
              <w:t>----</w:t>
            </w:r>
          </w:p>
        </w:tc>
        <w:tc>
          <w:tcPr>
            <w:tcW w:w="1257" w:type="dxa"/>
            <w:vAlign w:val="center"/>
          </w:tcPr>
          <w:p w:rsidR="006E63F9" w:rsidRPr="000F67E1" w:rsidRDefault="006E63F9" w:rsidP="006E63F9">
            <w:pPr>
              <w:spacing w:after="0" w:line="240" w:lineRule="auto"/>
              <w:jc w:val="center"/>
              <w:rPr>
                <w:rFonts w:ascii="Times New Roman" w:eastAsia="Times New Roman" w:hAnsi="Times New Roman" w:cs="Times New Roman"/>
                <w:sz w:val="24"/>
                <w:szCs w:val="24"/>
                <w:lang w:eastAsia="pl-PL"/>
              </w:rPr>
            </w:pPr>
            <w:r w:rsidRPr="000F67E1">
              <w:rPr>
                <w:rFonts w:ascii="Times New Roman" w:eastAsia="Times New Roman" w:hAnsi="Times New Roman" w:cs="Times New Roman"/>
                <w:sz w:val="24"/>
                <w:szCs w:val="24"/>
                <w:lang w:eastAsia="pl-PL"/>
              </w:rPr>
              <w:t>200</w:t>
            </w:r>
          </w:p>
        </w:tc>
        <w:tc>
          <w:tcPr>
            <w:tcW w:w="1826" w:type="dxa"/>
          </w:tcPr>
          <w:p w:rsidR="006E63F9" w:rsidRPr="000F67E1" w:rsidRDefault="006E63F9" w:rsidP="006E63F9">
            <w:pPr>
              <w:spacing w:after="0" w:line="240" w:lineRule="auto"/>
              <w:jc w:val="center"/>
              <w:rPr>
                <w:rFonts w:ascii="Times New Roman" w:eastAsia="Times New Roman" w:hAnsi="Times New Roman" w:cs="Times New Roman"/>
                <w:sz w:val="24"/>
                <w:szCs w:val="24"/>
                <w:lang w:eastAsia="pl-PL"/>
              </w:rPr>
            </w:pPr>
          </w:p>
        </w:tc>
        <w:tc>
          <w:tcPr>
            <w:tcW w:w="2359" w:type="dxa"/>
          </w:tcPr>
          <w:p w:rsidR="006E63F9" w:rsidRPr="000F67E1" w:rsidRDefault="006E63F9" w:rsidP="006E63F9">
            <w:pPr>
              <w:spacing w:after="0" w:line="240" w:lineRule="auto"/>
              <w:jc w:val="center"/>
              <w:rPr>
                <w:rFonts w:ascii="Times New Roman" w:eastAsia="Times New Roman" w:hAnsi="Times New Roman" w:cs="Times New Roman"/>
                <w:sz w:val="24"/>
                <w:szCs w:val="24"/>
                <w:lang w:eastAsia="pl-PL"/>
              </w:rPr>
            </w:pPr>
          </w:p>
        </w:tc>
      </w:tr>
      <w:tr w:rsidR="006E63F9" w:rsidRPr="000F67E1" w:rsidTr="00E60270">
        <w:tc>
          <w:tcPr>
            <w:tcW w:w="801" w:type="dxa"/>
            <w:shd w:val="clear" w:color="auto" w:fill="F2F2F2" w:themeFill="background1" w:themeFillShade="F2"/>
          </w:tcPr>
          <w:p w:rsidR="006E63F9" w:rsidRPr="00416770" w:rsidRDefault="006E63F9" w:rsidP="000F67E1">
            <w:pPr>
              <w:spacing w:after="0" w:line="24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IV.2</w:t>
            </w:r>
          </w:p>
        </w:tc>
        <w:tc>
          <w:tcPr>
            <w:tcW w:w="10732" w:type="dxa"/>
            <w:gridSpan w:val="5"/>
            <w:shd w:val="clear" w:color="auto" w:fill="F2F2F2" w:themeFill="background1" w:themeFillShade="F2"/>
          </w:tcPr>
          <w:p w:rsidR="006E63F9" w:rsidRPr="000F67E1" w:rsidRDefault="006E63F9" w:rsidP="006E63F9">
            <w:pPr>
              <w:spacing w:after="0" w:line="240" w:lineRule="auto"/>
              <w:jc w:val="right"/>
              <w:rPr>
                <w:rFonts w:ascii="Times New Roman" w:eastAsia="Times New Roman" w:hAnsi="Times New Roman" w:cs="Times New Roman"/>
                <w:sz w:val="24"/>
                <w:szCs w:val="24"/>
                <w:lang w:eastAsia="pl-PL"/>
              </w:rPr>
            </w:pPr>
            <w:r w:rsidRPr="004439F6">
              <w:rPr>
                <w:rFonts w:ascii="Times New Roman" w:eastAsia="Times New Roman" w:hAnsi="Times New Roman" w:cs="Times New Roman"/>
                <w:b/>
                <w:sz w:val="24"/>
                <w:szCs w:val="24"/>
                <w:lang w:eastAsia="pl-PL"/>
              </w:rPr>
              <w:t>Łączna wartość netto</w:t>
            </w:r>
            <w:r>
              <w:rPr>
                <w:rFonts w:ascii="Times New Roman" w:eastAsia="Times New Roman" w:hAnsi="Times New Roman" w:cs="Times New Roman"/>
                <w:b/>
                <w:sz w:val="24"/>
                <w:szCs w:val="24"/>
                <w:lang w:eastAsia="pl-PL"/>
              </w:rPr>
              <w:t xml:space="preserve"> dla </w:t>
            </w:r>
            <w:r w:rsidRPr="006E63F9">
              <w:rPr>
                <w:rFonts w:ascii="Times New Roman" w:eastAsia="Times New Roman" w:hAnsi="Times New Roman" w:cs="Times New Roman"/>
                <w:b/>
                <w:sz w:val="24"/>
                <w:szCs w:val="24"/>
                <w:lang w:eastAsia="pl-PL"/>
              </w:rPr>
              <w:t>DOM</w:t>
            </w:r>
            <w:r>
              <w:rPr>
                <w:rFonts w:ascii="Times New Roman" w:eastAsia="Times New Roman" w:hAnsi="Times New Roman" w:cs="Times New Roman"/>
                <w:b/>
                <w:sz w:val="24"/>
                <w:szCs w:val="24"/>
                <w:lang w:eastAsia="pl-PL"/>
              </w:rPr>
              <w:t>U</w:t>
            </w:r>
            <w:r w:rsidRPr="006E63F9">
              <w:rPr>
                <w:rFonts w:ascii="Times New Roman" w:eastAsia="Times New Roman" w:hAnsi="Times New Roman" w:cs="Times New Roman"/>
                <w:b/>
                <w:sz w:val="24"/>
                <w:szCs w:val="24"/>
                <w:lang w:eastAsia="pl-PL"/>
              </w:rPr>
              <w:t xml:space="preserve"> STUDENTA NR 2</w:t>
            </w:r>
          </w:p>
        </w:tc>
        <w:tc>
          <w:tcPr>
            <w:tcW w:w="2359" w:type="dxa"/>
            <w:shd w:val="clear" w:color="auto" w:fill="F2F2F2" w:themeFill="background1" w:themeFillShade="F2"/>
          </w:tcPr>
          <w:p w:rsidR="006E63F9" w:rsidRPr="000F67E1" w:rsidRDefault="006E63F9" w:rsidP="000F67E1">
            <w:pPr>
              <w:spacing w:after="0" w:line="240" w:lineRule="auto"/>
              <w:jc w:val="center"/>
              <w:rPr>
                <w:rFonts w:ascii="Times New Roman" w:eastAsia="Times New Roman" w:hAnsi="Times New Roman" w:cs="Times New Roman"/>
                <w:sz w:val="24"/>
                <w:szCs w:val="24"/>
                <w:lang w:eastAsia="pl-PL"/>
              </w:rPr>
            </w:pPr>
          </w:p>
        </w:tc>
      </w:tr>
      <w:tr w:rsidR="006E63F9" w:rsidRPr="000F67E1" w:rsidTr="00AE2500">
        <w:tc>
          <w:tcPr>
            <w:tcW w:w="13892" w:type="dxa"/>
            <w:gridSpan w:val="7"/>
          </w:tcPr>
          <w:p w:rsidR="006E63F9" w:rsidRPr="006E63F9" w:rsidRDefault="006E63F9" w:rsidP="006E63F9">
            <w:pPr>
              <w:pStyle w:val="Akapitzlist"/>
              <w:numPr>
                <w:ilvl w:val="0"/>
                <w:numId w:val="72"/>
              </w:numPr>
              <w:jc w:val="center"/>
            </w:pPr>
            <w:r w:rsidRPr="006E63F9">
              <w:rPr>
                <w:b/>
              </w:rPr>
              <w:t>DOM STUDENTA NR 3</w:t>
            </w:r>
          </w:p>
        </w:tc>
      </w:tr>
      <w:tr w:rsidR="006E63F9" w:rsidRPr="000F67E1" w:rsidTr="00E60270">
        <w:tc>
          <w:tcPr>
            <w:tcW w:w="801" w:type="dxa"/>
          </w:tcPr>
          <w:p w:rsidR="006E63F9" w:rsidRPr="00416770" w:rsidRDefault="006E63F9" w:rsidP="006E63F9">
            <w:pPr>
              <w:spacing w:after="0" w:line="24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V.1</w:t>
            </w:r>
          </w:p>
        </w:tc>
        <w:tc>
          <w:tcPr>
            <w:tcW w:w="4940" w:type="dxa"/>
          </w:tcPr>
          <w:p w:rsidR="006E63F9" w:rsidRPr="000F67E1" w:rsidRDefault="006E63F9" w:rsidP="006E63F9">
            <w:pPr>
              <w:spacing w:after="0" w:line="240" w:lineRule="auto"/>
              <w:rPr>
                <w:rFonts w:ascii="Times New Roman" w:eastAsia="Times New Roman" w:hAnsi="Times New Roman" w:cs="Times New Roman"/>
                <w:sz w:val="24"/>
                <w:szCs w:val="24"/>
                <w:lang w:eastAsia="pl-PL"/>
              </w:rPr>
            </w:pPr>
            <w:r w:rsidRPr="000F67E1">
              <w:rPr>
                <w:rFonts w:ascii="Times New Roman" w:eastAsia="Times New Roman" w:hAnsi="Times New Roman" w:cs="Times New Roman"/>
                <w:b/>
                <w:sz w:val="24"/>
                <w:szCs w:val="24"/>
                <w:lang w:eastAsia="pl-PL"/>
              </w:rPr>
              <w:t xml:space="preserve">Obrus </w:t>
            </w:r>
            <w:r w:rsidRPr="000F67E1">
              <w:rPr>
                <w:rFonts w:ascii="Times New Roman" w:eastAsia="Times New Roman" w:hAnsi="Times New Roman" w:cs="Times New Roman"/>
                <w:sz w:val="24"/>
                <w:szCs w:val="24"/>
                <w:lang w:eastAsia="pl-PL"/>
              </w:rPr>
              <w:t xml:space="preserve"> wzorzysty, żakardowy, plamo-odporny, dwustronny, odporny na odbarwienia, kolor do </w:t>
            </w:r>
            <w:r w:rsidRPr="000F67E1">
              <w:rPr>
                <w:rFonts w:ascii="Times New Roman" w:eastAsia="Times New Roman" w:hAnsi="Times New Roman" w:cs="Times New Roman"/>
                <w:sz w:val="24"/>
                <w:szCs w:val="24"/>
                <w:lang w:eastAsia="pl-PL"/>
              </w:rPr>
              <w:lastRenderedPageBreak/>
              <w:t>uzgodnienia przy dostawie. Waga 210 g + -10g//m²,</w:t>
            </w:r>
          </w:p>
        </w:tc>
        <w:tc>
          <w:tcPr>
            <w:tcW w:w="1861" w:type="dxa"/>
            <w:vAlign w:val="center"/>
          </w:tcPr>
          <w:p w:rsidR="006E63F9" w:rsidRPr="000F67E1" w:rsidRDefault="006E63F9" w:rsidP="006E63F9">
            <w:pPr>
              <w:spacing w:after="0" w:line="240" w:lineRule="auto"/>
              <w:jc w:val="center"/>
              <w:rPr>
                <w:rFonts w:ascii="Times New Roman" w:eastAsia="Times New Roman" w:hAnsi="Times New Roman" w:cs="Times New Roman"/>
                <w:sz w:val="24"/>
                <w:szCs w:val="24"/>
                <w:lang w:eastAsia="pl-PL"/>
              </w:rPr>
            </w:pPr>
            <w:r w:rsidRPr="000F67E1">
              <w:rPr>
                <w:rFonts w:ascii="Times New Roman" w:eastAsia="Times New Roman" w:hAnsi="Times New Roman" w:cs="Times New Roman"/>
                <w:sz w:val="24"/>
                <w:szCs w:val="24"/>
                <w:lang w:eastAsia="pl-PL"/>
              </w:rPr>
              <w:lastRenderedPageBreak/>
              <w:t>140 x140</w:t>
            </w:r>
          </w:p>
          <w:p w:rsidR="006E63F9" w:rsidRPr="000F67E1" w:rsidRDefault="006E63F9" w:rsidP="006E63F9">
            <w:pPr>
              <w:spacing w:after="0" w:line="240" w:lineRule="auto"/>
              <w:jc w:val="center"/>
              <w:rPr>
                <w:rFonts w:ascii="Times New Roman" w:eastAsia="Times New Roman" w:hAnsi="Times New Roman" w:cs="Times New Roman"/>
                <w:sz w:val="24"/>
                <w:szCs w:val="24"/>
                <w:lang w:eastAsia="pl-PL"/>
              </w:rPr>
            </w:pPr>
          </w:p>
          <w:p w:rsidR="006E63F9" w:rsidRPr="000F67E1" w:rsidRDefault="006E63F9" w:rsidP="006E63F9">
            <w:pPr>
              <w:spacing w:after="0" w:line="240" w:lineRule="auto"/>
              <w:jc w:val="center"/>
              <w:rPr>
                <w:rFonts w:ascii="Times New Roman" w:eastAsia="Times New Roman" w:hAnsi="Times New Roman" w:cs="Times New Roman"/>
                <w:sz w:val="24"/>
                <w:szCs w:val="24"/>
                <w:lang w:eastAsia="pl-PL"/>
              </w:rPr>
            </w:pPr>
            <w:r w:rsidRPr="000F67E1">
              <w:rPr>
                <w:rFonts w:ascii="Times New Roman" w:eastAsia="Times New Roman" w:hAnsi="Times New Roman" w:cs="Times New Roman"/>
                <w:sz w:val="24"/>
                <w:szCs w:val="24"/>
                <w:lang w:eastAsia="pl-PL"/>
              </w:rPr>
              <w:t>160x160</w:t>
            </w:r>
          </w:p>
        </w:tc>
        <w:tc>
          <w:tcPr>
            <w:tcW w:w="848" w:type="dxa"/>
            <w:vAlign w:val="center"/>
          </w:tcPr>
          <w:p w:rsidR="006E63F9" w:rsidRPr="000F67E1" w:rsidRDefault="006E63F9" w:rsidP="006E63F9">
            <w:pPr>
              <w:spacing w:after="0" w:line="240" w:lineRule="auto"/>
              <w:jc w:val="center"/>
              <w:rPr>
                <w:rFonts w:ascii="Times New Roman" w:eastAsia="Times New Roman" w:hAnsi="Times New Roman" w:cs="Times New Roman"/>
                <w:sz w:val="24"/>
                <w:szCs w:val="24"/>
                <w:lang w:eastAsia="pl-PL"/>
              </w:rPr>
            </w:pPr>
            <w:r w:rsidRPr="000F67E1">
              <w:rPr>
                <w:rFonts w:ascii="Times New Roman" w:eastAsia="Times New Roman" w:hAnsi="Times New Roman" w:cs="Times New Roman"/>
                <w:sz w:val="24"/>
                <w:szCs w:val="24"/>
                <w:lang w:eastAsia="pl-PL"/>
              </w:rPr>
              <w:t>50</w:t>
            </w:r>
          </w:p>
          <w:p w:rsidR="006E63F9" w:rsidRPr="000F67E1" w:rsidRDefault="006E63F9" w:rsidP="006E63F9">
            <w:pPr>
              <w:spacing w:after="0" w:line="240" w:lineRule="auto"/>
              <w:jc w:val="center"/>
              <w:rPr>
                <w:rFonts w:ascii="Times New Roman" w:eastAsia="Times New Roman" w:hAnsi="Times New Roman" w:cs="Times New Roman"/>
                <w:sz w:val="24"/>
                <w:szCs w:val="24"/>
                <w:lang w:eastAsia="pl-PL"/>
              </w:rPr>
            </w:pPr>
          </w:p>
          <w:p w:rsidR="006E63F9" w:rsidRPr="000F67E1" w:rsidRDefault="006E63F9" w:rsidP="006E63F9">
            <w:pPr>
              <w:spacing w:after="0" w:line="240" w:lineRule="auto"/>
              <w:jc w:val="center"/>
              <w:rPr>
                <w:rFonts w:ascii="Times New Roman" w:eastAsia="Times New Roman" w:hAnsi="Times New Roman" w:cs="Times New Roman"/>
                <w:sz w:val="24"/>
                <w:szCs w:val="24"/>
                <w:lang w:eastAsia="pl-PL"/>
              </w:rPr>
            </w:pPr>
            <w:r w:rsidRPr="000F67E1">
              <w:rPr>
                <w:rFonts w:ascii="Times New Roman" w:eastAsia="Times New Roman" w:hAnsi="Times New Roman" w:cs="Times New Roman"/>
                <w:sz w:val="24"/>
                <w:szCs w:val="24"/>
                <w:lang w:eastAsia="pl-PL"/>
              </w:rPr>
              <w:t>---</w:t>
            </w:r>
          </w:p>
        </w:tc>
        <w:tc>
          <w:tcPr>
            <w:tcW w:w="1257" w:type="dxa"/>
            <w:vAlign w:val="center"/>
          </w:tcPr>
          <w:p w:rsidR="006E63F9" w:rsidRPr="000F67E1" w:rsidRDefault="006E63F9" w:rsidP="006E63F9">
            <w:pPr>
              <w:spacing w:after="0" w:line="240" w:lineRule="auto"/>
              <w:jc w:val="center"/>
              <w:rPr>
                <w:rFonts w:ascii="Times New Roman" w:eastAsia="Times New Roman" w:hAnsi="Times New Roman" w:cs="Times New Roman"/>
                <w:sz w:val="24"/>
                <w:szCs w:val="24"/>
                <w:lang w:eastAsia="pl-PL"/>
              </w:rPr>
            </w:pPr>
            <w:r w:rsidRPr="000F67E1">
              <w:rPr>
                <w:rFonts w:ascii="Times New Roman" w:eastAsia="Times New Roman" w:hAnsi="Times New Roman" w:cs="Times New Roman"/>
                <w:sz w:val="24"/>
                <w:szCs w:val="24"/>
                <w:lang w:eastAsia="pl-PL"/>
              </w:rPr>
              <w:t>----</w:t>
            </w:r>
          </w:p>
          <w:p w:rsidR="006E63F9" w:rsidRPr="000F67E1" w:rsidRDefault="006E63F9" w:rsidP="006E63F9">
            <w:pPr>
              <w:spacing w:after="0" w:line="240" w:lineRule="auto"/>
              <w:jc w:val="center"/>
              <w:rPr>
                <w:rFonts w:ascii="Times New Roman" w:eastAsia="Times New Roman" w:hAnsi="Times New Roman" w:cs="Times New Roman"/>
                <w:sz w:val="24"/>
                <w:szCs w:val="24"/>
                <w:lang w:eastAsia="pl-PL"/>
              </w:rPr>
            </w:pPr>
          </w:p>
          <w:p w:rsidR="006E63F9" w:rsidRPr="000F67E1" w:rsidRDefault="006E63F9" w:rsidP="006E63F9">
            <w:pPr>
              <w:spacing w:after="0" w:line="240" w:lineRule="auto"/>
              <w:jc w:val="center"/>
              <w:rPr>
                <w:rFonts w:ascii="Times New Roman" w:eastAsia="Times New Roman" w:hAnsi="Times New Roman" w:cs="Times New Roman"/>
                <w:sz w:val="24"/>
                <w:szCs w:val="24"/>
                <w:lang w:eastAsia="pl-PL"/>
              </w:rPr>
            </w:pPr>
            <w:r w:rsidRPr="000F67E1">
              <w:rPr>
                <w:rFonts w:ascii="Times New Roman" w:eastAsia="Times New Roman" w:hAnsi="Times New Roman" w:cs="Times New Roman"/>
                <w:sz w:val="24"/>
                <w:szCs w:val="24"/>
                <w:lang w:eastAsia="pl-PL"/>
              </w:rPr>
              <w:t>50</w:t>
            </w:r>
          </w:p>
        </w:tc>
        <w:tc>
          <w:tcPr>
            <w:tcW w:w="1826" w:type="dxa"/>
          </w:tcPr>
          <w:p w:rsidR="006E63F9" w:rsidRPr="000F67E1" w:rsidRDefault="006E63F9" w:rsidP="006E63F9">
            <w:pPr>
              <w:spacing w:after="0" w:line="240" w:lineRule="auto"/>
              <w:jc w:val="center"/>
              <w:rPr>
                <w:rFonts w:ascii="Times New Roman" w:eastAsia="Times New Roman" w:hAnsi="Times New Roman" w:cs="Times New Roman"/>
                <w:sz w:val="24"/>
                <w:szCs w:val="24"/>
                <w:lang w:eastAsia="pl-PL"/>
              </w:rPr>
            </w:pPr>
          </w:p>
        </w:tc>
        <w:tc>
          <w:tcPr>
            <w:tcW w:w="2359" w:type="dxa"/>
          </w:tcPr>
          <w:p w:rsidR="006E63F9" w:rsidRPr="000F67E1" w:rsidRDefault="006E63F9" w:rsidP="006E63F9">
            <w:pPr>
              <w:spacing w:after="0" w:line="240" w:lineRule="auto"/>
              <w:jc w:val="center"/>
              <w:rPr>
                <w:rFonts w:ascii="Times New Roman" w:eastAsia="Times New Roman" w:hAnsi="Times New Roman" w:cs="Times New Roman"/>
                <w:sz w:val="24"/>
                <w:szCs w:val="24"/>
                <w:lang w:eastAsia="pl-PL"/>
              </w:rPr>
            </w:pPr>
          </w:p>
        </w:tc>
      </w:tr>
      <w:tr w:rsidR="006E63F9" w:rsidRPr="000F67E1" w:rsidTr="00E60270">
        <w:tc>
          <w:tcPr>
            <w:tcW w:w="801" w:type="dxa"/>
          </w:tcPr>
          <w:p w:rsidR="006E63F9" w:rsidRPr="00416770" w:rsidRDefault="006E63F9" w:rsidP="006E63F9">
            <w:pPr>
              <w:spacing w:after="0" w:line="24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V.2</w:t>
            </w:r>
          </w:p>
        </w:tc>
        <w:tc>
          <w:tcPr>
            <w:tcW w:w="4940" w:type="dxa"/>
          </w:tcPr>
          <w:p w:rsidR="006E63F9" w:rsidRPr="000F67E1" w:rsidRDefault="006E63F9" w:rsidP="006E63F9">
            <w:pPr>
              <w:spacing w:after="0" w:line="240" w:lineRule="auto"/>
              <w:rPr>
                <w:rFonts w:ascii="Times New Roman" w:eastAsia="Times New Roman" w:hAnsi="Times New Roman" w:cs="Times New Roman"/>
                <w:b/>
                <w:sz w:val="24"/>
                <w:szCs w:val="24"/>
                <w:lang w:eastAsia="pl-PL"/>
              </w:rPr>
            </w:pPr>
            <w:r w:rsidRPr="000F67E1">
              <w:rPr>
                <w:rFonts w:ascii="Times New Roman" w:eastAsia="Times New Roman" w:hAnsi="Times New Roman" w:cs="Times New Roman"/>
                <w:b/>
                <w:sz w:val="24"/>
                <w:szCs w:val="24"/>
                <w:lang w:eastAsia="pl-PL"/>
              </w:rPr>
              <w:t xml:space="preserve">Firanka </w:t>
            </w:r>
            <w:r w:rsidRPr="000F67E1">
              <w:rPr>
                <w:rFonts w:ascii="Times New Roman" w:eastAsia="Times New Roman" w:hAnsi="Times New Roman" w:cs="Times New Roman"/>
                <w:sz w:val="24"/>
                <w:szCs w:val="24"/>
                <w:lang w:eastAsia="pl-PL"/>
              </w:rPr>
              <w:t>biała lub kolorowa z nadrukiem, gęsta, materiał poliester lub woal, dół wykończony obciążnikiem, trudno - zapalna (bez taśmy marszczącej – mocowane na szelkach). Waga 110 +- 15 g/ m²,</w:t>
            </w:r>
          </w:p>
        </w:tc>
        <w:tc>
          <w:tcPr>
            <w:tcW w:w="1861" w:type="dxa"/>
            <w:vAlign w:val="center"/>
          </w:tcPr>
          <w:p w:rsidR="006E63F9" w:rsidRPr="000F67E1" w:rsidRDefault="006E63F9" w:rsidP="006E63F9">
            <w:pPr>
              <w:spacing w:after="0" w:line="240" w:lineRule="auto"/>
              <w:jc w:val="center"/>
              <w:rPr>
                <w:rFonts w:ascii="Times New Roman" w:eastAsia="Times New Roman" w:hAnsi="Times New Roman" w:cs="Times New Roman"/>
                <w:sz w:val="24"/>
                <w:szCs w:val="24"/>
                <w:lang w:eastAsia="pl-PL"/>
              </w:rPr>
            </w:pPr>
            <w:r w:rsidRPr="000F67E1">
              <w:rPr>
                <w:rFonts w:ascii="Times New Roman" w:eastAsia="Times New Roman" w:hAnsi="Times New Roman" w:cs="Times New Roman"/>
                <w:sz w:val="24"/>
                <w:szCs w:val="24"/>
                <w:lang w:eastAsia="pl-PL"/>
              </w:rPr>
              <w:t>szer. x wys.</w:t>
            </w:r>
          </w:p>
          <w:p w:rsidR="006E63F9" w:rsidRPr="000F67E1" w:rsidRDefault="006E63F9" w:rsidP="006E63F9">
            <w:pPr>
              <w:spacing w:after="0" w:line="240" w:lineRule="auto"/>
              <w:jc w:val="center"/>
              <w:rPr>
                <w:rFonts w:ascii="Times New Roman" w:eastAsia="Times New Roman" w:hAnsi="Times New Roman" w:cs="Times New Roman"/>
                <w:sz w:val="24"/>
                <w:szCs w:val="24"/>
                <w:lang w:eastAsia="pl-PL"/>
              </w:rPr>
            </w:pPr>
            <w:r w:rsidRPr="000F67E1">
              <w:rPr>
                <w:rFonts w:ascii="Times New Roman" w:eastAsia="Times New Roman" w:hAnsi="Times New Roman" w:cs="Times New Roman"/>
                <w:sz w:val="24"/>
                <w:szCs w:val="24"/>
                <w:lang w:eastAsia="pl-PL"/>
              </w:rPr>
              <w:t>210 x 250</w:t>
            </w:r>
          </w:p>
        </w:tc>
        <w:tc>
          <w:tcPr>
            <w:tcW w:w="848" w:type="dxa"/>
            <w:vAlign w:val="center"/>
          </w:tcPr>
          <w:p w:rsidR="006E63F9" w:rsidRPr="000F67E1" w:rsidRDefault="006E63F9" w:rsidP="006E63F9">
            <w:pPr>
              <w:spacing w:after="0" w:line="240" w:lineRule="auto"/>
              <w:jc w:val="center"/>
              <w:rPr>
                <w:rFonts w:ascii="Times New Roman" w:eastAsia="Times New Roman" w:hAnsi="Times New Roman" w:cs="Times New Roman"/>
                <w:sz w:val="24"/>
                <w:szCs w:val="24"/>
                <w:lang w:eastAsia="pl-PL"/>
              </w:rPr>
            </w:pPr>
          </w:p>
          <w:p w:rsidR="006E63F9" w:rsidRPr="000F67E1" w:rsidRDefault="006E63F9" w:rsidP="006E63F9">
            <w:pPr>
              <w:spacing w:after="0" w:line="240" w:lineRule="auto"/>
              <w:jc w:val="center"/>
              <w:rPr>
                <w:rFonts w:ascii="Times New Roman" w:eastAsia="Times New Roman" w:hAnsi="Times New Roman" w:cs="Times New Roman"/>
                <w:sz w:val="24"/>
                <w:szCs w:val="24"/>
                <w:lang w:eastAsia="pl-PL"/>
              </w:rPr>
            </w:pPr>
            <w:r w:rsidRPr="000F67E1">
              <w:rPr>
                <w:rFonts w:ascii="Times New Roman" w:eastAsia="Times New Roman" w:hAnsi="Times New Roman" w:cs="Times New Roman"/>
                <w:sz w:val="24"/>
                <w:szCs w:val="24"/>
                <w:lang w:eastAsia="pl-PL"/>
              </w:rPr>
              <w:t>50</w:t>
            </w:r>
          </w:p>
        </w:tc>
        <w:tc>
          <w:tcPr>
            <w:tcW w:w="1257" w:type="dxa"/>
            <w:vAlign w:val="center"/>
          </w:tcPr>
          <w:p w:rsidR="006E63F9" w:rsidRPr="000F67E1" w:rsidRDefault="006E63F9" w:rsidP="006E63F9">
            <w:pPr>
              <w:spacing w:after="0" w:line="240" w:lineRule="auto"/>
              <w:jc w:val="center"/>
              <w:rPr>
                <w:rFonts w:ascii="Times New Roman" w:eastAsia="Times New Roman" w:hAnsi="Times New Roman" w:cs="Times New Roman"/>
                <w:sz w:val="24"/>
                <w:szCs w:val="24"/>
                <w:lang w:eastAsia="pl-PL"/>
              </w:rPr>
            </w:pPr>
          </w:p>
          <w:p w:rsidR="006E63F9" w:rsidRPr="000F67E1" w:rsidRDefault="006E63F9" w:rsidP="006E63F9">
            <w:pPr>
              <w:spacing w:after="0" w:line="240" w:lineRule="auto"/>
              <w:jc w:val="center"/>
              <w:rPr>
                <w:rFonts w:ascii="Times New Roman" w:eastAsia="Times New Roman" w:hAnsi="Times New Roman" w:cs="Times New Roman"/>
                <w:sz w:val="24"/>
                <w:szCs w:val="24"/>
                <w:lang w:eastAsia="pl-PL"/>
              </w:rPr>
            </w:pPr>
            <w:r w:rsidRPr="000F67E1">
              <w:rPr>
                <w:rFonts w:ascii="Times New Roman" w:eastAsia="Times New Roman" w:hAnsi="Times New Roman" w:cs="Times New Roman"/>
                <w:sz w:val="24"/>
                <w:szCs w:val="24"/>
                <w:lang w:eastAsia="pl-PL"/>
              </w:rPr>
              <w:t>50</w:t>
            </w:r>
          </w:p>
        </w:tc>
        <w:tc>
          <w:tcPr>
            <w:tcW w:w="1826" w:type="dxa"/>
          </w:tcPr>
          <w:p w:rsidR="006E63F9" w:rsidRPr="000F67E1" w:rsidRDefault="006E63F9" w:rsidP="006E63F9">
            <w:pPr>
              <w:spacing w:after="0" w:line="240" w:lineRule="auto"/>
              <w:jc w:val="center"/>
              <w:rPr>
                <w:rFonts w:ascii="Times New Roman" w:eastAsia="Times New Roman" w:hAnsi="Times New Roman" w:cs="Times New Roman"/>
                <w:sz w:val="24"/>
                <w:szCs w:val="24"/>
                <w:lang w:eastAsia="pl-PL"/>
              </w:rPr>
            </w:pPr>
          </w:p>
        </w:tc>
        <w:tc>
          <w:tcPr>
            <w:tcW w:w="2359" w:type="dxa"/>
          </w:tcPr>
          <w:p w:rsidR="006E63F9" w:rsidRPr="000F67E1" w:rsidRDefault="006E63F9" w:rsidP="006E63F9">
            <w:pPr>
              <w:spacing w:after="0" w:line="240" w:lineRule="auto"/>
              <w:jc w:val="center"/>
              <w:rPr>
                <w:rFonts w:ascii="Times New Roman" w:eastAsia="Times New Roman" w:hAnsi="Times New Roman" w:cs="Times New Roman"/>
                <w:sz w:val="24"/>
                <w:szCs w:val="24"/>
                <w:lang w:eastAsia="pl-PL"/>
              </w:rPr>
            </w:pPr>
          </w:p>
        </w:tc>
      </w:tr>
      <w:tr w:rsidR="006E63F9" w:rsidRPr="000F67E1" w:rsidTr="00E60270">
        <w:tc>
          <w:tcPr>
            <w:tcW w:w="801" w:type="dxa"/>
          </w:tcPr>
          <w:p w:rsidR="006E63F9" w:rsidRPr="00416770" w:rsidRDefault="006E63F9" w:rsidP="006E63F9">
            <w:pPr>
              <w:spacing w:after="0" w:line="24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V.3</w:t>
            </w:r>
          </w:p>
        </w:tc>
        <w:tc>
          <w:tcPr>
            <w:tcW w:w="4940" w:type="dxa"/>
          </w:tcPr>
          <w:p w:rsidR="006E63F9" w:rsidRPr="000F67E1" w:rsidRDefault="006E63F9" w:rsidP="006E63F9">
            <w:pPr>
              <w:spacing w:after="0" w:line="240" w:lineRule="auto"/>
              <w:rPr>
                <w:rFonts w:ascii="Times New Roman" w:eastAsia="Times New Roman" w:hAnsi="Times New Roman" w:cs="Times New Roman"/>
                <w:b/>
                <w:sz w:val="24"/>
                <w:szCs w:val="24"/>
                <w:lang w:eastAsia="pl-PL"/>
              </w:rPr>
            </w:pPr>
            <w:r w:rsidRPr="000F67E1">
              <w:rPr>
                <w:rFonts w:ascii="Times New Roman" w:eastAsia="Times New Roman" w:hAnsi="Times New Roman" w:cs="Times New Roman"/>
                <w:b/>
                <w:sz w:val="24"/>
                <w:szCs w:val="24"/>
                <w:lang w:eastAsia="pl-PL"/>
              </w:rPr>
              <w:t xml:space="preserve">Firanka </w:t>
            </w:r>
            <w:r w:rsidRPr="000F67E1">
              <w:rPr>
                <w:rFonts w:ascii="Times New Roman" w:eastAsia="Times New Roman" w:hAnsi="Times New Roman" w:cs="Times New Roman"/>
                <w:sz w:val="24"/>
                <w:szCs w:val="24"/>
                <w:lang w:eastAsia="pl-PL"/>
              </w:rPr>
              <w:t>biała lub kolorowa z nadrukiem, gęsta, materiał poliester lub woal, dół wykończony obciążnikiem, trudno - zapalna (bez taśmy marszczącej – mocowane na szelkach). Waga 110 +- 15 g/ m²,</w:t>
            </w:r>
          </w:p>
        </w:tc>
        <w:tc>
          <w:tcPr>
            <w:tcW w:w="1861" w:type="dxa"/>
            <w:vAlign w:val="center"/>
          </w:tcPr>
          <w:p w:rsidR="006E63F9" w:rsidRPr="000F67E1" w:rsidRDefault="006E63F9" w:rsidP="006E63F9">
            <w:pPr>
              <w:spacing w:after="0" w:line="240" w:lineRule="auto"/>
              <w:jc w:val="center"/>
              <w:rPr>
                <w:rFonts w:ascii="Times New Roman" w:eastAsia="Times New Roman" w:hAnsi="Times New Roman" w:cs="Times New Roman"/>
                <w:sz w:val="24"/>
                <w:szCs w:val="24"/>
                <w:lang w:eastAsia="pl-PL"/>
              </w:rPr>
            </w:pPr>
            <w:r w:rsidRPr="000F67E1">
              <w:rPr>
                <w:rFonts w:ascii="Times New Roman" w:eastAsia="Times New Roman" w:hAnsi="Times New Roman" w:cs="Times New Roman"/>
                <w:sz w:val="24"/>
                <w:szCs w:val="24"/>
                <w:lang w:eastAsia="pl-PL"/>
              </w:rPr>
              <w:t>250x250</w:t>
            </w:r>
          </w:p>
        </w:tc>
        <w:tc>
          <w:tcPr>
            <w:tcW w:w="848" w:type="dxa"/>
            <w:vAlign w:val="center"/>
          </w:tcPr>
          <w:p w:rsidR="006E63F9" w:rsidRPr="000F67E1" w:rsidRDefault="006E63F9" w:rsidP="006E63F9">
            <w:pPr>
              <w:spacing w:after="0" w:line="240" w:lineRule="auto"/>
              <w:jc w:val="center"/>
              <w:rPr>
                <w:rFonts w:ascii="Times New Roman" w:eastAsia="Times New Roman" w:hAnsi="Times New Roman" w:cs="Times New Roman"/>
                <w:sz w:val="24"/>
                <w:szCs w:val="24"/>
                <w:lang w:eastAsia="pl-PL"/>
              </w:rPr>
            </w:pPr>
            <w:r w:rsidRPr="000F67E1">
              <w:rPr>
                <w:rFonts w:ascii="Times New Roman" w:eastAsia="Times New Roman" w:hAnsi="Times New Roman" w:cs="Times New Roman"/>
                <w:sz w:val="24"/>
                <w:szCs w:val="24"/>
                <w:lang w:eastAsia="pl-PL"/>
              </w:rPr>
              <w:t>---</w:t>
            </w:r>
          </w:p>
        </w:tc>
        <w:tc>
          <w:tcPr>
            <w:tcW w:w="1257" w:type="dxa"/>
            <w:vAlign w:val="center"/>
          </w:tcPr>
          <w:p w:rsidR="006E63F9" w:rsidRPr="000F67E1" w:rsidRDefault="006E63F9" w:rsidP="006E63F9">
            <w:pPr>
              <w:spacing w:after="0" w:line="240" w:lineRule="auto"/>
              <w:jc w:val="center"/>
              <w:rPr>
                <w:rFonts w:ascii="Times New Roman" w:eastAsia="Times New Roman" w:hAnsi="Times New Roman" w:cs="Times New Roman"/>
                <w:sz w:val="24"/>
                <w:szCs w:val="24"/>
                <w:lang w:eastAsia="pl-PL"/>
              </w:rPr>
            </w:pPr>
            <w:r w:rsidRPr="000F67E1">
              <w:rPr>
                <w:rFonts w:ascii="Times New Roman" w:eastAsia="Times New Roman" w:hAnsi="Times New Roman" w:cs="Times New Roman"/>
                <w:sz w:val="24"/>
                <w:szCs w:val="24"/>
                <w:lang w:eastAsia="pl-PL"/>
              </w:rPr>
              <w:t>---</w:t>
            </w:r>
          </w:p>
        </w:tc>
        <w:tc>
          <w:tcPr>
            <w:tcW w:w="1826" w:type="dxa"/>
          </w:tcPr>
          <w:p w:rsidR="006E63F9" w:rsidRPr="000F67E1" w:rsidRDefault="006E63F9" w:rsidP="006E63F9">
            <w:pPr>
              <w:spacing w:after="0" w:line="240" w:lineRule="auto"/>
              <w:jc w:val="center"/>
              <w:rPr>
                <w:rFonts w:ascii="Times New Roman" w:eastAsia="Times New Roman" w:hAnsi="Times New Roman" w:cs="Times New Roman"/>
                <w:sz w:val="24"/>
                <w:szCs w:val="24"/>
                <w:lang w:eastAsia="pl-PL"/>
              </w:rPr>
            </w:pPr>
          </w:p>
        </w:tc>
        <w:tc>
          <w:tcPr>
            <w:tcW w:w="2359" w:type="dxa"/>
          </w:tcPr>
          <w:p w:rsidR="006E63F9" w:rsidRPr="000F67E1" w:rsidRDefault="006E63F9" w:rsidP="006E63F9">
            <w:pPr>
              <w:spacing w:after="0" w:line="240" w:lineRule="auto"/>
              <w:jc w:val="center"/>
              <w:rPr>
                <w:rFonts w:ascii="Times New Roman" w:eastAsia="Times New Roman" w:hAnsi="Times New Roman" w:cs="Times New Roman"/>
                <w:sz w:val="24"/>
                <w:szCs w:val="24"/>
                <w:lang w:eastAsia="pl-PL"/>
              </w:rPr>
            </w:pPr>
          </w:p>
        </w:tc>
      </w:tr>
      <w:tr w:rsidR="006E63F9" w:rsidRPr="000F67E1" w:rsidTr="00E60270">
        <w:tc>
          <w:tcPr>
            <w:tcW w:w="801" w:type="dxa"/>
            <w:shd w:val="clear" w:color="auto" w:fill="F2F2F2" w:themeFill="background1" w:themeFillShade="F2"/>
          </w:tcPr>
          <w:p w:rsidR="006E63F9" w:rsidRPr="00416770" w:rsidRDefault="006E63F9" w:rsidP="000F67E1">
            <w:pPr>
              <w:spacing w:after="0" w:line="24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V.4</w:t>
            </w:r>
          </w:p>
        </w:tc>
        <w:tc>
          <w:tcPr>
            <w:tcW w:w="10732" w:type="dxa"/>
            <w:gridSpan w:val="5"/>
            <w:shd w:val="clear" w:color="auto" w:fill="F2F2F2" w:themeFill="background1" w:themeFillShade="F2"/>
          </w:tcPr>
          <w:p w:rsidR="006E63F9" w:rsidRPr="000F67E1" w:rsidRDefault="006E63F9" w:rsidP="006E63F9">
            <w:pPr>
              <w:spacing w:after="0" w:line="240" w:lineRule="auto"/>
              <w:jc w:val="right"/>
              <w:rPr>
                <w:rFonts w:ascii="Times New Roman" w:eastAsia="Times New Roman" w:hAnsi="Times New Roman" w:cs="Times New Roman"/>
                <w:sz w:val="24"/>
                <w:szCs w:val="24"/>
                <w:lang w:eastAsia="pl-PL"/>
              </w:rPr>
            </w:pPr>
            <w:r w:rsidRPr="004439F6">
              <w:rPr>
                <w:rFonts w:ascii="Times New Roman" w:eastAsia="Times New Roman" w:hAnsi="Times New Roman" w:cs="Times New Roman"/>
                <w:b/>
                <w:sz w:val="24"/>
                <w:szCs w:val="24"/>
                <w:lang w:eastAsia="pl-PL"/>
              </w:rPr>
              <w:t>Łączna wartość netto</w:t>
            </w:r>
            <w:r>
              <w:rPr>
                <w:rFonts w:ascii="Times New Roman" w:eastAsia="Times New Roman" w:hAnsi="Times New Roman" w:cs="Times New Roman"/>
                <w:b/>
                <w:sz w:val="24"/>
                <w:szCs w:val="24"/>
                <w:lang w:eastAsia="pl-PL"/>
              </w:rPr>
              <w:t xml:space="preserve"> dla </w:t>
            </w:r>
            <w:r w:rsidRPr="006E63F9">
              <w:rPr>
                <w:rFonts w:ascii="Times New Roman" w:eastAsia="Times New Roman" w:hAnsi="Times New Roman" w:cs="Times New Roman"/>
                <w:b/>
                <w:sz w:val="24"/>
                <w:szCs w:val="24"/>
                <w:lang w:eastAsia="pl-PL"/>
              </w:rPr>
              <w:t>DOM</w:t>
            </w:r>
            <w:r>
              <w:rPr>
                <w:rFonts w:ascii="Times New Roman" w:eastAsia="Times New Roman" w:hAnsi="Times New Roman" w:cs="Times New Roman"/>
                <w:b/>
                <w:sz w:val="24"/>
                <w:szCs w:val="24"/>
                <w:lang w:eastAsia="pl-PL"/>
              </w:rPr>
              <w:t>U</w:t>
            </w:r>
            <w:r w:rsidRPr="006E63F9">
              <w:rPr>
                <w:rFonts w:ascii="Times New Roman" w:eastAsia="Times New Roman" w:hAnsi="Times New Roman" w:cs="Times New Roman"/>
                <w:b/>
                <w:sz w:val="24"/>
                <w:szCs w:val="24"/>
                <w:lang w:eastAsia="pl-PL"/>
              </w:rPr>
              <w:t xml:space="preserve"> STUDENTA NR </w:t>
            </w:r>
            <w:r>
              <w:rPr>
                <w:rFonts w:ascii="Times New Roman" w:eastAsia="Times New Roman" w:hAnsi="Times New Roman" w:cs="Times New Roman"/>
                <w:b/>
                <w:sz w:val="24"/>
                <w:szCs w:val="24"/>
                <w:lang w:eastAsia="pl-PL"/>
              </w:rPr>
              <w:t>3</w:t>
            </w:r>
          </w:p>
        </w:tc>
        <w:tc>
          <w:tcPr>
            <w:tcW w:w="2359" w:type="dxa"/>
            <w:shd w:val="clear" w:color="auto" w:fill="F2F2F2" w:themeFill="background1" w:themeFillShade="F2"/>
          </w:tcPr>
          <w:p w:rsidR="006E63F9" w:rsidRPr="000F67E1" w:rsidRDefault="006E63F9" w:rsidP="000F67E1">
            <w:pPr>
              <w:spacing w:after="0" w:line="240" w:lineRule="auto"/>
              <w:jc w:val="center"/>
              <w:rPr>
                <w:rFonts w:ascii="Times New Roman" w:eastAsia="Times New Roman" w:hAnsi="Times New Roman" w:cs="Times New Roman"/>
                <w:sz w:val="24"/>
                <w:szCs w:val="24"/>
                <w:lang w:eastAsia="pl-PL"/>
              </w:rPr>
            </w:pPr>
          </w:p>
        </w:tc>
      </w:tr>
      <w:tr w:rsidR="00E60270" w:rsidRPr="000F67E1" w:rsidTr="00AE2500">
        <w:tc>
          <w:tcPr>
            <w:tcW w:w="13892" w:type="dxa"/>
            <w:gridSpan w:val="7"/>
          </w:tcPr>
          <w:p w:rsidR="00E60270" w:rsidRPr="00E60270" w:rsidRDefault="00E60270" w:rsidP="00E60270">
            <w:pPr>
              <w:pStyle w:val="Akapitzlist"/>
              <w:numPr>
                <w:ilvl w:val="0"/>
                <w:numId w:val="72"/>
              </w:numPr>
              <w:jc w:val="center"/>
            </w:pPr>
            <w:r w:rsidRPr="00E60270">
              <w:rPr>
                <w:b/>
              </w:rPr>
              <w:t>DOM STUDENTA NR 5</w:t>
            </w:r>
          </w:p>
        </w:tc>
      </w:tr>
      <w:tr w:rsidR="00E60270" w:rsidRPr="000F67E1" w:rsidTr="00E60270">
        <w:tc>
          <w:tcPr>
            <w:tcW w:w="801" w:type="dxa"/>
          </w:tcPr>
          <w:p w:rsidR="00E60270" w:rsidRPr="00416770" w:rsidRDefault="00E60270" w:rsidP="00E60270">
            <w:pPr>
              <w:spacing w:after="0" w:line="24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VI.1</w:t>
            </w:r>
          </w:p>
        </w:tc>
        <w:tc>
          <w:tcPr>
            <w:tcW w:w="4940" w:type="dxa"/>
          </w:tcPr>
          <w:p w:rsidR="00E60270" w:rsidRPr="000F67E1" w:rsidRDefault="00E60270" w:rsidP="00E60270">
            <w:pPr>
              <w:spacing w:after="0" w:line="240" w:lineRule="auto"/>
              <w:rPr>
                <w:rFonts w:ascii="Times New Roman" w:eastAsia="Times New Roman" w:hAnsi="Times New Roman" w:cs="Times New Roman"/>
                <w:sz w:val="24"/>
                <w:szCs w:val="24"/>
                <w:lang w:eastAsia="pl-PL"/>
              </w:rPr>
            </w:pPr>
            <w:r w:rsidRPr="000F67E1">
              <w:rPr>
                <w:rFonts w:ascii="Times New Roman" w:eastAsia="Times New Roman" w:hAnsi="Times New Roman" w:cs="Times New Roman"/>
                <w:b/>
                <w:sz w:val="24"/>
                <w:szCs w:val="24"/>
                <w:lang w:eastAsia="pl-PL"/>
              </w:rPr>
              <w:t>Koc</w:t>
            </w:r>
            <w:r w:rsidRPr="000F67E1">
              <w:rPr>
                <w:rFonts w:ascii="Times New Roman" w:eastAsia="Times New Roman" w:hAnsi="Times New Roman" w:cs="Times New Roman"/>
                <w:sz w:val="24"/>
                <w:szCs w:val="24"/>
                <w:lang w:eastAsia="pl-PL"/>
              </w:rPr>
              <w:t xml:space="preserve"> poliester 100% o gramaturze 450 – 500 g/m², puszysty, kolory ciepłe, do uzgodnienia przy dostawie</w:t>
            </w:r>
          </w:p>
        </w:tc>
        <w:tc>
          <w:tcPr>
            <w:tcW w:w="1861" w:type="dxa"/>
            <w:vAlign w:val="center"/>
          </w:tcPr>
          <w:p w:rsidR="00E60270" w:rsidRPr="000F67E1" w:rsidRDefault="00E60270" w:rsidP="00E60270">
            <w:pPr>
              <w:spacing w:after="0" w:line="240" w:lineRule="auto"/>
              <w:jc w:val="center"/>
              <w:rPr>
                <w:rFonts w:ascii="Times New Roman" w:eastAsia="Times New Roman" w:hAnsi="Times New Roman" w:cs="Times New Roman"/>
                <w:sz w:val="24"/>
                <w:szCs w:val="24"/>
                <w:lang w:eastAsia="pl-PL"/>
              </w:rPr>
            </w:pPr>
            <w:r w:rsidRPr="000F67E1">
              <w:rPr>
                <w:rFonts w:ascii="Times New Roman" w:eastAsia="Times New Roman" w:hAnsi="Times New Roman" w:cs="Times New Roman"/>
                <w:sz w:val="24"/>
                <w:szCs w:val="24"/>
                <w:lang w:eastAsia="pl-PL"/>
              </w:rPr>
              <w:t>200 x 160</w:t>
            </w:r>
          </w:p>
        </w:tc>
        <w:tc>
          <w:tcPr>
            <w:tcW w:w="848" w:type="dxa"/>
            <w:vAlign w:val="center"/>
          </w:tcPr>
          <w:p w:rsidR="00E60270" w:rsidRPr="000F67E1" w:rsidRDefault="00E60270" w:rsidP="00E60270">
            <w:pPr>
              <w:spacing w:after="0" w:line="240" w:lineRule="auto"/>
              <w:jc w:val="center"/>
              <w:rPr>
                <w:rFonts w:ascii="Times New Roman" w:eastAsia="Times New Roman" w:hAnsi="Times New Roman" w:cs="Times New Roman"/>
                <w:sz w:val="24"/>
                <w:szCs w:val="24"/>
                <w:lang w:eastAsia="pl-PL"/>
              </w:rPr>
            </w:pPr>
            <w:r w:rsidRPr="000F67E1">
              <w:rPr>
                <w:rFonts w:ascii="Times New Roman" w:eastAsia="Times New Roman" w:hAnsi="Times New Roman" w:cs="Times New Roman"/>
                <w:sz w:val="24"/>
                <w:szCs w:val="24"/>
                <w:lang w:eastAsia="pl-PL"/>
              </w:rPr>
              <w:t>---</w:t>
            </w:r>
          </w:p>
        </w:tc>
        <w:tc>
          <w:tcPr>
            <w:tcW w:w="1257" w:type="dxa"/>
            <w:vAlign w:val="center"/>
          </w:tcPr>
          <w:p w:rsidR="00E60270" w:rsidRPr="000F67E1" w:rsidRDefault="00E60270" w:rsidP="00E60270">
            <w:pPr>
              <w:spacing w:after="0" w:line="240" w:lineRule="auto"/>
              <w:jc w:val="center"/>
              <w:rPr>
                <w:rFonts w:ascii="Times New Roman" w:eastAsia="Times New Roman" w:hAnsi="Times New Roman" w:cs="Times New Roman"/>
                <w:sz w:val="24"/>
                <w:szCs w:val="24"/>
                <w:lang w:eastAsia="pl-PL"/>
              </w:rPr>
            </w:pPr>
            <w:r w:rsidRPr="000F67E1">
              <w:rPr>
                <w:rFonts w:ascii="Times New Roman" w:eastAsia="Times New Roman" w:hAnsi="Times New Roman" w:cs="Times New Roman"/>
                <w:sz w:val="24"/>
                <w:szCs w:val="24"/>
                <w:lang w:eastAsia="pl-PL"/>
              </w:rPr>
              <w:t>50</w:t>
            </w:r>
          </w:p>
        </w:tc>
        <w:tc>
          <w:tcPr>
            <w:tcW w:w="1826" w:type="dxa"/>
          </w:tcPr>
          <w:p w:rsidR="00E60270" w:rsidRPr="000F67E1" w:rsidRDefault="00E60270" w:rsidP="00E60270">
            <w:pPr>
              <w:spacing w:after="0" w:line="240" w:lineRule="auto"/>
              <w:jc w:val="center"/>
              <w:rPr>
                <w:rFonts w:ascii="Times New Roman" w:eastAsia="Times New Roman" w:hAnsi="Times New Roman" w:cs="Times New Roman"/>
                <w:sz w:val="24"/>
                <w:szCs w:val="24"/>
                <w:lang w:eastAsia="pl-PL"/>
              </w:rPr>
            </w:pPr>
          </w:p>
        </w:tc>
        <w:tc>
          <w:tcPr>
            <w:tcW w:w="2359" w:type="dxa"/>
          </w:tcPr>
          <w:p w:rsidR="00E60270" w:rsidRPr="000F67E1" w:rsidRDefault="00E60270" w:rsidP="00E60270">
            <w:pPr>
              <w:spacing w:after="0" w:line="240" w:lineRule="auto"/>
              <w:jc w:val="center"/>
              <w:rPr>
                <w:rFonts w:ascii="Times New Roman" w:eastAsia="Times New Roman" w:hAnsi="Times New Roman" w:cs="Times New Roman"/>
                <w:sz w:val="24"/>
                <w:szCs w:val="24"/>
                <w:lang w:eastAsia="pl-PL"/>
              </w:rPr>
            </w:pPr>
          </w:p>
        </w:tc>
      </w:tr>
      <w:tr w:rsidR="00E60270" w:rsidRPr="000F67E1" w:rsidTr="00E60270">
        <w:tc>
          <w:tcPr>
            <w:tcW w:w="801" w:type="dxa"/>
          </w:tcPr>
          <w:p w:rsidR="00E60270" w:rsidRPr="00416770" w:rsidRDefault="00E60270" w:rsidP="00E60270">
            <w:pPr>
              <w:spacing w:after="0" w:line="24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VI.2</w:t>
            </w:r>
          </w:p>
        </w:tc>
        <w:tc>
          <w:tcPr>
            <w:tcW w:w="4940" w:type="dxa"/>
          </w:tcPr>
          <w:p w:rsidR="00E60270" w:rsidRPr="000F67E1" w:rsidRDefault="00E60270" w:rsidP="00E60270">
            <w:pPr>
              <w:spacing w:after="0" w:line="240" w:lineRule="auto"/>
              <w:rPr>
                <w:rFonts w:ascii="Times New Roman" w:eastAsia="Times New Roman" w:hAnsi="Times New Roman" w:cs="Times New Roman"/>
                <w:sz w:val="24"/>
                <w:szCs w:val="24"/>
                <w:lang w:eastAsia="pl-PL"/>
              </w:rPr>
            </w:pPr>
            <w:r w:rsidRPr="000F67E1">
              <w:rPr>
                <w:rFonts w:ascii="Times New Roman" w:eastAsia="Times New Roman" w:hAnsi="Times New Roman" w:cs="Times New Roman"/>
                <w:b/>
                <w:sz w:val="24"/>
                <w:szCs w:val="24"/>
                <w:lang w:eastAsia="pl-PL"/>
              </w:rPr>
              <w:t>Firana</w:t>
            </w:r>
            <w:r w:rsidRPr="000F67E1">
              <w:rPr>
                <w:rFonts w:ascii="Times New Roman" w:eastAsia="Times New Roman" w:hAnsi="Times New Roman" w:cs="Times New Roman"/>
                <w:sz w:val="24"/>
                <w:szCs w:val="24"/>
                <w:lang w:eastAsia="pl-PL"/>
              </w:rPr>
              <w:t xml:space="preserve"> biała, gęsta, gładka z apreturą trudnopalną, z wszytą taśmą marszczącą o szerokości 5 cm , </w:t>
            </w:r>
          </w:p>
        </w:tc>
        <w:tc>
          <w:tcPr>
            <w:tcW w:w="1861" w:type="dxa"/>
            <w:vAlign w:val="center"/>
          </w:tcPr>
          <w:p w:rsidR="00E60270" w:rsidRPr="000F67E1" w:rsidRDefault="00E60270" w:rsidP="00E60270">
            <w:pPr>
              <w:spacing w:after="0" w:line="240" w:lineRule="auto"/>
              <w:jc w:val="center"/>
              <w:rPr>
                <w:rFonts w:ascii="Times New Roman" w:eastAsia="Times New Roman" w:hAnsi="Times New Roman" w:cs="Times New Roman"/>
                <w:sz w:val="24"/>
                <w:szCs w:val="24"/>
                <w:lang w:eastAsia="pl-PL"/>
              </w:rPr>
            </w:pPr>
          </w:p>
          <w:p w:rsidR="00E60270" w:rsidRPr="000F67E1" w:rsidRDefault="00E60270" w:rsidP="00E60270">
            <w:pPr>
              <w:spacing w:after="0" w:line="240" w:lineRule="auto"/>
              <w:jc w:val="center"/>
              <w:rPr>
                <w:rFonts w:ascii="Times New Roman" w:eastAsia="Times New Roman" w:hAnsi="Times New Roman" w:cs="Times New Roman"/>
                <w:sz w:val="24"/>
                <w:szCs w:val="24"/>
                <w:lang w:eastAsia="pl-PL"/>
              </w:rPr>
            </w:pPr>
            <w:r w:rsidRPr="000F67E1">
              <w:rPr>
                <w:rFonts w:ascii="Times New Roman" w:eastAsia="Times New Roman" w:hAnsi="Times New Roman" w:cs="Times New Roman"/>
                <w:sz w:val="24"/>
                <w:szCs w:val="24"/>
                <w:lang w:eastAsia="pl-PL"/>
              </w:rPr>
              <w:t>160x400</w:t>
            </w:r>
          </w:p>
          <w:p w:rsidR="00E60270" w:rsidRPr="000F67E1" w:rsidRDefault="00E60270" w:rsidP="00E60270">
            <w:pPr>
              <w:spacing w:after="0" w:line="240" w:lineRule="auto"/>
              <w:jc w:val="center"/>
              <w:rPr>
                <w:rFonts w:ascii="Times New Roman" w:eastAsia="Times New Roman" w:hAnsi="Times New Roman" w:cs="Times New Roman"/>
                <w:sz w:val="24"/>
                <w:szCs w:val="24"/>
                <w:lang w:eastAsia="pl-PL"/>
              </w:rPr>
            </w:pPr>
          </w:p>
        </w:tc>
        <w:tc>
          <w:tcPr>
            <w:tcW w:w="848" w:type="dxa"/>
            <w:vAlign w:val="center"/>
          </w:tcPr>
          <w:p w:rsidR="00E60270" w:rsidRPr="000F67E1" w:rsidRDefault="00E60270" w:rsidP="00E60270">
            <w:pPr>
              <w:spacing w:after="0" w:line="240" w:lineRule="auto"/>
              <w:jc w:val="center"/>
              <w:rPr>
                <w:rFonts w:ascii="Times New Roman" w:eastAsia="Times New Roman" w:hAnsi="Times New Roman" w:cs="Times New Roman"/>
                <w:sz w:val="24"/>
                <w:szCs w:val="24"/>
                <w:lang w:eastAsia="pl-PL"/>
              </w:rPr>
            </w:pPr>
            <w:r w:rsidRPr="000F67E1">
              <w:rPr>
                <w:rFonts w:ascii="Times New Roman" w:eastAsia="Times New Roman" w:hAnsi="Times New Roman" w:cs="Times New Roman"/>
                <w:sz w:val="24"/>
                <w:szCs w:val="24"/>
                <w:lang w:eastAsia="pl-PL"/>
              </w:rPr>
              <w:t>--</w:t>
            </w:r>
          </w:p>
        </w:tc>
        <w:tc>
          <w:tcPr>
            <w:tcW w:w="1257" w:type="dxa"/>
            <w:vAlign w:val="center"/>
          </w:tcPr>
          <w:p w:rsidR="00E60270" w:rsidRPr="000F67E1" w:rsidRDefault="00E60270" w:rsidP="00E60270">
            <w:pPr>
              <w:spacing w:after="0" w:line="240" w:lineRule="auto"/>
              <w:jc w:val="center"/>
              <w:rPr>
                <w:rFonts w:ascii="Times New Roman" w:eastAsia="Times New Roman" w:hAnsi="Times New Roman" w:cs="Times New Roman"/>
                <w:sz w:val="24"/>
                <w:szCs w:val="24"/>
                <w:lang w:eastAsia="pl-PL"/>
              </w:rPr>
            </w:pPr>
            <w:r w:rsidRPr="000F67E1">
              <w:rPr>
                <w:rFonts w:ascii="Times New Roman" w:eastAsia="Times New Roman" w:hAnsi="Times New Roman" w:cs="Times New Roman"/>
                <w:sz w:val="24"/>
                <w:szCs w:val="24"/>
                <w:lang w:eastAsia="pl-PL"/>
              </w:rPr>
              <w:t>30</w:t>
            </w:r>
          </w:p>
        </w:tc>
        <w:tc>
          <w:tcPr>
            <w:tcW w:w="1826" w:type="dxa"/>
          </w:tcPr>
          <w:p w:rsidR="00E60270" w:rsidRPr="000F67E1" w:rsidRDefault="00E60270" w:rsidP="00E60270">
            <w:pPr>
              <w:spacing w:after="0" w:line="240" w:lineRule="auto"/>
              <w:jc w:val="center"/>
              <w:rPr>
                <w:rFonts w:ascii="Times New Roman" w:eastAsia="Times New Roman" w:hAnsi="Times New Roman" w:cs="Times New Roman"/>
                <w:sz w:val="24"/>
                <w:szCs w:val="24"/>
                <w:lang w:eastAsia="pl-PL"/>
              </w:rPr>
            </w:pPr>
          </w:p>
        </w:tc>
        <w:tc>
          <w:tcPr>
            <w:tcW w:w="2359" w:type="dxa"/>
          </w:tcPr>
          <w:p w:rsidR="00E60270" w:rsidRPr="000F67E1" w:rsidRDefault="00E60270" w:rsidP="00E60270">
            <w:pPr>
              <w:spacing w:after="0" w:line="240" w:lineRule="auto"/>
              <w:jc w:val="center"/>
              <w:rPr>
                <w:rFonts w:ascii="Times New Roman" w:eastAsia="Times New Roman" w:hAnsi="Times New Roman" w:cs="Times New Roman"/>
                <w:sz w:val="24"/>
                <w:szCs w:val="24"/>
                <w:lang w:eastAsia="pl-PL"/>
              </w:rPr>
            </w:pPr>
          </w:p>
        </w:tc>
      </w:tr>
      <w:tr w:rsidR="00E60270" w:rsidRPr="000F67E1" w:rsidTr="00E60270">
        <w:tc>
          <w:tcPr>
            <w:tcW w:w="801" w:type="dxa"/>
          </w:tcPr>
          <w:p w:rsidR="00E60270" w:rsidRPr="00416770" w:rsidRDefault="00E60270" w:rsidP="00E60270">
            <w:pPr>
              <w:spacing w:after="0" w:line="24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VI.3</w:t>
            </w:r>
          </w:p>
        </w:tc>
        <w:tc>
          <w:tcPr>
            <w:tcW w:w="4940" w:type="dxa"/>
          </w:tcPr>
          <w:p w:rsidR="00E60270" w:rsidRPr="000F67E1" w:rsidRDefault="00E60270" w:rsidP="00E60270">
            <w:pPr>
              <w:spacing w:after="0" w:line="240" w:lineRule="auto"/>
              <w:rPr>
                <w:rFonts w:ascii="Times New Roman" w:eastAsia="Times New Roman" w:hAnsi="Times New Roman" w:cs="Times New Roman"/>
                <w:b/>
                <w:sz w:val="24"/>
                <w:szCs w:val="24"/>
                <w:lang w:eastAsia="pl-PL"/>
              </w:rPr>
            </w:pPr>
            <w:r w:rsidRPr="000F67E1">
              <w:rPr>
                <w:rFonts w:ascii="Times New Roman" w:eastAsia="Times New Roman" w:hAnsi="Times New Roman" w:cs="Times New Roman"/>
                <w:b/>
                <w:sz w:val="24"/>
                <w:szCs w:val="24"/>
                <w:lang w:eastAsia="pl-PL"/>
              </w:rPr>
              <w:t>Firana</w:t>
            </w:r>
            <w:r w:rsidRPr="000F67E1">
              <w:rPr>
                <w:rFonts w:ascii="Times New Roman" w:eastAsia="Times New Roman" w:hAnsi="Times New Roman" w:cs="Times New Roman"/>
                <w:sz w:val="24"/>
                <w:szCs w:val="24"/>
                <w:lang w:eastAsia="pl-PL"/>
              </w:rPr>
              <w:t xml:space="preserve"> biała, gęsta, gładka z apreturą trudnopalną, z wszytą taśmą marszczącą o szerokości 5 cm ,</w:t>
            </w:r>
          </w:p>
        </w:tc>
        <w:tc>
          <w:tcPr>
            <w:tcW w:w="1861" w:type="dxa"/>
            <w:vAlign w:val="center"/>
          </w:tcPr>
          <w:p w:rsidR="00E60270" w:rsidRPr="000F67E1" w:rsidRDefault="00E60270" w:rsidP="00E60270">
            <w:pPr>
              <w:spacing w:after="0" w:line="240" w:lineRule="auto"/>
              <w:jc w:val="center"/>
              <w:rPr>
                <w:rFonts w:ascii="Times New Roman" w:eastAsia="Times New Roman" w:hAnsi="Times New Roman" w:cs="Times New Roman"/>
                <w:sz w:val="24"/>
                <w:szCs w:val="24"/>
                <w:lang w:eastAsia="pl-PL"/>
              </w:rPr>
            </w:pPr>
            <w:r w:rsidRPr="000F67E1">
              <w:rPr>
                <w:rFonts w:ascii="Times New Roman" w:eastAsia="Times New Roman" w:hAnsi="Times New Roman" w:cs="Times New Roman"/>
                <w:sz w:val="24"/>
                <w:szCs w:val="24"/>
                <w:lang w:eastAsia="pl-PL"/>
              </w:rPr>
              <w:t>130x300</w:t>
            </w:r>
          </w:p>
        </w:tc>
        <w:tc>
          <w:tcPr>
            <w:tcW w:w="848" w:type="dxa"/>
            <w:vAlign w:val="center"/>
          </w:tcPr>
          <w:p w:rsidR="00E60270" w:rsidRPr="000F67E1" w:rsidRDefault="00E60270" w:rsidP="00E60270">
            <w:pPr>
              <w:spacing w:after="0" w:line="240" w:lineRule="auto"/>
              <w:jc w:val="center"/>
              <w:rPr>
                <w:rFonts w:ascii="Times New Roman" w:eastAsia="Times New Roman" w:hAnsi="Times New Roman" w:cs="Times New Roman"/>
                <w:sz w:val="24"/>
                <w:szCs w:val="24"/>
                <w:lang w:eastAsia="pl-PL"/>
              </w:rPr>
            </w:pPr>
            <w:r w:rsidRPr="000F67E1">
              <w:rPr>
                <w:rFonts w:ascii="Times New Roman" w:eastAsia="Times New Roman" w:hAnsi="Times New Roman" w:cs="Times New Roman"/>
                <w:sz w:val="24"/>
                <w:szCs w:val="24"/>
                <w:lang w:eastAsia="pl-PL"/>
              </w:rPr>
              <w:t>---</w:t>
            </w:r>
          </w:p>
        </w:tc>
        <w:tc>
          <w:tcPr>
            <w:tcW w:w="1257" w:type="dxa"/>
            <w:vAlign w:val="center"/>
          </w:tcPr>
          <w:p w:rsidR="00E60270" w:rsidRPr="000F67E1" w:rsidRDefault="00E60270" w:rsidP="00E60270">
            <w:pPr>
              <w:spacing w:after="0" w:line="240" w:lineRule="auto"/>
              <w:jc w:val="center"/>
              <w:rPr>
                <w:rFonts w:ascii="Times New Roman" w:eastAsia="Times New Roman" w:hAnsi="Times New Roman" w:cs="Times New Roman"/>
                <w:sz w:val="24"/>
                <w:szCs w:val="24"/>
                <w:lang w:eastAsia="pl-PL"/>
              </w:rPr>
            </w:pPr>
            <w:r w:rsidRPr="000F67E1">
              <w:rPr>
                <w:rFonts w:ascii="Times New Roman" w:eastAsia="Times New Roman" w:hAnsi="Times New Roman" w:cs="Times New Roman"/>
                <w:sz w:val="24"/>
                <w:szCs w:val="24"/>
                <w:lang w:eastAsia="pl-PL"/>
              </w:rPr>
              <w:t>15</w:t>
            </w:r>
          </w:p>
        </w:tc>
        <w:tc>
          <w:tcPr>
            <w:tcW w:w="1826" w:type="dxa"/>
          </w:tcPr>
          <w:p w:rsidR="00E60270" w:rsidRPr="000F67E1" w:rsidRDefault="00E60270" w:rsidP="00E60270">
            <w:pPr>
              <w:spacing w:after="0" w:line="240" w:lineRule="auto"/>
              <w:jc w:val="center"/>
              <w:rPr>
                <w:rFonts w:ascii="Times New Roman" w:eastAsia="Times New Roman" w:hAnsi="Times New Roman" w:cs="Times New Roman"/>
                <w:sz w:val="24"/>
                <w:szCs w:val="24"/>
                <w:lang w:eastAsia="pl-PL"/>
              </w:rPr>
            </w:pPr>
          </w:p>
        </w:tc>
        <w:tc>
          <w:tcPr>
            <w:tcW w:w="2359" w:type="dxa"/>
          </w:tcPr>
          <w:p w:rsidR="00E60270" w:rsidRPr="000F67E1" w:rsidRDefault="00E60270" w:rsidP="00E60270">
            <w:pPr>
              <w:spacing w:after="0" w:line="240" w:lineRule="auto"/>
              <w:jc w:val="center"/>
              <w:rPr>
                <w:rFonts w:ascii="Times New Roman" w:eastAsia="Times New Roman" w:hAnsi="Times New Roman" w:cs="Times New Roman"/>
                <w:sz w:val="24"/>
                <w:szCs w:val="24"/>
                <w:lang w:eastAsia="pl-PL"/>
              </w:rPr>
            </w:pPr>
          </w:p>
        </w:tc>
      </w:tr>
      <w:tr w:rsidR="00E60270" w:rsidRPr="000F67E1" w:rsidTr="00E60270">
        <w:tc>
          <w:tcPr>
            <w:tcW w:w="801" w:type="dxa"/>
          </w:tcPr>
          <w:p w:rsidR="00E60270" w:rsidRPr="00416770" w:rsidRDefault="00E60270" w:rsidP="00E60270">
            <w:pPr>
              <w:spacing w:after="0" w:line="24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VI.4</w:t>
            </w:r>
          </w:p>
        </w:tc>
        <w:tc>
          <w:tcPr>
            <w:tcW w:w="4940" w:type="dxa"/>
          </w:tcPr>
          <w:p w:rsidR="00E60270" w:rsidRPr="000F67E1" w:rsidRDefault="00E60270" w:rsidP="00E60270">
            <w:pPr>
              <w:spacing w:after="0" w:line="240" w:lineRule="auto"/>
              <w:rPr>
                <w:rFonts w:ascii="Times New Roman" w:eastAsia="Times New Roman" w:hAnsi="Times New Roman" w:cs="Times New Roman"/>
                <w:sz w:val="24"/>
                <w:szCs w:val="24"/>
                <w:lang w:eastAsia="pl-PL"/>
              </w:rPr>
            </w:pPr>
            <w:r w:rsidRPr="000F67E1">
              <w:rPr>
                <w:rFonts w:ascii="Times New Roman" w:eastAsia="Times New Roman" w:hAnsi="Times New Roman" w:cs="Times New Roman"/>
                <w:b/>
                <w:sz w:val="24"/>
                <w:szCs w:val="24"/>
                <w:lang w:eastAsia="pl-PL"/>
              </w:rPr>
              <w:t>Zasłona</w:t>
            </w:r>
            <w:r w:rsidRPr="000F67E1">
              <w:rPr>
                <w:rFonts w:ascii="Times New Roman" w:eastAsia="Times New Roman" w:hAnsi="Times New Roman" w:cs="Times New Roman"/>
                <w:sz w:val="24"/>
                <w:szCs w:val="24"/>
                <w:lang w:eastAsia="pl-PL"/>
              </w:rPr>
              <w:t xml:space="preserve"> , materiał zaciemniający z apreturą trudnopalną, o gramaturze 250g/ m, poliester 100%  lub analogiczny, z taśmą marszczącą,  kolor do uzgodnienia przy dostawie.</w:t>
            </w:r>
          </w:p>
        </w:tc>
        <w:tc>
          <w:tcPr>
            <w:tcW w:w="1861" w:type="dxa"/>
            <w:vAlign w:val="center"/>
          </w:tcPr>
          <w:p w:rsidR="00E60270" w:rsidRPr="000F67E1" w:rsidRDefault="00E60270" w:rsidP="00E60270">
            <w:pPr>
              <w:spacing w:after="0" w:line="240" w:lineRule="auto"/>
              <w:jc w:val="center"/>
              <w:rPr>
                <w:rFonts w:ascii="Times New Roman" w:eastAsia="Times New Roman" w:hAnsi="Times New Roman" w:cs="Times New Roman"/>
                <w:sz w:val="24"/>
                <w:szCs w:val="24"/>
                <w:lang w:eastAsia="pl-PL"/>
              </w:rPr>
            </w:pPr>
            <w:r w:rsidRPr="000F67E1">
              <w:rPr>
                <w:rFonts w:ascii="Times New Roman" w:eastAsia="Times New Roman" w:hAnsi="Times New Roman" w:cs="Times New Roman"/>
                <w:sz w:val="24"/>
                <w:szCs w:val="24"/>
                <w:lang w:eastAsia="pl-PL"/>
              </w:rPr>
              <w:t>150x160</w:t>
            </w:r>
          </w:p>
        </w:tc>
        <w:tc>
          <w:tcPr>
            <w:tcW w:w="848" w:type="dxa"/>
            <w:vAlign w:val="center"/>
          </w:tcPr>
          <w:p w:rsidR="00E60270" w:rsidRPr="000F67E1" w:rsidRDefault="00E60270" w:rsidP="00E60270">
            <w:pPr>
              <w:spacing w:after="0" w:line="240" w:lineRule="auto"/>
              <w:jc w:val="center"/>
              <w:rPr>
                <w:rFonts w:ascii="Times New Roman" w:eastAsia="Times New Roman" w:hAnsi="Times New Roman" w:cs="Times New Roman"/>
                <w:sz w:val="24"/>
                <w:szCs w:val="24"/>
                <w:lang w:eastAsia="pl-PL"/>
              </w:rPr>
            </w:pPr>
            <w:r w:rsidRPr="000F67E1">
              <w:rPr>
                <w:rFonts w:ascii="Times New Roman" w:eastAsia="Times New Roman" w:hAnsi="Times New Roman" w:cs="Times New Roman"/>
                <w:sz w:val="24"/>
                <w:szCs w:val="24"/>
                <w:lang w:eastAsia="pl-PL"/>
              </w:rPr>
              <w:t>--</w:t>
            </w:r>
          </w:p>
        </w:tc>
        <w:tc>
          <w:tcPr>
            <w:tcW w:w="1257" w:type="dxa"/>
            <w:vAlign w:val="center"/>
          </w:tcPr>
          <w:p w:rsidR="00E60270" w:rsidRPr="000F67E1" w:rsidRDefault="00E60270" w:rsidP="00E60270">
            <w:pPr>
              <w:spacing w:after="0" w:line="240" w:lineRule="auto"/>
              <w:jc w:val="center"/>
              <w:rPr>
                <w:rFonts w:ascii="Times New Roman" w:eastAsia="Times New Roman" w:hAnsi="Times New Roman" w:cs="Times New Roman"/>
                <w:sz w:val="24"/>
                <w:szCs w:val="24"/>
                <w:lang w:eastAsia="pl-PL"/>
              </w:rPr>
            </w:pPr>
            <w:r w:rsidRPr="000F67E1">
              <w:rPr>
                <w:rFonts w:ascii="Times New Roman" w:eastAsia="Times New Roman" w:hAnsi="Times New Roman" w:cs="Times New Roman"/>
                <w:sz w:val="24"/>
                <w:szCs w:val="24"/>
                <w:lang w:eastAsia="pl-PL"/>
              </w:rPr>
              <w:t>40</w:t>
            </w:r>
          </w:p>
        </w:tc>
        <w:tc>
          <w:tcPr>
            <w:tcW w:w="1826" w:type="dxa"/>
          </w:tcPr>
          <w:p w:rsidR="00E60270" w:rsidRPr="000F67E1" w:rsidRDefault="00E60270" w:rsidP="00E60270">
            <w:pPr>
              <w:spacing w:after="0" w:line="240" w:lineRule="auto"/>
              <w:jc w:val="center"/>
              <w:rPr>
                <w:rFonts w:ascii="Times New Roman" w:eastAsia="Times New Roman" w:hAnsi="Times New Roman" w:cs="Times New Roman"/>
                <w:sz w:val="24"/>
                <w:szCs w:val="24"/>
                <w:lang w:eastAsia="pl-PL"/>
              </w:rPr>
            </w:pPr>
          </w:p>
        </w:tc>
        <w:tc>
          <w:tcPr>
            <w:tcW w:w="2359" w:type="dxa"/>
          </w:tcPr>
          <w:p w:rsidR="00E60270" w:rsidRPr="000F67E1" w:rsidRDefault="00E60270" w:rsidP="00E60270">
            <w:pPr>
              <w:spacing w:after="0" w:line="240" w:lineRule="auto"/>
              <w:jc w:val="center"/>
              <w:rPr>
                <w:rFonts w:ascii="Times New Roman" w:eastAsia="Times New Roman" w:hAnsi="Times New Roman" w:cs="Times New Roman"/>
                <w:sz w:val="24"/>
                <w:szCs w:val="24"/>
                <w:lang w:eastAsia="pl-PL"/>
              </w:rPr>
            </w:pPr>
          </w:p>
        </w:tc>
      </w:tr>
      <w:tr w:rsidR="00E60270" w:rsidRPr="000F67E1" w:rsidTr="00E60270">
        <w:tc>
          <w:tcPr>
            <w:tcW w:w="801" w:type="dxa"/>
          </w:tcPr>
          <w:p w:rsidR="00E60270" w:rsidRPr="00416770" w:rsidRDefault="00E60270" w:rsidP="00E60270">
            <w:pPr>
              <w:spacing w:after="0" w:line="24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VI.5</w:t>
            </w:r>
          </w:p>
        </w:tc>
        <w:tc>
          <w:tcPr>
            <w:tcW w:w="4940" w:type="dxa"/>
          </w:tcPr>
          <w:p w:rsidR="00E60270" w:rsidRPr="000F67E1" w:rsidRDefault="00E60270" w:rsidP="00E60270">
            <w:pPr>
              <w:spacing w:after="0" w:line="240" w:lineRule="auto"/>
              <w:rPr>
                <w:rFonts w:ascii="Times New Roman" w:eastAsia="Times New Roman" w:hAnsi="Times New Roman" w:cs="Times New Roman"/>
                <w:sz w:val="24"/>
                <w:szCs w:val="24"/>
                <w:lang w:eastAsia="pl-PL"/>
              </w:rPr>
            </w:pPr>
            <w:r w:rsidRPr="000F67E1">
              <w:rPr>
                <w:rFonts w:ascii="Times New Roman" w:eastAsia="Times New Roman" w:hAnsi="Times New Roman" w:cs="Times New Roman"/>
                <w:b/>
                <w:sz w:val="24"/>
                <w:szCs w:val="24"/>
                <w:lang w:eastAsia="pl-PL"/>
              </w:rPr>
              <w:t xml:space="preserve">Obrus </w:t>
            </w:r>
            <w:r w:rsidRPr="000F67E1">
              <w:rPr>
                <w:rFonts w:ascii="Times New Roman" w:eastAsia="Times New Roman" w:hAnsi="Times New Roman" w:cs="Times New Roman"/>
                <w:sz w:val="24"/>
                <w:szCs w:val="24"/>
                <w:lang w:eastAsia="pl-PL"/>
              </w:rPr>
              <w:t xml:space="preserve">–serweta żakardowa, o gramaturze 160g/m²plamo-odporny, odporny na odbarwienia, kolor do uzgodnienia przy dostawie              </w:t>
            </w:r>
          </w:p>
        </w:tc>
        <w:tc>
          <w:tcPr>
            <w:tcW w:w="1861" w:type="dxa"/>
            <w:vAlign w:val="center"/>
          </w:tcPr>
          <w:p w:rsidR="00E60270" w:rsidRPr="000F67E1" w:rsidRDefault="00E60270" w:rsidP="00E60270">
            <w:pPr>
              <w:spacing w:after="0" w:line="240" w:lineRule="auto"/>
              <w:jc w:val="center"/>
              <w:rPr>
                <w:rFonts w:ascii="Times New Roman" w:eastAsia="Times New Roman" w:hAnsi="Times New Roman" w:cs="Times New Roman"/>
                <w:sz w:val="24"/>
                <w:szCs w:val="24"/>
                <w:lang w:eastAsia="pl-PL"/>
              </w:rPr>
            </w:pPr>
            <w:r w:rsidRPr="000F67E1">
              <w:rPr>
                <w:rFonts w:ascii="Times New Roman" w:eastAsia="Times New Roman" w:hAnsi="Times New Roman" w:cs="Times New Roman"/>
                <w:sz w:val="24"/>
                <w:szCs w:val="24"/>
                <w:lang w:eastAsia="pl-PL"/>
              </w:rPr>
              <w:t>120 x 120</w:t>
            </w:r>
          </w:p>
        </w:tc>
        <w:tc>
          <w:tcPr>
            <w:tcW w:w="848" w:type="dxa"/>
            <w:vAlign w:val="center"/>
          </w:tcPr>
          <w:p w:rsidR="00E60270" w:rsidRPr="000F67E1" w:rsidRDefault="00E60270" w:rsidP="00E60270">
            <w:pPr>
              <w:spacing w:after="0" w:line="240" w:lineRule="auto"/>
              <w:jc w:val="center"/>
              <w:rPr>
                <w:rFonts w:ascii="Times New Roman" w:eastAsia="Times New Roman" w:hAnsi="Times New Roman" w:cs="Times New Roman"/>
                <w:sz w:val="24"/>
                <w:szCs w:val="24"/>
                <w:lang w:eastAsia="pl-PL"/>
              </w:rPr>
            </w:pPr>
            <w:r w:rsidRPr="000F67E1">
              <w:rPr>
                <w:rFonts w:ascii="Times New Roman" w:eastAsia="Times New Roman" w:hAnsi="Times New Roman" w:cs="Times New Roman"/>
                <w:sz w:val="24"/>
                <w:szCs w:val="24"/>
                <w:lang w:eastAsia="pl-PL"/>
              </w:rPr>
              <w:t>--</w:t>
            </w:r>
          </w:p>
        </w:tc>
        <w:tc>
          <w:tcPr>
            <w:tcW w:w="1257" w:type="dxa"/>
            <w:vAlign w:val="center"/>
          </w:tcPr>
          <w:p w:rsidR="00E60270" w:rsidRPr="000F67E1" w:rsidRDefault="00E60270" w:rsidP="00E60270">
            <w:pPr>
              <w:spacing w:after="0" w:line="240" w:lineRule="auto"/>
              <w:jc w:val="center"/>
              <w:rPr>
                <w:rFonts w:ascii="Times New Roman" w:eastAsia="Times New Roman" w:hAnsi="Times New Roman" w:cs="Times New Roman"/>
                <w:sz w:val="24"/>
                <w:szCs w:val="24"/>
                <w:lang w:eastAsia="pl-PL"/>
              </w:rPr>
            </w:pPr>
            <w:r w:rsidRPr="000F67E1">
              <w:rPr>
                <w:rFonts w:ascii="Times New Roman" w:eastAsia="Times New Roman" w:hAnsi="Times New Roman" w:cs="Times New Roman"/>
                <w:sz w:val="24"/>
                <w:szCs w:val="24"/>
                <w:lang w:eastAsia="pl-PL"/>
              </w:rPr>
              <w:t>30</w:t>
            </w:r>
          </w:p>
        </w:tc>
        <w:tc>
          <w:tcPr>
            <w:tcW w:w="1826" w:type="dxa"/>
          </w:tcPr>
          <w:p w:rsidR="00E60270" w:rsidRPr="000F67E1" w:rsidRDefault="00E60270" w:rsidP="00E60270">
            <w:pPr>
              <w:spacing w:after="0" w:line="240" w:lineRule="auto"/>
              <w:jc w:val="center"/>
              <w:rPr>
                <w:rFonts w:ascii="Times New Roman" w:eastAsia="Times New Roman" w:hAnsi="Times New Roman" w:cs="Times New Roman"/>
                <w:sz w:val="24"/>
                <w:szCs w:val="24"/>
                <w:lang w:eastAsia="pl-PL"/>
              </w:rPr>
            </w:pPr>
          </w:p>
        </w:tc>
        <w:tc>
          <w:tcPr>
            <w:tcW w:w="2359" w:type="dxa"/>
          </w:tcPr>
          <w:p w:rsidR="00E60270" w:rsidRPr="000F67E1" w:rsidRDefault="00E60270" w:rsidP="00E60270">
            <w:pPr>
              <w:spacing w:after="0" w:line="240" w:lineRule="auto"/>
              <w:jc w:val="center"/>
              <w:rPr>
                <w:rFonts w:ascii="Times New Roman" w:eastAsia="Times New Roman" w:hAnsi="Times New Roman" w:cs="Times New Roman"/>
                <w:sz w:val="24"/>
                <w:szCs w:val="24"/>
                <w:lang w:eastAsia="pl-PL"/>
              </w:rPr>
            </w:pPr>
          </w:p>
        </w:tc>
      </w:tr>
      <w:tr w:rsidR="00E60270" w:rsidRPr="000F67E1" w:rsidTr="00E60270">
        <w:tc>
          <w:tcPr>
            <w:tcW w:w="801" w:type="dxa"/>
            <w:shd w:val="clear" w:color="auto" w:fill="F2F2F2" w:themeFill="background1" w:themeFillShade="F2"/>
          </w:tcPr>
          <w:p w:rsidR="00E60270" w:rsidRPr="00416770" w:rsidRDefault="00E60270" w:rsidP="000F67E1">
            <w:pPr>
              <w:spacing w:after="0" w:line="24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VI.6</w:t>
            </w:r>
          </w:p>
        </w:tc>
        <w:tc>
          <w:tcPr>
            <w:tcW w:w="10732" w:type="dxa"/>
            <w:gridSpan w:val="5"/>
            <w:shd w:val="clear" w:color="auto" w:fill="F2F2F2" w:themeFill="background1" w:themeFillShade="F2"/>
          </w:tcPr>
          <w:p w:rsidR="00E60270" w:rsidRPr="000F67E1" w:rsidRDefault="00E60270" w:rsidP="00E60270">
            <w:pPr>
              <w:spacing w:after="0" w:line="240" w:lineRule="auto"/>
              <w:jc w:val="right"/>
              <w:rPr>
                <w:rFonts w:ascii="Times New Roman" w:eastAsia="Times New Roman" w:hAnsi="Times New Roman" w:cs="Times New Roman"/>
                <w:sz w:val="24"/>
                <w:szCs w:val="24"/>
                <w:lang w:eastAsia="pl-PL"/>
              </w:rPr>
            </w:pPr>
            <w:r w:rsidRPr="004439F6">
              <w:rPr>
                <w:rFonts w:ascii="Times New Roman" w:eastAsia="Times New Roman" w:hAnsi="Times New Roman" w:cs="Times New Roman"/>
                <w:b/>
                <w:sz w:val="24"/>
                <w:szCs w:val="24"/>
                <w:lang w:eastAsia="pl-PL"/>
              </w:rPr>
              <w:t>Łączna wartość netto</w:t>
            </w:r>
            <w:r>
              <w:rPr>
                <w:rFonts w:ascii="Times New Roman" w:eastAsia="Times New Roman" w:hAnsi="Times New Roman" w:cs="Times New Roman"/>
                <w:b/>
                <w:sz w:val="24"/>
                <w:szCs w:val="24"/>
                <w:lang w:eastAsia="pl-PL"/>
              </w:rPr>
              <w:t xml:space="preserve"> dla </w:t>
            </w:r>
            <w:r w:rsidRPr="006E63F9">
              <w:rPr>
                <w:rFonts w:ascii="Times New Roman" w:eastAsia="Times New Roman" w:hAnsi="Times New Roman" w:cs="Times New Roman"/>
                <w:b/>
                <w:sz w:val="24"/>
                <w:szCs w:val="24"/>
                <w:lang w:eastAsia="pl-PL"/>
              </w:rPr>
              <w:t>DOM</w:t>
            </w:r>
            <w:r>
              <w:rPr>
                <w:rFonts w:ascii="Times New Roman" w:eastAsia="Times New Roman" w:hAnsi="Times New Roman" w:cs="Times New Roman"/>
                <w:b/>
                <w:sz w:val="24"/>
                <w:szCs w:val="24"/>
                <w:lang w:eastAsia="pl-PL"/>
              </w:rPr>
              <w:t>U</w:t>
            </w:r>
            <w:r w:rsidRPr="006E63F9">
              <w:rPr>
                <w:rFonts w:ascii="Times New Roman" w:eastAsia="Times New Roman" w:hAnsi="Times New Roman" w:cs="Times New Roman"/>
                <w:b/>
                <w:sz w:val="24"/>
                <w:szCs w:val="24"/>
                <w:lang w:eastAsia="pl-PL"/>
              </w:rPr>
              <w:t xml:space="preserve"> STUDENTA NR </w:t>
            </w:r>
            <w:r>
              <w:rPr>
                <w:rFonts w:ascii="Times New Roman" w:eastAsia="Times New Roman" w:hAnsi="Times New Roman" w:cs="Times New Roman"/>
                <w:b/>
                <w:sz w:val="24"/>
                <w:szCs w:val="24"/>
                <w:lang w:eastAsia="pl-PL"/>
              </w:rPr>
              <w:t>5</w:t>
            </w:r>
          </w:p>
        </w:tc>
        <w:tc>
          <w:tcPr>
            <w:tcW w:w="2359" w:type="dxa"/>
            <w:shd w:val="clear" w:color="auto" w:fill="F2F2F2" w:themeFill="background1" w:themeFillShade="F2"/>
          </w:tcPr>
          <w:p w:rsidR="00E60270" w:rsidRPr="000F67E1" w:rsidRDefault="00E60270" w:rsidP="000F67E1">
            <w:pPr>
              <w:spacing w:after="0" w:line="240" w:lineRule="auto"/>
              <w:jc w:val="center"/>
              <w:rPr>
                <w:rFonts w:ascii="Times New Roman" w:eastAsia="Times New Roman" w:hAnsi="Times New Roman" w:cs="Times New Roman"/>
                <w:sz w:val="24"/>
                <w:szCs w:val="24"/>
                <w:lang w:eastAsia="pl-PL"/>
              </w:rPr>
            </w:pPr>
          </w:p>
        </w:tc>
      </w:tr>
      <w:tr w:rsidR="00E60270" w:rsidRPr="000F67E1" w:rsidTr="00AE2500">
        <w:tc>
          <w:tcPr>
            <w:tcW w:w="13892" w:type="dxa"/>
            <w:gridSpan w:val="7"/>
          </w:tcPr>
          <w:p w:rsidR="00E60270" w:rsidRPr="00E60270" w:rsidRDefault="00E60270" w:rsidP="00E60270">
            <w:pPr>
              <w:pStyle w:val="Akapitzlist"/>
              <w:numPr>
                <w:ilvl w:val="0"/>
                <w:numId w:val="72"/>
              </w:numPr>
              <w:jc w:val="center"/>
              <w:rPr>
                <w:rFonts w:eastAsia="Calibri"/>
                <w:b/>
              </w:rPr>
            </w:pPr>
            <w:r w:rsidRPr="00E60270">
              <w:rPr>
                <w:rFonts w:eastAsia="Calibri"/>
                <w:b/>
              </w:rPr>
              <w:t>DOM  PRACY TWÓRCZEJ I WYPOCZYNKU „ SZELIGÓWKA”</w:t>
            </w:r>
          </w:p>
        </w:tc>
      </w:tr>
      <w:tr w:rsidR="00E60270" w:rsidRPr="000F67E1" w:rsidTr="00E60270">
        <w:tc>
          <w:tcPr>
            <w:tcW w:w="801" w:type="dxa"/>
          </w:tcPr>
          <w:p w:rsidR="00E60270" w:rsidRPr="00416770" w:rsidRDefault="00E60270" w:rsidP="00E60270">
            <w:pPr>
              <w:spacing w:after="0" w:line="24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lastRenderedPageBreak/>
              <w:t>VII.1</w:t>
            </w:r>
          </w:p>
        </w:tc>
        <w:tc>
          <w:tcPr>
            <w:tcW w:w="4940" w:type="dxa"/>
          </w:tcPr>
          <w:p w:rsidR="00E60270" w:rsidRPr="000F67E1" w:rsidRDefault="00E60270" w:rsidP="00E60270">
            <w:pPr>
              <w:spacing w:after="0" w:line="240" w:lineRule="auto"/>
              <w:rPr>
                <w:rFonts w:ascii="Times New Roman" w:eastAsia="Times New Roman" w:hAnsi="Times New Roman" w:cs="Times New Roman"/>
                <w:sz w:val="24"/>
                <w:szCs w:val="24"/>
                <w:lang w:eastAsia="pl-PL"/>
              </w:rPr>
            </w:pPr>
            <w:r w:rsidRPr="000F67E1">
              <w:rPr>
                <w:rFonts w:ascii="Times New Roman" w:eastAsia="Times New Roman" w:hAnsi="Times New Roman" w:cs="Times New Roman"/>
                <w:b/>
                <w:sz w:val="24"/>
                <w:szCs w:val="24"/>
                <w:lang w:eastAsia="pl-PL"/>
              </w:rPr>
              <w:t xml:space="preserve">Zasłona – </w:t>
            </w:r>
            <w:r w:rsidRPr="000F67E1">
              <w:rPr>
                <w:rFonts w:ascii="Times New Roman" w:eastAsia="Times New Roman" w:hAnsi="Times New Roman" w:cs="Times New Roman"/>
                <w:sz w:val="24"/>
                <w:szCs w:val="24"/>
                <w:lang w:eastAsia="pl-PL"/>
              </w:rPr>
              <w:t>krepa, wzór tybet góralski, drobne kwiaty, gramatura nie mniej niż 140g/m², z apreturą trudnopalną, kolor do uzgodnienia przy dostawie, z wszytą taśmą marszczącą szer. 5 cm ( marszczenie  swobodne typu smok)</w:t>
            </w:r>
          </w:p>
        </w:tc>
        <w:tc>
          <w:tcPr>
            <w:tcW w:w="1861" w:type="dxa"/>
            <w:vAlign w:val="center"/>
          </w:tcPr>
          <w:p w:rsidR="00E60270" w:rsidRPr="000F67E1" w:rsidRDefault="00E60270" w:rsidP="00E60270">
            <w:pPr>
              <w:spacing w:after="0" w:line="240" w:lineRule="auto"/>
              <w:jc w:val="center"/>
              <w:rPr>
                <w:rFonts w:ascii="Times New Roman" w:eastAsia="Times New Roman" w:hAnsi="Times New Roman" w:cs="Times New Roman"/>
                <w:sz w:val="24"/>
                <w:szCs w:val="24"/>
                <w:lang w:eastAsia="pl-PL"/>
              </w:rPr>
            </w:pPr>
          </w:p>
          <w:p w:rsidR="00E60270" w:rsidRPr="000F67E1" w:rsidRDefault="00E60270" w:rsidP="00E60270">
            <w:pPr>
              <w:spacing w:after="0" w:line="240" w:lineRule="auto"/>
              <w:jc w:val="center"/>
              <w:rPr>
                <w:rFonts w:ascii="Times New Roman" w:eastAsia="Times New Roman" w:hAnsi="Times New Roman" w:cs="Times New Roman"/>
                <w:sz w:val="24"/>
                <w:szCs w:val="24"/>
                <w:lang w:eastAsia="pl-PL"/>
              </w:rPr>
            </w:pPr>
            <w:r w:rsidRPr="000F67E1">
              <w:rPr>
                <w:rFonts w:ascii="Times New Roman" w:eastAsia="Times New Roman" w:hAnsi="Times New Roman" w:cs="Times New Roman"/>
                <w:sz w:val="24"/>
                <w:szCs w:val="24"/>
                <w:lang w:eastAsia="pl-PL"/>
              </w:rPr>
              <w:t>123 x 140</w:t>
            </w:r>
          </w:p>
          <w:p w:rsidR="00E60270" w:rsidRPr="000F67E1" w:rsidRDefault="00E60270" w:rsidP="00E60270">
            <w:pPr>
              <w:spacing w:after="0" w:line="240" w:lineRule="auto"/>
              <w:jc w:val="center"/>
              <w:rPr>
                <w:rFonts w:ascii="Times New Roman" w:eastAsia="Times New Roman" w:hAnsi="Times New Roman" w:cs="Times New Roman"/>
                <w:sz w:val="24"/>
                <w:szCs w:val="24"/>
                <w:lang w:eastAsia="pl-PL"/>
              </w:rPr>
            </w:pPr>
          </w:p>
        </w:tc>
        <w:tc>
          <w:tcPr>
            <w:tcW w:w="848" w:type="dxa"/>
            <w:vAlign w:val="center"/>
          </w:tcPr>
          <w:p w:rsidR="00E60270" w:rsidRPr="000F67E1" w:rsidRDefault="00E60270" w:rsidP="00E60270">
            <w:pPr>
              <w:spacing w:after="0" w:line="240" w:lineRule="auto"/>
              <w:jc w:val="center"/>
              <w:rPr>
                <w:rFonts w:ascii="Times New Roman" w:eastAsia="Times New Roman" w:hAnsi="Times New Roman" w:cs="Times New Roman"/>
                <w:sz w:val="24"/>
                <w:szCs w:val="24"/>
                <w:lang w:eastAsia="pl-PL"/>
              </w:rPr>
            </w:pPr>
            <w:r w:rsidRPr="000F67E1">
              <w:rPr>
                <w:rFonts w:ascii="Times New Roman" w:eastAsia="Times New Roman" w:hAnsi="Times New Roman" w:cs="Times New Roman"/>
                <w:sz w:val="24"/>
                <w:szCs w:val="24"/>
                <w:lang w:eastAsia="pl-PL"/>
              </w:rPr>
              <w:t>---</w:t>
            </w:r>
          </w:p>
        </w:tc>
        <w:tc>
          <w:tcPr>
            <w:tcW w:w="1257" w:type="dxa"/>
            <w:vAlign w:val="center"/>
          </w:tcPr>
          <w:p w:rsidR="00E60270" w:rsidRPr="000F67E1" w:rsidRDefault="00E60270" w:rsidP="00E60270">
            <w:pPr>
              <w:spacing w:after="0" w:line="240" w:lineRule="auto"/>
              <w:jc w:val="center"/>
              <w:rPr>
                <w:rFonts w:ascii="Times New Roman" w:eastAsia="Times New Roman" w:hAnsi="Times New Roman" w:cs="Times New Roman"/>
                <w:sz w:val="24"/>
                <w:szCs w:val="24"/>
                <w:lang w:eastAsia="pl-PL"/>
              </w:rPr>
            </w:pPr>
            <w:r w:rsidRPr="000F67E1">
              <w:rPr>
                <w:rFonts w:ascii="Times New Roman" w:eastAsia="Times New Roman" w:hAnsi="Times New Roman" w:cs="Times New Roman"/>
                <w:sz w:val="24"/>
                <w:szCs w:val="24"/>
                <w:lang w:eastAsia="pl-PL"/>
              </w:rPr>
              <w:t>1</w:t>
            </w:r>
          </w:p>
        </w:tc>
        <w:tc>
          <w:tcPr>
            <w:tcW w:w="1826" w:type="dxa"/>
          </w:tcPr>
          <w:p w:rsidR="00E60270" w:rsidRPr="000F67E1" w:rsidRDefault="00E60270" w:rsidP="00E60270">
            <w:pPr>
              <w:spacing w:after="0" w:line="240" w:lineRule="auto"/>
              <w:jc w:val="center"/>
              <w:rPr>
                <w:rFonts w:ascii="Times New Roman" w:eastAsia="Times New Roman" w:hAnsi="Times New Roman" w:cs="Times New Roman"/>
                <w:sz w:val="24"/>
                <w:szCs w:val="24"/>
                <w:lang w:eastAsia="pl-PL"/>
              </w:rPr>
            </w:pPr>
          </w:p>
        </w:tc>
        <w:tc>
          <w:tcPr>
            <w:tcW w:w="2359" w:type="dxa"/>
          </w:tcPr>
          <w:p w:rsidR="00E60270" w:rsidRPr="000F67E1" w:rsidRDefault="00E60270" w:rsidP="00E60270">
            <w:pPr>
              <w:spacing w:after="0" w:line="240" w:lineRule="auto"/>
              <w:jc w:val="center"/>
              <w:rPr>
                <w:rFonts w:ascii="Times New Roman" w:eastAsia="Times New Roman" w:hAnsi="Times New Roman" w:cs="Times New Roman"/>
                <w:sz w:val="24"/>
                <w:szCs w:val="24"/>
                <w:lang w:eastAsia="pl-PL"/>
              </w:rPr>
            </w:pPr>
          </w:p>
        </w:tc>
      </w:tr>
      <w:tr w:rsidR="00E60270" w:rsidRPr="000F67E1" w:rsidTr="00E60270">
        <w:tc>
          <w:tcPr>
            <w:tcW w:w="801" w:type="dxa"/>
          </w:tcPr>
          <w:p w:rsidR="00E60270" w:rsidRPr="00416770" w:rsidRDefault="00E60270" w:rsidP="00E60270">
            <w:pPr>
              <w:spacing w:after="0" w:line="24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VII.2</w:t>
            </w:r>
          </w:p>
        </w:tc>
        <w:tc>
          <w:tcPr>
            <w:tcW w:w="4940" w:type="dxa"/>
          </w:tcPr>
          <w:p w:rsidR="00E60270" w:rsidRPr="000F67E1" w:rsidRDefault="00E60270" w:rsidP="00E60270">
            <w:pPr>
              <w:spacing w:after="0" w:line="240" w:lineRule="auto"/>
              <w:rPr>
                <w:rFonts w:ascii="Times New Roman" w:eastAsia="Times New Roman" w:hAnsi="Times New Roman" w:cs="Times New Roman"/>
                <w:sz w:val="24"/>
                <w:szCs w:val="24"/>
                <w:lang w:eastAsia="pl-PL"/>
              </w:rPr>
            </w:pPr>
            <w:r w:rsidRPr="000F67E1">
              <w:rPr>
                <w:rFonts w:ascii="Times New Roman" w:eastAsia="Times New Roman" w:hAnsi="Times New Roman" w:cs="Times New Roman"/>
                <w:sz w:val="24"/>
                <w:szCs w:val="24"/>
                <w:lang w:eastAsia="pl-PL"/>
              </w:rPr>
              <w:t xml:space="preserve">                </w:t>
            </w:r>
          </w:p>
          <w:p w:rsidR="00E60270" w:rsidRPr="000F67E1" w:rsidRDefault="00E60270" w:rsidP="00E60270">
            <w:pPr>
              <w:spacing w:after="0" w:line="240" w:lineRule="auto"/>
              <w:rPr>
                <w:rFonts w:ascii="Times New Roman" w:eastAsia="Times New Roman" w:hAnsi="Times New Roman" w:cs="Times New Roman"/>
                <w:sz w:val="24"/>
                <w:szCs w:val="24"/>
                <w:lang w:eastAsia="pl-PL"/>
              </w:rPr>
            </w:pPr>
            <w:r w:rsidRPr="000F67E1">
              <w:rPr>
                <w:rFonts w:ascii="Times New Roman" w:eastAsia="Times New Roman" w:hAnsi="Times New Roman" w:cs="Times New Roman"/>
                <w:sz w:val="24"/>
                <w:szCs w:val="24"/>
                <w:lang w:eastAsia="pl-PL"/>
              </w:rPr>
              <w:t xml:space="preserve">                                      j. w.</w:t>
            </w:r>
          </w:p>
        </w:tc>
        <w:tc>
          <w:tcPr>
            <w:tcW w:w="1861" w:type="dxa"/>
            <w:vAlign w:val="center"/>
          </w:tcPr>
          <w:p w:rsidR="00E60270" w:rsidRPr="000F67E1" w:rsidRDefault="00E60270" w:rsidP="00E60270">
            <w:pPr>
              <w:spacing w:after="0" w:line="240" w:lineRule="auto"/>
              <w:jc w:val="center"/>
              <w:rPr>
                <w:rFonts w:ascii="Times New Roman" w:eastAsia="Times New Roman" w:hAnsi="Times New Roman" w:cs="Times New Roman"/>
                <w:sz w:val="24"/>
                <w:szCs w:val="24"/>
                <w:lang w:eastAsia="pl-PL"/>
              </w:rPr>
            </w:pPr>
            <w:r w:rsidRPr="000F67E1">
              <w:rPr>
                <w:rFonts w:ascii="Times New Roman" w:eastAsia="Times New Roman" w:hAnsi="Times New Roman" w:cs="Times New Roman"/>
                <w:sz w:val="24"/>
                <w:szCs w:val="24"/>
                <w:lang w:eastAsia="pl-PL"/>
              </w:rPr>
              <w:t>134 x 140</w:t>
            </w:r>
          </w:p>
        </w:tc>
        <w:tc>
          <w:tcPr>
            <w:tcW w:w="848" w:type="dxa"/>
            <w:vAlign w:val="center"/>
          </w:tcPr>
          <w:p w:rsidR="00E60270" w:rsidRPr="000F67E1" w:rsidRDefault="00E60270" w:rsidP="00E60270">
            <w:pPr>
              <w:spacing w:after="0" w:line="240" w:lineRule="auto"/>
              <w:jc w:val="center"/>
              <w:rPr>
                <w:rFonts w:ascii="Times New Roman" w:eastAsia="Times New Roman" w:hAnsi="Times New Roman" w:cs="Times New Roman"/>
                <w:sz w:val="24"/>
                <w:szCs w:val="24"/>
                <w:lang w:eastAsia="pl-PL"/>
              </w:rPr>
            </w:pPr>
          </w:p>
          <w:p w:rsidR="00E60270" w:rsidRPr="000F67E1" w:rsidRDefault="00E60270" w:rsidP="00E60270">
            <w:pPr>
              <w:spacing w:after="0" w:line="240" w:lineRule="auto"/>
              <w:jc w:val="center"/>
              <w:rPr>
                <w:rFonts w:ascii="Times New Roman" w:eastAsia="Times New Roman" w:hAnsi="Times New Roman" w:cs="Times New Roman"/>
                <w:sz w:val="24"/>
                <w:szCs w:val="24"/>
                <w:lang w:eastAsia="pl-PL"/>
              </w:rPr>
            </w:pPr>
            <w:r w:rsidRPr="000F67E1">
              <w:rPr>
                <w:rFonts w:ascii="Times New Roman" w:eastAsia="Times New Roman" w:hAnsi="Times New Roman" w:cs="Times New Roman"/>
                <w:sz w:val="24"/>
                <w:szCs w:val="24"/>
                <w:lang w:eastAsia="pl-PL"/>
              </w:rPr>
              <w:t>---</w:t>
            </w:r>
          </w:p>
          <w:p w:rsidR="00E60270" w:rsidRPr="000F67E1" w:rsidRDefault="00E60270" w:rsidP="00E60270">
            <w:pPr>
              <w:spacing w:after="0" w:line="240" w:lineRule="auto"/>
              <w:jc w:val="center"/>
              <w:rPr>
                <w:rFonts w:ascii="Times New Roman" w:eastAsia="Times New Roman" w:hAnsi="Times New Roman" w:cs="Times New Roman"/>
                <w:sz w:val="24"/>
                <w:szCs w:val="24"/>
                <w:lang w:eastAsia="pl-PL"/>
              </w:rPr>
            </w:pPr>
          </w:p>
        </w:tc>
        <w:tc>
          <w:tcPr>
            <w:tcW w:w="1257" w:type="dxa"/>
            <w:vAlign w:val="center"/>
          </w:tcPr>
          <w:p w:rsidR="00E60270" w:rsidRPr="000F67E1" w:rsidRDefault="00E60270" w:rsidP="00E60270">
            <w:pPr>
              <w:spacing w:after="0" w:line="240" w:lineRule="auto"/>
              <w:jc w:val="center"/>
              <w:rPr>
                <w:rFonts w:ascii="Times New Roman" w:eastAsia="Times New Roman" w:hAnsi="Times New Roman" w:cs="Times New Roman"/>
                <w:sz w:val="24"/>
                <w:szCs w:val="24"/>
                <w:lang w:eastAsia="pl-PL"/>
              </w:rPr>
            </w:pPr>
            <w:r w:rsidRPr="000F67E1">
              <w:rPr>
                <w:rFonts w:ascii="Times New Roman" w:eastAsia="Times New Roman" w:hAnsi="Times New Roman" w:cs="Times New Roman"/>
                <w:sz w:val="24"/>
                <w:szCs w:val="24"/>
                <w:lang w:eastAsia="pl-PL"/>
              </w:rPr>
              <w:t>7</w:t>
            </w:r>
          </w:p>
        </w:tc>
        <w:tc>
          <w:tcPr>
            <w:tcW w:w="1826" w:type="dxa"/>
          </w:tcPr>
          <w:p w:rsidR="00E60270" w:rsidRPr="000F67E1" w:rsidRDefault="00E60270" w:rsidP="00E60270">
            <w:pPr>
              <w:spacing w:after="0" w:line="240" w:lineRule="auto"/>
              <w:jc w:val="center"/>
              <w:rPr>
                <w:rFonts w:ascii="Times New Roman" w:eastAsia="Times New Roman" w:hAnsi="Times New Roman" w:cs="Times New Roman"/>
                <w:sz w:val="24"/>
                <w:szCs w:val="24"/>
                <w:lang w:eastAsia="pl-PL"/>
              </w:rPr>
            </w:pPr>
          </w:p>
        </w:tc>
        <w:tc>
          <w:tcPr>
            <w:tcW w:w="2359" w:type="dxa"/>
          </w:tcPr>
          <w:p w:rsidR="00E60270" w:rsidRPr="000F67E1" w:rsidRDefault="00E60270" w:rsidP="00E60270">
            <w:pPr>
              <w:spacing w:after="0" w:line="240" w:lineRule="auto"/>
              <w:jc w:val="center"/>
              <w:rPr>
                <w:rFonts w:ascii="Times New Roman" w:eastAsia="Times New Roman" w:hAnsi="Times New Roman" w:cs="Times New Roman"/>
                <w:sz w:val="24"/>
                <w:szCs w:val="24"/>
                <w:lang w:eastAsia="pl-PL"/>
              </w:rPr>
            </w:pPr>
          </w:p>
        </w:tc>
      </w:tr>
      <w:tr w:rsidR="00E60270" w:rsidRPr="000F67E1" w:rsidTr="00E60270">
        <w:tc>
          <w:tcPr>
            <w:tcW w:w="801" w:type="dxa"/>
          </w:tcPr>
          <w:p w:rsidR="00E60270" w:rsidRPr="00416770" w:rsidRDefault="00E60270" w:rsidP="00E60270">
            <w:pPr>
              <w:spacing w:after="0" w:line="24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VII.3</w:t>
            </w:r>
          </w:p>
        </w:tc>
        <w:tc>
          <w:tcPr>
            <w:tcW w:w="4940" w:type="dxa"/>
          </w:tcPr>
          <w:p w:rsidR="00E60270" w:rsidRPr="000F67E1" w:rsidRDefault="00E60270" w:rsidP="00E60270">
            <w:pPr>
              <w:spacing w:after="0" w:line="240" w:lineRule="auto"/>
              <w:rPr>
                <w:rFonts w:ascii="Times New Roman" w:eastAsia="Times New Roman" w:hAnsi="Times New Roman" w:cs="Times New Roman"/>
                <w:b/>
                <w:sz w:val="24"/>
                <w:szCs w:val="24"/>
                <w:lang w:eastAsia="pl-PL"/>
              </w:rPr>
            </w:pPr>
            <w:r w:rsidRPr="000F67E1">
              <w:rPr>
                <w:rFonts w:ascii="Times New Roman" w:eastAsia="Times New Roman" w:hAnsi="Times New Roman" w:cs="Times New Roman"/>
                <w:b/>
                <w:sz w:val="24"/>
                <w:szCs w:val="24"/>
                <w:lang w:eastAsia="pl-PL"/>
              </w:rPr>
              <w:t xml:space="preserve">                                              </w:t>
            </w:r>
          </w:p>
          <w:p w:rsidR="00E60270" w:rsidRPr="000F67E1" w:rsidRDefault="00E60270" w:rsidP="00E60270">
            <w:pPr>
              <w:spacing w:after="0" w:line="240" w:lineRule="auto"/>
              <w:rPr>
                <w:rFonts w:ascii="Times New Roman" w:eastAsia="Times New Roman" w:hAnsi="Times New Roman" w:cs="Times New Roman"/>
                <w:b/>
                <w:sz w:val="24"/>
                <w:szCs w:val="24"/>
                <w:lang w:eastAsia="pl-PL"/>
              </w:rPr>
            </w:pPr>
            <w:r w:rsidRPr="000F67E1">
              <w:rPr>
                <w:rFonts w:ascii="Times New Roman" w:eastAsia="Times New Roman" w:hAnsi="Times New Roman" w:cs="Times New Roman"/>
                <w:sz w:val="24"/>
                <w:szCs w:val="24"/>
                <w:lang w:eastAsia="pl-PL"/>
              </w:rPr>
              <w:t xml:space="preserve">                                      j. w.</w:t>
            </w:r>
          </w:p>
        </w:tc>
        <w:tc>
          <w:tcPr>
            <w:tcW w:w="1861" w:type="dxa"/>
            <w:vAlign w:val="center"/>
          </w:tcPr>
          <w:p w:rsidR="00E60270" w:rsidRPr="000F67E1" w:rsidRDefault="00E60270" w:rsidP="00E60270">
            <w:pPr>
              <w:spacing w:after="0" w:line="240" w:lineRule="auto"/>
              <w:jc w:val="center"/>
              <w:rPr>
                <w:rFonts w:ascii="Times New Roman" w:eastAsia="Times New Roman" w:hAnsi="Times New Roman" w:cs="Times New Roman"/>
                <w:sz w:val="24"/>
                <w:szCs w:val="24"/>
                <w:lang w:eastAsia="pl-PL"/>
              </w:rPr>
            </w:pPr>
          </w:p>
          <w:p w:rsidR="00E60270" w:rsidRPr="000F67E1" w:rsidRDefault="00E60270" w:rsidP="00E60270">
            <w:pPr>
              <w:spacing w:after="0" w:line="240" w:lineRule="auto"/>
              <w:jc w:val="center"/>
              <w:rPr>
                <w:rFonts w:ascii="Times New Roman" w:eastAsia="Times New Roman" w:hAnsi="Times New Roman" w:cs="Times New Roman"/>
                <w:sz w:val="24"/>
                <w:szCs w:val="24"/>
                <w:lang w:eastAsia="pl-PL"/>
              </w:rPr>
            </w:pPr>
            <w:r w:rsidRPr="000F67E1">
              <w:rPr>
                <w:rFonts w:ascii="Times New Roman" w:eastAsia="Times New Roman" w:hAnsi="Times New Roman" w:cs="Times New Roman"/>
                <w:sz w:val="24"/>
                <w:szCs w:val="24"/>
                <w:lang w:eastAsia="pl-PL"/>
              </w:rPr>
              <w:t>193 x 140</w:t>
            </w:r>
          </w:p>
          <w:p w:rsidR="00E60270" w:rsidRPr="000F67E1" w:rsidRDefault="00E60270" w:rsidP="00E60270">
            <w:pPr>
              <w:spacing w:after="0" w:line="240" w:lineRule="auto"/>
              <w:jc w:val="center"/>
              <w:rPr>
                <w:rFonts w:ascii="Times New Roman" w:eastAsia="Times New Roman" w:hAnsi="Times New Roman" w:cs="Times New Roman"/>
                <w:sz w:val="24"/>
                <w:szCs w:val="24"/>
                <w:lang w:eastAsia="pl-PL"/>
              </w:rPr>
            </w:pPr>
          </w:p>
        </w:tc>
        <w:tc>
          <w:tcPr>
            <w:tcW w:w="848" w:type="dxa"/>
            <w:vAlign w:val="center"/>
          </w:tcPr>
          <w:p w:rsidR="00E60270" w:rsidRPr="000F67E1" w:rsidRDefault="00E60270" w:rsidP="00E60270">
            <w:pPr>
              <w:spacing w:after="0" w:line="240" w:lineRule="auto"/>
              <w:jc w:val="center"/>
              <w:rPr>
                <w:rFonts w:ascii="Times New Roman" w:eastAsia="Times New Roman" w:hAnsi="Times New Roman" w:cs="Times New Roman"/>
                <w:sz w:val="24"/>
                <w:szCs w:val="24"/>
                <w:lang w:eastAsia="pl-PL"/>
              </w:rPr>
            </w:pPr>
            <w:r w:rsidRPr="000F67E1">
              <w:rPr>
                <w:rFonts w:ascii="Times New Roman" w:eastAsia="Times New Roman" w:hAnsi="Times New Roman" w:cs="Times New Roman"/>
                <w:sz w:val="24"/>
                <w:szCs w:val="24"/>
                <w:lang w:eastAsia="pl-PL"/>
              </w:rPr>
              <w:t>--</w:t>
            </w:r>
          </w:p>
        </w:tc>
        <w:tc>
          <w:tcPr>
            <w:tcW w:w="1257" w:type="dxa"/>
            <w:vAlign w:val="center"/>
          </w:tcPr>
          <w:p w:rsidR="00E60270" w:rsidRPr="000F67E1" w:rsidRDefault="00E60270" w:rsidP="00E60270">
            <w:pPr>
              <w:spacing w:after="0" w:line="240" w:lineRule="auto"/>
              <w:jc w:val="center"/>
              <w:rPr>
                <w:rFonts w:ascii="Times New Roman" w:eastAsia="Times New Roman" w:hAnsi="Times New Roman" w:cs="Times New Roman"/>
                <w:sz w:val="24"/>
                <w:szCs w:val="24"/>
                <w:lang w:eastAsia="pl-PL"/>
              </w:rPr>
            </w:pPr>
            <w:r w:rsidRPr="000F67E1">
              <w:rPr>
                <w:rFonts w:ascii="Times New Roman" w:eastAsia="Times New Roman" w:hAnsi="Times New Roman" w:cs="Times New Roman"/>
                <w:sz w:val="24"/>
                <w:szCs w:val="24"/>
                <w:lang w:eastAsia="pl-PL"/>
              </w:rPr>
              <w:t>1</w:t>
            </w:r>
          </w:p>
        </w:tc>
        <w:tc>
          <w:tcPr>
            <w:tcW w:w="1826" w:type="dxa"/>
          </w:tcPr>
          <w:p w:rsidR="00E60270" w:rsidRPr="000F67E1" w:rsidRDefault="00E60270" w:rsidP="00E60270">
            <w:pPr>
              <w:spacing w:after="0" w:line="240" w:lineRule="auto"/>
              <w:jc w:val="center"/>
              <w:rPr>
                <w:rFonts w:ascii="Times New Roman" w:eastAsia="Times New Roman" w:hAnsi="Times New Roman" w:cs="Times New Roman"/>
                <w:sz w:val="24"/>
                <w:szCs w:val="24"/>
                <w:lang w:eastAsia="pl-PL"/>
              </w:rPr>
            </w:pPr>
          </w:p>
        </w:tc>
        <w:tc>
          <w:tcPr>
            <w:tcW w:w="2359" w:type="dxa"/>
          </w:tcPr>
          <w:p w:rsidR="00E60270" w:rsidRPr="000F67E1" w:rsidRDefault="00E60270" w:rsidP="00E60270">
            <w:pPr>
              <w:spacing w:after="0" w:line="240" w:lineRule="auto"/>
              <w:jc w:val="center"/>
              <w:rPr>
                <w:rFonts w:ascii="Times New Roman" w:eastAsia="Times New Roman" w:hAnsi="Times New Roman" w:cs="Times New Roman"/>
                <w:sz w:val="24"/>
                <w:szCs w:val="24"/>
                <w:lang w:eastAsia="pl-PL"/>
              </w:rPr>
            </w:pPr>
          </w:p>
        </w:tc>
      </w:tr>
      <w:tr w:rsidR="00E60270" w:rsidRPr="000F67E1" w:rsidTr="00E60270">
        <w:tc>
          <w:tcPr>
            <w:tcW w:w="801" w:type="dxa"/>
          </w:tcPr>
          <w:p w:rsidR="00E60270" w:rsidRPr="00416770" w:rsidRDefault="00E60270" w:rsidP="00E60270">
            <w:pPr>
              <w:spacing w:after="0" w:line="24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VII.4</w:t>
            </w:r>
          </w:p>
        </w:tc>
        <w:tc>
          <w:tcPr>
            <w:tcW w:w="4940" w:type="dxa"/>
          </w:tcPr>
          <w:p w:rsidR="00E60270" w:rsidRPr="000F67E1" w:rsidRDefault="00E60270" w:rsidP="00E60270">
            <w:pPr>
              <w:spacing w:after="0" w:line="240" w:lineRule="auto"/>
              <w:rPr>
                <w:rFonts w:ascii="Times New Roman" w:eastAsia="Times New Roman" w:hAnsi="Times New Roman" w:cs="Times New Roman"/>
                <w:sz w:val="24"/>
                <w:szCs w:val="24"/>
                <w:lang w:eastAsia="pl-PL"/>
              </w:rPr>
            </w:pPr>
          </w:p>
          <w:p w:rsidR="00E60270" w:rsidRPr="000F67E1" w:rsidRDefault="00E60270" w:rsidP="00E60270">
            <w:pPr>
              <w:spacing w:after="0" w:line="240" w:lineRule="auto"/>
              <w:rPr>
                <w:rFonts w:ascii="Times New Roman" w:eastAsia="Times New Roman" w:hAnsi="Times New Roman" w:cs="Times New Roman"/>
                <w:b/>
                <w:sz w:val="24"/>
                <w:szCs w:val="24"/>
                <w:lang w:eastAsia="pl-PL"/>
              </w:rPr>
            </w:pPr>
            <w:r w:rsidRPr="000F67E1">
              <w:rPr>
                <w:rFonts w:ascii="Times New Roman" w:eastAsia="Times New Roman" w:hAnsi="Times New Roman" w:cs="Times New Roman"/>
                <w:sz w:val="24"/>
                <w:szCs w:val="24"/>
                <w:lang w:eastAsia="pl-PL"/>
              </w:rPr>
              <w:t xml:space="preserve">                                      j. w.</w:t>
            </w:r>
          </w:p>
        </w:tc>
        <w:tc>
          <w:tcPr>
            <w:tcW w:w="1861" w:type="dxa"/>
            <w:vAlign w:val="center"/>
          </w:tcPr>
          <w:p w:rsidR="00E60270" w:rsidRPr="000F67E1" w:rsidRDefault="00E60270" w:rsidP="00E60270">
            <w:pPr>
              <w:spacing w:after="0" w:line="240" w:lineRule="auto"/>
              <w:jc w:val="center"/>
              <w:rPr>
                <w:rFonts w:ascii="Times New Roman" w:eastAsia="Times New Roman" w:hAnsi="Times New Roman" w:cs="Times New Roman"/>
                <w:sz w:val="24"/>
                <w:szCs w:val="24"/>
                <w:lang w:eastAsia="pl-PL"/>
              </w:rPr>
            </w:pPr>
            <w:r w:rsidRPr="000F67E1">
              <w:rPr>
                <w:rFonts w:ascii="Times New Roman" w:eastAsia="Times New Roman" w:hAnsi="Times New Roman" w:cs="Times New Roman"/>
                <w:sz w:val="24"/>
                <w:szCs w:val="24"/>
                <w:lang w:eastAsia="pl-PL"/>
              </w:rPr>
              <w:t>206 x 140</w:t>
            </w:r>
          </w:p>
        </w:tc>
        <w:tc>
          <w:tcPr>
            <w:tcW w:w="848" w:type="dxa"/>
            <w:vAlign w:val="center"/>
          </w:tcPr>
          <w:p w:rsidR="00E60270" w:rsidRPr="000F67E1" w:rsidRDefault="00E60270" w:rsidP="00E60270">
            <w:pPr>
              <w:spacing w:after="0" w:line="240" w:lineRule="auto"/>
              <w:jc w:val="center"/>
              <w:rPr>
                <w:rFonts w:ascii="Times New Roman" w:eastAsia="Times New Roman" w:hAnsi="Times New Roman" w:cs="Times New Roman"/>
                <w:sz w:val="24"/>
                <w:szCs w:val="24"/>
                <w:lang w:eastAsia="pl-PL"/>
              </w:rPr>
            </w:pPr>
            <w:r w:rsidRPr="000F67E1">
              <w:rPr>
                <w:rFonts w:ascii="Times New Roman" w:eastAsia="Times New Roman" w:hAnsi="Times New Roman" w:cs="Times New Roman"/>
                <w:sz w:val="24"/>
                <w:szCs w:val="24"/>
                <w:lang w:eastAsia="pl-PL"/>
              </w:rPr>
              <w:t>---</w:t>
            </w:r>
          </w:p>
        </w:tc>
        <w:tc>
          <w:tcPr>
            <w:tcW w:w="1257" w:type="dxa"/>
            <w:vAlign w:val="center"/>
          </w:tcPr>
          <w:p w:rsidR="00E60270" w:rsidRPr="000F67E1" w:rsidRDefault="00E60270" w:rsidP="00E60270">
            <w:pPr>
              <w:spacing w:after="0" w:line="240" w:lineRule="auto"/>
              <w:jc w:val="center"/>
              <w:rPr>
                <w:rFonts w:ascii="Times New Roman" w:eastAsia="Times New Roman" w:hAnsi="Times New Roman" w:cs="Times New Roman"/>
                <w:sz w:val="24"/>
                <w:szCs w:val="24"/>
                <w:lang w:eastAsia="pl-PL"/>
              </w:rPr>
            </w:pPr>
            <w:r w:rsidRPr="000F67E1">
              <w:rPr>
                <w:rFonts w:ascii="Times New Roman" w:eastAsia="Times New Roman" w:hAnsi="Times New Roman" w:cs="Times New Roman"/>
                <w:sz w:val="24"/>
                <w:szCs w:val="24"/>
                <w:lang w:eastAsia="pl-PL"/>
              </w:rPr>
              <w:t>4</w:t>
            </w:r>
          </w:p>
        </w:tc>
        <w:tc>
          <w:tcPr>
            <w:tcW w:w="1826" w:type="dxa"/>
          </w:tcPr>
          <w:p w:rsidR="00E60270" w:rsidRPr="000F67E1" w:rsidRDefault="00E60270" w:rsidP="00E60270">
            <w:pPr>
              <w:spacing w:after="0" w:line="240" w:lineRule="auto"/>
              <w:jc w:val="center"/>
              <w:rPr>
                <w:rFonts w:ascii="Times New Roman" w:eastAsia="Times New Roman" w:hAnsi="Times New Roman" w:cs="Times New Roman"/>
                <w:sz w:val="24"/>
                <w:szCs w:val="24"/>
                <w:lang w:eastAsia="pl-PL"/>
              </w:rPr>
            </w:pPr>
          </w:p>
        </w:tc>
        <w:tc>
          <w:tcPr>
            <w:tcW w:w="2359" w:type="dxa"/>
          </w:tcPr>
          <w:p w:rsidR="00E60270" w:rsidRPr="000F67E1" w:rsidRDefault="00E60270" w:rsidP="00E60270">
            <w:pPr>
              <w:spacing w:after="0" w:line="240" w:lineRule="auto"/>
              <w:jc w:val="center"/>
              <w:rPr>
                <w:rFonts w:ascii="Times New Roman" w:eastAsia="Times New Roman" w:hAnsi="Times New Roman" w:cs="Times New Roman"/>
                <w:sz w:val="24"/>
                <w:szCs w:val="24"/>
                <w:lang w:eastAsia="pl-PL"/>
              </w:rPr>
            </w:pPr>
          </w:p>
        </w:tc>
      </w:tr>
      <w:tr w:rsidR="00E60270" w:rsidRPr="000F67E1" w:rsidTr="00E60270">
        <w:tc>
          <w:tcPr>
            <w:tcW w:w="801" w:type="dxa"/>
          </w:tcPr>
          <w:p w:rsidR="00E60270" w:rsidRPr="00416770" w:rsidRDefault="00E60270" w:rsidP="00E60270">
            <w:pPr>
              <w:spacing w:after="0" w:line="24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VII.5</w:t>
            </w:r>
          </w:p>
        </w:tc>
        <w:tc>
          <w:tcPr>
            <w:tcW w:w="4940" w:type="dxa"/>
          </w:tcPr>
          <w:p w:rsidR="00E60270" w:rsidRPr="000F67E1" w:rsidRDefault="00E60270" w:rsidP="00E60270">
            <w:pPr>
              <w:spacing w:after="0" w:line="240" w:lineRule="auto"/>
              <w:rPr>
                <w:rFonts w:ascii="Times New Roman" w:eastAsia="Times New Roman" w:hAnsi="Times New Roman" w:cs="Times New Roman"/>
                <w:sz w:val="24"/>
                <w:szCs w:val="24"/>
                <w:lang w:eastAsia="pl-PL"/>
              </w:rPr>
            </w:pPr>
          </w:p>
          <w:p w:rsidR="00E60270" w:rsidRPr="000F67E1" w:rsidRDefault="00E60270" w:rsidP="00E60270">
            <w:pPr>
              <w:spacing w:after="0" w:line="240" w:lineRule="auto"/>
              <w:rPr>
                <w:rFonts w:ascii="Times New Roman" w:eastAsia="Times New Roman" w:hAnsi="Times New Roman" w:cs="Times New Roman"/>
                <w:b/>
                <w:sz w:val="24"/>
                <w:szCs w:val="24"/>
                <w:lang w:eastAsia="pl-PL"/>
              </w:rPr>
            </w:pPr>
            <w:r w:rsidRPr="000F67E1">
              <w:rPr>
                <w:rFonts w:ascii="Times New Roman" w:eastAsia="Times New Roman" w:hAnsi="Times New Roman" w:cs="Times New Roman"/>
                <w:sz w:val="24"/>
                <w:szCs w:val="24"/>
                <w:lang w:eastAsia="pl-PL"/>
              </w:rPr>
              <w:t xml:space="preserve">                                      j. w.</w:t>
            </w:r>
          </w:p>
        </w:tc>
        <w:tc>
          <w:tcPr>
            <w:tcW w:w="1861" w:type="dxa"/>
            <w:vAlign w:val="center"/>
          </w:tcPr>
          <w:p w:rsidR="00E60270" w:rsidRPr="000F67E1" w:rsidRDefault="00E60270" w:rsidP="00E60270">
            <w:pPr>
              <w:spacing w:after="0" w:line="240" w:lineRule="auto"/>
              <w:jc w:val="center"/>
              <w:rPr>
                <w:rFonts w:ascii="Times New Roman" w:eastAsia="Times New Roman" w:hAnsi="Times New Roman" w:cs="Times New Roman"/>
                <w:sz w:val="24"/>
                <w:szCs w:val="24"/>
                <w:lang w:eastAsia="pl-PL"/>
              </w:rPr>
            </w:pPr>
          </w:p>
          <w:p w:rsidR="00E60270" w:rsidRPr="000F67E1" w:rsidRDefault="00E60270" w:rsidP="00E60270">
            <w:pPr>
              <w:spacing w:after="0" w:line="240" w:lineRule="auto"/>
              <w:jc w:val="center"/>
              <w:rPr>
                <w:rFonts w:ascii="Times New Roman" w:eastAsia="Times New Roman" w:hAnsi="Times New Roman" w:cs="Times New Roman"/>
                <w:sz w:val="24"/>
                <w:szCs w:val="24"/>
                <w:lang w:eastAsia="pl-PL"/>
              </w:rPr>
            </w:pPr>
            <w:r w:rsidRPr="000F67E1">
              <w:rPr>
                <w:rFonts w:ascii="Times New Roman" w:eastAsia="Times New Roman" w:hAnsi="Times New Roman" w:cs="Times New Roman"/>
                <w:sz w:val="24"/>
                <w:szCs w:val="24"/>
                <w:lang w:eastAsia="pl-PL"/>
              </w:rPr>
              <w:t>163 x 140</w:t>
            </w:r>
          </w:p>
          <w:p w:rsidR="00E60270" w:rsidRPr="000F67E1" w:rsidRDefault="00E60270" w:rsidP="00E60270">
            <w:pPr>
              <w:spacing w:after="0" w:line="240" w:lineRule="auto"/>
              <w:jc w:val="center"/>
              <w:rPr>
                <w:rFonts w:ascii="Times New Roman" w:eastAsia="Times New Roman" w:hAnsi="Times New Roman" w:cs="Times New Roman"/>
                <w:sz w:val="24"/>
                <w:szCs w:val="24"/>
                <w:lang w:eastAsia="pl-PL"/>
              </w:rPr>
            </w:pPr>
          </w:p>
        </w:tc>
        <w:tc>
          <w:tcPr>
            <w:tcW w:w="848" w:type="dxa"/>
            <w:vAlign w:val="center"/>
          </w:tcPr>
          <w:p w:rsidR="00E60270" w:rsidRPr="000F67E1" w:rsidRDefault="00E60270" w:rsidP="00E60270">
            <w:pPr>
              <w:spacing w:after="0" w:line="240" w:lineRule="auto"/>
              <w:jc w:val="center"/>
              <w:rPr>
                <w:rFonts w:ascii="Times New Roman" w:eastAsia="Times New Roman" w:hAnsi="Times New Roman" w:cs="Times New Roman"/>
                <w:sz w:val="24"/>
                <w:szCs w:val="24"/>
                <w:lang w:eastAsia="pl-PL"/>
              </w:rPr>
            </w:pPr>
            <w:r w:rsidRPr="000F67E1">
              <w:rPr>
                <w:rFonts w:ascii="Times New Roman" w:eastAsia="Times New Roman" w:hAnsi="Times New Roman" w:cs="Times New Roman"/>
                <w:sz w:val="24"/>
                <w:szCs w:val="24"/>
                <w:lang w:eastAsia="pl-PL"/>
              </w:rPr>
              <w:t>---</w:t>
            </w:r>
          </w:p>
        </w:tc>
        <w:tc>
          <w:tcPr>
            <w:tcW w:w="1257" w:type="dxa"/>
            <w:vAlign w:val="center"/>
          </w:tcPr>
          <w:p w:rsidR="00E60270" w:rsidRPr="000F67E1" w:rsidRDefault="00E60270" w:rsidP="00E60270">
            <w:pPr>
              <w:spacing w:after="0" w:line="240" w:lineRule="auto"/>
              <w:jc w:val="center"/>
              <w:rPr>
                <w:rFonts w:ascii="Times New Roman" w:eastAsia="Times New Roman" w:hAnsi="Times New Roman" w:cs="Times New Roman"/>
                <w:sz w:val="24"/>
                <w:szCs w:val="24"/>
                <w:lang w:eastAsia="pl-PL"/>
              </w:rPr>
            </w:pPr>
            <w:r w:rsidRPr="000F67E1">
              <w:rPr>
                <w:rFonts w:ascii="Times New Roman" w:eastAsia="Times New Roman" w:hAnsi="Times New Roman" w:cs="Times New Roman"/>
                <w:sz w:val="24"/>
                <w:szCs w:val="24"/>
                <w:lang w:eastAsia="pl-PL"/>
              </w:rPr>
              <w:t>4</w:t>
            </w:r>
          </w:p>
        </w:tc>
        <w:tc>
          <w:tcPr>
            <w:tcW w:w="1826" w:type="dxa"/>
          </w:tcPr>
          <w:p w:rsidR="00E60270" w:rsidRPr="000F67E1" w:rsidRDefault="00E60270" w:rsidP="00E60270">
            <w:pPr>
              <w:spacing w:after="0" w:line="240" w:lineRule="auto"/>
              <w:jc w:val="center"/>
              <w:rPr>
                <w:rFonts w:ascii="Times New Roman" w:eastAsia="Times New Roman" w:hAnsi="Times New Roman" w:cs="Times New Roman"/>
                <w:sz w:val="24"/>
                <w:szCs w:val="24"/>
                <w:lang w:eastAsia="pl-PL"/>
              </w:rPr>
            </w:pPr>
          </w:p>
        </w:tc>
        <w:tc>
          <w:tcPr>
            <w:tcW w:w="2359" w:type="dxa"/>
          </w:tcPr>
          <w:p w:rsidR="00E60270" w:rsidRPr="000F67E1" w:rsidRDefault="00E60270" w:rsidP="00E60270">
            <w:pPr>
              <w:spacing w:after="0" w:line="240" w:lineRule="auto"/>
              <w:jc w:val="center"/>
              <w:rPr>
                <w:rFonts w:ascii="Times New Roman" w:eastAsia="Times New Roman" w:hAnsi="Times New Roman" w:cs="Times New Roman"/>
                <w:sz w:val="24"/>
                <w:szCs w:val="24"/>
                <w:lang w:eastAsia="pl-PL"/>
              </w:rPr>
            </w:pPr>
          </w:p>
        </w:tc>
      </w:tr>
      <w:tr w:rsidR="00E60270" w:rsidRPr="000F67E1" w:rsidTr="00E60270">
        <w:tc>
          <w:tcPr>
            <w:tcW w:w="801" w:type="dxa"/>
          </w:tcPr>
          <w:p w:rsidR="00E60270" w:rsidRPr="00416770" w:rsidRDefault="00E60270" w:rsidP="00E60270">
            <w:pPr>
              <w:spacing w:after="0" w:line="24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VII.6</w:t>
            </w:r>
          </w:p>
        </w:tc>
        <w:tc>
          <w:tcPr>
            <w:tcW w:w="4940" w:type="dxa"/>
          </w:tcPr>
          <w:p w:rsidR="00E60270" w:rsidRPr="000F67E1" w:rsidRDefault="00E60270" w:rsidP="00E60270">
            <w:pPr>
              <w:spacing w:after="0" w:line="240" w:lineRule="auto"/>
              <w:rPr>
                <w:rFonts w:ascii="Times New Roman" w:eastAsia="Times New Roman" w:hAnsi="Times New Roman" w:cs="Times New Roman"/>
                <w:sz w:val="24"/>
                <w:szCs w:val="24"/>
                <w:lang w:eastAsia="pl-PL"/>
              </w:rPr>
            </w:pPr>
          </w:p>
          <w:p w:rsidR="00E60270" w:rsidRPr="000F67E1" w:rsidRDefault="00E60270" w:rsidP="00E60270">
            <w:pPr>
              <w:spacing w:after="0" w:line="240" w:lineRule="auto"/>
              <w:rPr>
                <w:rFonts w:ascii="Times New Roman" w:eastAsia="Times New Roman" w:hAnsi="Times New Roman" w:cs="Times New Roman"/>
                <w:sz w:val="24"/>
                <w:szCs w:val="24"/>
                <w:lang w:eastAsia="pl-PL"/>
              </w:rPr>
            </w:pPr>
            <w:r w:rsidRPr="000F67E1">
              <w:rPr>
                <w:rFonts w:ascii="Times New Roman" w:eastAsia="Times New Roman" w:hAnsi="Times New Roman" w:cs="Times New Roman"/>
                <w:sz w:val="24"/>
                <w:szCs w:val="24"/>
                <w:lang w:eastAsia="pl-PL"/>
              </w:rPr>
              <w:t xml:space="preserve">                                      j. w.</w:t>
            </w:r>
          </w:p>
          <w:p w:rsidR="00E60270" w:rsidRPr="000F67E1" w:rsidRDefault="00E60270" w:rsidP="00E60270">
            <w:pPr>
              <w:spacing w:after="0" w:line="240" w:lineRule="auto"/>
              <w:rPr>
                <w:rFonts w:ascii="Times New Roman" w:eastAsia="Times New Roman" w:hAnsi="Times New Roman" w:cs="Times New Roman"/>
                <w:sz w:val="24"/>
                <w:szCs w:val="24"/>
                <w:lang w:eastAsia="pl-PL"/>
              </w:rPr>
            </w:pPr>
          </w:p>
          <w:p w:rsidR="00E60270" w:rsidRPr="000F67E1" w:rsidRDefault="00E60270" w:rsidP="00E60270">
            <w:pPr>
              <w:spacing w:after="0" w:line="240" w:lineRule="auto"/>
              <w:rPr>
                <w:rFonts w:ascii="Times New Roman" w:eastAsia="Times New Roman" w:hAnsi="Times New Roman" w:cs="Times New Roman"/>
                <w:b/>
                <w:sz w:val="24"/>
                <w:szCs w:val="24"/>
                <w:lang w:eastAsia="pl-PL"/>
              </w:rPr>
            </w:pPr>
          </w:p>
        </w:tc>
        <w:tc>
          <w:tcPr>
            <w:tcW w:w="1861" w:type="dxa"/>
            <w:vAlign w:val="center"/>
          </w:tcPr>
          <w:p w:rsidR="00E60270" w:rsidRPr="000F67E1" w:rsidRDefault="00E60270" w:rsidP="00E60270">
            <w:pPr>
              <w:spacing w:after="0" w:line="240" w:lineRule="auto"/>
              <w:jc w:val="center"/>
              <w:rPr>
                <w:rFonts w:ascii="Times New Roman" w:eastAsia="Times New Roman" w:hAnsi="Times New Roman" w:cs="Times New Roman"/>
                <w:sz w:val="24"/>
                <w:szCs w:val="24"/>
                <w:lang w:eastAsia="pl-PL"/>
              </w:rPr>
            </w:pPr>
            <w:r w:rsidRPr="000F67E1">
              <w:rPr>
                <w:rFonts w:ascii="Times New Roman" w:eastAsia="Times New Roman" w:hAnsi="Times New Roman" w:cs="Times New Roman"/>
                <w:sz w:val="24"/>
                <w:szCs w:val="24"/>
                <w:lang w:eastAsia="pl-PL"/>
              </w:rPr>
              <w:t>113 x 140</w:t>
            </w:r>
          </w:p>
        </w:tc>
        <w:tc>
          <w:tcPr>
            <w:tcW w:w="848" w:type="dxa"/>
            <w:vAlign w:val="center"/>
          </w:tcPr>
          <w:p w:rsidR="00E60270" w:rsidRPr="000F67E1" w:rsidRDefault="00E60270" w:rsidP="00E60270">
            <w:pPr>
              <w:spacing w:after="0" w:line="240" w:lineRule="auto"/>
              <w:jc w:val="center"/>
              <w:rPr>
                <w:rFonts w:ascii="Times New Roman" w:eastAsia="Times New Roman" w:hAnsi="Times New Roman" w:cs="Times New Roman"/>
                <w:sz w:val="24"/>
                <w:szCs w:val="24"/>
                <w:lang w:eastAsia="pl-PL"/>
              </w:rPr>
            </w:pPr>
          </w:p>
          <w:p w:rsidR="00E60270" w:rsidRPr="000F67E1" w:rsidRDefault="00E60270" w:rsidP="00E60270">
            <w:pPr>
              <w:spacing w:after="0" w:line="240" w:lineRule="auto"/>
              <w:jc w:val="center"/>
              <w:rPr>
                <w:rFonts w:ascii="Times New Roman" w:eastAsia="Times New Roman" w:hAnsi="Times New Roman" w:cs="Times New Roman"/>
                <w:sz w:val="24"/>
                <w:szCs w:val="24"/>
                <w:lang w:eastAsia="pl-PL"/>
              </w:rPr>
            </w:pPr>
            <w:r w:rsidRPr="000F67E1">
              <w:rPr>
                <w:rFonts w:ascii="Times New Roman" w:eastAsia="Times New Roman" w:hAnsi="Times New Roman" w:cs="Times New Roman"/>
                <w:sz w:val="24"/>
                <w:szCs w:val="24"/>
                <w:lang w:eastAsia="pl-PL"/>
              </w:rPr>
              <w:t>--</w:t>
            </w:r>
          </w:p>
          <w:p w:rsidR="00E60270" w:rsidRPr="000F67E1" w:rsidRDefault="00E60270" w:rsidP="00E60270">
            <w:pPr>
              <w:spacing w:after="0" w:line="240" w:lineRule="auto"/>
              <w:jc w:val="center"/>
              <w:rPr>
                <w:rFonts w:ascii="Times New Roman" w:eastAsia="Times New Roman" w:hAnsi="Times New Roman" w:cs="Times New Roman"/>
                <w:sz w:val="24"/>
                <w:szCs w:val="24"/>
                <w:lang w:eastAsia="pl-PL"/>
              </w:rPr>
            </w:pPr>
          </w:p>
        </w:tc>
        <w:tc>
          <w:tcPr>
            <w:tcW w:w="1257" w:type="dxa"/>
            <w:vAlign w:val="center"/>
          </w:tcPr>
          <w:p w:rsidR="00E60270" w:rsidRPr="000F67E1" w:rsidRDefault="00E60270" w:rsidP="00E60270">
            <w:pPr>
              <w:spacing w:after="0" w:line="240" w:lineRule="auto"/>
              <w:jc w:val="center"/>
              <w:rPr>
                <w:rFonts w:ascii="Times New Roman" w:eastAsia="Times New Roman" w:hAnsi="Times New Roman" w:cs="Times New Roman"/>
                <w:sz w:val="24"/>
                <w:szCs w:val="24"/>
                <w:lang w:eastAsia="pl-PL"/>
              </w:rPr>
            </w:pPr>
            <w:r w:rsidRPr="000F67E1">
              <w:rPr>
                <w:rFonts w:ascii="Times New Roman" w:eastAsia="Times New Roman" w:hAnsi="Times New Roman" w:cs="Times New Roman"/>
                <w:sz w:val="24"/>
                <w:szCs w:val="24"/>
                <w:lang w:eastAsia="pl-PL"/>
              </w:rPr>
              <w:t>4</w:t>
            </w:r>
          </w:p>
        </w:tc>
        <w:tc>
          <w:tcPr>
            <w:tcW w:w="1826" w:type="dxa"/>
          </w:tcPr>
          <w:p w:rsidR="00E60270" w:rsidRPr="000F67E1" w:rsidRDefault="00E60270" w:rsidP="00E60270">
            <w:pPr>
              <w:spacing w:after="0" w:line="240" w:lineRule="auto"/>
              <w:jc w:val="center"/>
              <w:rPr>
                <w:rFonts w:ascii="Times New Roman" w:eastAsia="Times New Roman" w:hAnsi="Times New Roman" w:cs="Times New Roman"/>
                <w:sz w:val="24"/>
                <w:szCs w:val="24"/>
                <w:lang w:eastAsia="pl-PL"/>
              </w:rPr>
            </w:pPr>
          </w:p>
        </w:tc>
        <w:tc>
          <w:tcPr>
            <w:tcW w:w="2359" w:type="dxa"/>
          </w:tcPr>
          <w:p w:rsidR="00E60270" w:rsidRPr="000F67E1" w:rsidRDefault="00E60270" w:rsidP="00E60270">
            <w:pPr>
              <w:spacing w:after="0" w:line="240" w:lineRule="auto"/>
              <w:jc w:val="center"/>
              <w:rPr>
                <w:rFonts w:ascii="Times New Roman" w:eastAsia="Times New Roman" w:hAnsi="Times New Roman" w:cs="Times New Roman"/>
                <w:sz w:val="24"/>
                <w:szCs w:val="24"/>
                <w:lang w:eastAsia="pl-PL"/>
              </w:rPr>
            </w:pPr>
          </w:p>
        </w:tc>
      </w:tr>
      <w:tr w:rsidR="00E60270" w:rsidRPr="000F67E1" w:rsidTr="00E60270">
        <w:tc>
          <w:tcPr>
            <w:tcW w:w="801" w:type="dxa"/>
          </w:tcPr>
          <w:p w:rsidR="00E60270" w:rsidRPr="00416770" w:rsidRDefault="00E60270" w:rsidP="00E60270">
            <w:pPr>
              <w:spacing w:after="0" w:line="24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VII.7</w:t>
            </w:r>
          </w:p>
        </w:tc>
        <w:tc>
          <w:tcPr>
            <w:tcW w:w="4940" w:type="dxa"/>
          </w:tcPr>
          <w:p w:rsidR="00E60270" w:rsidRPr="000F67E1" w:rsidRDefault="00E60270" w:rsidP="00E60270">
            <w:pPr>
              <w:spacing w:after="0" w:line="240" w:lineRule="auto"/>
              <w:rPr>
                <w:rFonts w:ascii="Times New Roman" w:eastAsia="Times New Roman" w:hAnsi="Times New Roman" w:cs="Times New Roman"/>
                <w:sz w:val="24"/>
                <w:szCs w:val="24"/>
                <w:lang w:eastAsia="pl-PL"/>
              </w:rPr>
            </w:pPr>
          </w:p>
          <w:p w:rsidR="00E60270" w:rsidRPr="000F67E1" w:rsidRDefault="00E60270" w:rsidP="00E60270">
            <w:pPr>
              <w:spacing w:after="0" w:line="240" w:lineRule="auto"/>
              <w:rPr>
                <w:rFonts w:ascii="Times New Roman" w:eastAsia="Times New Roman" w:hAnsi="Times New Roman" w:cs="Times New Roman"/>
                <w:b/>
                <w:sz w:val="24"/>
                <w:szCs w:val="24"/>
                <w:lang w:eastAsia="pl-PL"/>
              </w:rPr>
            </w:pPr>
            <w:r w:rsidRPr="000F67E1">
              <w:rPr>
                <w:rFonts w:ascii="Times New Roman" w:eastAsia="Times New Roman" w:hAnsi="Times New Roman" w:cs="Times New Roman"/>
                <w:sz w:val="24"/>
                <w:szCs w:val="24"/>
                <w:lang w:eastAsia="pl-PL"/>
              </w:rPr>
              <w:t xml:space="preserve">                                      j. w.</w:t>
            </w:r>
          </w:p>
        </w:tc>
        <w:tc>
          <w:tcPr>
            <w:tcW w:w="1861" w:type="dxa"/>
            <w:vAlign w:val="center"/>
          </w:tcPr>
          <w:p w:rsidR="00E60270" w:rsidRPr="000F67E1" w:rsidRDefault="00E60270" w:rsidP="00E60270">
            <w:pPr>
              <w:spacing w:after="0" w:line="240" w:lineRule="auto"/>
              <w:jc w:val="center"/>
              <w:rPr>
                <w:rFonts w:ascii="Times New Roman" w:eastAsia="Times New Roman" w:hAnsi="Times New Roman" w:cs="Times New Roman"/>
                <w:sz w:val="24"/>
                <w:szCs w:val="24"/>
                <w:lang w:eastAsia="pl-PL"/>
              </w:rPr>
            </w:pPr>
            <w:r w:rsidRPr="000F67E1">
              <w:rPr>
                <w:rFonts w:ascii="Times New Roman" w:eastAsia="Times New Roman" w:hAnsi="Times New Roman" w:cs="Times New Roman"/>
                <w:sz w:val="24"/>
                <w:szCs w:val="24"/>
                <w:lang w:eastAsia="pl-PL"/>
              </w:rPr>
              <w:t>136 x 210</w:t>
            </w:r>
          </w:p>
        </w:tc>
        <w:tc>
          <w:tcPr>
            <w:tcW w:w="848" w:type="dxa"/>
            <w:vAlign w:val="center"/>
          </w:tcPr>
          <w:p w:rsidR="00E60270" w:rsidRPr="000F67E1" w:rsidRDefault="00E60270" w:rsidP="00E60270">
            <w:pPr>
              <w:spacing w:after="0" w:line="240" w:lineRule="auto"/>
              <w:jc w:val="center"/>
              <w:rPr>
                <w:rFonts w:ascii="Times New Roman" w:eastAsia="Times New Roman" w:hAnsi="Times New Roman" w:cs="Times New Roman"/>
                <w:sz w:val="24"/>
                <w:szCs w:val="24"/>
                <w:lang w:eastAsia="pl-PL"/>
              </w:rPr>
            </w:pPr>
          </w:p>
          <w:p w:rsidR="00E60270" w:rsidRPr="000F67E1" w:rsidRDefault="00E60270" w:rsidP="00E60270">
            <w:pPr>
              <w:spacing w:after="0" w:line="240" w:lineRule="auto"/>
              <w:jc w:val="center"/>
              <w:rPr>
                <w:rFonts w:ascii="Times New Roman" w:eastAsia="Times New Roman" w:hAnsi="Times New Roman" w:cs="Times New Roman"/>
                <w:sz w:val="24"/>
                <w:szCs w:val="24"/>
                <w:lang w:eastAsia="pl-PL"/>
              </w:rPr>
            </w:pPr>
            <w:r w:rsidRPr="000F67E1">
              <w:rPr>
                <w:rFonts w:ascii="Times New Roman" w:eastAsia="Times New Roman" w:hAnsi="Times New Roman" w:cs="Times New Roman"/>
                <w:sz w:val="24"/>
                <w:szCs w:val="24"/>
                <w:lang w:eastAsia="pl-PL"/>
              </w:rPr>
              <w:t>---</w:t>
            </w:r>
          </w:p>
          <w:p w:rsidR="00E60270" w:rsidRPr="000F67E1" w:rsidRDefault="00E60270" w:rsidP="00E60270">
            <w:pPr>
              <w:spacing w:after="0" w:line="240" w:lineRule="auto"/>
              <w:jc w:val="center"/>
              <w:rPr>
                <w:rFonts w:ascii="Times New Roman" w:eastAsia="Times New Roman" w:hAnsi="Times New Roman" w:cs="Times New Roman"/>
                <w:sz w:val="24"/>
                <w:szCs w:val="24"/>
                <w:lang w:eastAsia="pl-PL"/>
              </w:rPr>
            </w:pPr>
          </w:p>
        </w:tc>
        <w:tc>
          <w:tcPr>
            <w:tcW w:w="1257" w:type="dxa"/>
            <w:vAlign w:val="center"/>
          </w:tcPr>
          <w:p w:rsidR="00E60270" w:rsidRPr="000F67E1" w:rsidRDefault="00E60270" w:rsidP="00E60270">
            <w:pPr>
              <w:spacing w:after="0" w:line="240" w:lineRule="auto"/>
              <w:jc w:val="center"/>
              <w:rPr>
                <w:rFonts w:ascii="Times New Roman" w:eastAsia="Times New Roman" w:hAnsi="Times New Roman" w:cs="Times New Roman"/>
                <w:sz w:val="24"/>
                <w:szCs w:val="24"/>
                <w:lang w:eastAsia="pl-PL"/>
              </w:rPr>
            </w:pPr>
            <w:r w:rsidRPr="000F67E1">
              <w:rPr>
                <w:rFonts w:ascii="Times New Roman" w:eastAsia="Times New Roman" w:hAnsi="Times New Roman" w:cs="Times New Roman"/>
                <w:sz w:val="24"/>
                <w:szCs w:val="24"/>
                <w:lang w:eastAsia="pl-PL"/>
              </w:rPr>
              <w:t>1</w:t>
            </w:r>
          </w:p>
        </w:tc>
        <w:tc>
          <w:tcPr>
            <w:tcW w:w="1826" w:type="dxa"/>
          </w:tcPr>
          <w:p w:rsidR="00E60270" w:rsidRPr="000F67E1" w:rsidRDefault="00E60270" w:rsidP="00E60270">
            <w:pPr>
              <w:spacing w:after="0" w:line="240" w:lineRule="auto"/>
              <w:jc w:val="center"/>
              <w:rPr>
                <w:rFonts w:ascii="Times New Roman" w:eastAsia="Times New Roman" w:hAnsi="Times New Roman" w:cs="Times New Roman"/>
                <w:sz w:val="24"/>
                <w:szCs w:val="24"/>
                <w:lang w:eastAsia="pl-PL"/>
              </w:rPr>
            </w:pPr>
          </w:p>
        </w:tc>
        <w:tc>
          <w:tcPr>
            <w:tcW w:w="2359" w:type="dxa"/>
          </w:tcPr>
          <w:p w:rsidR="00E60270" w:rsidRPr="000F67E1" w:rsidRDefault="00E60270" w:rsidP="00E60270">
            <w:pPr>
              <w:spacing w:after="0" w:line="240" w:lineRule="auto"/>
              <w:jc w:val="center"/>
              <w:rPr>
                <w:rFonts w:ascii="Times New Roman" w:eastAsia="Times New Roman" w:hAnsi="Times New Roman" w:cs="Times New Roman"/>
                <w:sz w:val="24"/>
                <w:szCs w:val="24"/>
                <w:lang w:eastAsia="pl-PL"/>
              </w:rPr>
            </w:pPr>
          </w:p>
        </w:tc>
      </w:tr>
      <w:tr w:rsidR="00E60270" w:rsidRPr="000F67E1" w:rsidTr="00E60270">
        <w:tc>
          <w:tcPr>
            <w:tcW w:w="801" w:type="dxa"/>
          </w:tcPr>
          <w:p w:rsidR="00E60270" w:rsidRPr="00416770" w:rsidRDefault="00E60270" w:rsidP="00E60270">
            <w:pPr>
              <w:spacing w:after="0" w:line="24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VII.8</w:t>
            </w:r>
          </w:p>
        </w:tc>
        <w:tc>
          <w:tcPr>
            <w:tcW w:w="4940" w:type="dxa"/>
          </w:tcPr>
          <w:p w:rsidR="00E60270" w:rsidRPr="000F67E1" w:rsidRDefault="00E60270" w:rsidP="00E60270">
            <w:pPr>
              <w:spacing w:after="0" w:line="240" w:lineRule="auto"/>
              <w:rPr>
                <w:rFonts w:ascii="Times New Roman" w:eastAsia="Times New Roman" w:hAnsi="Times New Roman" w:cs="Times New Roman"/>
                <w:sz w:val="24"/>
                <w:szCs w:val="24"/>
                <w:lang w:eastAsia="pl-PL"/>
              </w:rPr>
            </w:pPr>
          </w:p>
          <w:p w:rsidR="00E60270" w:rsidRPr="000F67E1" w:rsidRDefault="00E60270" w:rsidP="00E60270">
            <w:pPr>
              <w:spacing w:after="0" w:line="240" w:lineRule="auto"/>
              <w:rPr>
                <w:rFonts w:ascii="Times New Roman" w:eastAsia="Times New Roman" w:hAnsi="Times New Roman" w:cs="Times New Roman"/>
                <w:sz w:val="24"/>
                <w:szCs w:val="24"/>
                <w:lang w:eastAsia="pl-PL"/>
              </w:rPr>
            </w:pPr>
            <w:r w:rsidRPr="000F67E1">
              <w:rPr>
                <w:rFonts w:ascii="Times New Roman" w:eastAsia="Times New Roman" w:hAnsi="Times New Roman" w:cs="Times New Roman"/>
                <w:sz w:val="24"/>
                <w:szCs w:val="24"/>
                <w:lang w:eastAsia="pl-PL"/>
              </w:rPr>
              <w:t xml:space="preserve">                                      j. w.</w:t>
            </w:r>
          </w:p>
          <w:p w:rsidR="00E60270" w:rsidRPr="000F67E1" w:rsidRDefault="00E60270" w:rsidP="00E60270">
            <w:pPr>
              <w:spacing w:after="0" w:line="240" w:lineRule="auto"/>
              <w:rPr>
                <w:rFonts w:ascii="Times New Roman" w:eastAsia="Times New Roman" w:hAnsi="Times New Roman" w:cs="Times New Roman"/>
                <w:b/>
                <w:sz w:val="24"/>
                <w:szCs w:val="24"/>
                <w:lang w:eastAsia="pl-PL"/>
              </w:rPr>
            </w:pPr>
          </w:p>
        </w:tc>
        <w:tc>
          <w:tcPr>
            <w:tcW w:w="1861" w:type="dxa"/>
            <w:vAlign w:val="center"/>
          </w:tcPr>
          <w:p w:rsidR="00E60270" w:rsidRPr="000F67E1" w:rsidRDefault="00E60270" w:rsidP="00E60270">
            <w:pPr>
              <w:spacing w:after="0" w:line="240" w:lineRule="auto"/>
              <w:jc w:val="center"/>
              <w:rPr>
                <w:rFonts w:ascii="Times New Roman" w:eastAsia="Times New Roman" w:hAnsi="Times New Roman" w:cs="Times New Roman"/>
                <w:sz w:val="24"/>
                <w:szCs w:val="24"/>
                <w:lang w:eastAsia="pl-PL"/>
              </w:rPr>
            </w:pPr>
            <w:r w:rsidRPr="000F67E1">
              <w:rPr>
                <w:rFonts w:ascii="Times New Roman" w:eastAsia="Times New Roman" w:hAnsi="Times New Roman" w:cs="Times New Roman"/>
                <w:sz w:val="24"/>
                <w:szCs w:val="24"/>
                <w:lang w:eastAsia="pl-PL"/>
              </w:rPr>
              <w:t>136 x 190</w:t>
            </w:r>
          </w:p>
        </w:tc>
        <w:tc>
          <w:tcPr>
            <w:tcW w:w="848" w:type="dxa"/>
            <w:vAlign w:val="center"/>
          </w:tcPr>
          <w:p w:rsidR="00E60270" w:rsidRPr="000F67E1" w:rsidRDefault="00E60270" w:rsidP="00E60270">
            <w:pPr>
              <w:spacing w:after="0" w:line="240" w:lineRule="auto"/>
              <w:jc w:val="center"/>
              <w:rPr>
                <w:rFonts w:ascii="Times New Roman" w:eastAsia="Times New Roman" w:hAnsi="Times New Roman" w:cs="Times New Roman"/>
                <w:sz w:val="24"/>
                <w:szCs w:val="24"/>
                <w:lang w:eastAsia="pl-PL"/>
              </w:rPr>
            </w:pPr>
          </w:p>
          <w:p w:rsidR="00E60270" w:rsidRPr="000F67E1" w:rsidRDefault="00E60270" w:rsidP="00E60270">
            <w:pPr>
              <w:spacing w:after="0" w:line="240" w:lineRule="auto"/>
              <w:jc w:val="center"/>
              <w:rPr>
                <w:rFonts w:ascii="Times New Roman" w:eastAsia="Times New Roman" w:hAnsi="Times New Roman" w:cs="Times New Roman"/>
                <w:sz w:val="24"/>
                <w:szCs w:val="24"/>
                <w:lang w:eastAsia="pl-PL"/>
              </w:rPr>
            </w:pPr>
            <w:r w:rsidRPr="000F67E1">
              <w:rPr>
                <w:rFonts w:ascii="Times New Roman" w:eastAsia="Times New Roman" w:hAnsi="Times New Roman" w:cs="Times New Roman"/>
                <w:sz w:val="24"/>
                <w:szCs w:val="24"/>
                <w:lang w:eastAsia="pl-PL"/>
              </w:rPr>
              <w:t>---</w:t>
            </w:r>
          </w:p>
          <w:p w:rsidR="00E60270" w:rsidRPr="000F67E1" w:rsidRDefault="00E60270" w:rsidP="00E60270">
            <w:pPr>
              <w:spacing w:after="0" w:line="240" w:lineRule="auto"/>
              <w:jc w:val="center"/>
              <w:rPr>
                <w:rFonts w:ascii="Times New Roman" w:eastAsia="Times New Roman" w:hAnsi="Times New Roman" w:cs="Times New Roman"/>
                <w:sz w:val="24"/>
                <w:szCs w:val="24"/>
                <w:lang w:eastAsia="pl-PL"/>
              </w:rPr>
            </w:pPr>
          </w:p>
        </w:tc>
        <w:tc>
          <w:tcPr>
            <w:tcW w:w="1257" w:type="dxa"/>
            <w:vAlign w:val="center"/>
          </w:tcPr>
          <w:p w:rsidR="00E60270" w:rsidRPr="000F67E1" w:rsidRDefault="00E60270" w:rsidP="00E60270">
            <w:pPr>
              <w:spacing w:after="0" w:line="240" w:lineRule="auto"/>
              <w:jc w:val="center"/>
              <w:rPr>
                <w:rFonts w:ascii="Times New Roman" w:eastAsia="Times New Roman" w:hAnsi="Times New Roman" w:cs="Times New Roman"/>
                <w:sz w:val="24"/>
                <w:szCs w:val="24"/>
                <w:lang w:eastAsia="pl-PL"/>
              </w:rPr>
            </w:pPr>
            <w:r w:rsidRPr="000F67E1">
              <w:rPr>
                <w:rFonts w:ascii="Times New Roman" w:eastAsia="Times New Roman" w:hAnsi="Times New Roman" w:cs="Times New Roman"/>
                <w:sz w:val="24"/>
                <w:szCs w:val="24"/>
                <w:lang w:eastAsia="pl-PL"/>
              </w:rPr>
              <w:t>1</w:t>
            </w:r>
          </w:p>
        </w:tc>
        <w:tc>
          <w:tcPr>
            <w:tcW w:w="1826" w:type="dxa"/>
          </w:tcPr>
          <w:p w:rsidR="00E60270" w:rsidRPr="000F67E1" w:rsidRDefault="00E60270" w:rsidP="00E60270">
            <w:pPr>
              <w:spacing w:after="0" w:line="240" w:lineRule="auto"/>
              <w:jc w:val="center"/>
              <w:rPr>
                <w:rFonts w:ascii="Times New Roman" w:eastAsia="Times New Roman" w:hAnsi="Times New Roman" w:cs="Times New Roman"/>
                <w:sz w:val="24"/>
                <w:szCs w:val="24"/>
                <w:lang w:eastAsia="pl-PL"/>
              </w:rPr>
            </w:pPr>
          </w:p>
        </w:tc>
        <w:tc>
          <w:tcPr>
            <w:tcW w:w="2359" w:type="dxa"/>
          </w:tcPr>
          <w:p w:rsidR="00E60270" w:rsidRPr="000F67E1" w:rsidRDefault="00E60270" w:rsidP="00E60270">
            <w:pPr>
              <w:spacing w:after="0" w:line="240" w:lineRule="auto"/>
              <w:jc w:val="center"/>
              <w:rPr>
                <w:rFonts w:ascii="Times New Roman" w:eastAsia="Times New Roman" w:hAnsi="Times New Roman" w:cs="Times New Roman"/>
                <w:sz w:val="24"/>
                <w:szCs w:val="24"/>
                <w:lang w:eastAsia="pl-PL"/>
              </w:rPr>
            </w:pPr>
          </w:p>
        </w:tc>
      </w:tr>
      <w:tr w:rsidR="00E60270" w:rsidRPr="000F67E1" w:rsidTr="00E60270">
        <w:tc>
          <w:tcPr>
            <w:tcW w:w="801" w:type="dxa"/>
          </w:tcPr>
          <w:p w:rsidR="00E60270" w:rsidRPr="00416770" w:rsidRDefault="00E60270" w:rsidP="00E60270">
            <w:pPr>
              <w:spacing w:after="0" w:line="24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VII.9</w:t>
            </w:r>
          </w:p>
        </w:tc>
        <w:tc>
          <w:tcPr>
            <w:tcW w:w="4940" w:type="dxa"/>
          </w:tcPr>
          <w:p w:rsidR="00E60270" w:rsidRPr="000F67E1" w:rsidRDefault="00E60270" w:rsidP="00E60270">
            <w:pPr>
              <w:spacing w:after="0" w:line="240" w:lineRule="auto"/>
              <w:rPr>
                <w:rFonts w:ascii="Times New Roman" w:eastAsia="Times New Roman" w:hAnsi="Times New Roman" w:cs="Times New Roman"/>
                <w:b/>
                <w:sz w:val="24"/>
                <w:szCs w:val="24"/>
                <w:lang w:eastAsia="pl-PL"/>
              </w:rPr>
            </w:pPr>
            <w:r w:rsidRPr="000F67E1">
              <w:rPr>
                <w:rFonts w:ascii="Times New Roman" w:eastAsia="Times New Roman" w:hAnsi="Times New Roman" w:cs="Times New Roman"/>
                <w:sz w:val="24"/>
                <w:szCs w:val="24"/>
                <w:lang w:eastAsia="pl-PL"/>
              </w:rPr>
              <w:t xml:space="preserve">                                      j. w.</w:t>
            </w:r>
          </w:p>
        </w:tc>
        <w:tc>
          <w:tcPr>
            <w:tcW w:w="1861" w:type="dxa"/>
            <w:vAlign w:val="center"/>
          </w:tcPr>
          <w:p w:rsidR="00E60270" w:rsidRPr="000F67E1" w:rsidRDefault="00E60270" w:rsidP="00E60270">
            <w:pPr>
              <w:spacing w:after="0" w:line="240" w:lineRule="auto"/>
              <w:jc w:val="center"/>
              <w:rPr>
                <w:rFonts w:ascii="Times New Roman" w:eastAsia="Times New Roman" w:hAnsi="Times New Roman" w:cs="Times New Roman"/>
                <w:sz w:val="24"/>
                <w:szCs w:val="24"/>
                <w:lang w:eastAsia="pl-PL"/>
              </w:rPr>
            </w:pPr>
            <w:r w:rsidRPr="000F67E1">
              <w:rPr>
                <w:rFonts w:ascii="Times New Roman" w:eastAsia="Times New Roman" w:hAnsi="Times New Roman" w:cs="Times New Roman"/>
                <w:sz w:val="24"/>
                <w:szCs w:val="24"/>
                <w:lang w:eastAsia="pl-PL"/>
              </w:rPr>
              <w:t>45 x 650</w:t>
            </w:r>
          </w:p>
        </w:tc>
        <w:tc>
          <w:tcPr>
            <w:tcW w:w="848" w:type="dxa"/>
            <w:vAlign w:val="center"/>
          </w:tcPr>
          <w:p w:rsidR="00E60270" w:rsidRPr="000F67E1" w:rsidRDefault="00E60270" w:rsidP="00E60270">
            <w:pPr>
              <w:spacing w:after="0" w:line="240" w:lineRule="auto"/>
              <w:jc w:val="center"/>
              <w:rPr>
                <w:rFonts w:ascii="Times New Roman" w:eastAsia="Times New Roman" w:hAnsi="Times New Roman" w:cs="Times New Roman"/>
                <w:sz w:val="24"/>
                <w:szCs w:val="24"/>
                <w:lang w:eastAsia="pl-PL"/>
              </w:rPr>
            </w:pPr>
            <w:r w:rsidRPr="000F67E1">
              <w:rPr>
                <w:rFonts w:ascii="Times New Roman" w:eastAsia="Times New Roman" w:hAnsi="Times New Roman" w:cs="Times New Roman"/>
                <w:sz w:val="24"/>
                <w:szCs w:val="24"/>
                <w:lang w:eastAsia="pl-PL"/>
              </w:rPr>
              <w:t>---</w:t>
            </w:r>
          </w:p>
          <w:p w:rsidR="00E60270" w:rsidRPr="000F67E1" w:rsidRDefault="00E60270" w:rsidP="00E60270">
            <w:pPr>
              <w:spacing w:after="0" w:line="240" w:lineRule="auto"/>
              <w:jc w:val="center"/>
              <w:rPr>
                <w:rFonts w:ascii="Times New Roman" w:eastAsia="Times New Roman" w:hAnsi="Times New Roman" w:cs="Times New Roman"/>
                <w:sz w:val="24"/>
                <w:szCs w:val="24"/>
                <w:lang w:eastAsia="pl-PL"/>
              </w:rPr>
            </w:pPr>
          </w:p>
        </w:tc>
        <w:tc>
          <w:tcPr>
            <w:tcW w:w="1257" w:type="dxa"/>
            <w:vAlign w:val="center"/>
          </w:tcPr>
          <w:p w:rsidR="00E60270" w:rsidRPr="000F67E1" w:rsidRDefault="00E60270" w:rsidP="00E60270">
            <w:pPr>
              <w:spacing w:after="0" w:line="240" w:lineRule="auto"/>
              <w:jc w:val="center"/>
              <w:rPr>
                <w:rFonts w:ascii="Times New Roman" w:eastAsia="Times New Roman" w:hAnsi="Times New Roman" w:cs="Times New Roman"/>
                <w:sz w:val="24"/>
                <w:szCs w:val="24"/>
                <w:lang w:eastAsia="pl-PL"/>
              </w:rPr>
            </w:pPr>
            <w:r w:rsidRPr="000F67E1">
              <w:rPr>
                <w:rFonts w:ascii="Times New Roman" w:eastAsia="Times New Roman" w:hAnsi="Times New Roman" w:cs="Times New Roman"/>
                <w:sz w:val="24"/>
                <w:szCs w:val="24"/>
                <w:lang w:eastAsia="pl-PL"/>
              </w:rPr>
              <w:t>1</w:t>
            </w:r>
          </w:p>
        </w:tc>
        <w:tc>
          <w:tcPr>
            <w:tcW w:w="1826" w:type="dxa"/>
          </w:tcPr>
          <w:p w:rsidR="00E60270" w:rsidRPr="000F67E1" w:rsidRDefault="00E60270" w:rsidP="00E60270">
            <w:pPr>
              <w:spacing w:after="0" w:line="240" w:lineRule="auto"/>
              <w:jc w:val="center"/>
              <w:rPr>
                <w:rFonts w:ascii="Times New Roman" w:eastAsia="Times New Roman" w:hAnsi="Times New Roman" w:cs="Times New Roman"/>
                <w:sz w:val="24"/>
                <w:szCs w:val="24"/>
                <w:lang w:eastAsia="pl-PL"/>
              </w:rPr>
            </w:pPr>
          </w:p>
        </w:tc>
        <w:tc>
          <w:tcPr>
            <w:tcW w:w="2359" w:type="dxa"/>
          </w:tcPr>
          <w:p w:rsidR="00E60270" w:rsidRPr="000F67E1" w:rsidRDefault="00E60270" w:rsidP="00E60270">
            <w:pPr>
              <w:spacing w:after="0" w:line="240" w:lineRule="auto"/>
              <w:jc w:val="center"/>
              <w:rPr>
                <w:rFonts w:ascii="Times New Roman" w:eastAsia="Times New Roman" w:hAnsi="Times New Roman" w:cs="Times New Roman"/>
                <w:sz w:val="24"/>
                <w:szCs w:val="24"/>
                <w:lang w:eastAsia="pl-PL"/>
              </w:rPr>
            </w:pPr>
          </w:p>
        </w:tc>
      </w:tr>
      <w:tr w:rsidR="00E60270" w:rsidRPr="000F67E1" w:rsidTr="00E60270">
        <w:tc>
          <w:tcPr>
            <w:tcW w:w="801" w:type="dxa"/>
          </w:tcPr>
          <w:p w:rsidR="00E60270" w:rsidRPr="00416770" w:rsidRDefault="00E60270" w:rsidP="00E60270">
            <w:pPr>
              <w:spacing w:after="0" w:line="24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VII.10</w:t>
            </w:r>
          </w:p>
        </w:tc>
        <w:tc>
          <w:tcPr>
            <w:tcW w:w="4940" w:type="dxa"/>
          </w:tcPr>
          <w:p w:rsidR="00E60270" w:rsidRPr="000F67E1" w:rsidRDefault="00E60270" w:rsidP="00E60270">
            <w:pPr>
              <w:spacing w:after="0" w:line="240" w:lineRule="auto"/>
              <w:rPr>
                <w:rFonts w:ascii="Times New Roman" w:eastAsia="Times New Roman" w:hAnsi="Times New Roman" w:cs="Times New Roman"/>
                <w:sz w:val="24"/>
                <w:szCs w:val="24"/>
                <w:lang w:eastAsia="pl-PL"/>
              </w:rPr>
            </w:pPr>
            <w:r w:rsidRPr="000F67E1">
              <w:rPr>
                <w:rFonts w:ascii="Times New Roman" w:eastAsia="Times New Roman" w:hAnsi="Times New Roman" w:cs="Times New Roman"/>
                <w:sz w:val="24"/>
                <w:szCs w:val="24"/>
                <w:lang w:eastAsia="pl-PL"/>
              </w:rPr>
              <w:t xml:space="preserve">                                     </w:t>
            </w:r>
          </w:p>
          <w:p w:rsidR="00E60270" w:rsidRPr="000F67E1" w:rsidRDefault="00E60270" w:rsidP="00E60270">
            <w:pPr>
              <w:spacing w:after="0" w:line="240" w:lineRule="auto"/>
              <w:rPr>
                <w:rFonts w:ascii="Times New Roman" w:eastAsia="Times New Roman" w:hAnsi="Times New Roman" w:cs="Times New Roman"/>
                <w:sz w:val="24"/>
                <w:szCs w:val="24"/>
                <w:lang w:eastAsia="pl-PL"/>
              </w:rPr>
            </w:pPr>
            <w:r w:rsidRPr="000F67E1">
              <w:rPr>
                <w:rFonts w:ascii="Times New Roman" w:eastAsia="Times New Roman" w:hAnsi="Times New Roman" w:cs="Times New Roman"/>
                <w:sz w:val="24"/>
                <w:szCs w:val="24"/>
                <w:lang w:eastAsia="pl-PL"/>
              </w:rPr>
              <w:t xml:space="preserve">                                      </w:t>
            </w:r>
            <w:proofErr w:type="spellStart"/>
            <w:r w:rsidRPr="000F67E1">
              <w:rPr>
                <w:rFonts w:ascii="Times New Roman" w:eastAsia="Times New Roman" w:hAnsi="Times New Roman" w:cs="Times New Roman"/>
                <w:sz w:val="24"/>
                <w:szCs w:val="24"/>
                <w:lang w:eastAsia="pl-PL"/>
              </w:rPr>
              <w:t>j.w</w:t>
            </w:r>
            <w:proofErr w:type="spellEnd"/>
            <w:r w:rsidRPr="000F67E1">
              <w:rPr>
                <w:rFonts w:ascii="Times New Roman" w:eastAsia="Times New Roman" w:hAnsi="Times New Roman" w:cs="Times New Roman"/>
                <w:sz w:val="24"/>
                <w:szCs w:val="24"/>
                <w:lang w:eastAsia="pl-PL"/>
              </w:rPr>
              <w:t>.</w:t>
            </w:r>
          </w:p>
        </w:tc>
        <w:tc>
          <w:tcPr>
            <w:tcW w:w="1861" w:type="dxa"/>
            <w:vAlign w:val="center"/>
          </w:tcPr>
          <w:p w:rsidR="00E60270" w:rsidRPr="000F67E1" w:rsidRDefault="00E60270" w:rsidP="00E60270">
            <w:pPr>
              <w:spacing w:after="0" w:line="240" w:lineRule="auto"/>
              <w:jc w:val="center"/>
              <w:rPr>
                <w:rFonts w:ascii="Times New Roman" w:eastAsia="Times New Roman" w:hAnsi="Times New Roman" w:cs="Times New Roman"/>
                <w:sz w:val="24"/>
                <w:szCs w:val="24"/>
                <w:lang w:eastAsia="pl-PL"/>
              </w:rPr>
            </w:pPr>
          </w:p>
          <w:p w:rsidR="00E60270" w:rsidRPr="000F67E1" w:rsidRDefault="00E60270" w:rsidP="00E60270">
            <w:pPr>
              <w:spacing w:after="0" w:line="240" w:lineRule="auto"/>
              <w:jc w:val="center"/>
              <w:rPr>
                <w:rFonts w:ascii="Times New Roman" w:eastAsia="Times New Roman" w:hAnsi="Times New Roman" w:cs="Times New Roman"/>
                <w:sz w:val="24"/>
                <w:szCs w:val="24"/>
                <w:lang w:eastAsia="pl-PL"/>
              </w:rPr>
            </w:pPr>
            <w:r w:rsidRPr="000F67E1">
              <w:rPr>
                <w:rFonts w:ascii="Times New Roman" w:eastAsia="Times New Roman" w:hAnsi="Times New Roman" w:cs="Times New Roman"/>
                <w:sz w:val="24"/>
                <w:szCs w:val="24"/>
                <w:lang w:eastAsia="pl-PL"/>
              </w:rPr>
              <w:t>45 x 530</w:t>
            </w:r>
          </w:p>
          <w:p w:rsidR="00E60270" w:rsidRPr="000F67E1" w:rsidRDefault="00E60270" w:rsidP="00E60270">
            <w:pPr>
              <w:spacing w:after="0" w:line="240" w:lineRule="auto"/>
              <w:jc w:val="center"/>
              <w:rPr>
                <w:rFonts w:ascii="Times New Roman" w:eastAsia="Times New Roman" w:hAnsi="Times New Roman" w:cs="Times New Roman"/>
                <w:sz w:val="24"/>
                <w:szCs w:val="24"/>
                <w:lang w:eastAsia="pl-PL"/>
              </w:rPr>
            </w:pPr>
          </w:p>
        </w:tc>
        <w:tc>
          <w:tcPr>
            <w:tcW w:w="848" w:type="dxa"/>
            <w:vAlign w:val="center"/>
          </w:tcPr>
          <w:p w:rsidR="00E60270" w:rsidRPr="000F67E1" w:rsidRDefault="00E60270" w:rsidP="00E60270">
            <w:pPr>
              <w:spacing w:after="0" w:line="240" w:lineRule="auto"/>
              <w:jc w:val="center"/>
              <w:rPr>
                <w:rFonts w:ascii="Times New Roman" w:eastAsia="Times New Roman" w:hAnsi="Times New Roman" w:cs="Times New Roman"/>
                <w:sz w:val="24"/>
                <w:szCs w:val="24"/>
                <w:lang w:eastAsia="pl-PL"/>
              </w:rPr>
            </w:pPr>
          </w:p>
          <w:p w:rsidR="00E60270" w:rsidRPr="000F67E1" w:rsidRDefault="00E60270" w:rsidP="00E60270">
            <w:pPr>
              <w:spacing w:after="0" w:line="240" w:lineRule="auto"/>
              <w:jc w:val="center"/>
              <w:rPr>
                <w:rFonts w:ascii="Times New Roman" w:eastAsia="Times New Roman" w:hAnsi="Times New Roman" w:cs="Times New Roman"/>
                <w:sz w:val="24"/>
                <w:szCs w:val="24"/>
                <w:lang w:eastAsia="pl-PL"/>
              </w:rPr>
            </w:pPr>
            <w:r w:rsidRPr="000F67E1">
              <w:rPr>
                <w:rFonts w:ascii="Times New Roman" w:eastAsia="Times New Roman" w:hAnsi="Times New Roman" w:cs="Times New Roman"/>
                <w:sz w:val="24"/>
                <w:szCs w:val="24"/>
                <w:lang w:eastAsia="pl-PL"/>
              </w:rPr>
              <w:t>---</w:t>
            </w:r>
          </w:p>
        </w:tc>
        <w:tc>
          <w:tcPr>
            <w:tcW w:w="1257" w:type="dxa"/>
            <w:vAlign w:val="center"/>
          </w:tcPr>
          <w:p w:rsidR="00E60270" w:rsidRPr="000F67E1" w:rsidRDefault="00E60270" w:rsidP="00E60270">
            <w:pPr>
              <w:spacing w:after="0" w:line="240" w:lineRule="auto"/>
              <w:jc w:val="center"/>
              <w:rPr>
                <w:rFonts w:ascii="Times New Roman" w:eastAsia="Times New Roman" w:hAnsi="Times New Roman" w:cs="Times New Roman"/>
                <w:sz w:val="24"/>
                <w:szCs w:val="24"/>
                <w:lang w:eastAsia="pl-PL"/>
              </w:rPr>
            </w:pPr>
          </w:p>
          <w:p w:rsidR="00E60270" w:rsidRPr="000F67E1" w:rsidRDefault="00E60270" w:rsidP="00E60270">
            <w:pPr>
              <w:spacing w:after="0" w:line="240" w:lineRule="auto"/>
              <w:jc w:val="center"/>
              <w:rPr>
                <w:rFonts w:ascii="Times New Roman" w:eastAsia="Times New Roman" w:hAnsi="Times New Roman" w:cs="Times New Roman"/>
                <w:sz w:val="24"/>
                <w:szCs w:val="24"/>
                <w:lang w:eastAsia="pl-PL"/>
              </w:rPr>
            </w:pPr>
            <w:r w:rsidRPr="000F67E1">
              <w:rPr>
                <w:rFonts w:ascii="Times New Roman" w:eastAsia="Times New Roman" w:hAnsi="Times New Roman" w:cs="Times New Roman"/>
                <w:sz w:val="24"/>
                <w:szCs w:val="24"/>
                <w:lang w:eastAsia="pl-PL"/>
              </w:rPr>
              <w:t>1</w:t>
            </w:r>
          </w:p>
        </w:tc>
        <w:tc>
          <w:tcPr>
            <w:tcW w:w="1826" w:type="dxa"/>
          </w:tcPr>
          <w:p w:rsidR="00E60270" w:rsidRPr="000F67E1" w:rsidRDefault="00E60270" w:rsidP="00E60270">
            <w:pPr>
              <w:spacing w:after="0" w:line="240" w:lineRule="auto"/>
              <w:jc w:val="center"/>
              <w:rPr>
                <w:rFonts w:ascii="Times New Roman" w:eastAsia="Times New Roman" w:hAnsi="Times New Roman" w:cs="Times New Roman"/>
                <w:sz w:val="24"/>
                <w:szCs w:val="24"/>
                <w:lang w:eastAsia="pl-PL"/>
              </w:rPr>
            </w:pPr>
          </w:p>
        </w:tc>
        <w:tc>
          <w:tcPr>
            <w:tcW w:w="2359" w:type="dxa"/>
          </w:tcPr>
          <w:p w:rsidR="00E60270" w:rsidRPr="000F67E1" w:rsidRDefault="00E60270" w:rsidP="00E60270">
            <w:pPr>
              <w:spacing w:after="0" w:line="240" w:lineRule="auto"/>
              <w:jc w:val="center"/>
              <w:rPr>
                <w:rFonts w:ascii="Times New Roman" w:eastAsia="Times New Roman" w:hAnsi="Times New Roman" w:cs="Times New Roman"/>
                <w:sz w:val="24"/>
                <w:szCs w:val="24"/>
                <w:lang w:eastAsia="pl-PL"/>
              </w:rPr>
            </w:pPr>
          </w:p>
        </w:tc>
      </w:tr>
      <w:tr w:rsidR="00E60270" w:rsidRPr="000F67E1" w:rsidTr="00E60270">
        <w:tc>
          <w:tcPr>
            <w:tcW w:w="801" w:type="dxa"/>
          </w:tcPr>
          <w:p w:rsidR="00E60270" w:rsidRPr="00416770" w:rsidRDefault="00E60270" w:rsidP="00E60270">
            <w:pPr>
              <w:spacing w:after="0" w:line="24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lastRenderedPageBreak/>
              <w:t>VII.11</w:t>
            </w:r>
          </w:p>
        </w:tc>
        <w:tc>
          <w:tcPr>
            <w:tcW w:w="4940" w:type="dxa"/>
          </w:tcPr>
          <w:p w:rsidR="00E60270" w:rsidRPr="000F67E1" w:rsidRDefault="00E60270" w:rsidP="00E60270">
            <w:pPr>
              <w:spacing w:after="0" w:line="240" w:lineRule="auto"/>
              <w:rPr>
                <w:rFonts w:ascii="Times New Roman" w:eastAsia="Times New Roman" w:hAnsi="Times New Roman" w:cs="Times New Roman"/>
                <w:b/>
                <w:sz w:val="24"/>
                <w:szCs w:val="24"/>
                <w:lang w:eastAsia="pl-PL"/>
              </w:rPr>
            </w:pPr>
            <w:r w:rsidRPr="000F67E1">
              <w:rPr>
                <w:rFonts w:ascii="Times New Roman" w:eastAsia="Times New Roman" w:hAnsi="Times New Roman" w:cs="Times New Roman"/>
                <w:b/>
                <w:sz w:val="24"/>
                <w:szCs w:val="24"/>
                <w:lang w:eastAsia="pl-PL"/>
              </w:rPr>
              <w:t xml:space="preserve">Zasłona – </w:t>
            </w:r>
            <w:r w:rsidRPr="000F67E1">
              <w:rPr>
                <w:rFonts w:ascii="Times New Roman" w:eastAsia="Times New Roman" w:hAnsi="Times New Roman" w:cs="Times New Roman"/>
                <w:sz w:val="24"/>
                <w:szCs w:val="24"/>
                <w:lang w:eastAsia="pl-PL"/>
              </w:rPr>
              <w:t>krepa, wzór tybet góralski, drobne kwiaty, gramatura nie mniej niż 140g/m², z apreturą trudnopalną, kolor do uzgodnienia przy dostawie, z wszytą taśmą marszczącą szer. 2,5 – 3 cm ( marszczenie  swobodne typu smok)</w:t>
            </w:r>
          </w:p>
        </w:tc>
        <w:tc>
          <w:tcPr>
            <w:tcW w:w="1861" w:type="dxa"/>
            <w:vAlign w:val="center"/>
          </w:tcPr>
          <w:p w:rsidR="00E60270" w:rsidRPr="000F67E1" w:rsidRDefault="00E60270" w:rsidP="00E60270">
            <w:pPr>
              <w:spacing w:after="0" w:line="240" w:lineRule="auto"/>
              <w:jc w:val="center"/>
              <w:rPr>
                <w:rFonts w:ascii="Times New Roman" w:eastAsia="Times New Roman" w:hAnsi="Times New Roman" w:cs="Times New Roman"/>
                <w:sz w:val="24"/>
                <w:szCs w:val="24"/>
                <w:lang w:eastAsia="pl-PL"/>
              </w:rPr>
            </w:pPr>
            <w:r w:rsidRPr="000F67E1">
              <w:rPr>
                <w:rFonts w:ascii="Times New Roman" w:eastAsia="Times New Roman" w:hAnsi="Times New Roman" w:cs="Times New Roman"/>
                <w:sz w:val="24"/>
                <w:szCs w:val="24"/>
                <w:lang w:eastAsia="pl-PL"/>
              </w:rPr>
              <w:t>30 x 380</w:t>
            </w:r>
          </w:p>
        </w:tc>
        <w:tc>
          <w:tcPr>
            <w:tcW w:w="848" w:type="dxa"/>
            <w:vAlign w:val="center"/>
          </w:tcPr>
          <w:p w:rsidR="00E60270" w:rsidRPr="000F67E1" w:rsidRDefault="00E60270" w:rsidP="00E60270">
            <w:pPr>
              <w:spacing w:after="0" w:line="240" w:lineRule="auto"/>
              <w:jc w:val="center"/>
              <w:rPr>
                <w:rFonts w:ascii="Times New Roman" w:eastAsia="Times New Roman" w:hAnsi="Times New Roman" w:cs="Times New Roman"/>
                <w:sz w:val="24"/>
                <w:szCs w:val="24"/>
                <w:lang w:eastAsia="pl-PL"/>
              </w:rPr>
            </w:pPr>
            <w:r w:rsidRPr="000F67E1">
              <w:rPr>
                <w:rFonts w:ascii="Times New Roman" w:eastAsia="Times New Roman" w:hAnsi="Times New Roman" w:cs="Times New Roman"/>
                <w:sz w:val="24"/>
                <w:szCs w:val="24"/>
                <w:lang w:eastAsia="pl-PL"/>
              </w:rPr>
              <w:t>---</w:t>
            </w:r>
          </w:p>
        </w:tc>
        <w:tc>
          <w:tcPr>
            <w:tcW w:w="1257" w:type="dxa"/>
            <w:vAlign w:val="center"/>
          </w:tcPr>
          <w:p w:rsidR="00E60270" w:rsidRPr="000F67E1" w:rsidRDefault="00E60270" w:rsidP="00E60270">
            <w:pPr>
              <w:spacing w:after="0" w:line="240" w:lineRule="auto"/>
              <w:jc w:val="center"/>
              <w:rPr>
                <w:rFonts w:ascii="Times New Roman" w:eastAsia="Times New Roman" w:hAnsi="Times New Roman" w:cs="Times New Roman"/>
                <w:sz w:val="24"/>
                <w:szCs w:val="24"/>
                <w:lang w:eastAsia="pl-PL"/>
              </w:rPr>
            </w:pPr>
            <w:r w:rsidRPr="000F67E1">
              <w:rPr>
                <w:rFonts w:ascii="Times New Roman" w:eastAsia="Times New Roman" w:hAnsi="Times New Roman" w:cs="Times New Roman"/>
                <w:sz w:val="24"/>
                <w:szCs w:val="24"/>
                <w:lang w:eastAsia="pl-PL"/>
              </w:rPr>
              <w:t>1</w:t>
            </w:r>
          </w:p>
        </w:tc>
        <w:tc>
          <w:tcPr>
            <w:tcW w:w="1826" w:type="dxa"/>
          </w:tcPr>
          <w:p w:rsidR="00E60270" w:rsidRPr="000F67E1" w:rsidRDefault="00E60270" w:rsidP="00E60270">
            <w:pPr>
              <w:spacing w:after="0" w:line="240" w:lineRule="auto"/>
              <w:jc w:val="center"/>
              <w:rPr>
                <w:rFonts w:ascii="Times New Roman" w:eastAsia="Times New Roman" w:hAnsi="Times New Roman" w:cs="Times New Roman"/>
                <w:sz w:val="24"/>
                <w:szCs w:val="24"/>
                <w:lang w:eastAsia="pl-PL"/>
              </w:rPr>
            </w:pPr>
          </w:p>
        </w:tc>
        <w:tc>
          <w:tcPr>
            <w:tcW w:w="2359" w:type="dxa"/>
          </w:tcPr>
          <w:p w:rsidR="00E60270" w:rsidRPr="000F67E1" w:rsidRDefault="00E60270" w:rsidP="00E60270">
            <w:pPr>
              <w:spacing w:after="0" w:line="240" w:lineRule="auto"/>
              <w:jc w:val="center"/>
              <w:rPr>
                <w:rFonts w:ascii="Times New Roman" w:eastAsia="Times New Roman" w:hAnsi="Times New Roman" w:cs="Times New Roman"/>
                <w:sz w:val="24"/>
                <w:szCs w:val="24"/>
                <w:lang w:eastAsia="pl-PL"/>
              </w:rPr>
            </w:pPr>
          </w:p>
        </w:tc>
      </w:tr>
      <w:tr w:rsidR="00E60270" w:rsidRPr="000F67E1" w:rsidTr="00E60270">
        <w:tc>
          <w:tcPr>
            <w:tcW w:w="801" w:type="dxa"/>
          </w:tcPr>
          <w:p w:rsidR="00E60270" w:rsidRPr="00416770" w:rsidRDefault="00E60270" w:rsidP="00E60270">
            <w:pPr>
              <w:spacing w:after="0" w:line="24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VII.12</w:t>
            </w:r>
          </w:p>
        </w:tc>
        <w:tc>
          <w:tcPr>
            <w:tcW w:w="4940" w:type="dxa"/>
          </w:tcPr>
          <w:p w:rsidR="00E60270" w:rsidRPr="000F67E1" w:rsidRDefault="00E60270" w:rsidP="00E60270">
            <w:pPr>
              <w:spacing w:after="0" w:line="240" w:lineRule="auto"/>
              <w:rPr>
                <w:rFonts w:ascii="Times New Roman" w:eastAsia="Times New Roman" w:hAnsi="Times New Roman" w:cs="Times New Roman"/>
                <w:b/>
                <w:sz w:val="24"/>
                <w:szCs w:val="24"/>
                <w:lang w:eastAsia="pl-PL"/>
              </w:rPr>
            </w:pPr>
          </w:p>
          <w:p w:rsidR="00E60270" w:rsidRPr="000F67E1" w:rsidRDefault="00E60270" w:rsidP="00E60270">
            <w:pPr>
              <w:spacing w:after="0" w:line="240" w:lineRule="auto"/>
              <w:rPr>
                <w:rFonts w:ascii="Times New Roman" w:eastAsia="Times New Roman" w:hAnsi="Times New Roman" w:cs="Times New Roman"/>
                <w:b/>
                <w:sz w:val="24"/>
                <w:szCs w:val="24"/>
                <w:lang w:eastAsia="pl-PL"/>
              </w:rPr>
            </w:pPr>
            <w:r w:rsidRPr="000F67E1">
              <w:rPr>
                <w:rFonts w:ascii="Times New Roman" w:eastAsia="Times New Roman" w:hAnsi="Times New Roman" w:cs="Times New Roman"/>
                <w:b/>
                <w:sz w:val="24"/>
                <w:szCs w:val="24"/>
                <w:lang w:eastAsia="pl-PL"/>
              </w:rPr>
              <w:t xml:space="preserve">                                      </w:t>
            </w:r>
            <w:proofErr w:type="spellStart"/>
            <w:r w:rsidRPr="000F67E1">
              <w:rPr>
                <w:rFonts w:ascii="Times New Roman" w:eastAsia="Times New Roman" w:hAnsi="Times New Roman" w:cs="Times New Roman"/>
                <w:b/>
                <w:sz w:val="24"/>
                <w:szCs w:val="24"/>
                <w:lang w:eastAsia="pl-PL"/>
              </w:rPr>
              <w:t>j.w</w:t>
            </w:r>
            <w:proofErr w:type="spellEnd"/>
            <w:r w:rsidRPr="000F67E1">
              <w:rPr>
                <w:rFonts w:ascii="Times New Roman" w:eastAsia="Times New Roman" w:hAnsi="Times New Roman" w:cs="Times New Roman"/>
                <w:b/>
                <w:sz w:val="24"/>
                <w:szCs w:val="24"/>
                <w:lang w:eastAsia="pl-PL"/>
              </w:rPr>
              <w:t>.</w:t>
            </w:r>
          </w:p>
        </w:tc>
        <w:tc>
          <w:tcPr>
            <w:tcW w:w="1861" w:type="dxa"/>
            <w:vAlign w:val="center"/>
          </w:tcPr>
          <w:p w:rsidR="00E60270" w:rsidRPr="000F67E1" w:rsidRDefault="00E60270" w:rsidP="00E60270">
            <w:pPr>
              <w:spacing w:after="0" w:line="240" w:lineRule="auto"/>
              <w:jc w:val="center"/>
              <w:rPr>
                <w:rFonts w:ascii="Times New Roman" w:eastAsia="Times New Roman" w:hAnsi="Times New Roman" w:cs="Times New Roman"/>
                <w:sz w:val="24"/>
                <w:szCs w:val="24"/>
                <w:lang w:eastAsia="pl-PL"/>
              </w:rPr>
            </w:pPr>
            <w:r w:rsidRPr="000F67E1">
              <w:rPr>
                <w:rFonts w:ascii="Times New Roman" w:eastAsia="Times New Roman" w:hAnsi="Times New Roman" w:cs="Times New Roman"/>
                <w:sz w:val="24"/>
                <w:szCs w:val="24"/>
                <w:lang w:eastAsia="pl-PL"/>
              </w:rPr>
              <w:t>30 x 240</w:t>
            </w:r>
          </w:p>
        </w:tc>
        <w:tc>
          <w:tcPr>
            <w:tcW w:w="848" w:type="dxa"/>
            <w:vAlign w:val="center"/>
          </w:tcPr>
          <w:p w:rsidR="00E60270" w:rsidRPr="000F67E1" w:rsidRDefault="00E60270" w:rsidP="00E60270">
            <w:pPr>
              <w:spacing w:after="0" w:line="240" w:lineRule="auto"/>
              <w:jc w:val="center"/>
              <w:rPr>
                <w:rFonts w:ascii="Times New Roman" w:eastAsia="Times New Roman" w:hAnsi="Times New Roman" w:cs="Times New Roman"/>
                <w:sz w:val="24"/>
                <w:szCs w:val="24"/>
                <w:lang w:eastAsia="pl-PL"/>
              </w:rPr>
            </w:pPr>
          </w:p>
          <w:p w:rsidR="00E60270" w:rsidRPr="000F67E1" w:rsidRDefault="00E60270" w:rsidP="00E60270">
            <w:pPr>
              <w:spacing w:after="0" w:line="240" w:lineRule="auto"/>
              <w:jc w:val="center"/>
              <w:rPr>
                <w:rFonts w:ascii="Times New Roman" w:eastAsia="Times New Roman" w:hAnsi="Times New Roman" w:cs="Times New Roman"/>
                <w:sz w:val="24"/>
                <w:szCs w:val="24"/>
                <w:lang w:eastAsia="pl-PL"/>
              </w:rPr>
            </w:pPr>
            <w:r w:rsidRPr="000F67E1">
              <w:rPr>
                <w:rFonts w:ascii="Times New Roman" w:eastAsia="Times New Roman" w:hAnsi="Times New Roman" w:cs="Times New Roman"/>
                <w:sz w:val="24"/>
                <w:szCs w:val="24"/>
                <w:lang w:eastAsia="pl-PL"/>
              </w:rPr>
              <w:t>---</w:t>
            </w:r>
          </w:p>
          <w:p w:rsidR="00E60270" w:rsidRPr="000F67E1" w:rsidRDefault="00E60270" w:rsidP="00E60270">
            <w:pPr>
              <w:spacing w:after="0" w:line="240" w:lineRule="auto"/>
              <w:jc w:val="center"/>
              <w:rPr>
                <w:rFonts w:ascii="Times New Roman" w:eastAsia="Times New Roman" w:hAnsi="Times New Roman" w:cs="Times New Roman"/>
                <w:sz w:val="24"/>
                <w:szCs w:val="24"/>
                <w:lang w:eastAsia="pl-PL"/>
              </w:rPr>
            </w:pPr>
          </w:p>
        </w:tc>
        <w:tc>
          <w:tcPr>
            <w:tcW w:w="1257" w:type="dxa"/>
            <w:vAlign w:val="center"/>
          </w:tcPr>
          <w:p w:rsidR="00E60270" w:rsidRPr="000F67E1" w:rsidRDefault="00E60270" w:rsidP="00E60270">
            <w:pPr>
              <w:spacing w:after="0" w:line="240" w:lineRule="auto"/>
              <w:jc w:val="center"/>
              <w:rPr>
                <w:rFonts w:ascii="Times New Roman" w:eastAsia="Times New Roman" w:hAnsi="Times New Roman" w:cs="Times New Roman"/>
                <w:sz w:val="24"/>
                <w:szCs w:val="24"/>
                <w:lang w:eastAsia="pl-PL"/>
              </w:rPr>
            </w:pPr>
            <w:r w:rsidRPr="000F67E1">
              <w:rPr>
                <w:rFonts w:ascii="Times New Roman" w:eastAsia="Times New Roman" w:hAnsi="Times New Roman" w:cs="Times New Roman"/>
                <w:sz w:val="24"/>
                <w:szCs w:val="24"/>
                <w:lang w:eastAsia="pl-PL"/>
              </w:rPr>
              <w:t>1</w:t>
            </w:r>
          </w:p>
        </w:tc>
        <w:tc>
          <w:tcPr>
            <w:tcW w:w="1826" w:type="dxa"/>
          </w:tcPr>
          <w:p w:rsidR="00E60270" w:rsidRPr="000F67E1" w:rsidRDefault="00E60270" w:rsidP="00E60270">
            <w:pPr>
              <w:spacing w:after="0" w:line="240" w:lineRule="auto"/>
              <w:jc w:val="center"/>
              <w:rPr>
                <w:rFonts w:ascii="Times New Roman" w:eastAsia="Times New Roman" w:hAnsi="Times New Roman" w:cs="Times New Roman"/>
                <w:sz w:val="24"/>
                <w:szCs w:val="24"/>
                <w:lang w:eastAsia="pl-PL"/>
              </w:rPr>
            </w:pPr>
          </w:p>
        </w:tc>
        <w:tc>
          <w:tcPr>
            <w:tcW w:w="2359" w:type="dxa"/>
          </w:tcPr>
          <w:p w:rsidR="00E60270" w:rsidRPr="000F67E1" w:rsidRDefault="00E60270" w:rsidP="00E60270">
            <w:pPr>
              <w:spacing w:after="0" w:line="240" w:lineRule="auto"/>
              <w:jc w:val="center"/>
              <w:rPr>
                <w:rFonts w:ascii="Times New Roman" w:eastAsia="Times New Roman" w:hAnsi="Times New Roman" w:cs="Times New Roman"/>
                <w:sz w:val="24"/>
                <w:szCs w:val="24"/>
                <w:lang w:eastAsia="pl-PL"/>
              </w:rPr>
            </w:pPr>
          </w:p>
        </w:tc>
      </w:tr>
      <w:tr w:rsidR="00E60270" w:rsidRPr="000F67E1" w:rsidTr="00E60270">
        <w:tc>
          <w:tcPr>
            <w:tcW w:w="801" w:type="dxa"/>
          </w:tcPr>
          <w:p w:rsidR="00E60270" w:rsidRPr="00416770" w:rsidRDefault="00E60270" w:rsidP="00E60270">
            <w:pPr>
              <w:spacing w:after="0" w:line="24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VII.13</w:t>
            </w:r>
          </w:p>
        </w:tc>
        <w:tc>
          <w:tcPr>
            <w:tcW w:w="4940" w:type="dxa"/>
          </w:tcPr>
          <w:p w:rsidR="00E60270" w:rsidRPr="000F67E1" w:rsidRDefault="00E60270" w:rsidP="00E60270">
            <w:pPr>
              <w:spacing w:after="0" w:line="240" w:lineRule="auto"/>
              <w:rPr>
                <w:rFonts w:ascii="Times New Roman" w:eastAsia="Times New Roman" w:hAnsi="Times New Roman" w:cs="Times New Roman"/>
                <w:b/>
                <w:sz w:val="24"/>
                <w:szCs w:val="24"/>
                <w:lang w:eastAsia="pl-PL"/>
              </w:rPr>
            </w:pPr>
          </w:p>
          <w:p w:rsidR="00E60270" w:rsidRPr="000F67E1" w:rsidRDefault="00E60270" w:rsidP="00E60270">
            <w:pPr>
              <w:spacing w:after="0" w:line="240" w:lineRule="auto"/>
              <w:rPr>
                <w:rFonts w:ascii="Times New Roman" w:eastAsia="Times New Roman" w:hAnsi="Times New Roman" w:cs="Times New Roman"/>
                <w:b/>
                <w:sz w:val="24"/>
                <w:szCs w:val="24"/>
                <w:lang w:eastAsia="pl-PL"/>
              </w:rPr>
            </w:pPr>
            <w:r w:rsidRPr="000F67E1">
              <w:rPr>
                <w:rFonts w:ascii="Times New Roman" w:eastAsia="Times New Roman" w:hAnsi="Times New Roman" w:cs="Times New Roman"/>
                <w:b/>
                <w:sz w:val="24"/>
                <w:szCs w:val="24"/>
                <w:lang w:eastAsia="pl-PL"/>
              </w:rPr>
              <w:t xml:space="preserve">                                      </w:t>
            </w:r>
            <w:proofErr w:type="spellStart"/>
            <w:r w:rsidRPr="000F67E1">
              <w:rPr>
                <w:rFonts w:ascii="Times New Roman" w:eastAsia="Times New Roman" w:hAnsi="Times New Roman" w:cs="Times New Roman"/>
                <w:b/>
                <w:sz w:val="24"/>
                <w:szCs w:val="24"/>
                <w:lang w:eastAsia="pl-PL"/>
              </w:rPr>
              <w:t>j.w</w:t>
            </w:r>
            <w:proofErr w:type="spellEnd"/>
            <w:r w:rsidRPr="000F67E1">
              <w:rPr>
                <w:rFonts w:ascii="Times New Roman" w:eastAsia="Times New Roman" w:hAnsi="Times New Roman" w:cs="Times New Roman"/>
                <w:b/>
                <w:sz w:val="24"/>
                <w:szCs w:val="24"/>
                <w:lang w:eastAsia="pl-PL"/>
              </w:rPr>
              <w:t xml:space="preserve">. </w:t>
            </w:r>
          </w:p>
        </w:tc>
        <w:tc>
          <w:tcPr>
            <w:tcW w:w="1861" w:type="dxa"/>
            <w:vAlign w:val="center"/>
          </w:tcPr>
          <w:p w:rsidR="00E60270" w:rsidRPr="000F67E1" w:rsidRDefault="00E60270" w:rsidP="00E60270">
            <w:pPr>
              <w:spacing w:after="0" w:line="240" w:lineRule="auto"/>
              <w:jc w:val="center"/>
              <w:rPr>
                <w:rFonts w:ascii="Times New Roman" w:eastAsia="Times New Roman" w:hAnsi="Times New Roman" w:cs="Times New Roman"/>
                <w:sz w:val="24"/>
                <w:szCs w:val="24"/>
                <w:lang w:eastAsia="pl-PL"/>
              </w:rPr>
            </w:pPr>
            <w:r w:rsidRPr="000F67E1">
              <w:rPr>
                <w:rFonts w:ascii="Times New Roman" w:eastAsia="Times New Roman" w:hAnsi="Times New Roman" w:cs="Times New Roman"/>
                <w:sz w:val="24"/>
                <w:szCs w:val="24"/>
                <w:lang w:eastAsia="pl-PL"/>
              </w:rPr>
              <w:t>30 x 180</w:t>
            </w:r>
          </w:p>
        </w:tc>
        <w:tc>
          <w:tcPr>
            <w:tcW w:w="848" w:type="dxa"/>
            <w:vAlign w:val="center"/>
          </w:tcPr>
          <w:p w:rsidR="00E60270" w:rsidRPr="000F67E1" w:rsidRDefault="00E60270" w:rsidP="00E60270">
            <w:pPr>
              <w:spacing w:after="0" w:line="240" w:lineRule="auto"/>
              <w:jc w:val="center"/>
              <w:rPr>
                <w:rFonts w:ascii="Times New Roman" w:eastAsia="Times New Roman" w:hAnsi="Times New Roman" w:cs="Times New Roman"/>
                <w:sz w:val="24"/>
                <w:szCs w:val="24"/>
                <w:lang w:eastAsia="pl-PL"/>
              </w:rPr>
            </w:pPr>
          </w:p>
          <w:p w:rsidR="00E60270" w:rsidRPr="000F67E1" w:rsidRDefault="00E60270" w:rsidP="00E60270">
            <w:pPr>
              <w:spacing w:after="0" w:line="240" w:lineRule="auto"/>
              <w:jc w:val="center"/>
              <w:rPr>
                <w:rFonts w:ascii="Times New Roman" w:eastAsia="Times New Roman" w:hAnsi="Times New Roman" w:cs="Times New Roman"/>
                <w:sz w:val="24"/>
                <w:szCs w:val="24"/>
                <w:lang w:eastAsia="pl-PL"/>
              </w:rPr>
            </w:pPr>
            <w:r w:rsidRPr="000F67E1">
              <w:rPr>
                <w:rFonts w:ascii="Times New Roman" w:eastAsia="Times New Roman" w:hAnsi="Times New Roman" w:cs="Times New Roman"/>
                <w:sz w:val="24"/>
                <w:szCs w:val="24"/>
                <w:lang w:eastAsia="pl-PL"/>
              </w:rPr>
              <w:t>---</w:t>
            </w:r>
          </w:p>
          <w:p w:rsidR="00E60270" w:rsidRPr="000F67E1" w:rsidRDefault="00E60270" w:rsidP="00E60270">
            <w:pPr>
              <w:spacing w:after="0" w:line="240" w:lineRule="auto"/>
              <w:jc w:val="center"/>
              <w:rPr>
                <w:rFonts w:ascii="Times New Roman" w:eastAsia="Times New Roman" w:hAnsi="Times New Roman" w:cs="Times New Roman"/>
                <w:sz w:val="24"/>
                <w:szCs w:val="24"/>
                <w:lang w:eastAsia="pl-PL"/>
              </w:rPr>
            </w:pPr>
          </w:p>
        </w:tc>
        <w:tc>
          <w:tcPr>
            <w:tcW w:w="1257" w:type="dxa"/>
            <w:vAlign w:val="center"/>
          </w:tcPr>
          <w:p w:rsidR="00E60270" w:rsidRPr="000F67E1" w:rsidRDefault="00E60270" w:rsidP="00E60270">
            <w:pPr>
              <w:spacing w:after="0" w:line="240" w:lineRule="auto"/>
              <w:jc w:val="center"/>
              <w:rPr>
                <w:rFonts w:ascii="Times New Roman" w:eastAsia="Times New Roman" w:hAnsi="Times New Roman" w:cs="Times New Roman"/>
                <w:sz w:val="24"/>
                <w:szCs w:val="24"/>
                <w:lang w:eastAsia="pl-PL"/>
              </w:rPr>
            </w:pPr>
            <w:r w:rsidRPr="000F67E1">
              <w:rPr>
                <w:rFonts w:ascii="Times New Roman" w:eastAsia="Times New Roman" w:hAnsi="Times New Roman" w:cs="Times New Roman"/>
                <w:sz w:val="24"/>
                <w:szCs w:val="24"/>
                <w:lang w:eastAsia="pl-PL"/>
              </w:rPr>
              <w:t>1</w:t>
            </w:r>
          </w:p>
        </w:tc>
        <w:tc>
          <w:tcPr>
            <w:tcW w:w="1826" w:type="dxa"/>
          </w:tcPr>
          <w:p w:rsidR="00E60270" w:rsidRPr="000F67E1" w:rsidRDefault="00E60270" w:rsidP="00E60270">
            <w:pPr>
              <w:spacing w:after="0" w:line="240" w:lineRule="auto"/>
              <w:jc w:val="center"/>
              <w:rPr>
                <w:rFonts w:ascii="Times New Roman" w:eastAsia="Times New Roman" w:hAnsi="Times New Roman" w:cs="Times New Roman"/>
                <w:sz w:val="24"/>
                <w:szCs w:val="24"/>
                <w:lang w:eastAsia="pl-PL"/>
              </w:rPr>
            </w:pPr>
          </w:p>
        </w:tc>
        <w:tc>
          <w:tcPr>
            <w:tcW w:w="2359" w:type="dxa"/>
          </w:tcPr>
          <w:p w:rsidR="00E60270" w:rsidRPr="000F67E1" w:rsidRDefault="00E60270" w:rsidP="00E60270">
            <w:pPr>
              <w:spacing w:after="0" w:line="240" w:lineRule="auto"/>
              <w:jc w:val="center"/>
              <w:rPr>
                <w:rFonts w:ascii="Times New Roman" w:eastAsia="Times New Roman" w:hAnsi="Times New Roman" w:cs="Times New Roman"/>
                <w:sz w:val="24"/>
                <w:szCs w:val="24"/>
                <w:lang w:eastAsia="pl-PL"/>
              </w:rPr>
            </w:pPr>
          </w:p>
        </w:tc>
      </w:tr>
      <w:tr w:rsidR="00E60270" w:rsidRPr="000F67E1" w:rsidTr="00E60270">
        <w:tc>
          <w:tcPr>
            <w:tcW w:w="801" w:type="dxa"/>
          </w:tcPr>
          <w:p w:rsidR="00E60270" w:rsidRPr="00416770" w:rsidRDefault="00E60270" w:rsidP="00E60270">
            <w:pPr>
              <w:spacing w:after="0" w:line="24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VII.14</w:t>
            </w:r>
          </w:p>
        </w:tc>
        <w:tc>
          <w:tcPr>
            <w:tcW w:w="4940" w:type="dxa"/>
          </w:tcPr>
          <w:p w:rsidR="00E60270" w:rsidRPr="000F67E1" w:rsidRDefault="00E60270" w:rsidP="00E60270">
            <w:pPr>
              <w:spacing w:after="0" w:line="240" w:lineRule="auto"/>
              <w:rPr>
                <w:rFonts w:ascii="Times New Roman" w:eastAsia="Times New Roman" w:hAnsi="Times New Roman" w:cs="Times New Roman"/>
                <w:b/>
                <w:sz w:val="24"/>
                <w:szCs w:val="24"/>
                <w:lang w:eastAsia="pl-PL"/>
              </w:rPr>
            </w:pPr>
            <w:r w:rsidRPr="000F67E1">
              <w:rPr>
                <w:rFonts w:ascii="Times New Roman" w:eastAsia="Times New Roman" w:hAnsi="Times New Roman" w:cs="Times New Roman"/>
                <w:b/>
                <w:sz w:val="24"/>
                <w:szCs w:val="24"/>
                <w:lang w:eastAsia="pl-PL"/>
              </w:rPr>
              <w:t xml:space="preserve">Narzuta dekoracyjna – </w:t>
            </w:r>
            <w:r w:rsidRPr="000F67E1">
              <w:rPr>
                <w:rFonts w:ascii="Times New Roman" w:eastAsia="Times New Roman" w:hAnsi="Times New Roman" w:cs="Times New Roman"/>
                <w:sz w:val="24"/>
                <w:szCs w:val="24"/>
                <w:lang w:eastAsia="pl-PL"/>
              </w:rPr>
              <w:t>krepa, wzór tybet góralski, drobne kwiaty, gramatura nie mniej niż 140g/m², z apreturą trudnopalną, kolor do uzgodnienia przy dostawie,.</w:t>
            </w:r>
          </w:p>
        </w:tc>
        <w:tc>
          <w:tcPr>
            <w:tcW w:w="1861" w:type="dxa"/>
            <w:vAlign w:val="center"/>
          </w:tcPr>
          <w:p w:rsidR="00E60270" w:rsidRPr="000F67E1" w:rsidRDefault="00E60270" w:rsidP="00E60270">
            <w:pPr>
              <w:spacing w:after="0" w:line="240" w:lineRule="auto"/>
              <w:jc w:val="center"/>
              <w:rPr>
                <w:rFonts w:ascii="Times New Roman" w:eastAsia="Times New Roman" w:hAnsi="Times New Roman" w:cs="Times New Roman"/>
                <w:sz w:val="24"/>
                <w:szCs w:val="24"/>
                <w:lang w:eastAsia="pl-PL"/>
              </w:rPr>
            </w:pPr>
            <w:r w:rsidRPr="000F67E1">
              <w:rPr>
                <w:rFonts w:ascii="Times New Roman" w:eastAsia="Times New Roman" w:hAnsi="Times New Roman" w:cs="Times New Roman"/>
                <w:sz w:val="24"/>
                <w:szCs w:val="24"/>
                <w:lang w:eastAsia="pl-PL"/>
              </w:rPr>
              <w:t>70 x 140</w:t>
            </w:r>
          </w:p>
        </w:tc>
        <w:tc>
          <w:tcPr>
            <w:tcW w:w="848" w:type="dxa"/>
            <w:vAlign w:val="center"/>
          </w:tcPr>
          <w:p w:rsidR="00E60270" w:rsidRPr="000F67E1" w:rsidRDefault="00E60270" w:rsidP="00E60270">
            <w:pPr>
              <w:spacing w:after="0" w:line="240" w:lineRule="auto"/>
              <w:jc w:val="center"/>
              <w:rPr>
                <w:rFonts w:ascii="Times New Roman" w:eastAsia="Times New Roman" w:hAnsi="Times New Roman" w:cs="Times New Roman"/>
                <w:sz w:val="24"/>
                <w:szCs w:val="24"/>
                <w:lang w:eastAsia="pl-PL"/>
              </w:rPr>
            </w:pPr>
            <w:r w:rsidRPr="000F67E1">
              <w:rPr>
                <w:rFonts w:ascii="Times New Roman" w:eastAsia="Times New Roman" w:hAnsi="Times New Roman" w:cs="Times New Roman"/>
                <w:sz w:val="24"/>
                <w:szCs w:val="24"/>
                <w:lang w:eastAsia="pl-PL"/>
              </w:rPr>
              <w:t>---</w:t>
            </w:r>
          </w:p>
        </w:tc>
        <w:tc>
          <w:tcPr>
            <w:tcW w:w="1257" w:type="dxa"/>
            <w:vAlign w:val="center"/>
          </w:tcPr>
          <w:p w:rsidR="00E60270" w:rsidRPr="000F67E1" w:rsidRDefault="00E60270" w:rsidP="00E60270">
            <w:pPr>
              <w:spacing w:after="0" w:line="240" w:lineRule="auto"/>
              <w:jc w:val="center"/>
              <w:rPr>
                <w:rFonts w:ascii="Times New Roman" w:eastAsia="Times New Roman" w:hAnsi="Times New Roman" w:cs="Times New Roman"/>
                <w:sz w:val="24"/>
                <w:szCs w:val="24"/>
                <w:lang w:eastAsia="pl-PL"/>
              </w:rPr>
            </w:pPr>
            <w:r w:rsidRPr="000F67E1">
              <w:rPr>
                <w:rFonts w:ascii="Times New Roman" w:eastAsia="Times New Roman" w:hAnsi="Times New Roman" w:cs="Times New Roman"/>
                <w:sz w:val="24"/>
                <w:szCs w:val="24"/>
                <w:lang w:eastAsia="pl-PL"/>
              </w:rPr>
              <w:t>14</w:t>
            </w:r>
          </w:p>
        </w:tc>
        <w:tc>
          <w:tcPr>
            <w:tcW w:w="1826" w:type="dxa"/>
          </w:tcPr>
          <w:p w:rsidR="00E60270" w:rsidRPr="000F67E1" w:rsidRDefault="00E60270" w:rsidP="00E60270">
            <w:pPr>
              <w:spacing w:after="0" w:line="240" w:lineRule="auto"/>
              <w:jc w:val="center"/>
              <w:rPr>
                <w:rFonts w:ascii="Times New Roman" w:eastAsia="Times New Roman" w:hAnsi="Times New Roman" w:cs="Times New Roman"/>
                <w:sz w:val="24"/>
                <w:szCs w:val="24"/>
                <w:lang w:eastAsia="pl-PL"/>
              </w:rPr>
            </w:pPr>
          </w:p>
        </w:tc>
        <w:tc>
          <w:tcPr>
            <w:tcW w:w="2359" w:type="dxa"/>
          </w:tcPr>
          <w:p w:rsidR="00E60270" w:rsidRPr="000F67E1" w:rsidRDefault="00E60270" w:rsidP="00E60270">
            <w:pPr>
              <w:spacing w:after="0" w:line="240" w:lineRule="auto"/>
              <w:jc w:val="center"/>
              <w:rPr>
                <w:rFonts w:ascii="Times New Roman" w:eastAsia="Times New Roman" w:hAnsi="Times New Roman" w:cs="Times New Roman"/>
                <w:sz w:val="24"/>
                <w:szCs w:val="24"/>
                <w:lang w:eastAsia="pl-PL"/>
              </w:rPr>
            </w:pPr>
          </w:p>
        </w:tc>
      </w:tr>
      <w:tr w:rsidR="00E60270" w:rsidRPr="000F67E1" w:rsidTr="00E60270">
        <w:tc>
          <w:tcPr>
            <w:tcW w:w="801" w:type="dxa"/>
            <w:shd w:val="clear" w:color="auto" w:fill="F2F2F2" w:themeFill="background1" w:themeFillShade="F2"/>
          </w:tcPr>
          <w:p w:rsidR="00E60270" w:rsidRPr="00416770" w:rsidRDefault="00E60270" w:rsidP="000F67E1">
            <w:pPr>
              <w:spacing w:after="0" w:line="24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VII.15</w:t>
            </w:r>
          </w:p>
        </w:tc>
        <w:tc>
          <w:tcPr>
            <w:tcW w:w="10732" w:type="dxa"/>
            <w:gridSpan w:val="5"/>
            <w:shd w:val="clear" w:color="auto" w:fill="F2F2F2" w:themeFill="background1" w:themeFillShade="F2"/>
          </w:tcPr>
          <w:p w:rsidR="00E60270" w:rsidRPr="000F67E1" w:rsidRDefault="00E60270" w:rsidP="00E60270">
            <w:pPr>
              <w:spacing w:after="0" w:line="240" w:lineRule="auto"/>
              <w:jc w:val="right"/>
              <w:rPr>
                <w:rFonts w:ascii="Times New Roman" w:eastAsia="Times New Roman" w:hAnsi="Times New Roman" w:cs="Times New Roman"/>
                <w:sz w:val="24"/>
                <w:szCs w:val="24"/>
                <w:lang w:eastAsia="pl-PL"/>
              </w:rPr>
            </w:pPr>
            <w:r w:rsidRPr="004439F6">
              <w:rPr>
                <w:rFonts w:ascii="Times New Roman" w:eastAsia="Times New Roman" w:hAnsi="Times New Roman" w:cs="Times New Roman"/>
                <w:b/>
                <w:sz w:val="24"/>
                <w:szCs w:val="24"/>
                <w:lang w:eastAsia="pl-PL"/>
              </w:rPr>
              <w:t>Łączna wartość netto</w:t>
            </w:r>
            <w:r>
              <w:rPr>
                <w:rFonts w:ascii="Times New Roman" w:eastAsia="Times New Roman" w:hAnsi="Times New Roman" w:cs="Times New Roman"/>
                <w:b/>
                <w:sz w:val="24"/>
                <w:szCs w:val="24"/>
                <w:lang w:eastAsia="pl-PL"/>
              </w:rPr>
              <w:t xml:space="preserve"> dla </w:t>
            </w:r>
            <w:r w:rsidRPr="00E60270">
              <w:rPr>
                <w:rFonts w:ascii="Times New Roman" w:eastAsia="Times New Roman" w:hAnsi="Times New Roman" w:cs="Times New Roman"/>
                <w:b/>
                <w:sz w:val="24"/>
                <w:szCs w:val="24"/>
                <w:lang w:eastAsia="pl-PL"/>
              </w:rPr>
              <w:t>DOMU  PRACY TWÓRCZEJ I WYPOCZYNKU „ SZELIGÓWKA”</w:t>
            </w:r>
          </w:p>
        </w:tc>
        <w:tc>
          <w:tcPr>
            <w:tcW w:w="2359" w:type="dxa"/>
            <w:shd w:val="clear" w:color="auto" w:fill="F2F2F2" w:themeFill="background1" w:themeFillShade="F2"/>
          </w:tcPr>
          <w:p w:rsidR="00E60270" w:rsidRPr="000F67E1" w:rsidRDefault="00E60270" w:rsidP="000F67E1">
            <w:pPr>
              <w:spacing w:after="0" w:line="240" w:lineRule="auto"/>
              <w:jc w:val="center"/>
              <w:rPr>
                <w:rFonts w:ascii="Times New Roman" w:eastAsia="Times New Roman" w:hAnsi="Times New Roman" w:cs="Times New Roman"/>
                <w:sz w:val="24"/>
                <w:szCs w:val="24"/>
                <w:lang w:eastAsia="pl-PL"/>
              </w:rPr>
            </w:pPr>
          </w:p>
        </w:tc>
      </w:tr>
      <w:tr w:rsidR="00E60270" w:rsidRPr="000F67E1" w:rsidTr="00E60270">
        <w:tc>
          <w:tcPr>
            <w:tcW w:w="801" w:type="dxa"/>
            <w:shd w:val="clear" w:color="auto" w:fill="D9D9D9" w:themeFill="background1" w:themeFillShade="D9"/>
          </w:tcPr>
          <w:p w:rsidR="00E60270" w:rsidRPr="00416770" w:rsidRDefault="00E60270" w:rsidP="000F67E1">
            <w:pPr>
              <w:spacing w:after="0" w:line="24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VIII.1</w:t>
            </w:r>
          </w:p>
        </w:tc>
        <w:tc>
          <w:tcPr>
            <w:tcW w:w="10732" w:type="dxa"/>
            <w:gridSpan w:val="5"/>
            <w:shd w:val="clear" w:color="auto" w:fill="D9D9D9" w:themeFill="background1" w:themeFillShade="D9"/>
          </w:tcPr>
          <w:p w:rsidR="00E60270" w:rsidRDefault="00E60270" w:rsidP="00E60270">
            <w:pPr>
              <w:spacing w:after="0" w:line="240" w:lineRule="auto"/>
              <w:jc w:val="right"/>
              <w:rPr>
                <w:rFonts w:ascii="Times New Roman" w:eastAsia="Times New Roman" w:hAnsi="Times New Roman" w:cs="Times New Roman"/>
                <w:b/>
                <w:sz w:val="24"/>
                <w:szCs w:val="24"/>
                <w:lang w:eastAsia="pl-PL"/>
              </w:rPr>
            </w:pPr>
            <w:r w:rsidRPr="006832C3">
              <w:rPr>
                <w:rFonts w:ascii="Times New Roman" w:eastAsia="Times New Roman" w:hAnsi="Times New Roman" w:cs="Times New Roman"/>
                <w:b/>
                <w:sz w:val="24"/>
                <w:szCs w:val="24"/>
                <w:lang w:eastAsia="pl-PL"/>
              </w:rPr>
              <w:t>Łączna wartość netto</w:t>
            </w:r>
            <w:r>
              <w:rPr>
                <w:rFonts w:ascii="Times New Roman" w:eastAsia="Times New Roman" w:hAnsi="Times New Roman" w:cs="Times New Roman"/>
                <w:b/>
                <w:sz w:val="24"/>
                <w:szCs w:val="24"/>
                <w:lang w:eastAsia="pl-PL"/>
              </w:rPr>
              <w:t xml:space="preserve"> dla cz.3 </w:t>
            </w:r>
          </w:p>
          <w:p w:rsidR="00E60270" w:rsidRPr="00E60270" w:rsidRDefault="00E60270" w:rsidP="00E60270">
            <w:pPr>
              <w:spacing w:after="0" w:line="240" w:lineRule="auto"/>
              <w:jc w:val="right"/>
              <w:rPr>
                <w:rFonts w:ascii="Times New Roman" w:eastAsia="Times New Roman" w:hAnsi="Times New Roman" w:cs="Times New Roman"/>
                <w:sz w:val="20"/>
                <w:szCs w:val="20"/>
                <w:lang w:eastAsia="pl-PL"/>
              </w:rPr>
            </w:pPr>
            <w:r w:rsidRPr="00E60270">
              <w:rPr>
                <w:rFonts w:ascii="Times New Roman" w:eastAsia="Times New Roman" w:hAnsi="Times New Roman" w:cs="Times New Roman"/>
                <w:sz w:val="20"/>
                <w:szCs w:val="20"/>
                <w:lang w:eastAsia="pl-PL"/>
              </w:rPr>
              <w:t xml:space="preserve">(suma netto </w:t>
            </w:r>
            <w:bookmarkStart w:id="8" w:name="_Hlk89326198"/>
            <w:r w:rsidRPr="00E60270">
              <w:rPr>
                <w:rFonts w:ascii="Times New Roman" w:eastAsia="Times New Roman" w:hAnsi="Times New Roman" w:cs="Times New Roman"/>
                <w:sz w:val="20"/>
                <w:szCs w:val="20"/>
                <w:lang w:eastAsia="pl-PL"/>
              </w:rPr>
              <w:t>wiersza I.5+II.7+III.6+IV.2+V.4+VI.6+VII.15)</w:t>
            </w:r>
            <w:bookmarkEnd w:id="8"/>
          </w:p>
        </w:tc>
        <w:tc>
          <w:tcPr>
            <w:tcW w:w="2359" w:type="dxa"/>
            <w:shd w:val="clear" w:color="auto" w:fill="D9D9D9" w:themeFill="background1" w:themeFillShade="D9"/>
          </w:tcPr>
          <w:p w:rsidR="00E60270" w:rsidRPr="000F67E1" w:rsidRDefault="00E60270" w:rsidP="000F67E1">
            <w:pPr>
              <w:spacing w:after="0" w:line="240" w:lineRule="auto"/>
              <w:jc w:val="center"/>
              <w:rPr>
                <w:rFonts w:ascii="Times New Roman" w:eastAsia="Times New Roman" w:hAnsi="Times New Roman" w:cs="Times New Roman"/>
                <w:sz w:val="24"/>
                <w:szCs w:val="24"/>
                <w:lang w:eastAsia="pl-PL"/>
              </w:rPr>
            </w:pPr>
          </w:p>
        </w:tc>
      </w:tr>
    </w:tbl>
    <w:p w:rsidR="000F67E1" w:rsidRDefault="000F67E1" w:rsidP="000F67E1">
      <w:pPr>
        <w:spacing w:after="0" w:line="240" w:lineRule="auto"/>
        <w:rPr>
          <w:rFonts w:ascii="Times New Roman" w:eastAsia="Calibri" w:hAnsi="Times New Roman" w:cs="Times New Roman"/>
          <w:sz w:val="24"/>
          <w:szCs w:val="24"/>
        </w:rPr>
      </w:pPr>
    </w:p>
    <w:p w:rsidR="00416770" w:rsidRPr="000F67E1" w:rsidRDefault="00416770" w:rsidP="00416770">
      <w:pPr>
        <w:autoSpaceDE w:val="0"/>
        <w:autoSpaceDN w:val="0"/>
        <w:adjustRightInd w:val="0"/>
        <w:spacing w:after="0" w:line="240" w:lineRule="auto"/>
        <w:jc w:val="both"/>
        <w:rPr>
          <w:rFonts w:ascii="Times New Roman" w:eastAsia="Times New Roman" w:hAnsi="Times New Roman" w:cs="Times New Roman"/>
          <w:b/>
          <w:lang w:eastAsia="pl-PL"/>
        </w:rPr>
      </w:pPr>
      <w:r w:rsidRPr="009208E3">
        <w:rPr>
          <w:rFonts w:eastAsia="Calibri" w:cstheme="minorHAnsi"/>
          <w:i/>
          <w:color w:val="1F497D" w:themeColor="text2"/>
          <w:sz w:val="20"/>
          <w:szCs w:val="20"/>
        </w:rPr>
        <w:t>&lt;dokument należy podpisać kwalifikowanym podpisem elektronicznym, podpisem zaufanym lub podpisem osobistym osoby/osób uprawnionej/-</w:t>
      </w:r>
      <w:proofErr w:type="spellStart"/>
      <w:r w:rsidRPr="009208E3">
        <w:rPr>
          <w:rFonts w:eastAsia="Calibri" w:cstheme="minorHAnsi"/>
          <w:i/>
          <w:color w:val="1F497D" w:themeColor="text2"/>
          <w:sz w:val="20"/>
          <w:szCs w:val="20"/>
        </w:rPr>
        <w:t>ych</w:t>
      </w:r>
      <w:proofErr w:type="spellEnd"/>
      <w:r w:rsidRPr="009208E3">
        <w:rPr>
          <w:rFonts w:eastAsia="Calibri" w:cstheme="minorHAnsi"/>
          <w:i/>
          <w:color w:val="1F497D" w:themeColor="text2"/>
          <w:sz w:val="20"/>
          <w:szCs w:val="20"/>
        </w:rPr>
        <w:t xml:space="preserve"> do reprezentacji Wykonawcy</w:t>
      </w:r>
      <w:r w:rsidRPr="009208E3">
        <w:rPr>
          <w:rFonts w:eastAsia="Calibri" w:cstheme="minorHAnsi"/>
          <w:bCs/>
          <w:i/>
          <w:color w:val="1F497D" w:themeColor="text2"/>
          <w:sz w:val="20"/>
          <w:szCs w:val="20"/>
        </w:rPr>
        <w:t xml:space="preserve"> / Podmiotu udostępniającego zasoby na którego zasoby powołuje się Wykonawca / Członka konsorcjum (w tym spółki cywilnej)</w:t>
      </w:r>
    </w:p>
    <w:p w:rsidR="000F67E1" w:rsidRPr="000F67E1" w:rsidRDefault="000F67E1" w:rsidP="000F67E1">
      <w:pPr>
        <w:autoSpaceDE w:val="0"/>
        <w:autoSpaceDN w:val="0"/>
        <w:adjustRightInd w:val="0"/>
        <w:spacing w:after="0" w:line="240" w:lineRule="auto"/>
        <w:jc w:val="both"/>
        <w:rPr>
          <w:rFonts w:ascii="Times New Roman" w:eastAsia="Times New Roman" w:hAnsi="Times New Roman" w:cs="Times New Roman"/>
          <w:b/>
          <w:lang w:eastAsia="pl-PL"/>
        </w:rPr>
      </w:pPr>
    </w:p>
    <w:sectPr w:rsidR="000F67E1" w:rsidRPr="000F67E1" w:rsidSect="000F67E1">
      <w:pgSz w:w="16838" w:h="11906" w:orient="landscape"/>
      <w:pgMar w:top="1417" w:right="1417" w:bottom="1417" w:left="1418" w:header="0"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66AB6" w:rsidRDefault="00B66AB6" w:rsidP="000C6A39">
      <w:pPr>
        <w:spacing w:after="0" w:line="240" w:lineRule="auto"/>
      </w:pPr>
      <w:r>
        <w:separator/>
      </w:r>
    </w:p>
  </w:endnote>
  <w:endnote w:type="continuationSeparator" w:id="0">
    <w:p w:rsidR="00B66AB6" w:rsidRDefault="00B66AB6" w:rsidP="000C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libri Light">
    <w:panose1 w:val="020F03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AFF" w:usb1="C0007841"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BABIJB+TimesNewRoman,Bold">
    <w:altName w:val="Times New Roman"/>
    <w:panose1 w:val="00000000000000000000"/>
    <w:charset w:val="00"/>
    <w:family w:val="roman"/>
    <w:notTrueType/>
    <w:pitch w:val="default"/>
    <w:sig w:usb0="00000003" w:usb1="00000000" w:usb2="00000000" w:usb3="00000000" w:csb0="00000001" w:csb1="00000000"/>
  </w:font>
  <w:font w:name="ENIKML+TimesNewRoman,Bold">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Book Antiqua">
    <w:panose1 w:val="02040602050305030304"/>
    <w:charset w:val="EE"/>
    <w:family w:val="roman"/>
    <w:pitch w:val="variable"/>
    <w:sig w:usb0="00000287" w:usb1="00000000" w:usb2="00000000" w:usb3="00000000" w:csb0="0000009F" w:csb1="00000000"/>
  </w:font>
  <w:font w:name="ArialMT-Identity-H">
    <w:altName w:val="MS Gothic"/>
    <w:panose1 w:val="00000000000000000000"/>
    <w:charset w:val="80"/>
    <w:family w:val="auto"/>
    <w:notTrueType/>
    <w:pitch w:val="default"/>
    <w:sig w:usb0="00000001" w:usb1="08070000" w:usb2="00000010" w:usb3="00000000" w:csb0="00020000" w:csb1="00000000"/>
  </w:font>
  <w:font w:name="Lucida Sans Unicode">
    <w:panose1 w:val="020B0602030504020204"/>
    <w:charset w:val="EE"/>
    <w:family w:val="swiss"/>
    <w:pitch w:val="variable"/>
    <w:sig w:usb0="80000AFF" w:usb1="0000396B" w:usb2="00000000" w:usb3="00000000" w:csb0="000000BF" w:csb1="00000000"/>
  </w:font>
  <w:font w:name="Arimo">
    <w:altName w:val="Calibri"/>
    <w:charset w:val="EE"/>
    <w:family w:val="swiss"/>
    <w:pitch w:val="variable"/>
    <w:sig w:usb0="E0000AFF" w:usb1="500078FF" w:usb2="00000021"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6AB6" w:rsidRDefault="00B66AB6">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46349232"/>
      <w:docPartObj>
        <w:docPartGallery w:val="Page Numbers (Bottom of Page)"/>
        <w:docPartUnique/>
      </w:docPartObj>
    </w:sdtPr>
    <w:sdtEndPr>
      <w:rPr>
        <w:sz w:val="18"/>
        <w:szCs w:val="18"/>
      </w:rPr>
    </w:sdtEndPr>
    <w:sdtContent>
      <w:p w:rsidR="00B66AB6" w:rsidRPr="00102A4E" w:rsidRDefault="00B66AB6">
        <w:pPr>
          <w:pStyle w:val="Stopka"/>
          <w:jc w:val="right"/>
          <w:rPr>
            <w:sz w:val="18"/>
            <w:szCs w:val="18"/>
          </w:rPr>
        </w:pPr>
        <w:r w:rsidRPr="00102A4E">
          <w:rPr>
            <w:sz w:val="18"/>
            <w:szCs w:val="18"/>
          </w:rPr>
          <w:fldChar w:fldCharType="begin"/>
        </w:r>
        <w:r w:rsidRPr="00102A4E">
          <w:rPr>
            <w:sz w:val="18"/>
            <w:szCs w:val="18"/>
          </w:rPr>
          <w:instrText>PAGE   \* MERGEFORMAT</w:instrText>
        </w:r>
        <w:r w:rsidRPr="00102A4E">
          <w:rPr>
            <w:sz w:val="18"/>
            <w:szCs w:val="18"/>
          </w:rPr>
          <w:fldChar w:fldCharType="separate"/>
        </w:r>
        <w:r>
          <w:rPr>
            <w:noProof/>
            <w:sz w:val="18"/>
            <w:szCs w:val="18"/>
          </w:rPr>
          <w:t>26</w:t>
        </w:r>
        <w:r w:rsidRPr="00102A4E">
          <w:rPr>
            <w:sz w:val="18"/>
            <w:szCs w:val="18"/>
          </w:rPr>
          <w:fldChar w:fldCharType="end"/>
        </w:r>
      </w:p>
    </w:sdtContent>
  </w:sdt>
  <w:p w:rsidR="00B66AB6" w:rsidRPr="008B4310" w:rsidRDefault="00B66AB6" w:rsidP="008B4310">
    <w:pPr>
      <w:pStyle w:val="Stopka"/>
      <w:jc w:val="center"/>
      <w:rPr>
        <w:sz w:val="20"/>
        <w:szCs w:val="20"/>
      </w:rPr>
    </w:pPr>
    <w:r>
      <w:rPr>
        <w:sz w:val="20"/>
        <w:szCs w:val="20"/>
      </w:rPr>
      <w:t>DZP-361/153/2021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6AB6" w:rsidRDefault="00B66AB6" w:rsidP="008B4310">
    <w:pPr>
      <w:pStyle w:val="Stopka"/>
      <w:tabs>
        <w:tab w:val="clear" w:pos="9072"/>
      </w:tabs>
    </w:pPr>
    <w:r w:rsidRPr="00E64897">
      <w:rPr>
        <w:noProof/>
        <w:lang w:eastAsia="pl-PL"/>
      </w:rPr>
      <mc:AlternateContent>
        <mc:Choice Requires="wps">
          <w:drawing>
            <wp:anchor distT="0" distB="0" distL="114300" distR="114300" simplePos="0" relativeHeight="251659264" behindDoc="0" locked="0" layoutInCell="1" allowOverlap="1" wp14:anchorId="7BD8FB6E" wp14:editId="4E32A492">
              <wp:simplePos x="0" y="0"/>
              <wp:positionH relativeFrom="column">
                <wp:posOffset>1024255</wp:posOffset>
              </wp:positionH>
              <wp:positionV relativeFrom="paragraph">
                <wp:posOffset>-127635</wp:posOffset>
              </wp:positionV>
              <wp:extent cx="4095750" cy="45719"/>
              <wp:effectExtent l="0" t="19050" r="0" b="12065"/>
              <wp:wrapNone/>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0" cy="45719"/>
                      </a:xfrm>
                      <a:prstGeom prst="rect">
                        <a:avLst/>
                      </a:prstGeom>
                      <a:noFill/>
                      <a:ln w="9525">
                        <a:noFill/>
                        <a:miter lim="800000"/>
                        <a:headEnd/>
                        <a:tailEnd/>
                      </a:ln>
                    </wps:spPr>
                    <wps:txbx>
                      <w:txbxContent>
                        <w:p w:rsidR="00B66AB6" w:rsidRPr="00A63AB5" w:rsidRDefault="00B66AB6" w:rsidP="00E64897">
                          <w:pPr>
                            <w:spacing w:after="0" w:line="240" w:lineRule="auto"/>
                            <w:rPr>
                              <w:rFonts w:ascii="Arimo" w:hAnsi="Arimo" w:cs="Arimo"/>
                              <w:sz w:val="16"/>
                              <w:szCs w:val="16"/>
                            </w:rPr>
                          </w:pPr>
                          <w:r>
                            <w:rPr>
                              <w:rFonts w:ascii="Arimo" w:hAnsi="Arimo" w:cs="Arimo"/>
                              <w:sz w:val="16"/>
                              <w:szCs w:val="16"/>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BD8FB6E" id="_x0000_t202" coordsize="21600,21600" o:spt="202" path="m,l,21600r21600,l21600,xe">
              <v:stroke joinstyle="miter"/>
              <v:path gradientshapeok="t" o:connecttype="rect"/>
            </v:shapetype>
            <v:shape id="Pole tekstowe 2" o:spid="_x0000_s1026" type="#_x0000_t202" style="position:absolute;margin-left:80.65pt;margin-top:-10.05pt;width:322.5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" filled="f" stroked="f">
              <v:textbox>
                <w:txbxContent>
                  <w:p w:rsidR="00B66AB6" w:rsidRPr="00A63AB5" w:rsidRDefault="00B66AB6" w:rsidP="00E64897">
                    <w:pPr>
                      <w:spacing w:after="0" w:line="240" w:lineRule="auto"/>
                      <w:rPr>
                        <w:rFonts w:ascii="Arimo" w:hAnsi="Arimo" w:cs="Arimo"/>
                        <w:sz w:val="16"/>
                        <w:szCs w:val="16"/>
                      </w:rPr>
                    </w:pPr>
                    <w:r>
                      <w:rPr>
                        <w:rFonts w:ascii="Arimo" w:hAnsi="Arimo" w:cs="Arimo"/>
                        <w:sz w:val="16"/>
                        <w:szCs w:val="16"/>
                      </w:rPr>
                      <w:t xml:space="preserve"> </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66AB6" w:rsidRDefault="00B66AB6" w:rsidP="000C6A39">
      <w:pPr>
        <w:spacing w:after="0" w:line="240" w:lineRule="auto"/>
      </w:pPr>
      <w:r>
        <w:separator/>
      </w:r>
    </w:p>
  </w:footnote>
  <w:footnote w:type="continuationSeparator" w:id="0">
    <w:p w:rsidR="00B66AB6" w:rsidRDefault="00B66AB6" w:rsidP="000C6A39">
      <w:pPr>
        <w:spacing w:after="0" w:line="240" w:lineRule="auto"/>
      </w:pPr>
      <w:r>
        <w:continuationSeparator/>
      </w:r>
    </w:p>
  </w:footnote>
  <w:footnote w:id="1">
    <w:p w:rsidR="00B66AB6" w:rsidRDefault="00B66AB6" w:rsidP="0006398F">
      <w:pPr>
        <w:pStyle w:val="Tekstprzypisudolnego"/>
        <w:jc w:val="both"/>
      </w:pPr>
      <w:r>
        <w:rPr>
          <w:rStyle w:val="Odwoanieprzypisudolnego"/>
        </w:rPr>
        <w:footnoteRef/>
      </w:r>
      <w:r>
        <w:t xml:space="preserve"> </w:t>
      </w:r>
      <w:r>
        <w:rPr>
          <w:rFonts w:ascii="Arial" w:hAnsi="Arial" w:cs="Arial"/>
          <w:i/>
          <w:sz w:val="16"/>
          <w:szCs w:val="16"/>
        </w:rPr>
        <w:t>skorzystanie z prawa do sprostowania nie może skutkować zmianą wyniku postępowania</w:t>
      </w:r>
      <w:r>
        <w:rPr>
          <w:rFonts w:ascii="Arial" w:hAnsi="Arial" w:cs="Arial"/>
          <w:i/>
          <w:sz w:val="16"/>
          <w:szCs w:val="16"/>
        </w:rPr>
        <w:br/>
        <w:t>o udzielenie zamówienia publicznego ani zmianą postanowień umowy w zakresie niezgodnym z ustawą  oraz nie może naruszać integralności protokołu oraz jego załączników.</w:t>
      </w:r>
    </w:p>
  </w:footnote>
  <w:footnote w:id="2">
    <w:p w:rsidR="00B66AB6" w:rsidRPr="00BE6B55" w:rsidRDefault="00B66AB6" w:rsidP="00BE6B55">
      <w:pPr>
        <w:spacing w:after="0"/>
        <w:jc w:val="both"/>
        <w:rPr>
          <w:rFonts w:ascii="Arial" w:hAnsi="Arial" w:cs="Arial"/>
          <w:i/>
          <w:sz w:val="16"/>
          <w:szCs w:val="16"/>
        </w:rPr>
      </w:pPr>
      <w:r>
        <w:rPr>
          <w:rStyle w:val="Odwoanieprzypisudolnego"/>
        </w:rPr>
        <w:footnoteRef/>
      </w:r>
      <w:r>
        <w:t xml:space="preserve"> </w:t>
      </w:r>
      <w:r w:rsidRPr="00D20867">
        <w:rPr>
          <w:rFonts w:ascii="Arial" w:hAnsi="Arial" w:cs="Arial"/>
          <w:i/>
          <w:sz w:val="16"/>
          <w:szCs w:val="16"/>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6AB6" w:rsidRDefault="00B66AB6">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6AB6" w:rsidRDefault="00B66AB6" w:rsidP="000C6A39">
    <w:pPr>
      <w:pStyle w:val="Nagwek"/>
      <w:ind w:left="-1417"/>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6AB6" w:rsidRDefault="00B66AB6">
    <w:pPr>
      <w:pStyle w:val="Nagwek"/>
    </w:pPr>
    <w:r>
      <w:rPr>
        <w:noProof/>
        <w:lang w:eastAsia="pl-PL"/>
      </w:rPr>
      <w:drawing>
        <wp:anchor distT="0" distB="0" distL="114300" distR="114300" simplePos="0" relativeHeight="251660288" behindDoc="1" locked="0" layoutInCell="1" allowOverlap="1">
          <wp:simplePos x="0" y="0"/>
          <wp:positionH relativeFrom="page">
            <wp:align>left</wp:align>
          </wp:positionH>
          <wp:positionV relativeFrom="paragraph">
            <wp:posOffset>-47625</wp:posOffset>
          </wp:positionV>
          <wp:extent cx="7565390" cy="9972675"/>
          <wp:effectExtent l="0" t="0" r="0" b="9525"/>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gólnouniwersytecki_papi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5390" cy="997267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21643CA8"/>
    <w:name w:val="WW8Num1"/>
    <w:lvl w:ilvl="0">
      <w:start w:val="1"/>
      <w:numFmt w:val="decimal"/>
      <w:lvlText w:val="%1."/>
      <w:lvlJc w:val="left"/>
      <w:pPr>
        <w:tabs>
          <w:tab w:val="num" w:pos="360"/>
        </w:tabs>
        <w:ind w:left="360" w:hanging="360"/>
      </w:pPr>
      <w:rPr>
        <w:rFonts w:asciiTheme="minorHAnsi" w:hAnsiTheme="minorHAnsi" w:cstheme="minorHAnsi" w:hint="default"/>
        <w:b w:val="0"/>
        <w:i w:val="0"/>
        <w:sz w:val="22"/>
        <w:szCs w:val="22"/>
      </w:rPr>
    </w:lvl>
  </w:abstractNum>
  <w:abstractNum w:abstractNumId="1" w15:restartNumberingAfterBreak="0">
    <w:nsid w:val="00000007"/>
    <w:multiLevelType w:val="singleLevel"/>
    <w:tmpl w:val="00000007"/>
    <w:name w:val="WW8Num8"/>
    <w:lvl w:ilvl="0">
      <w:start w:val="1"/>
      <w:numFmt w:val="decimal"/>
      <w:lvlText w:val="%1)"/>
      <w:lvlJc w:val="left"/>
      <w:pPr>
        <w:tabs>
          <w:tab w:val="num" w:pos="643"/>
        </w:tabs>
        <w:ind w:left="0" w:firstLine="0"/>
      </w:pPr>
      <w:rPr>
        <w:rFonts w:cs="Times New Roman"/>
      </w:rPr>
    </w:lvl>
  </w:abstractNum>
  <w:abstractNum w:abstractNumId="2" w15:restartNumberingAfterBreak="0">
    <w:nsid w:val="00000008"/>
    <w:multiLevelType w:val="singleLevel"/>
    <w:tmpl w:val="00000008"/>
    <w:name w:val="WW8Num9"/>
    <w:lvl w:ilvl="0">
      <w:start w:val="2"/>
      <w:numFmt w:val="decimal"/>
      <w:lvlText w:val="%1."/>
      <w:lvlJc w:val="left"/>
      <w:pPr>
        <w:tabs>
          <w:tab w:val="num" w:pos="357"/>
        </w:tabs>
        <w:ind w:left="0" w:firstLine="0"/>
      </w:pPr>
      <w:rPr>
        <w:rFonts w:cs="Times New Roman"/>
      </w:rPr>
    </w:lvl>
  </w:abstractNum>
  <w:abstractNum w:abstractNumId="3" w15:restartNumberingAfterBreak="0">
    <w:nsid w:val="0000000C"/>
    <w:multiLevelType w:val="singleLevel"/>
    <w:tmpl w:val="0000000C"/>
    <w:name w:val="WW8Num13"/>
    <w:lvl w:ilvl="0">
      <w:start w:val="1"/>
      <w:numFmt w:val="decimal"/>
      <w:lvlText w:val="%1)"/>
      <w:lvlJc w:val="left"/>
      <w:pPr>
        <w:tabs>
          <w:tab w:val="num" w:pos="709"/>
        </w:tabs>
        <w:ind w:left="0" w:firstLine="0"/>
      </w:pPr>
      <w:rPr>
        <w:rFonts w:cs="Times New Roman"/>
      </w:rPr>
    </w:lvl>
  </w:abstractNum>
  <w:abstractNum w:abstractNumId="4" w15:restartNumberingAfterBreak="0">
    <w:nsid w:val="0000002C"/>
    <w:multiLevelType w:val="singleLevel"/>
    <w:tmpl w:val="0000002C"/>
    <w:name w:val="WW8Num45"/>
    <w:lvl w:ilvl="0">
      <w:start w:val="3"/>
      <w:numFmt w:val="decimal"/>
      <w:lvlText w:val="%1."/>
      <w:lvlJc w:val="left"/>
      <w:pPr>
        <w:tabs>
          <w:tab w:val="num" w:pos="360"/>
        </w:tabs>
        <w:ind w:left="0" w:firstLine="0"/>
      </w:pPr>
      <w:rPr>
        <w:rFonts w:cs="Times New Roman"/>
      </w:rPr>
    </w:lvl>
  </w:abstractNum>
  <w:abstractNum w:abstractNumId="5" w15:restartNumberingAfterBreak="0">
    <w:nsid w:val="0000002D"/>
    <w:multiLevelType w:val="singleLevel"/>
    <w:tmpl w:val="0000002D"/>
    <w:name w:val="WW8Num46"/>
    <w:lvl w:ilvl="0">
      <w:start w:val="2"/>
      <w:numFmt w:val="decimal"/>
      <w:lvlText w:val="%1."/>
      <w:lvlJc w:val="left"/>
      <w:pPr>
        <w:tabs>
          <w:tab w:val="num" w:pos="360"/>
        </w:tabs>
        <w:ind w:left="0" w:firstLine="0"/>
      </w:pPr>
      <w:rPr>
        <w:rFonts w:cs="Times New Roman"/>
      </w:rPr>
    </w:lvl>
  </w:abstractNum>
  <w:abstractNum w:abstractNumId="6" w15:restartNumberingAfterBreak="0">
    <w:nsid w:val="003E0814"/>
    <w:multiLevelType w:val="hybridMultilevel"/>
    <w:tmpl w:val="3DE01FAE"/>
    <w:lvl w:ilvl="0" w:tplc="A132937E">
      <w:start w:val="1"/>
      <w:numFmt w:val="decimal"/>
      <w:lvlText w:val="%1)"/>
      <w:lvlJc w:val="left"/>
      <w:pPr>
        <w:ind w:left="717" w:hanging="360"/>
      </w:pPr>
    </w:lvl>
    <w:lvl w:ilvl="1" w:tplc="04150011">
      <w:start w:val="1"/>
      <w:numFmt w:val="decimal"/>
      <w:lvlText w:val="%2)"/>
      <w:lvlJc w:val="left"/>
      <w:pPr>
        <w:ind w:left="1437" w:hanging="360"/>
      </w:pPr>
    </w:lvl>
    <w:lvl w:ilvl="2" w:tplc="D1A2E3E6">
      <w:start w:val="4"/>
      <w:numFmt w:val="upperRoman"/>
      <w:lvlText w:val="%3."/>
      <w:lvlJc w:val="left"/>
      <w:pPr>
        <w:ind w:left="2697" w:hanging="720"/>
      </w:pPr>
      <w:rPr>
        <w:rFonts w:hint="default"/>
      </w:r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7" w15:restartNumberingAfterBreak="0">
    <w:nsid w:val="00D177A4"/>
    <w:multiLevelType w:val="hybridMultilevel"/>
    <w:tmpl w:val="69A668E6"/>
    <w:lvl w:ilvl="0" w:tplc="0DC806D8">
      <w:start w:val="1"/>
      <w:numFmt w:val="decimal"/>
      <w:lvlText w:val="%1."/>
      <w:lvlJc w:val="left"/>
      <w:pPr>
        <w:tabs>
          <w:tab w:val="num" w:pos="360"/>
        </w:tabs>
        <w:ind w:left="360" w:hanging="360"/>
      </w:pPr>
      <w:rPr>
        <w:rFonts w:cs="Times New Roman"/>
        <w:b w:val="0"/>
        <w:color w:val="auto"/>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8" w15:restartNumberingAfterBreak="0">
    <w:nsid w:val="01246400"/>
    <w:multiLevelType w:val="hybridMultilevel"/>
    <w:tmpl w:val="52F4D0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42A7B39"/>
    <w:multiLevelType w:val="singleLevel"/>
    <w:tmpl w:val="3842BFEC"/>
    <w:name w:val="WW8Num462"/>
    <w:lvl w:ilvl="0">
      <w:start w:val="1"/>
      <w:numFmt w:val="decimal"/>
      <w:lvlText w:val="%1."/>
      <w:lvlJc w:val="left"/>
      <w:pPr>
        <w:tabs>
          <w:tab w:val="num" w:pos="360"/>
        </w:tabs>
        <w:ind w:left="357" w:hanging="357"/>
      </w:pPr>
      <w:rPr>
        <w:b w:val="0"/>
        <w:color w:val="auto"/>
        <w:effect w:val="none"/>
      </w:rPr>
    </w:lvl>
  </w:abstractNum>
  <w:abstractNum w:abstractNumId="10" w15:restartNumberingAfterBreak="0">
    <w:nsid w:val="07451BDE"/>
    <w:multiLevelType w:val="hybridMultilevel"/>
    <w:tmpl w:val="B3149E3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077D058E"/>
    <w:multiLevelType w:val="hybridMultilevel"/>
    <w:tmpl w:val="A336FF50"/>
    <w:lvl w:ilvl="0" w:tplc="6C5ED8D6">
      <w:start w:val="3"/>
      <w:numFmt w:val="decimal"/>
      <w:lvlText w:val="%1."/>
      <w:lvlJc w:val="left"/>
      <w:pPr>
        <w:ind w:left="4897" w:hanging="360"/>
      </w:pPr>
      <w:rPr>
        <w:rFonts w:hint="default"/>
      </w:rPr>
    </w:lvl>
    <w:lvl w:ilvl="1" w:tplc="04150019" w:tentative="1">
      <w:start w:val="1"/>
      <w:numFmt w:val="lowerLetter"/>
      <w:lvlText w:val="%2."/>
      <w:lvlJc w:val="left"/>
      <w:pPr>
        <w:ind w:left="5620" w:hanging="360"/>
      </w:pPr>
    </w:lvl>
    <w:lvl w:ilvl="2" w:tplc="0415001B" w:tentative="1">
      <w:start w:val="1"/>
      <w:numFmt w:val="lowerRoman"/>
      <w:lvlText w:val="%3."/>
      <w:lvlJc w:val="right"/>
      <w:pPr>
        <w:ind w:left="6340" w:hanging="180"/>
      </w:pPr>
    </w:lvl>
    <w:lvl w:ilvl="3" w:tplc="0415000F" w:tentative="1">
      <w:start w:val="1"/>
      <w:numFmt w:val="decimal"/>
      <w:lvlText w:val="%4."/>
      <w:lvlJc w:val="left"/>
      <w:pPr>
        <w:ind w:left="7060" w:hanging="360"/>
      </w:pPr>
    </w:lvl>
    <w:lvl w:ilvl="4" w:tplc="04150019" w:tentative="1">
      <w:start w:val="1"/>
      <w:numFmt w:val="lowerLetter"/>
      <w:lvlText w:val="%5."/>
      <w:lvlJc w:val="left"/>
      <w:pPr>
        <w:ind w:left="7780" w:hanging="360"/>
      </w:pPr>
    </w:lvl>
    <w:lvl w:ilvl="5" w:tplc="0415001B" w:tentative="1">
      <w:start w:val="1"/>
      <w:numFmt w:val="lowerRoman"/>
      <w:lvlText w:val="%6."/>
      <w:lvlJc w:val="right"/>
      <w:pPr>
        <w:ind w:left="8500" w:hanging="180"/>
      </w:pPr>
    </w:lvl>
    <w:lvl w:ilvl="6" w:tplc="0415000F" w:tentative="1">
      <w:start w:val="1"/>
      <w:numFmt w:val="decimal"/>
      <w:lvlText w:val="%7."/>
      <w:lvlJc w:val="left"/>
      <w:pPr>
        <w:ind w:left="9220" w:hanging="360"/>
      </w:pPr>
    </w:lvl>
    <w:lvl w:ilvl="7" w:tplc="04150019" w:tentative="1">
      <w:start w:val="1"/>
      <w:numFmt w:val="lowerLetter"/>
      <w:lvlText w:val="%8."/>
      <w:lvlJc w:val="left"/>
      <w:pPr>
        <w:ind w:left="9940" w:hanging="360"/>
      </w:pPr>
    </w:lvl>
    <w:lvl w:ilvl="8" w:tplc="0415001B" w:tentative="1">
      <w:start w:val="1"/>
      <w:numFmt w:val="lowerRoman"/>
      <w:lvlText w:val="%9."/>
      <w:lvlJc w:val="right"/>
      <w:pPr>
        <w:ind w:left="10660" w:hanging="180"/>
      </w:pPr>
    </w:lvl>
  </w:abstractNum>
  <w:abstractNum w:abstractNumId="12" w15:restartNumberingAfterBreak="0">
    <w:nsid w:val="09081B00"/>
    <w:multiLevelType w:val="hybridMultilevel"/>
    <w:tmpl w:val="2D60243E"/>
    <w:lvl w:ilvl="0" w:tplc="DC8CA108">
      <w:start w:val="1"/>
      <w:numFmt w:val="decimal"/>
      <w:lvlText w:val="%1."/>
      <w:lvlJc w:val="left"/>
      <w:pPr>
        <w:tabs>
          <w:tab w:val="num" w:pos="360"/>
        </w:tabs>
        <w:ind w:left="360" w:hanging="360"/>
      </w:pPr>
      <w:rPr>
        <w:rFonts w:cs="Times New Roman"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D0D56FE"/>
    <w:multiLevelType w:val="hybridMultilevel"/>
    <w:tmpl w:val="4370737A"/>
    <w:lvl w:ilvl="0" w:tplc="A086B996">
      <w:start w:val="1"/>
      <w:numFmt w:val="decimal"/>
      <w:lvlText w:val="%1)"/>
      <w:lvlJc w:val="left"/>
      <w:pPr>
        <w:ind w:left="644" w:hanging="360"/>
      </w:pPr>
      <w:rPr>
        <w:rFonts w:eastAsiaTheme="minorHAnsi"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4" w15:restartNumberingAfterBreak="0">
    <w:nsid w:val="0E4D60D2"/>
    <w:multiLevelType w:val="hybridMultilevel"/>
    <w:tmpl w:val="461C0EB0"/>
    <w:lvl w:ilvl="0" w:tplc="9138780C">
      <w:start w:val="1"/>
      <w:numFmt w:val="bullet"/>
      <w:lvlText w:val=""/>
      <w:lvlJc w:val="left"/>
      <w:pPr>
        <w:ind w:left="360" w:hanging="360"/>
      </w:pPr>
      <w:rPr>
        <w:rFonts w:ascii="Times New Roman" w:hAnsi="Times New Roman" w:cs="Times New Roman" w:hint="default"/>
        <w:b/>
        <w:sz w:val="22"/>
        <w:szCs w:val="22"/>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 w15:restartNumberingAfterBreak="0">
    <w:nsid w:val="0EA806B2"/>
    <w:multiLevelType w:val="hybridMultilevel"/>
    <w:tmpl w:val="8ECE193C"/>
    <w:lvl w:ilvl="0" w:tplc="8FB6E584">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0E00EEE"/>
    <w:multiLevelType w:val="multilevel"/>
    <w:tmpl w:val="F04C2C42"/>
    <w:lvl w:ilvl="0">
      <w:start w:val="1"/>
      <w:numFmt w:val="decimal"/>
      <w:lvlText w:val="%1)"/>
      <w:lvlJc w:val="left"/>
      <w:pPr>
        <w:ind w:left="615" w:hanging="360"/>
      </w:pPr>
    </w:lvl>
    <w:lvl w:ilvl="1">
      <w:start w:val="1"/>
      <w:numFmt w:val="bullet"/>
      <w:lvlText w:val="o"/>
      <w:lvlJc w:val="left"/>
      <w:pPr>
        <w:ind w:left="1335" w:hanging="360"/>
      </w:pPr>
      <w:rPr>
        <w:rFonts w:ascii="Courier New" w:eastAsia="Courier New" w:hAnsi="Courier New" w:cs="Courier New"/>
      </w:rPr>
    </w:lvl>
    <w:lvl w:ilvl="2">
      <w:start w:val="1"/>
      <w:numFmt w:val="bullet"/>
      <w:lvlText w:val="▪"/>
      <w:lvlJc w:val="left"/>
      <w:pPr>
        <w:ind w:left="2055" w:hanging="360"/>
      </w:pPr>
      <w:rPr>
        <w:rFonts w:ascii="Noto Sans Symbols" w:eastAsia="Noto Sans Symbols" w:hAnsi="Noto Sans Symbols" w:cs="Noto Sans Symbols"/>
      </w:rPr>
    </w:lvl>
    <w:lvl w:ilvl="3">
      <w:start w:val="1"/>
      <w:numFmt w:val="bullet"/>
      <w:lvlText w:val="●"/>
      <w:lvlJc w:val="left"/>
      <w:pPr>
        <w:ind w:left="2775" w:hanging="360"/>
      </w:pPr>
      <w:rPr>
        <w:rFonts w:ascii="Noto Sans Symbols" w:eastAsia="Noto Sans Symbols" w:hAnsi="Noto Sans Symbols" w:cs="Noto Sans Symbols"/>
      </w:rPr>
    </w:lvl>
    <w:lvl w:ilvl="4">
      <w:start w:val="1"/>
      <w:numFmt w:val="bullet"/>
      <w:lvlText w:val="o"/>
      <w:lvlJc w:val="left"/>
      <w:pPr>
        <w:ind w:left="3495" w:hanging="360"/>
      </w:pPr>
      <w:rPr>
        <w:rFonts w:ascii="Courier New" w:eastAsia="Courier New" w:hAnsi="Courier New" w:cs="Courier New"/>
      </w:rPr>
    </w:lvl>
    <w:lvl w:ilvl="5">
      <w:start w:val="1"/>
      <w:numFmt w:val="bullet"/>
      <w:lvlText w:val="▪"/>
      <w:lvlJc w:val="left"/>
      <w:pPr>
        <w:ind w:left="4215" w:hanging="360"/>
      </w:pPr>
      <w:rPr>
        <w:rFonts w:ascii="Noto Sans Symbols" w:eastAsia="Noto Sans Symbols" w:hAnsi="Noto Sans Symbols" w:cs="Noto Sans Symbols"/>
      </w:rPr>
    </w:lvl>
    <w:lvl w:ilvl="6">
      <w:start w:val="1"/>
      <w:numFmt w:val="bullet"/>
      <w:lvlText w:val="●"/>
      <w:lvlJc w:val="left"/>
      <w:pPr>
        <w:ind w:left="4935" w:hanging="360"/>
      </w:pPr>
      <w:rPr>
        <w:rFonts w:ascii="Noto Sans Symbols" w:eastAsia="Noto Sans Symbols" w:hAnsi="Noto Sans Symbols" w:cs="Noto Sans Symbols"/>
      </w:rPr>
    </w:lvl>
    <w:lvl w:ilvl="7">
      <w:start w:val="1"/>
      <w:numFmt w:val="bullet"/>
      <w:lvlText w:val="o"/>
      <w:lvlJc w:val="left"/>
      <w:pPr>
        <w:ind w:left="5655" w:hanging="360"/>
      </w:pPr>
      <w:rPr>
        <w:rFonts w:ascii="Courier New" w:eastAsia="Courier New" w:hAnsi="Courier New" w:cs="Courier New"/>
      </w:rPr>
    </w:lvl>
    <w:lvl w:ilvl="8">
      <w:start w:val="1"/>
      <w:numFmt w:val="bullet"/>
      <w:lvlText w:val="▪"/>
      <w:lvlJc w:val="left"/>
      <w:pPr>
        <w:ind w:left="6375" w:hanging="360"/>
      </w:pPr>
      <w:rPr>
        <w:rFonts w:ascii="Noto Sans Symbols" w:eastAsia="Noto Sans Symbols" w:hAnsi="Noto Sans Symbols" w:cs="Noto Sans Symbols"/>
      </w:rPr>
    </w:lvl>
  </w:abstractNum>
  <w:abstractNum w:abstractNumId="17" w15:restartNumberingAfterBreak="0">
    <w:nsid w:val="15244415"/>
    <w:multiLevelType w:val="hybridMultilevel"/>
    <w:tmpl w:val="C8248E1A"/>
    <w:name w:val="WW8Num10933222222"/>
    <w:lvl w:ilvl="0" w:tplc="818EA472">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164C25B5"/>
    <w:multiLevelType w:val="hybridMultilevel"/>
    <w:tmpl w:val="E82A44AE"/>
    <w:lvl w:ilvl="0" w:tplc="6EC6382C">
      <w:start w:val="1"/>
      <w:numFmt w:val="decimal"/>
      <w:lvlText w:val="%1."/>
      <w:lvlJc w:val="left"/>
      <w:pPr>
        <w:tabs>
          <w:tab w:val="num" w:pos="360"/>
        </w:tabs>
        <w:ind w:left="360" w:hanging="360"/>
      </w:pPr>
      <w:rPr>
        <w:rFonts w:cs="Times New Roman"/>
      </w:rPr>
    </w:lvl>
    <w:lvl w:ilvl="1" w:tplc="04150011">
      <w:start w:val="1"/>
      <w:numFmt w:val="decimal"/>
      <w:lvlText w:val="%2)"/>
      <w:lvlJc w:val="left"/>
      <w:pPr>
        <w:tabs>
          <w:tab w:val="num" w:pos="357"/>
        </w:tabs>
        <w:ind w:left="709" w:hanging="352"/>
      </w:pPr>
      <w:rPr>
        <w:color w:val="auto"/>
      </w:rPr>
    </w:lvl>
    <w:lvl w:ilvl="2" w:tplc="CC4AB97C">
      <w:start w:val="2"/>
      <w:numFmt w:val="decimal"/>
      <w:lvlText w:val="%3."/>
      <w:lvlJc w:val="left"/>
      <w:pPr>
        <w:tabs>
          <w:tab w:val="num" w:pos="1983"/>
        </w:tabs>
        <w:ind w:left="1980" w:hanging="357"/>
      </w:pPr>
      <w:rPr>
        <w:rFonts w:cs="Times New Roman"/>
      </w:rPr>
    </w:lvl>
    <w:lvl w:ilvl="3" w:tplc="4382643A">
      <w:start w:val="1"/>
      <w:numFmt w:val="decimal"/>
      <w:lvlText w:val="%4."/>
      <w:lvlJc w:val="left"/>
      <w:pPr>
        <w:tabs>
          <w:tab w:val="num" w:pos="2523"/>
        </w:tabs>
        <w:ind w:left="2523" w:hanging="360"/>
      </w:pPr>
      <w:rPr>
        <w:rFonts w:cs="Times New Roman"/>
        <w:b w:val="0"/>
      </w:rPr>
    </w:lvl>
    <w:lvl w:ilvl="4" w:tplc="04150019">
      <w:start w:val="1"/>
      <w:numFmt w:val="lowerLetter"/>
      <w:lvlText w:val="%5."/>
      <w:lvlJc w:val="left"/>
      <w:pPr>
        <w:tabs>
          <w:tab w:val="num" w:pos="3243"/>
        </w:tabs>
        <w:ind w:left="3243" w:hanging="360"/>
      </w:pPr>
      <w:rPr>
        <w:rFonts w:cs="Times New Roman"/>
      </w:rPr>
    </w:lvl>
    <w:lvl w:ilvl="5" w:tplc="0415001B">
      <w:start w:val="1"/>
      <w:numFmt w:val="lowerRoman"/>
      <w:lvlText w:val="%6."/>
      <w:lvlJc w:val="right"/>
      <w:pPr>
        <w:tabs>
          <w:tab w:val="num" w:pos="3963"/>
        </w:tabs>
        <w:ind w:left="3963" w:hanging="180"/>
      </w:pPr>
      <w:rPr>
        <w:rFonts w:cs="Times New Roman"/>
      </w:rPr>
    </w:lvl>
    <w:lvl w:ilvl="6" w:tplc="0415000F">
      <w:start w:val="1"/>
      <w:numFmt w:val="decimal"/>
      <w:lvlText w:val="%7."/>
      <w:lvlJc w:val="left"/>
      <w:pPr>
        <w:tabs>
          <w:tab w:val="num" w:pos="4683"/>
        </w:tabs>
        <w:ind w:left="4683" w:hanging="360"/>
      </w:pPr>
      <w:rPr>
        <w:rFonts w:cs="Times New Roman"/>
      </w:rPr>
    </w:lvl>
    <w:lvl w:ilvl="7" w:tplc="04150019">
      <w:start w:val="1"/>
      <w:numFmt w:val="lowerLetter"/>
      <w:lvlText w:val="%8."/>
      <w:lvlJc w:val="left"/>
      <w:pPr>
        <w:tabs>
          <w:tab w:val="num" w:pos="5403"/>
        </w:tabs>
        <w:ind w:left="5403" w:hanging="360"/>
      </w:pPr>
      <w:rPr>
        <w:rFonts w:cs="Times New Roman"/>
      </w:rPr>
    </w:lvl>
    <w:lvl w:ilvl="8" w:tplc="0415001B">
      <w:start w:val="1"/>
      <w:numFmt w:val="lowerRoman"/>
      <w:lvlText w:val="%9."/>
      <w:lvlJc w:val="right"/>
      <w:pPr>
        <w:tabs>
          <w:tab w:val="num" w:pos="6123"/>
        </w:tabs>
        <w:ind w:left="6123" w:hanging="180"/>
      </w:pPr>
      <w:rPr>
        <w:rFonts w:cs="Times New Roman"/>
      </w:rPr>
    </w:lvl>
  </w:abstractNum>
  <w:abstractNum w:abstractNumId="19" w15:restartNumberingAfterBreak="0">
    <w:nsid w:val="16706D74"/>
    <w:multiLevelType w:val="hybridMultilevel"/>
    <w:tmpl w:val="ADF8AAC8"/>
    <w:lvl w:ilvl="0" w:tplc="6FE2BE0E">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189847C2"/>
    <w:multiLevelType w:val="multilevel"/>
    <w:tmpl w:val="0256EC8E"/>
    <w:lvl w:ilvl="0">
      <w:start w:val="3"/>
      <w:numFmt w:val="decimal"/>
      <w:lvlText w:val="%1."/>
      <w:lvlJc w:val="left"/>
      <w:pPr>
        <w:ind w:left="255" w:hanging="255"/>
      </w:pPr>
      <w:rPr>
        <w:rFonts w:asciiTheme="minorHAnsi" w:eastAsia="Times New Roman" w:hAnsiTheme="minorHAnsi" w:cstheme="minorHAnsi" w:hint="default"/>
        <w:b w:val="0"/>
        <w:i w:val="0"/>
        <w:strike w:val="0"/>
        <w:color w:val="000000"/>
        <w:sz w:val="20"/>
        <w:szCs w:val="20"/>
        <w:u w:val="no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19102E81"/>
    <w:multiLevelType w:val="hybridMultilevel"/>
    <w:tmpl w:val="8DF68360"/>
    <w:lvl w:ilvl="0" w:tplc="96CA6610">
      <w:start w:val="1"/>
      <w:numFmt w:val="decimal"/>
      <w:lvlText w:val="%1."/>
      <w:lvlJc w:val="left"/>
      <w:pPr>
        <w:tabs>
          <w:tab w:val="num" w:pos="360"/>
        </w:tabs>
        <w:ind w:left="360" w:hanging="360"/>
      </w:pPr>
      <w:rPr>
        <w:rFonts w:cs="Times New Roman"/>
        <w:b w:val="0"/>
        <w:i w:val="0"/>
        <w:color w:val="auto"/>
      </w:rPr>
    </w:lvl>
    <w:lvl w:ilvl="1" w:tplc="04150019">
      <w:start w:val="1"/>
      <w:numFmt w:val="lowerLetter"/>
      <w:lvlText w:val="%2."/>
      <w:lvlJc w:val="left"/>
      <w:pPr>
        <w:tabs>
          <w:tab w:val="num" w:pos="360"/>
        </w:tabs>
        <w:ind w:left="360" w:hanging="360"/>
      </w:pPr>
      <w:rPr>
        <w:rFonts w:cs="Times New Roman"/>
      </w:rPr>
    </w:lvl>
    <w:lvl w:ilvl="2" w:tplc="0415001B">
      <w:start w:val="1"/>
      <w:numFmt w:val="lowerRoman"/>
      <w:lvlText w:val="%3."/>
      <w:lvlJc w:val="right"/>
      <w:pPr>
        <w:tabs>
          <w:tab w:val="num" w:pos="1080"/>
        </w:tabs>
        <w:ind w:left="1080" w:hanging="180"/>
      </w:pPr>
      <w:rPr>
        <w:rFonts w:cs="Times New Roman"/>
      </w:rPr>
    </w:lvl>
    <w:lvl w:ilvl="3" w:tplc="0415000F">
      <w:start w:val="1"/>
      <w:numFmt w:val="decimal"/>
      <w:lvlText w:val="%4."/>
      <w:lvlJc w:val="left"/>
      <w:pPr>
        <w:tabs>
          <w:tab w:val="num" w:pos="1800"/>
        </w:tabs>
        <w:ind w:left="1800" w:hanging="360"/>
      </w:pPr>
      <w:rPr>
        <w:rFonts w:cs="Times New Roman"/>
      </w:rPr>
    </w:lvl>
    <w:lvl w:ilvl="4" w:tplc="04150019">
      <w:start w:val="1"/>
      <w:numFmt w:val="lowerLetter"/>
      <w:lvlText w:val="%5."/>
      <w:lvlJc w:val="left"/>
      <w:pPr>
        <w:tabs>
          <w:tab w:val="num" w:pos="2520"/>
        </w:tabs>
        <w:ind w:left="2520" w:hanging="360"/>
      </w:pPr>
      <w:rPr>
        <w:rFonts w:cs="Times New Roman"/>
      </w:rPr>
    </w:lvl>
    <w:lvl w:ilvl="5" w:tplc="0415001B">
      <w:start w:val="1"/>
      <w:numFmt w:val="lowerRoman"/>
      <w:lvlText w:val="%6."/>
      <w:lvlJc w:val="right"/>
      <w:pPr>
        <w:tabs>
          <w:tab w:val="num" w:pos="3240"/>
        </w:tabs>
        <w:ind w:left="3240" w:hanging="180"/>
      </w:pPr>
      <w:rPr>
        <w:rFonts w:cs="Times New Roman"/>
      </w:rPr>
    </w:lvl>
    <w:lvl w:ilvl="6" w:tplc="0415000F">
      <w:start w:val="1"/>
      <w:numFmt w:val="decimal"/>
      <w:lvlText w:val="%7."/>
      <w:lvlJc w:val="left"/>
      <w:pPr>
        <w:tabs>
          <w:tab w:val="num" w:pos="3960"/>
        </w:tabs>
        <w:ind w:left="3960" w:hanging="360"/>
      </w:pPr>
      <w:rPr>
        <w:rFonts w:cs="Times New Roman"/>
      </w:rPr>
    </w:lvl>
    <w:lvl w:ilvl="7" w:tplc="04150019">
      <w:start w:val="1"/>
      <w:numFmt w:val="lowerLetter"/>
      <w:lvlText w:val="%8."/>
      <w:lvlJc w:val="left"/>
      <w:pPr>
        <w:tabs>
          <w:tab w:val="num" w:pos="4680"/>
        </w:tabs>
        <w:ind w:left="4680" w:hanging="360"/>
      </w:pPr>
      <w:rPr>
        <w:rFonts w:cs="Times New Roman"/>
      </w:rPr>
    </w:lvl>
    <w:lvl w:ilvl="8" w:tplc="0415001B">
      <w:start w:val="1"/>
      <w:numFmt w:val="lowerRoman"/>
      <w:lvlText w:val="%9."/>
      <w:lvlJc w:val="right"/>
      <w:pPr>
        <w:tabs>
          <w:tab w:val="num" w:pos="5400"/>
        </w:tabs>
        <w:ind w:left="5400" w:hanging="180"/>
      </w:pPr>
      <w:rPr>
        <w:rFonts w:cs="Times New Roman"/>
      </w:rPr>
    </w:lvl>
  </w:abstractNum>
  <w:abstractNum w:abstractNumId="22"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3" w15:restartNumberingAfterBreak="0">
    <w:nsid w:val="1A630402"/>
    <w:multiLevelType w:val="hybridMultilevel"/>
    <w:tmpl w:val="21B21F38"/>
    <w:name w:val="WW8Num742242222"/>
    <w:lvl w:ilvl="0" w:tplc="ED5EF2D6">
      <w:start w:val="1"/>
      <w:numFmt w:val="decimal"/>
      <w:lvlText w:val="%1."/>
      <w:lvlJc w:val="left"/>
      <w:pPr>
        <w:tabs>
          <w:tab w:val="num" w:pos="255"/>
        </w:tabs>
        <w:ind w:left="255" w:hanging="255"/>
      </w:pPr>
      <w:rPr>
        <w:rFonts w:asciiTheme="minorHAnsi" w:eastAsia="Times New Roman" w:hAnsiTheme="minorHAnsi" w:cstheme="minorHAnsi" w:hint="default"/>
        <w:b w:val="0"/>
        <w:i w:val="0"/>
        <w:strike w:val="0"/>
        <w:dstrike w:val="0"/>
        <w:color w:val="auto"/>
        <w:sz w:val="20"/>
        <w:szCs w:val="20"/>
        <w:u w:val="none" w:color="000000"/>
        <w:effect w:val="no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AED19DA"/>
    <w:multiLevelType w:val="hybridMultilevel"/>
    <w:tmpl w:val="222E847E"/>
    <w:name w:val="WW8Num109332222223"/>
    <w:lvl w:ilvl="0" w:tplc="04150011">
      <w:start w:val="1"/>
      <w:numFmt w:val="decimal"/>
      <w:lvlText w:val="%1)"/>
      <w:lvlJc w:val="left"/>
      <w:pPr>
        <w:tabs>
          <w:tab w:val="num" w:pos="540"/>
        </w:tabs>
        <w:ind w:left="540" w:hanging="360"/>
      </w:pPr>
      <w:rPr>
        <w:rFonts w:cs="Times New Roman" w:hint="default"/>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5" w15:restartNumberingAfterBreak="0">
    <w:nsid w:val="1CDD7583"/>
    <w:multiLevelType w:val="hybridMultilevel"/>
    <w:tmpl w:val="B3FEC6F0"/>
    <w:lvl w:ilvl="0" w:tplc="82128E4E">
      <w:start w:val="1"/>
      <w:numFmt w:val="decimal"/>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D086AF8"/>
    <w:multiLevelType w:val="hybridMultilevel"/>
    <w:tmpl w:val="054C9392"/>
    <w:lvl w:ilvl="0" w:tplc="10FA9AD4">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D7B1D75"/>
    <w:multiLevelType w:val="hybridMultilevel"/>
    <w:tmpl w:val="93C0C77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08372F8"/>
    <w:multiLevelType w:val="hybridMultilevel"/>
    <w:tmpl w:val="512A4D0C"/>
    <w:lvl w:ilvl="0" w:tplc="2DC06B5A">
      <w:start w:val="1"/>
      <w:numFmt w:val="decimal"/>
      <w:lvlText w:val="%1."/>
      <w:lvlJc w:val="left"/>
      <w:pPr>
        <w:tabs>
          <w:tab w:val="num" w:pos="255"/>
        </w:tabs>
        <w:ind w:left="255" w:hanging="255"/>
      </w:pPr>
      <w:rPr>
        <w:rFonts w:asciiTheme="minorHAnsi" w:hAnsiTheme="minorHAnsi" w:cstheme="minorHAnsi" w:hint="default"/>
        <w:b w:val="0"/>
        <w:i w:val="0"/>
        <w:strike w:val="0"/>
        <w:dstrike w:val="0"/>
        <w:color w:val="auto"/>
        <w:sz w:val="20"/>
        <w:szCs w:val="20"/>
        <w:u w:val="none" w:color="000000"/>
        <w:effect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1FB4C2F"/>
    <w:multiLevelType w:val="hybridMultilevel"/>
    <w:tmpl w:val="BA7CDD48"/>
    <w:lvl w:ilvl="0" w:tplc="04150011">
      <w:start w:val="1"/>
      <w:numFmt w:val="decimal"/>
      <w:lvlText w:val="%1)"/>
      <w:lvlJc w:val="left"/>
      <w:pPr>
        <w:ind w:left="975" w:hanging="360"/>
      </w:pPr>
    </w:lvl>
    <w:lvl w:ilvl="1" w:tplc="04150019" w:tentative="1">
      <w:start w:val="1"/>
      <w:numFmt w:val="lowerLetter"/>
      <w:lvlText w:val="%2."/>
      <w:lvlJc w:val="left"/>
      <w:pPr>
        <w:ind w:left="1695" w:hanging="360"/>
      </w:pPr>
    </w:lvl>
    <w:lvl w:ilvl="2" w:tplc="0415001B" w:tentative="1">
      <w:start w:val="1"/>
      <w:numFmt w:val="lowerRoman"/>
      <w:lvlText w:val="%3."/>
      <w:lvlJc w:val="right"/>
      <w:pPr>
        <w:ind w:left="2415" w:hanging="180"/>
      </w:pPr>
    </w:lvl>
    <w:lvl w:ilvl="3" w:tplc="0415000F" w:tentative="1">
      <w:start w:val="1"/>
      <w:numFmt w:val="decimal"/>
      <w:lvlText w:val="%4."/>
      <w:lvlJc w:val="left"/>
      <w:pPr>
        <w:ind w:left="3135" w:hanging="360"/>
      </w:pPr>
    </w:lvl>
    <w:lvl w:ilvl="4" w:tplc="04150019" w:tentative="1">
      <w:start w:val="1"/>
      <w:numFmt w:val="lowerLetter"/>
      <w:lvlText w:val="%5."/>
      <w:lvlJc w:val="left"/>
      <w:pPr>
        <w:ind w:left="3855" w:hanging="360"/>
      </w:pPr>
    </w:lvl>
    <w:lvl w:ilvl="5" w:tplc="0415001B" w:tentative="1">
      <w:start w:val="1"/>
      <w:numFmt w:val="lowerRoman"/>
      <w:lvlText w:val="%6."/>
      <w:lvlJc w:val="right"/>
      <w:pPr>
        <w:ind w:left="4575" w:hanging="180"/>
      </w:pPr>
    </w:lvl>
    <w:lvl w:ilvl="6" w:tplc="0415000F" w:tentative="1">
      <w:start w:val="1"/>
      <w:numFmt w:val="decimal"/>
      <w:lvlText w:val="%7."/>
      <w:lvlJc w:val="left"/>
      <w:pPr>
        <w:ind w:left="5295" w:hanging="360"/>
      </w:pPr>
    </w:lvl>
    <w:lvl w:ilvl="7" w:tplc="04150019" w:tentative="1">
      <w:start w:val="1"/>
      <w:numFmt w:val="lowerLetter"/>
      <w:lvlText w:val="%8."/>
      <w:lvlJc w:val="left"/>
      <w:pPr>
        <w:ind w:left="6015" w:hanging="360"/>
      </w:pPr>
    </w:lvl>
    <w:lvl w:ilvl="8" w:tplc="0415001B" w:tentative="1">
      <w:start w:val="1"/>
      <w:numFmt w:val="lowerRoman"/>
      <w:lvlText w:val="%9."/>
      <w:lvlJc w:val="right"/>
      <w:pPr>
        <w:ind w:left="6735" w:hanging="180"/>
      </w:pPr>
    </w:lvl>
  </w:abstractNum>
  <w:abstractNum w:abstractNumId="30" w15:restartNumberingAfterBreak="0">
    <w:nsid w:val="227E0661"/>
    <w:multiLevelType w:val="hybridMultilevel"/>
    <w:tmpl w:val="A928DEB2"/>
    <w:name w:val="WW8Num742242"/>
    <w:lvl w:ilvl="0" w:tplc="FFFFFFFF">
      <w:start w:val="1"/>
      <w:numFmt w:val="decimal"/>
      <w:lvlText w:val="%1."/>
      <w:lvlJc w:val="left"/>
      <w:pPr>
        <w:tabs>
          <w:tab w:val="num" w:pos="255"/>
        </w:tabs>
        <w:ind w:left="255" w:hanging="255"/>
      </w:pPr>
      <w:rPr>
        <w:rFonts w:ascii="Times New Roman" w:hAnsi="Times New Roman" w:cs="Times New Roman" w:hint="default"/>
        <w:b w:val="0"/>
        <w:i w:val="0"/>
        <w:strike w:val="0"/>
        <w:dstrike w:val="0"/>
        <w:color w:val="auto"/>
        <w:sz w:val="24"/>
        <w:u w:val="none" w:color="000000"/>
        <w:effect w:val="none"/>
      </w:rPr>
    </w:lvl>
    <w:lvl w:ilvl="1" w:tplc="3738C202">
      <w:start w:val="1"/>
      <w:numFmt w:val="decimal"/>
      <w:lvlText w:val="%2)"/>
      <w:lvlJc w:val="left"/>
      <w:pPr>
        <w:tabs>
          <w:tab w:val="num" w:pos="1440"/>
        </w:tabs>
        <w:ind w:left="1440" w:hanging="360"/>
      </w:pPr>
      <w:rPr>
        <w:rFonts w:cs="Times New Roman"/>
        <w:b w:val="0"/>
        <w:i w:val="0"/>
        <w:strike w:val="0"/>
        <w:dstrike w:val="0"/>
        <w:color w:val="auto"/>
        <w:sz w:val="24"/>
        <w:u w:val="none" w:color="000000"/>
        <w:effect w:val="none"/>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31" w15:restartNumberingAfterBreak="0">
    <w:nsid w:val="261369D4"/>
    <w:multiLevelType w:val="multilevel"/>
    <w:tmpl w:val="84808712"/>
    <w:styleLink w:val="StylUWLISTAKonspektynumerowane11pkt"/>
    <w:lvl w:ilvl="0">
      <w:start w:val="1"/>
      <w:numFmt w:val="decimal"/>
      <w:lvlText w:val="%1."/>
      <w:lvlJc w:val="left"/>
      <w:pPr>
        <w:ind w:left="360" w:hanging="360"/>
      </w:pPr>
      <w:rPr>
        <w:rFonts w:cs="Times New Roman"/>
        <w:sz w:val="22"/>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2"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3" w15:restartNumberingAfterBreak="0">
    <w:nsid w:val="28894E64"/>
    <w:multiLevelType w:val="hybridMultilevel"/>
    <w:tmpl w:val="AB380F5A"/>
    <w:lvl w:ilvl="0" w:tplc="33129782">
      <w:start w:val="1"/>
      <w:numFmt w:val="decimal"/>
      <w:lvlText w:val="%1)"/>
      <w:lvlJc w:val="left"/>
      <w:pPr>
        <w:ind w:left="720" w:hanging="360"/>
      </w:pPr>
      <w:rPr>
        <w:rFonts w:asciiTheme="minorHAnsi" w:eastAsia="Times New Roman" w:hAnsiTheme="minorHAnsi" w:cstheme="minorHAnsi"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4" w15:restartNumberingAfterBreak="0">
    <w:nsid w:val="2BB44D77"/>
    <w:multiLevelType w:val="multilevel"/>
    <w:tmpl w:val="975A07A4"/>
    <w:lvl w:ilvl="0">
      <w:start w:val="3"/>
      <w:numFmt w:val="decimal"/>
      <w:lvlText w:val="%1."/>
      <w:lvlJc w:val="left"/>
      <w:pPr>
        <w:ind w:left="360" w:hanging="360"/>
      </w:pPr>
      <w:rPr>
        <w:rFonts w:ascii="Times New Roman" w:eastAsia="Times New Roman" w:hAnsi="Times New Roman" w:cs="Times New Roman" w:hint="default"/>
        <w:b w:val="0"/>
        <w:i w:val="0"/>
        <w:strike w:val="0"/>
        <w:color w:val="000000"/>
        <w:sz w:val="22"/>
        <w:szCs w:val="22"/>
        <w:u w:val="no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5" w15:restartNumberingAfterBreak="0">
    <w:nsid w:val="2CAD3038"/>
    <w:multiLevelType w:val="multilevel"/>
    <w:tmpl w:val="A3241BFE"/>
    <w:lvl w:ilvl="0">
      <w:start w:val="4"/>
      <w:numFmt w:val="decimal"/>
      <w:lvlText w:val="%1."/>
      <w:lvlJc w:val="left"/>
      <w:pPr>
        <w:ind w:left="360" w:hanging="360"/>
      </w:pPr>
      <w:rPr>
        <w:rFonts w:asciiTheme="minorHAnsi" w:eastAsia="Times New Roman" w:hAnsiTheme="minorHAnsi" w:cstheme="minorHAnsi" w:hint="default"/>
        <w:b w:val="0"/>
        <w:i w:val="0"/>
        <w:strike w:val="0"/>
        <w:color w:val="000000"/>
        <w:sz w:val="20"/>
        <w:szCs w:val="20"/>
        <w:u w:val="none"/>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6" w15:restartNumberingAfterBreak="0">
    <w:nsid w:val="2D5857F6"/>
    <w:multiLevelType w:val="hybridMultilevel"/>
    <w:tmpl w:val="725A41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DF96DD7"/>
    <w:multiLevelType w:val="hybridMultilevel"/>
    <w:tmpl w:val="92A08C3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2174BD3"/>
    <w:multiLevelType w:val="hybridMultilevel"/>
    <w:tmpl w:val="288CF02E"/>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9" w15:restartNumberingAfterBreak="0">
    <w:nsid w:val="323737E3"/>
    <w:multiLevelType w:val="multilevel"/>
    <w:tmpl w:val="7332ACE2"/>
    <w:lvl w:ilvl="0">
      <w:start w:val="1"/>
      <w:numFmt w:val="decimal"/>
      <w:lvlText w:val="%1."/>
      <w:lvlJc w:val="left"/>
      <w:pPr>
        <w:ind w:left="360" w:hanging="360"/>
      </w:pPr>
      <w:rPr>
        <w:b w:val="0"/>
        <w:i w:val="0"/>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0"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41" w15:restartNumberingAfterBreak="0">
    <w:nsid w:val="355A737E"/>
    <w:multiLevelType w:val="multilevel"/>
    <w:tmpl w:val="7C02CC0E"/>
    <w:lvl w:ilvl="0">
      <w:start w:val="1"/>
      <w:numFmt w:val="decimal"/>
      <w:lvlText w:val="%1."/>
      <w:lvlJc w:val="left"/>
      <w:pPr>
        <w:ind w:left="255" w:hanging="255"/>
      </w:pPr>
      <w:rPr>
        <w:rFonts w:asciiTheme="minorHAnsi" w:eastAsia="Times New Roman" w:hAnsiTheme="minorHAnsi" w:cstheme="minorHAnsi" w:hint="default"/>
        <w:b w:val="0"/>
        <w:i w:val="0"/>
        <w:strike w:val="0"/>
        <w:color w:val="000000"/>
        <w:sz w:val="22"/>
        <w:szCs w:val="22"/>
        <w:u w:val="none"/>
      </w:rPr>
    </w:lvl>
    <w:lvl w:ilvl="1">
      <w:start w:val="1"/>
      <w:numFmt w:val="decimal"/>
      <w:lvlText w:val="%2)"/>
      <w:lvlJc w:val="left"/>
      <w:pPr>
        <w:ind w:left="1440" w:hanging="360"/>
      </w:pPr>
      <w:rPr>
        <w:rFonts w:asciiTheme="minorHAnsi" w:hAnsiTheme="minorHAnsi" w:cstheme="minorHAnsi" w:hint="default"/>
        <w:b w:val="0"/>
        <w:i w:val="0"/>
        <w:strike w:val="0"/>
        <w:color w:val="000000"/>
        <w:sz w:val="20"/>
        <w:szCs w:val="20"/>
        <w:u w:val="none"/>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374A5650"/>
    <w:multiLevelType w:val="hybridMultilevel"/>
    <w:tmpl w:val="582C1944"/>
    <w:name w:val="WW8Num109332222222"/>
    <w:lvl w:ilvl="0" w:tplc="00000007">
      <w:start w:val="1"/>
      <w:numFmt w:val="decimal"/>
      <w:lvlText w:val="%1)"/>
      <w:lvlJc w:val="left"/>
      <w:pPr>
        <w:tabs>
          <w:tab w:val="num" w:pos="360"/>
        </w:tabs>
        <w:ind w:left="360" w:hanging="360"/>
      </w:pPr>
      <w:rPr>
        <w:rFonts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88B7D8C"/>
    <w:multiLevelType w:val="hybridMultilevel"/>
    <w:tmpl w:val="61402CB0"/>
    <w:lvl w:ilvl="0" w:tplc="D054B99A">
      <w:start w:val="1"/>
      <w:numFmt w:val="decimal"/>
      <w:lvlText w:val="%1."/>
      <w:lvlJc w:val="left"/>
      <w:pPr>
        <w:ind w:left="644" w:hanging="360"/>
      </w:pPr>
      <w:rPr>
        <w:rFonts w:hint="default"/>
        <w:b w:val="0"/>
        <w:i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397742DD"/>
    <w:multiLevelType w:val="multilevel"/>
    <w:tmpl w:val="98743C0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3AD5308A"/>
    <w:multiLevelType w:val="hybridMultilevel"/>
    <w:tmpl w:val="CF3E3E20"/>
    <w:lvl w:ilvl="0" w:tplc="1E3E9612">
      <w:start w:val="1"/>
      <w:numFmt w:val="decimal"/>
      <w:lvlText w:val="%1."/>
      <w:lvlJc w:val="left"/>
      <w:pPr>
        <w:tabs>
          <w:tab w:val="num" w:pos="360"/>
        </w:tabs>
        <w:ind w:left="360" w:hanging="360"/>
      </w:pPr>
      <w:rPr>
        <w:rFonts w:asciiTheme="minorHAnsi" w:hAnsiTheme="minorHAnsi" w:cstheme="minorHAnsi" w:hint="default"/>
        <w:b w:val="0"/>
        <w:strike w:val="0"/>
        <w:dstrike w:val="0"/>
        <w:color w:val="auto"/>
        <w:sz w:val="20"/>
        <w:szCs w:val="20"/>
        <w:u w:val="none"/>
        <w:effect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AD9489F"/>
    <w:multiLevelType w:val="hybridMultilevel"/>
    <w:tmpl w:val="310E4966"/>
    <w:lvl w:ilvl="0" w:tplc="62B8CBA8">
      <w:start w:val="2"/>
      <w:numFmt w:val="decimal"/>
      <w:lvlText w:val="%1)"/>
      <w:lvlJc w:val="left"/>
      <w:pPr>
        <w:ind w:left="61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C181EA9"/>
    <w:multiLevelType w:val="hybridMultilevel"/>
    <w:tmpl w:val="4F640694"/>
    <w:lvl w:ilvl="0" w:tplc="203E355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3C9010F0"/>
    <w:multiLevelType w:val="hybridMultilevel"/>
    <w:tmpl w:val="31AA984E"/>
    <w:lvl w:ilvl="0" w:tplc="04150011">
      <w:start w:val="1"/>
      <w:numFmt w:val="decimal"/>
      <w:lvlText w:val="%1)"/>
      <w:lvlJc w:val="left"/>
      <w:pPr>
        <w:ind w:left="1363" w:hanging="360"/>
      </w:pPr>
    </w:lvl>
    <w:lvl w:ilvl="1" w:tplc="04150011">
      <w:start w:val="1"/>
      <w:numFmt w:val="decimal"/>
      <w:lvlText w:val="%2)"/>
      <w:lvlJc w:val="left"/>
      <w:pPr>
        <w:ind w:left="2083" w:hanging="360"/>
      </w:pPr>
    </w:lvl>
    <w:lvl w:ilvl="2" w:tplc="8BD0391A">
      <w:start w:val="1"/>
      <w:numFmt w:val="decimal"/>
      <w:lvlText w:val="%3."/>
      <w:lvlJc w:val="left"/>
      <w:pPr>
        <w:ind w:left="2983" w:hanging="360"/>
      </w:pPr>
      <w:rPr>
        <w:rFonts w:eastAsiaTheme="minorHAnsi" w:hint="default"/>
        <w:b w:val="0"/>
      </w:rPr>
    </w:lvl>
    <w:lvl w:ilvl="3" w:tplc="6D28143E">
      <w:start w:val="1"/>
      <w:numFmt w:val="upperRoman"/>
      <w:lvlText w:val="%4."/>
      <w:lvlJc w:val="left"/>
      <w:pPr>
        <w:ind w:left="3883" w:hanging="720"/>
      </w:pPr>
      <w:rPr>
        <w:rFonts w:hint="default"/>
      </w:rPr>
    </w:lvl>
    <w:lvl w:ilvl="4" w:tplc="04150019" w:tentative="1">
      <w:start w:val="1"/>
      <w:numFmt w:val="lowerLetter"/>
      <w:lvlText w:val="%5."/>
      <w:lvlJc w:val="left"/>
      <w:pPr>
        <w:ind w:left="4243" w:hanging="360"/>
      </w:pPr>
    </w:lvl>
    <w:lvl w:ilvl="5" w:tplc="0415001B" w:tentative="1">
      <w:start w:val="1"/>
      <w:numFmt w:val="lowerRoman"/>
      <w:lvlText w:val="%6."/>
      <w:lvlJc w:val="right"/>
      <w:pPr>
        <w:ind w:left="4963" w:hanging="180"/>
      </w:pPr>
    </w:lvl>
    <w:lvl w:ilvl="6" w:tplc="0415000F" w:tentative="1">
      <w:start w:val="1"/>
      <w:numFmt w:val="decimal"/>
      <w:lvlText w:val="%7."/>
      <w:lvlJc w:val="left"/>
      <w:pPr>
        <w:ind w:left="5683" w:hanging="360"/>
      </w:pPr>
    </w:lvl>
    <w:lvl w:ilvl="7" w:tplc="04150019" w:tentative="1">
      <w:start w:val="1"/>
      <w:numFmt w:val="lowerLetter"/>
      <w:lvlText w:val="%8."/>
      <w:lvlJc w:val="left"/>
      <w:pPr>
        <w:ind w:left="6403" w:hanging="360"/>
      </w:pPr>
    </w:lvl>
    <w:lvl w:ilvl="8" w:tplc="0415001B" w:tentative="1">
      <w:start w:val="1"/>
      <w:numFmt w:val="lowerRoman"/>
      <w:lvlText w:val="%9."/>
      <w:lvlJc w:val="right"/>
      <w:pPr>
        <w:ind w:left="7123" w:hanging="180"/>
      </w:pPr>
    </w:lvl>
  </w:abstractNum>
  <w:abstractNum w:abstractNumId="49" w15:restartNumberingAfterBreak="0">
    <w:nsid w:val="3E087F1C"/>
    <w:multiLevelType w:val="hybridMultilevel"/>
    <w:tmpl w:val="4F503388"/>
    <w:lvl w:ilvl="0" w:tplc="1E3E9612">
      <w:start w:val="1"/>
      <w:numFmt w:val="decimal"/>
      <w:lvlText w:val="%1."/>
      <w:lvlJc w:val="left"/>
      <w:pPr>
        <w:tabs>
          <w:tab w:val="num" w:pos="360"/>
        </w:tabs>
        <w:ind w:left="360" w:hanging="360"/>
      </w:pPr>
      <w:rPr>
        <w:rFonts w:asciiTheme="minorHAnsi" w:hAnsiTheme="minorHAnsi" w:cstheme="minorHAnsi" w:hint="default"/>
        <w:b w:val="0"/>
        <w:strike w:val="0"/>
        <w:dstrike w:val="0"/>
        <w:color w:val="auto"/>
        <w:sz w:val="20"/>
        <w:szCs w:val="20"/>
        <w:u w:val="none"/>
        <w:effect w:val="none"/>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15:restartNumberingAfterBreak="0">
    <w:nsid w:val="3E2010DA"/>
    <w:multiLevelType w:val="hybridMultilevel"/>
    <w:tmpl w:val="36AA949E"/>
    <w:lvl w:ilvl="0" w:tplc="A01E4882">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15:restartNumberingAfterBreak="0">
    <w:nsid w:val="3F991596"/>
    <w:multiLevelType w:val="hybridMultilevel"/>
    <w:tmpl w:val="4B460994"/>
    <w:name w:val="WW8Num832"/>
    <w:lvl w:ilvl="0" w:tplc="028CEE00">
      <w:start w:val="3"/>
      <w:numFmt w:val="decimal"/>
      <w:lvlText w:val="%1."/>
      <w:lvlJc w:val="left"/>
      <w:pPr>
        <w:tabs>
          <w:tab w:val="num" w:pos="360"/>
        </w:tabs>
        <w:ind w:left="357" w:hanging="357"/>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2" w15:restartNumberingAfterBreak="0">
    <w:nsid w:val="42270251"/>
    <w:multiLevelType w:val="multilevel"/>
    <w:tmpl w:val="14C062E6"/>
    <w:lvl w:ilvl="0">
      <w:start w:val="1"/>
      <w:numFmt w:val="decimal"/>
      <w:lvlText w:val="%1."/>
      <w:lvlJc w:val="left"/>
      <w:pPr>
        <w:ind w:left="36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3" w15:restartNumberingAfterBreak="0">
    <w:nsid w:val="42E50C98"/>
    <w:multiLevelType w:val="hybridMultilevel"/>
    <w:tmpl w:val="512A4D0C"/>
    <w:lvl w:ilvl="0" w:tplc="2DC06B5A">
      <w:start w:val="1"/>
      <w:numFmt w:val="decimal"/>
      <w:lvlText w:val="%1."/>
      <w:lvlJc w:val="left"/>
      <w:pPr>
        <w:tabs>
          <w:tab w:val="num" w:pos="255"/>
        </w:tabs>
        <w:ind w:left="255" w:hanging="255"/>
      </w:pPr>
      <w:rPr>
        <w:rFonts w:asciiTheme="minorHAnsi" w:hAnsiTheme="minorHAnsi" w:cstheme="minorHAnsi" w:hint="default"/>
        <w:b w:val="0"/>
        <w:i w:val="0"/>
        <w:strike w:val="0"/>
        <w:dstrike w:val="0"/>
        <w:color w:val="auto"/>
        <w:sz w:val="20"/>
        <w:szCs w:val="20"/>
        <w:u w:val="none" w:color="000000"/>
        <w:effect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50E689D"/>
    <w:multiLevelType w:val="hybridMultilevel"/>
    <w:tmpl w:val="F9360FCC"/>
    <w:lvl w:ilvl="0" w:tplc="BB043732">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528420A"/>
    <w:multiLevelType w:val="hybridMultilevel"/>
    <w:tmpl w:val="5EAA1428"/>
    <w:lvl w:ilvl="0" w:tplc="8BD0391A">
      <w:start w:val="1"/>
      <w:numFmt w:val="decimal"/>
      <w:lvlText w:val="%1."/>
      <w:lvlJc w:val="left"/>
      <w:pPr>
        <w:ind w:left="2983" w:hanging="360"/>
      </w:pPr>
      <w:rPr>
        <w:rFonts w:eastAsiaTheme="minorHAnsi"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5E8085C"/>
    <w:multiLevelType w:val="hybridMultilevel"/>
    <w:tmpl w:val="DD466EB6"/>
    <w:lvl w:ilvl="0" w:tplc="0BBA609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15:restartNumberingAfterBreak="0">
    <w:nsid w:val="478332AC"/>
    <w:multiLevelType w:val="hybridMultilevel"/>
    <w:tmpl w:val="C4C2D8BE"/>
    <w:lvl w:ilvl="0" w:tplc="9B8AA0BA">
      <w:start w:val="1"/>
      <w:numFmt w:val="decimal"/>
      <w:lvlText w:val="%1."/>
      <w:lvlJc w:val="left"/>
      <w:pPr>
        <w:ind w:left="360" w:hanging="360"/>
      </w:pPr>
      <w:rPr>
        <w:rFonts w:asciiTheme="minorHAnsi" w:hAnsiTheme="minorHAnsi" w:cstheme="minorHAnsi" w:hint="default"/>
        <w:b w:val="0"/>
        <w:i w:val="0"/>
        <w:strike w:val="0"/>
        <w:dstrike w:val="0"/>
        <w:color w:val="auto"/>
        <w:sz w:val="20"/>
        <w:szCs w:val="20"/>
        <w:u w:val="none" w:color="000000"/>
        <w:effect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8DF53A3"/>
    <w:multiLevelType w:val="hybridMultilevel"/>
    <w:tmpl w:val="BF20CC6C"/>
    <w:lvl w:ilvl="0" w:tplc="4F8643FC">
      <w:start w:val="2"/>
      <w:numFmt w:val="decimal"/>
      <w:lvlText w:val="%1."/>
      <w:lvlJc w:val="left"/>
      <w:pPr>
        <w:tabs>
          <w:tab w:val="num" w:pos="360"/>
        </w:tabs>
        <w:ind w:left="360" w:hanging="360"/>
      </w:pPr>
      <w:rPr>
        <w:rFonts w:cs="Times New Roman"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4A304EA6"/>
    <w:multiLevelType w:val="hybridMultilevel"/>
    <w:tmpl w:val="FC7CB508"/>
    <w:lvl w:ilvl="0" w:tplc="C5282A14">
      <w:start w:val="3"/>
      <w:numFmt w:val="decimal"/>
      <w:lvlText w:val="%1."/>
      <w:lvlJc w:val="left"/>
      <w:pPr>
        <w:ind w:left="360" w:hanging="360"/>
      </w:pPr>
      <w:rPr>
        <w:rFonts w:hint="default"/>
      </w:rPr>
    </w:lvl>
    <w:lvl w:ilvl="1" w:tplc="04150019" w:tentative="1">
      <w:start w:val="1"/>
      <w:numFmt w:val="lowerLetter"/>
      <w:lvlText w:val="%2."/>
      <w:lvlJc w:val="left"/>
      <w:pPr>
        <w:ind w:left="723" w:hanging="360"/>
      </w:pPr>
    </w:lvl>
    <w:lvl w:ilvl="2" w:tplc="0415001B" w:tentative="1">
      <w:start w:val="1"/>
      <w:numFmt w:val="lowerRoman"/>
      <w:lvlText w:val="%3."/>
      <w:lvlJc w:val="right"/>
      <w:pPr>
        <w:ind w:left="1443" w:hanging="180"/>
      </w:pPr>
    </w:lvl>
    <w:lvl w:ilvl="3" w:tplc="0415000F" w:tentative="1">
      <w:start w:val="1"/>
      <w:numFmt w:val="decimal"/>
      <w:lvlText w:val="%4."/>
      <w:lvlJc w:val="left"/>
      <w:pPr>
        <w:ind w:left="2163" w:hanging="360"/>
      </w:pPr>
    </w:lvl>
    <w:lvl w:ilvl="4" w:tplc="04150019" w:tentative="1">
      <w:start w:val="1"/>
      <w:numFmt w:val="lowerLetter"/>
      <w:lvlText w:val="%5."/>
      <w:lvlJc w:val="left"/>
      <w:pPr>
        <w:ind w:left="2883" w:hanging="360"/>
      </w:pPr>
    </w:lvl>
    <w:lvl w:ilvl="5" w:tplc="0415001B" w:tentative="1">
      <w:start w:val="1"/>
      <w:numFmt w:val="lowerRoman"/>
      <w:lvlText w:val="%6."/>
      <w:lvlJc w:val="right"/>
      <w:pPr>
        <w:ind w:left="3603" w:hanging="180"/>
      </w:pPr>
    </w:lvl>
    <w:lvl w:ilvl="6" w:tplc="0415000F" w:tentative="1">
      <w:start w:val="1"/>
      <w:numFmt w:val="decimal"/>
      <w:lvlText w:val="%7."/>
      <w:lvlJc w:val="left"/>
      <w:pPr>
        <w:ind w:left="4323" w:hanging="360"/>
      </w:pPr>
    </w:lvl>
    <w:lvl w:ilvl="7" w:tplc="04150019" w:tentative="1">
      <w:start w:val="1"/>
      <w:numFmt w:val="lowerLetter"/>
      <w:lvlText w:val="%8."/>
      <w:lvlJc w:val="left"/>
      <w:pPr>
        <w:ind w:left="5043" w:hanging="360"/>
      </w:pPr>
    </w:lvl>
    <w:lvl w:ilvl="8" w:tplc="0415001B" w:tentative="1">
      <w:start w:val="1"/>
      <w:numFmt w:val="lowerRoman"/>
      <w:lvlText w:val="%9."/>
      <w:lvlJc w:val="right"/>
      <w:pPr>
        <w:ind w:left="5763" w:hanging="180"/>
      </w:pPr>
    </w:lvl>
  </w:abstractNum>
  <w:abstractNum w:abstractNumId="60"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1" w15:restartNumberingAfterBreak="0">
    <w:nsid w:val="4B333829"/>
    <w:multiLevelType w:val="multilevel"/>
    <w:tmpl w:val="7AC0B9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2" w15:restartNumberingAfterBreak="0">
    <w:nsid w:val="4F6944F2"/>
    <w:multiLevelType w:val="hybridMultilevel"/>
    <w:tmpl w:val="A544CE28"/>
    <w:lvl w:ilvl="0" w:tplc="A0BE31EC">
      <w:start w:val="1"/>
      <w:numFmt w:val="decimal"/>
      <w:lvlText w:val="%1."/>
      <w:lvlJc w:val="left"/>
      <w:pPr>
        <w:tabs>
          <w:tab w:val="num" w:pos="360"/>
        </w:tabs>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3" w15:restartNumberingAfterBreak="0">
    <w:nsid w:val="4F9F3F08"/>
    <w:multiLevelType w:val="hybridMultilevel"/>
    <w:tmpl w:val="C2D616B0"/>
    <w:lvl w:ilvl="0" w:tplc="B0FE791A">
      <w:start w:val="3"/>
      <w:numFmt w:val="decimal"/>
      <w:lvlText w:val="%1."/>
      <w:lvlJc w:val="left"/>
      <w:pPr>
        <w:tabs>
          <w:tab w:val="num" w:pos="360"/>
        </w:tabs>
        <w:ind w:left="360" w:hanging="360"/>
      </w:pPr>
      <w:rPr>
        <w:rFonts w:cs="Times New Roman"/>
      </w:rPr>
    </w:lvl>
    <w:lvl w:ilvl="1" w:tplc="CF50CD5C">
      <w:start w:val="1"/>
      <w:numFmt w:val="decimal"/>
      <w:lvlText w:val="%2)"/>
      <w:lvlJc w:val="left"/>
      <w:pPr>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64" w15:restartNumberingAfterBreak="0">
    <w:nsid w:val="51045FAB"/>
    <w:multiLevelType w:val="hybridMultilevel"/>
    <w:tmpl w:val="8CF06FC6"/>
    <w:lvl w:ilvl="0" w:tplc="CBD08E10">
      <w:start w:val="1"/>
      <w:numFmt w:val="decimal"/>
      <w:lvlText w:val="%1."/>
      <w:lvlJc w:val="left"/>
      <w:pPr>
        <w:tabs>
          <w:tab w:val="num" w:pos="360"/>
        </w:tabs>
        <w:ind w:left="360" w:hanging="360"/>
      </w:pPr>
      <w:rPr>
        <w:rFonts w:cs="Times New Roman"/>
        <w:b w:val="0"/>
        <w:i w:val="0"/>
        <w:color w:val="auto"/>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8578E816">
      <w:start w:val="1"/>
      <w:numFmt w:val="decimal"/>
      <w:lvlText w:val="%4."/>
      <w:lvlJc w:val="left"/>
      <w:pPr>
        <w:ind w:left="2520" w:hanging="360"/>
      </w:pPr>
      <w:rPr>
        <w:rFonts w:cs="Times New Roman"/>
        <w:b w:val="0"/>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65" w15:restartNumberingAfterBreak="0">
    <w:nsid w:val="55975224"/>
    <w:multiLevelType w:val="hybridMultilevel"/>
    <w:tmpl w:val="839EAE2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59DB6A7B"/>
    <w:multiLevelType w:val="hybridMultilevel"/>
    <w:tmpl w:val="770EBDC8"/>
    <w:lvl w:ilvl="0" w:tplc="B3B24D84">
      <w:start w:val="1"/>
      <w:numFmt w:val="decimal"/>
      <w:lvlText w:val="%1)"/>
      <w:lvlJc w:val="left"/>
      <w:pPr>
        <w:tabs>
          <w:tab w:val="num" w:pos="717"/>
        </w:tabs>
        <w:ind w:left="717" w:hanging="360"/>
      </w:pPr>
      <w:rPr>
        <w:rFonts w:cs="Times New Roman"/>
      </w:rPr>
    </w:lvl>
    <w:lvl w:ilvl="1" w:tplc="04150011">
      <w:start w:val="1"/>
      <w:numFmt w:val="decimal"/>
      <w:lvlText w:val="%2)"/>
      <w:lvlJc w:val="left"/>
      <w:pPr>
        <w:ind w:left="1797" w:hanging="360"/>
      </w:pPr>
    </w:lvl>
    <w:lvl w:ilvl="2" w:tplc="0415001B">
      <w:start w:val="1"/>
      <w:numFmt w:val="lowerRoman"/>
      <w:lvlText w:val="%3."/>
      <w:lvlJc w:val="right"/>
      <w:pPr>
        <w:ind w:left="2517" w:hanging="180"/>
      </w:pPr>
      <w:rPr>
        <w:rFonts w:cs="Times New Roman"/>
      </w:rPr>
    </w:lvl>
    <w:lvl w:ilvl="3" w:tplc="0415000F">
      <w:start w:val="1"/>
      <w:numFmt w:val="decimal"/>
      <w:lvlText w:val="%4."/>
      <w:lvlJc w:val="left"/>
      <w:pPr>
        <w:ind w:left="3237" w:hanging="360"/>
      </w:pPr>
      <w:rPr>
        <w:rFonts w:cs="Times New Roman"/>
      </w:rPr>
    </w:lvl>
    <w:lvl w:ilvl="4" w:tplc="04150019">
      <w:start w:val="1"/>
      <w:numFmt w:val="lowerLetter"/>
      <w:lvlText w:val="%5."/>
      <w:lvlJc w:val="left"/>
      <w:pPr>
        <w:ind w:left="3957" w:hanging="360"/>
      </w:pPr>
      <w:rPr>
        <w:rFonts w:cs="Times New Roman"/>
      </w:rPr>
    </w:lvl>
    <w:lvl w:ilvl="5" w:tplc="0415001B">
      <w:start w:val="1"/>
      <w:numFmt w:val="lowerRoman"/>
      <w:lvlText w:val="%6."/>
      <w:lvlJc w:val="right"/>
      <w:pPr>
        <w:ind w:left="4677" w:hanging="180"/>
      </w:pPr>
      <w:rPr>
        <w:rFonts w:cs="Times New Roman"/>
      </w:rPr>
    </w:lvl>
    <w:lvl w:ilvl="6" w:tplc="0415000F">
      <w:start w:val="1"/>
      <w:numFmt w:val="decimal"/>
      <w:lvlText w:val="%7."/>
      <w:lvlJc w:val="left"/>
      <w:pPr>
        <w:ind w:left="5397" w:hanging="360"/>
      </w:pPr>
      <w:rPr>
        <w:rFonts w:cs="Times New Roman"/>
      </w:rPr>
    </w:lvl>
    <w:lvl w:ilvl="7" w:tplc="04150019">
      <w:start w:val="1"/>
      <w:numFmt w:val="lowerLetter"/>
      <w:lvlText w:val="%8."/>
      <w:lvlJc w:val="left"/>
      <w:pPr>
        <w:ind w:left="6117" w:hanging="360"/>
      </w:pPr>
      <w:rPr>
        <w:rFonts w:cs="Times New Roman"/>
      </w:rPr>
    </w:lvl>
    <w:lvl w:ilvl="8" w:tplc="0415001B">
      <w:start w:val="1"/>
      <w:numFmt w:val="lowerRoman"/>
      <w:lvlText w:val="%9."/>
      <w:lvlJc w:val="right"/>
      <w:pPr>
        <w:ind w:left="6837" w:hanging="180"/>
      </w:pPr>
      <w:rPr>
        <w:rFonts w:cs="Times New Roman"/>
      </w:rPr>
    </w:lvl>
  </w:abstractNum>
  <w:abstractNum w:abstractNumId="67" w15:restartNumberingAfterBreak="0">
    <w:nsid w:val="5B5C257B"/>
    <w:multiLevelType w:val="hybridMultilevel"/>
    <w:tmpl w:val="1528FE7A"/>
    <w:name w:val="WW8Num7422423"/>
    <w:lvl w:ilvl="0" w:tplc="AAB0C13A">
      <w:start w:val="2"/>
      <w:numFmt w:val="decimal"/>
      <w:lvlText w:val="%1)"/>
      <w:lvlJc w:val="left"/>
      <w:pPr>
        <w:tabs>
          <w:tab w:val="num" w:pos="360"/>
        </w:tabs>
        <w:ind w:left="360" w:hanging="360"/>
      </w:pPr>
      <w:rPr>
        <w:b w:val="0"/>
        <w:i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8" w15:restartNumberingAfterBreak="0">
    <w:nsid w:val="5C5F749B"/>
    <w:multiLevelType w:val="hybridMultilevel"/>
    <w:tmpl w:val="41F60A1E"/>
    <w:lvl w:ilvl="0" w:tplc="64E88CD4">
      <w:start w:val="1"/>
      <w:numFmt w:val="decimal"/>
      <w:lvlText w:val="%1."/>
      <w:lvlJc w:val="left"/>
      <w:pPr>
        <w:ind w:left="720" w:hanging="360"/>
      </w:pPr>
      <w:rPr>
        <w:rFonts w:eastAsiaTheme="minorHAnsi"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5D4B47D4"/>
    <w:multiLevelType w:val="hybridMultilevel"/>
    <w:tmpl w:val="B238839E"/>
    <w:lvl w:ilvl="0" w:tplc="04150011">
      <w:start w:val="1"/>
      <w:numFmt w:val="decimal"/>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70" w15:restartNumberingAfterBreak="0">
    <w:nsid w:val="5D4C6B39"/>
    <w:multiLevelType w:val="hybridMultilevel"/>
    <w:tmpl w:val="74903A9E"/>
    <w:lvl w:ilvl="0" w:tplc="FFFFFFFF">
      <w:start w:val="1"/>
      <w:numFmt w:val="decimal"/>
      <w:lvlText w:val="%1."/>
      <w:lvlJc w:val="left"/>
      <w:pPr>
        <w:tabs>
          <w:tab w:val="num" w:pos="360"/>
        </w:tabs>
        <w:ind w:left="360"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71" w15:restartNumberingAfterBreak="0">
    <w:nsid w:val="5EE30003"/>
    <w:multiLevelType w:val="hybridMultilevel"/>
    <w:tmpl w:val="0840D00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602D6332"/>
    <w:multiLevelType w:val="hybridMultilevel"/>
    <w:tmpl w:val="94AE6188"/>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3" w15:restartNumberingAfterBreak="0">
    <w:nsid w:val="61F954C7"/>
    <w:multiLevelType w:val="hybridMultilevel"/>
    <w:tmpl w:val="B0202CC4"/>
    <w:lvl w:ilvl="0" w:tplc="B31CCCC8">
      <w:start w:val="1"/>
      <w:numFmt w:val="decimal"/>
      <w:lvlText w:val="%1."/>
      <w:lvlJc w:val="left"/>
      <w:pPr>
        <w:ind w:left="720" w:hanging="360"/>
      </w:pPr>
      <w:rPr>
        <w:rFonts w:eastAsiaTheme="minorHAnsi"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64F022D7"/>
    <w:multiLevelType w:val="hybridMultilevel"/>
    <w:tmpl w:val="1826BCEA"/>
    <w:lvl w:ilvl="0" w:tplc="3738C202">
      <w:start w:val="1"/>
      <w:numFmt w:val="decimal"/>
      <w:lvlText w:val="%1)"/>
      <w:lvlJc w:val="left"/>
      <w:pPr>
        <w:tabs>
          <w:tab w:val="num" w:pos="1080"/>
        </w:tabs>
        <w:ind w:left="1080" w:hanging="360"/>
      </w:pPr>
      <w:rPr>
        <w:rFonts w:cs="Times New Roman"/>
        <w:b w:val="0"/>
        <w:i w:val="0"/>
      </w:rPr>
    </w:lvl>
    <w:lvl w:ilvl="1" w:tplc="FFFFFFFF">
      <w:start w:val="1"/>
      <w:numFmt w:val="lowerLetter"/>
      <w:lvlText w:val="%2)"/>
      <w:lvlJc w:val="left"/>
      <w:pPr>
        <w:tabs>
          <w:tab w:val="num" w:pos="1437"/>
        </w:tabs>
        <w:ind w:left="1080" w:firstLine="0"/>
      </w:pPr>
      <w:rPr>
        <w:rFonts w:cs="Times New Roman"/>
        <w:b w:val="0"/>
        <w:i w:val="0"/>
      </w:rPr>
    </w:lvl>
    <w:lvl w:ilvl="2" w:tplc="6766155A">
      <w:start w:val="4"/>
      <w:numFmt w:val="decimal"/>
      <w:lvlText w:val="%3."/>
      <w:lvlJc w:val="left"/>
      <w:pPr>
        <w:tabs>
          <w:tab w:val="num" w:pos="2340"/>
        </w:tabs>
        <w:ind w:left="2340" w:hanging="360"/>
      </w:pPr>
      <w:rPr>
        <w:rFonts w:cs="Times New Roman"/>
        <w:b w:val="0"/>
        <w:i w:val="0"/>
        <w:color w:val="auto"/>
      </w:rPr>
    </w:lvl>
    <w:lvl w:ilvl="3" w:tplc="3738C202">
      <w:start w:val="1"/>
      <w:numFmt w:val="decimal"/>
      <w:lvlText w:val="%4)"/>
      <w:lvlJc w:val="left"/>
      <w:pPr>
        <w:tabs>
          <w:tab w:val="num" w:pos="2880"/>
        </w:tabs>
        <w:ind w:left="2880" w:hanging="360"/>
      </w:pPr>
      <w:rPr>
        <w:rFonts w:cs="Times New Roman"/>
        <w:b w:val="0"/>
        <w:i w:val="0"/>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75" w15:restartNumberingAfterBreak="0">
    <w:nsid w:val="66326912"/>
    <w:multiLevelType w:val="hybridMultilevel"/>
    <w:tmpl w:val="1B62EE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66C90531"/>
    <w:multiLevelType w:val="hybridMultilevel"/>
    <w:tmpl w:val="46DCFA8A"/>
    <w:lvl w:ilvl="0" w:tplc="0D027064">
      <w:start w:val="1"/>
      <w:numFmt w:val="decimal"/>
      <w:lvlText w:val="%1)"/>
      <w:lvlJc w:val="left"/>
      <w:pPr>
        <w:ind w:left="615" w:hanging="360"/>
      </w:pPr>
      <w:rPr>
        <w:rFonts w:hint="default"/>
      </w:rPr>
    </w:lvl>
    <w:lvl w:ilvl="1" w:tplc="04150019" w:tentative="1">
      <w:start w:val="1"/>
      <w:numFmt w:val="lowerLetter"/>
      <w:lvlText w:val="%2."/>
      <w:lvlJc w:val="left"/>
      <w:pPr>
        <w:ind w:left="1335" w:hanging="360"/>
      </w:pPr>
    </w:lvl>
    <w:lvl w:ilvl="2" w:tplc="0415001B" w:tentative="1">
      <w:start w:val="1"/>
      <w:numFmt w:val="lowerRoman"/>
      <w:lvlText w:val="%3."/>
      <w:lvlJc w:val="right"/>
      <w:pPr>
        <w:ind w:left="2055" w:hanging="180"/>
      </w:pPr>
    </w:lvl>
    <w:lvl w:ilvl="3" w:tplc="0415000F" w:tentative="1">
      <w:start w:val="1"/>
      <w:numFmt w:val="decimal"/>
      <w:lvlText w:val="%4."/>
      <w:lvlJc w:val="left"/>
      <w:pPr>
        <w:ind w:left="2775" w:hanging="360"/>
      </w:pPr>
    </w:lvl>
    <w:lvl w:ilvl="4" w:tplc="04150019" w:tentative="1">
      <w:start w:val="1"/>
      <w:numFmt w:val="lowerLetter"/>
      <w:lvlText w:val="%5."/>
      <w:lvlJc w:val="left"/>
      <w:pPr>
        <w:ind w:left="3495" w:hanging="360"/>
      </w:pPr>
    </w:lvl>
    <w:lvl w:ilvl="5" w:tplc="0415001B" w:tentative="1">
      <w:start w:val="1"/>
      <w:numFmt w:val="lowerRoman"/>
      <w:lvlText w:val="%6."/>
      <w:lvlJc w:val="right"/>
      <w:pPr>
        <w:ind w:left="4215" w:hanging="180"/>
      </w:pPr>
    </w:lvl>
    <w:lvl w:ilvl="6" w:tplc="0415000F" w:tentative="1">
      <w:start w:val="1"/>
      <w:numFmt w:val="decimal"/>
      <w:lvlText w:val="%7."/>
      <w:lvlJc w:val="left"/>
      <w:pPr>
        <w:ind w:left="4935" w:hanging="360"/>
      </w:pPr>
    </w:lvl>
    <w:lvl w:ilvl="7" w:tplc="04150019" w:tentative="1">
      <w:start w:val="1"/>
      <w:numFmt w:val="lowerLetter"/>
      <w:lvlText w:val="%8."/>
      <w:lvlJc w:val="left"/>
      <w:pPr>
        <w:ind w:left="5655" w:hanging="360"/>
      </w:pPr>
    </w:lvl>
    <w:lvl w:ilvl="8" w:tplc="0415001B" w:tentative="1">
      <w:start w:val="1"/>
      <w:numFmt w:val="lowerRoman"/>
      <w:lvlText w:val="%9."/>
      <w:lvlJc w:val="right"/>
      <w:pPr>
        <w:ind w:left="6375" w:hanging="180"/>
      </w:pPr>
    </w:lvl>
  </w:abstractNum>
  <w:abstractNum w:abstractNumId="77" w15:restartNumberingAfterBreak="0">
    <w:nsid w:val="675566AF"/>
    <w:multiLevelType w:val="hybridMultilevel"/>
    <w:tmpl w:val="1B7A580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6B270E5B"/>
    <w:multiLevelType w:val="hybridMultilevel"/>
    <w:tmpl w:val="B582EE50"/>
    <w:lvl w:ilvl="0" w:tplc="147C3B86">
      <w:start w:val="4"/>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6EE80543"/>
    <w:multiLevelType w:val="multilevel"/>
    <w:tmpl w:val="F692D33C"/>
    <w:lvl w:ilvl="0">
      <w:start w:val="2"/>
      <w:numFmt w:val="decimal"/>
      <w:lvlText w:val="%1."/>
      <w:lvlJc w:val="right"/>
      <w:pPr>
        <w:ind w:left="360" w:hanging="360"/>
      </w:pPr>
      <w:rPr>
        <w:rFonts w:hint="default"/>
        <w:color w:val="auto"/>
      </w:rPr>
    </w:lvl>
    <w:lvl w:ilvl="1">
      <w:start w:val="1"/>
      <w:numFmt w:val="lowerLetter"/>
      <w:lvlText w:val="%2."/>
      <w:lvlJc w:val="left"/>
      <w:pPr>
        <w:ind w:left="720" w:hanging="360"/>
      </w:pPr>
      <w:rPr>
        <w:rFonts w:hint="default"/>
      </w:rPr>
    </w:lvl>
    <w:lvl w:ilvl="2">
      <w:start w:val="1"/>
      <w:numFmt w:val="lowerRoman"/>
      <w:lvlText w:val="%3."/>
      <w:lvlJc w:val="right"/>
      <w:pPr>
        <w:ind w:left="1440" w:hanging="18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880" w:hanging="360"/>
      </w:pPr>
      <w:rPr>
        <w:rFonts w:hint="default"/>
      </w:rPr>
    </w:lvl>
    <w:lvl w:ilvl="5">
      <w:start w:val="1"/>
      <w:numFmt w:val="lowerRoman"/>
      <w:lvlText w:val="%6."/>
      <w:lvlJc w:val="right"/>
      <w:pPr>
        <w:ind w:left="3600" w:hanging="180"/>
      </w:pPr>
      <w:rPr>
        <w:rFonts w:hint="default"/>
      </w:rPr>
    </w:lvl>
    <w:lvl w:ilvl="6">
      <w:start w:val="1"/>
      <w:numFmt w:val="decimal"/>
      <w:lvlText w:val="%7."/>
      <w:lvlJc w:val="left"/>
      <w:pPr>
        <w:ind w:left="4320" w:hanging="360"/>
      </w:pPr>
      <w:rPr>
        <w:rFonts w:hint="default"/>
      </w:rPr>
    </w:lvl>
    <w:lvl w:ilvl="7">
      <w:start w:val="1"/>
      <w:numFmt w:val="lowerLetter"/>
      <w:lvlText w:val="%8."/>
      <w:lvlJc w:val="left"/>
      <w:pPr>
        <w:ind w:left="5040" w:hanging="360"/>
      </w:pPr>
      <w:rPr>
        <w:rFonts w:hint="default"/>
      </w:rPr>
    </w:lvl>
    <w:lvl w:ilvl="8">
      <w:start w:val="1"/>
      <w:numFmt w:val="lowerRoman"/>
      <w:lvlText w:val="%9."/>
      <w:lvlJc w:val="right"/>
      <w:pPr>
        <w:ind w:left="5760" w:hanging="180"/>
      </w:pPr>
      <w:rPr>
        <w:rFonts w:hint="default"/>
      </w:rPr>
    </w:lvl>
  </w:abstractNum>
  <w:abstractNum w:abstractNumId="80" w15:restartNumberingAfterBreak="0">
    <w:nsid w:val="6F99095B"/>
    <w:multiLevelType w:val="hybridMultilevel"/>
    <w:tmpl w:val="438CE512"/>
    <w:lvl w:ilvl="0" w:tplc="F4CE09AA">
      <w:start w:val="1"/>
      <w:numFmt w:val="decimal"/>
      <w:lvlText w:val="%1."/>
      <w:lvlJc w:val="left"/>
      <w:pPr>
        <w:ind w:left="360" w:hanging="360"/>
      </w:pPr>
      <w:rPr>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81" w15:restartNumberingAfterBreak="0">
    <w:nsid w:val="72DA6A70"/>
    <w:multiLevelType w:val="hybridMultilevel"/>
    <w:tmpl w:val="151890D0"/>
    <w:lvl w:ilvl="0" w:tplc="0415000F">
      <w:start w:val="1"/>
      <w:numFmt w:val="decimal"/>
      <w:lvlText w:val="%1."/>
      <w:lvlJc w:val="left"/>
      <w:pPr>
        <w:ind w:left="719" w:hanging="360"/>
      </w:pPr>
    </w:lvl>
    <w:lvl w:ilvl="1" w:tplc="04150019" w:tentative="1">
      <w:start w:val="1"/>
      <w:numFmt w:val="lowerLetter"/>
      <w:lvlText w:val="%2."/>
      <w:lvlJc w:val="left"/>
      <w:pPr>
        <w:ind w:left="1439" w:hanging="360"/>
      </w:pPr>
    </w:lvl>
    <w:lvl w:ilvl="2" w:tplc="0415001B" w:tentative="1">
      <w:start w:val="1"/>
      <w:numFmt w:val="lowerRoman"/>
      <w:lvlText w:val="%3."/>
      <w:lvlJc w:val="right"/>
      <w:pPr>
        <w:ind w:left="2159" w:hanging="180"/>
      </w:pPr>
    </w:lvl>
    <w:lvl w:ilvl="3" w:tplc="0415000F">
      <w:start w:val="1"/>
      <w:numFmt w:val="decimal"/>
      <w:lvlText w:val="%4."/>
      <w:lvlJc w:val="left"/>
      <w:pPr>
        <w:ind w:left="2879" w:hanging="360"/>
      </w:pPr>
    </w:lvl>
    <w:lvl w:ilvl="4" w:tplc="04150019" w:tentative="1">
      <w:start w:val="1"/>
      <w:numFmt w:val="lowerLetter"/>
      <w:lvlText w:val="%5."/>
      <w:lvlJc w:val="left"/>
      <w:pPr>
        <w:ind w:left="3599" w:hanging="360"/>
      </w:pPr>
    </w:lvl>
    <w:lvl w:ilvl="5" w:tplc="0415001B" w:tentative="1">
      <w:start w:val="1"/>
      <w:numFmt w:val="lowerRoman"/>
      <w:lvlText w:val="%6."/>
      <w:lvlJc w:val="right"/>
      <w:pPr>
        <w:ind w:left="4319" w:hanging="180"/>
      </w:pPr>
    </w:lvl>
    <w:lvl w:ilvl="6" w:tplc="0415000F" w:tentative="1">
      <w:start w:val="1"/>
      <w:numFmt w:val="decimal"/>
      <w:lvlText w:val="%7."/>
      <w:lvlJc w:val="left"/>
      <w:pPr>
        <w:ind w:left="5039" w:hanging="360"/>
      </w:pPr>
    </w:lvl>
    <w:lvl w:ilvl="7" w:tplc="04150019" w:tentative="1">
      <w:start w:val="1"/>
      <w:numFmt w:val="lowerLetter"/>
      <w:lvlText w:val="%8."/>
      <w:lvlJc w:val="left"/>
      <w:pPr>
        <w:ind w:left="5759" w:hanging="360"/>
      </w:pPr>
    </w:lvl>
    <w:lvl w:ilvl="8" w:tplc="0415001B" w:tentative="1">
      <w:start w:val="1"/>
      <w:numFmt w:val="lowerRoman"/>
      <w:lvlText w:val="%9."/>
      <w:lvlJc w:val="right"/>
      <w:pPr>
        <w:ind w:left="6479" w:hanging="180"/>
      </w:pPr>
    </w:lvl>
  </w:abstractNum>
  <w:abstractNum w:abstractNumId="82" w15:restartNumberingAfterBreak="0">
    <w:nsid w:val="73B37B59"/>
    <w:multiLevelType w:val="hybridMultilevel"/>
    <w:tmpl w:val="BB2C01C8"/>
    <w:name w:val="WW8Num74224222"/>
    <w:lvl w:ilvl="0" w:tplc="D3D0931A">
      <w:start w:val="1"/>
      <w:numFmt w:val="decimal"/>
      <w:lvlText w:val="%1."/>
      <w:lvlJc w:val="left"/>
      <w:pPr>
        <w:tabs>
          <w:tab w:val="num" w:pos="255"/>
        </w:tabs>
        <w:ind w:left="255" w:hanging="255"/>
      </w:pPr>
      <w:rPr>
        <w:rFonts w:ascii="Times New Roman" w:hAnsi="Times New Roman" w:cs="Times New Roman" w:hint="default"/>
        <w:b w:val="0"/>
        <w:i w:val="0"/>
        <w:strike w:val="0"/>
        <w:dstrike w:val="0"/>
        <w:color w:val="auto"/>
        <w:sz w:val="24"/>
        <w:u w:val="none" w:color="000000"/>
        <w:effect w:val="none"/>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3" w15:restartNumberingAfterBreak="0">
    <w:nsid w:val="761D7CEB"/>
    <w:multiLevelType w:val="hybridMultilevel"/>
    <w:tmpl w:val="197AAB74"/>
    <w:name w:val="WW8Num74224232"/>
    <w:lvl w:ilvl="0" w:tplc="01E8763A">
      <w:start w:val="2"/>
      <w:numFmt w:val="decimal"/>
      <w:lvlText w:val="%1."/>
      <w:lvlJc w:val="left"/>
      <w:pPr>
        <w:ind w:left="360" w:hanging="360"/>
      </w:pPr>
      <w:rPr>
        <w:rFonts w:cs="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4" w15:restartNumberingAfterBreak="0">
    <w:nsid w:val="7A9B677D"/>
    <w:multiLevelType w:val="hybridMultilevel"/>
    <w:tmpl w:val="5E3CB004"/>
    <w:lvl w:ilvl="0" w:tplc="3356BC9A">
      <w:start w:val="1"/>
      <w:numFmt w:val="decimal"/>
      <w:lvlText w:val="%1."/>
      <w:lvlJc w:val="left"/>
      <w:pPr>
        <w:tabs>
          <w:tab w:val="num" w:pos="360"/>
        </w:tabs>
        <w:ind w:left="36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85" w15:restartNumberingAfterBreak="0">
    <w:nsid w:val="7F971636"/>
    <w:multiLevelType w:val="hybridMultilevel"/>
    <w:tmpl w:val="955C7128"/>
    <w:lvl w:ilvl="0" w:tplc="B89CAC2E">
      <w:start w:val="3"/>
      <w:numFmt w:val="decimal"/>
      <w:lvlText w:val="%1)"/>
      <w:lvlJc w:val="left"/>
      <w:pPr>
        <w:ind w:left="717" w:hanging="360"/>
      </w:pPr>
      <w:rPr>
        <w:rFonts w:hint="default"/>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86" w15:restartNumberingAfterBreak="0">
    <w:nsid w:val="7FB9321A"/>
    <w:multiLevelType w:val="hybridMultilevel"/>
    <w:tmpl w:val="DD22168C"/>
    <w:lvl w:ilvl="0" w:tplc="A6EE740A">
      <w:start w:val="1"/>
      <w:numFmt w:val="decimal"/>
      <w:lvlText w:val="%1."/>
      <w:lvlJc w:val="left"/>
      <w:pPr>
        <w:tabs>
          <w:tab w:val="num" w:pos="6"/>
        </w:tabs>
        <w:ind w:left="6" w:hanging="360"/>
      </w:pPr>
      <w:rPr>
        <w:rFonts w:cs="Times New Roman"/>
        <w:b w:val="0"/>
        <w:i w:val="0"/>
        <w:color w:val="auto"/>
      </w:rPr>
    </w:lvl>
    <w:lvl w:ilvl="1" w:tplc="04150019">
      <w:start w:val="1"/>
      <w:numFmt w:val="lowerLetter"/>
      <w:lvlText w:val="%2."/>
      <w:lvlJc w:val="left"/>
      <w:pPr>
        <w:tabs>
          <w:tab w:val="num" w:pos="726"/>
        </w:tabs>
        <w:ind w:left="726" w:hanging="360"/>
      </w:pPr>
      <w:rPr>
        <w:rFonts w:cs="Times New Roman"/>
      </w:rPr>
    </w:lvl>
    <w:lvl w:ilvl="2" w:tplc="0415001B">
      <w:start w:val="1"/>
      <w:numFmt w:val="lowerRoman"/>
      <w:lvlText w:val="%3."/>
      <w:lvlJc w:val="right"/>
      <w:pPr>
        <w:tabs>
          <w:tab w:val="num" w:pos="1446"/>
        </w:tabs>
        <w:ind w:left="1446" w:hanging="180"/>
      </w:pPr>
      <w:rPr>
        <w:rFonts w:cs="Times New Roman"/>
      </w:rPr>
    </w:lvl>
    <w:lvl w:ilvl="3" w:tplc="0415000F">
      <w:start w:val="1"/>
      <w:numFmt w:val="decimal"/>
      <w:lvlText w:val="%4."/>
      <w:lvlJc w:val="left"/>
      <w:pPr>
        <w:tabs>
          <w:tab w:val="num" w:pos="2166"/>
        </w:tabs>
        <w:ind w:left="2166" w:hanging="360"/>
      </w:pPr>
      <w:rPr>
        <w:rFonts w:cs="Times New Roman"/>
      </w:rPr>
    </w:lvl>
    <w:lvl w:ilvl="4" w:tplc="04150019">
      <w:start w:val="1"/>
      <w:numFmt w:val="lowerLetter"/>
      <w:lvlText w:val="%5."/>
      <w:lvlJc w:val="left"/>
      <w:pPr>
        <w:tabs>
          <w:tab w:val="num" w:pos="2886"/>
        </w:tabs>
        <w:ind w:left="2886" w:hanging="360"/>
      </w:pPr>
      <w:rPr>
        <w:rFonts w:cs="Times New Roman"/>
      </w:rPr>
    </w:lvl>
    <w:lvl w:ilvl="5" w:tplc="0415001B">
      <w:start w:val="1"/>
      <w:numFmt w:val="lowerRoman"/>
      <w:lvlText w:val="%6."/>
      <w:lvlJc w:val="right"/>
      <w:pPr>
        <w:tabs>
          <w:tab w:val="num" w:pos="3606"/>
        </w:tabs>
        <w:ind w:left="3606" w:hanging="180"/>
      </w:pPr>
      <w:rPr>
        <w:rFonts w:cs="Times New Roman"/>
      </w:rPr>
    </w:lvl>
    <w:lvl w:ilvl="6" w:tplc="0415000F">
      <w:start w:val="1"/>
      <w:numFmt w:val="decimal"/>
      <w:lvlText w:val="%7."/>
      <w:lvlJc w:val="left"/>
      <w:pPr>
        <w:tabs>
          <w:tab w:val="num" w:pos="4326"/>
        </w:tabs>
        <w:ind w:left="4326" w:hanging="360"/>
      </w:pPr>
      <w:rPr>
        <w:rFonts w:cs="Times New Roman"/>
      </w:rPr>
    </w:lvl>
    <w:lvl w:ilvl="7" w:tplc="04150019">
      <w:start w:val="1"/>
      <w:numFmt w:val="lowerLetter"/>
      <w:lvlText w:val="%8."/>
      <w:lvlJc w:val="left"/>
      <w:pPr>
        <w:tabs>
          <w:tab w:val="num" w:pos="5046"/>
        </w:tabs>
        <w:ind w:left="5046" w:hanging="360"/>
      </w:pPr>
      <w:rPr>
        <w:rFonts w:cs="Times New Roman"/>
      </w:rPr>
    </w:lvl>
    <w:lvl w:ilvl="8" w:tplc="0415001B">
      <w:start w:val="1"/>
      <w:numFmt w:val="lowerRoman"/>
      <w:lvlText w:val="%9."/>
      <w:lvlJc w:val="right"/>
      <w:pPr>
        <w:tabs>
          <w:tab w:val="num" w:pos="5766"/>
        </w:tabs>
        <w:ind w:left="5766" w:hanging="180"/>
      </w:pPr>
      <w:rPr>
        <w:rFonts w:cs="Times New Roman"/>
      </w:rPr>
    </w:lvl>
  </w:abstractNum>
  <w:num w:numId="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4"/>
    <w:lvlOverride w:ilvl="0">
      <w:startOverride w:val="1"/>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2"/>
    </w:lvlOverride>
  </w:num>
  <w:num w:numId="5">
    <w:abstractNumId w:val="1"/>
    <w:lvlOverride w:ilvl="0">
      <w:startOverride w:val="1"/>
    </w:lvlOverride>
  </w:num>
  <w:num w:numId="6">
    <w:abstractNumId w:val="5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6"/>
  </w:num>
  <w:num w:numId="10">
    <w:abstractNumId w:val="4"/>
    <w:lvlOverride w:ilvl="0">
      <w:startOverride w:val="3"/>
    </w:lvlOverride>
  </w:num>
  <w:num w:numId="11">
    <w:abstractNumId w:val="6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6"/>
  </w:num>
  <w:num w:numId="13">
    <w:abstractNumId w:val="57"/>
  </w:num>
  <w:num w:numId="14">
    <w:abstractNumId w:val="18"/>
  </w:num>
  <w:num w:numId="15">
    <w:abstractNumId w:val="23"/>
  </w:num>
  <w:num w:numId="16">
    <w:abstractNumId w:val="28"/>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1"/>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5"/>
  </w:num>
  <w:num w:numId="22">
    <w:abstractNumId w:val="69"/>
  </w:num>
  <w:num w:numId="23">
    <w:abstractNumId w:val="42"/>
  </w:num>
  <w:num w:numId="24">
    <w:abstractNumId w:val="19"/>
  </w:num>
  <w:num w:numId="25">
    <w:abstractNumId w:val="43"/>
  </w:num>
  <w:num w:numId="26">
    <w:abstractNumId w:val="60"/>
  </w:num>
  <w:num w:numId="27">
    <w:abstractNumId w:val="32"/>
  </w:num>
  <w:num w:numId="28">
    <w:abstractNumId w:val="22"/>
  </w:num>
  <w:num w:numId="29">
    <w:abstractNumId w:val="40"/>
  </w:num>
  <w:num w:numId="30">
    <w:abstractNumId w:val="49"/>
  </w:num>
  <w:num w:numId="31">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9"/>
  </w:num>
  <w:num w:numId="33">
    <w:abstractNumId w:val="25"/>
  </w:num>
  <w:num w:numId="34">
    <w:abstractNumId w:val="65"/>
  </w:num>
  <w:num w:numId="35">
    <w:abstractNumId w:val="77"/>
  </w:num>
  <w:num w:numId="36">
    <w:abstractNumId w:val="36"/>
  </w:num>
  <w:num w:numId="37">
    <w:abstractNumId w:val="61"/>
  </w:num>
  <w:num w:numId="38">
    <w:abstractNumId w:val="76"/>
  </w:num>
  <w:num w:numId="39">
    <w:abstractNumId w:val="79"/>
  </w:num>
  <w:num w:numId="40">
    <w:abstractNumId w:val="41"/>
  </w:num>
  <w:num w:numId="41">
    <w:abstractNumId w:val="46"/>
  </w:num>
  <w:num w:numId="42">
    <w:abstractNumId w:val="11"/>
  </w:num>
  <w:num w:numId="43">
    <w:abstractNumId w:val="44"/>
  </w:num>
  <w:num w:numId="44">
    <w:abstractNumId w:val="35"/>
  </w:num>
  <w:num w:numId="45">
    <w:abstractNumId w:val="34"/>
  </w:num>
  <w:num w:numId="46">
    <w:abstractNumId w:val="50"/>
  </w:num>
  <w:num w:numId="47">
    <w:abstractNumId w:val="59"/>
  </w:num>
  <w:num w:numId="48">
    <w:abstractNumId w:val="56"/>
  </w:num>
  <w:num w:numId="49">
    <w:abstractNumId w:val="6"/>
  </w:num>
  <w:num w:numId="50">
    <w:abstractNumId w:val="38"/>
  </w:num>
  <w:num w:numId="51">
    <w:abstractNumId w:val="20"/>
  </w:num>
  <w:num w:numId="52">
    <w:abstractNumId w:val="16"/>
  </w:num>
  <w:num w:numId="53">
    <w:abstractNumId w:val="78"/>
  </w:num>
  <w:num w:numId="54">
    <w:abstractNumId w:val="86"/>
  </w:num>
  <w:num w:numId="55">
    <w:abstractNumId w:val="27"/>
  </w:num>
  <w:num w:numId="56">
    <w:abstractNumId w:val="58"/>
  </w:num>
  <w:num w:numId="57">
    <w:abstractNumId w:val="52"/>
  </w:num>
  <w:num w:numId="58">
    <w:abstractNumId w:val="14"/>
  </w:num>
  <w:num w:numId="59">
    <w:abstractNumId w:val="7"/>
  </w:num>
  <w:num w:numId="60">
    <w:abstractNumId w:val="48"/>
  </w:num>
  <w:num w:numId="61">
    <w:abstractNumId w:val="8"/>
  </w:num>
  <w:num w:numId="62">
    <w:abstractNumId w:val="72"/>
  </w:num>
  <w:num w:numId="63">
    <w:abstractNumId w:val="81"/>
  </w:num>
  <w:num w:numId="64">
    <w:abstractNumId w:val="68"/>
  </w:num>
  <w:num w:numId="65">
    <w:abstractNumId w:val="73"/>
  </w:num>
  <w:num w:numId="66">
    <w:abstractNumId w:val="13"/>
  </w:num>
  <w:num w:numId="67">
    <w:abstractNumId w:val="10"/>
  </w:num>
  <w:num w:numId="68">
    <w:abstractNumId w:val="45"/>
  </w:num>
  <w:num w:numId="69">
    <w:abstractNumId w:val="31"/>
  </w:num>
  <w:num w:numId="70">
    <w:abstractNumId w:val="75"/>
  </w:num>
  <w:num w:numId="71">
    <w:abstractNumId w:val="15"/>
  </w:num>
  <w:num w:numId="72">
    <w:abstractNumId w:val="54"/>
  </w:num>
  <w:num w:numId="73">
    <w:abstractNumId w:val="55"/>
  </w:num>
  <w:num w:numId="74">
    <w:abstractNumId w:val="37"/>
  </w:num>
  <w:num w:numId="75">
    <w:abstractNumId w:val="29"/>
  </w:num>
  <w:num w:numId="76">
    <w:abstractNumId w:val="53"/>
  </w:num>
  <w:num w:numId="77">
    <w:abstractNumId w:val="12"/>
  </w:num>
  <w:num w:numId="78">
    <w:abstractNumId w:val="47"/>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6A39"/>
    <w:rsid w:val="00006DB2"/>
    <w:rsid w:val="00026A70"/>
    <w:rsid w:val="00043410"/>
    <w:rsid w:val="00050970"/>
    <w:rsid w:val="00056C94"/>
    <w:rsid w:val="0006398F"/>
    <w:rsid w:val="000832AE"/>
    <w:rsid w:val="000A4369"/>
    <w:rsid w:val="000A5EA5"/>
    <w:rsid w:val="000C6A39"/>
    <w:rsid w:val="000D4F7E"/>
    <w:rsid w:val="000E65F5"/>
    <w:rsid w:val="000F0990"/>
    <w:rsid w:val="000F67E1"/>
    <w:rsid w:val="00102A4E"/>
    <w:rsid w:val="00120732"/>
    <w:rsid w:val="001213BC"/>
    <w:rsid w:val="001830E3"/>
    <w:rsid w:val="00190B50"/>
    <w:rsid w:val="00190C4D"/>
    <w:rsid w:val="001929EF"/>
    <w:rsid w:val="001C412B"/>
    <w:rsid w:val="001F0731"/>
    <w:rsid w:val="00215610"/>
    <w:rsid w:val="00251E16"/>
    <w:rsid w:val="00252E97"/>
    <w:rsid w:val="002B6791"/>
    <w:rsid w:val="002C1CC1"/>
    <w:rsid w:val="002C2B34"/>
    <w:rsid w:val="00315EEB"/>
    <w:rsid w:val="00335C4D"/>
    <w:rsid w:val="00342FB3"/>
    <w:rsid w:val="003575CF"/>
    <w:rsid w:val="00384B04"/>
    <w:rsid w:val="003E2A6F"/>
    <w:rsid w:val="00403DA1"/>
    <w:rsid w:val="00416770"/>
    <w:rsid w:val="0042583A"/>
    <w:rsid w:val="00442D61"/>
    <w:rsid w:val="004439F6"/>
    <w:rsid w:val="00451F4F"/>
    <w:rsid w:val="004671B9"/>
    <w:rsid w:val="00496FED"/>
    <w:rsid w:val="004C2209"/>
    <w:rsid w:val="005B114B"/>
    <w:rsid w:val="005E0F48"/>
    <w:rsid w:val="005F277F"/>
    <w:rsid w:val="005F70E1"/>
    <w:rsid w:val="00623578"/>
    <w:rsid w:val="00653B93"/>
    <w:rsid w:val="0067216F"/>
    <w:rsid w:val="006832C3"/>
    <w:rsid w:val="006D1139"/>
    <w:rsid w:val="006E4F2D"/>
    <w:rsid w:val="006E63F9"/>
    <w:rsid w:val="00717D9D"/>
    <w:rsid w:val="00727C23"/>
    <w:rsid w:val="00737D8E"/>
    <w:rsid w:val="007405EC"/>
    <w:rsid w:val="00764FB6"/>
    <w:rsid w:val="007803B3"/>
    <w:rsid w:val="00814AD5"/>
    <w:rsid w:val="00842FE5"/>
    <w:rsid w:val="00847D0B"/>
    <w:rsid w:val="0085701F"/>
    <w:rsid w:val="00883FFB"/>
    <w:rsid w:val="008A088D"/>
    <w:rsid w:val="008B4310"/>
    <w:rsid w:val="008C1B4A"/>
    <w:rsid w:val="008F2D37"/>
    <w:rsid w:val="009059E5"/>
    <w:rsid w:val="00905EB1"/>
    <w:rsid w:val="00906F7E"/>
    <w:rsid w:val="00907E2A"/>
    <w:rsid w:val="009208E3"/>
    <w:rsid w:val="00925132"/>
    <w:rsid w:val="00944789"/>
    <w:rsid w:val="00950FF3"/>
    <w:rsid w:val="00956479"/>
    <w:rsid w:val="00970AC5"/>
    <w:rsid w:val="009A2BDE"/>
    <w:rsid w:val="009A3F73"/>
    <w:rsid w:val="009C7F25"/>
    <w:rsid w:val="009F6605"/>
    <w:rsid w:val="00A108A4"/>
    <w:rsid w:val="00A13D96"/>
    <w:rsid w:val="00A27A34"/>
    <w:rsid w:val="00A74B0C"/>
    <w:rsid w:val="00AB6FA2"/>
    <w:rsid w:val="00AD2E4D"/>
    <w:rsid w:val="00AE2500"/>
    <w:rsid w:val="00B064BC"/>
    <w:rsid w:val="00B173DE"/>
    <w:rsid w:val="00B36F93"/>
    <w:rsid w:val="00B50ACD"/>
    <w:rsid w:val="00B63526"/>
    <w:rsid w:val="00B65217"/>
    <w:rsid w:val="00B66AB6"/>
    <w:rsid w:val="00B838D7"/>
    <w:rsid w:val="00BD4725"/>
    <w:rsid w:val="00BD5F94"/>
    <w:rsid w:val="00BD6C08"/>
    <w:rsid w:val="00BE6B55"/>
    <w:rsid w:val="00C01E0C"/>
    <w:rsid w:val="00C5573A"/>
    <w:rsid w:val="00C656A8"/>
    <w:rsid w:val="00C66696"/>
    <w:rsid w:val="00D355DF"/>
    <w:rsid w:val="00D544A7"/>
    <w:rsid w:val="00D5457C"/>
    <w:rsid w:val="00D807E0"/>
    <w:rsid w:val="00D80E65"/>
    <w:rsid w:val="00D81EE4"/>
    <w:rsid w:val="00D83E72"/>
    <w:rsid w:val="00D86ED9"/>
    <w:rsid w:val="00DA1E3F"/>
    <w:rsid w:val="00E05C2B"/>
    <w:rsid w:val="00E5303B"/>
    <w:rsid w:val="00E60270"/>
    <w:rsid w:val="00E64897"/>
    <w:rsid w:val="00E703EC"/>
    <w:rsid w:val="00E774D0"/>
    <w:rsid w:val="00E87F3F"/>
    <w:rsid w:val="00E960B0"/>
    <w:rsid w:val="00E96B01"/>
    <w:rsid w:val="00EB5E2E"/>
    <w:rsid w:val="00ED12CF"/>
    <w:rsid w:val="00F22670"/>
    <w:rsid w:val="00F408A3"/>
    <w:rsid w:val="00F45F4B"/>
    <w:rsid w:val="00F767F0"/>
    <w:rsid w:val="00FC57ED"/>
    <w:rsid w:val="00FF418E"/>
    <w:rsid w:val="00FF4FC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336521E2"/>
  <w15:docId w15:val="{205193F4-4767-4FFB-9F29-BA4B9BFE4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0C6A39"/>
  </w:style>
  <w:style w:type="paragraph" w:styleId="Nagwek2">
    <w:name w:val="heading 2"/>
    <w:basedOn w:val="Normalny"/>
    <w:next w:val="Normalny"/>
    <w:link w:val="Nagwek2Znak"/>
    <w:uiPriority w:val="9"/>
    <w:semiHidden/>
    <w:unhideWhenUsed/>
    <w:qFormat/>
    <w:rsid w:val="00E96B01"/>
    <w:pPr>
      <w:keepNext/>
      <w:keepLines/>
      <w:spacing w:before="40" w:after="0"/>
      <w:outlineLvl w:val="1"/>
    </w:pPr>
    <w:rPr>
      <w:rFonts w:ascii="Calibri Light" w:eastAsia="Times New Roman" w:hAnsi="Calibri Light" w:cs="Times New Roman"/>
      <w:color w:val="2E74B5"/>
      <w:sz w:val="26"/>
      <w:szCs w:val="26"/>
      <w:lang w:eastAsia="pl-PL"/>
    </w:rPr>
  </w:style>
  <w:style w:type="paragraph" w:styleId="Nagwek3">
    <w:name w:val="heading 3"/>
    <w:basedOn w:val="Normalny"/>
    <w:next w:val="Normalny"/>
    <w:link w:val="Nagwek3Znak"/>
    <w:uiPriority w:val="9"/>
    <w:semiHidden/>
    <w:unhideWhenUsed/>
    <w:qFormat/>
    <w:rsid w:val="000F67E1"/>
    <w:pPr>
      <w:keepNext/>
      <w:keepLines/>
      <w:spacing w:before="40" w:after="0"/>
      <w:outlineLvl w:val="2"/>
    </w:pPr>
    <w:rPr>
      <w:rFonts w:ascii="Calibri Light" w:eastAsia="Times New Roman" w:hAnsi="Calibri Light" w:cs="Times New Roman"/>
      <w:color w:val="1F4D78"/>
      <w:sz w:val="24"/>
      <w:szCs w:val="24"/>
      <w:lang w:eastAsia="pl-PL"/>
    </w:rPr>
  </w:style>
  <w:style w:type="paragraph" w:styleId="Nagwek5">
    <w:name w:val="heading 5"/>
    <w:basedOn w:val="Normalny"/>
    <w:next w:val="Normalny"/>
    <w:link w:val="Nagwek5Znak"/>
    <w:semiHidden/>
    <w:unhideWhenUsed/>
    <w:qFormat/>
    <w:rsid w:val="00E96B01"/>
    <w:pPr>
      <w:keepNext/>
      <w:autoSpaceDE w:val="0"/>
      <w:autoSpaceDN w:val="0"/>
      <w:adjustRightInd w:val="0"/>
      <w:spacing w:after="0" w:line="360" w:lineRule="auto"/>
      <w:jc w:val="center"/>
      <w:outlineLvl w:val="4"/>
    </w:pPr>
    <w:rPr>
      <w:rFonts w:ascii="Georgia" w:eastAsia="Times New Roman" w:hAnsi="Georgia" w:cs="Arial"/>
      <w:b/>
      <w:bCs/>
      <w:color w:val="000000"/>
      <w:szCs w:val="20"/>
      <w:lang w:eastAsia="pl-PL"/>
    </w:rPr>
  </w:style>
  <w:style w:type="paragraph" w:styleId="Nagwek7">
    <w:name w:val="heading 7"/>
    <w:basedOn w:val="Normalny"/>
    <w:next w:val="Normalny"/>
    <w:link w:val="Nagwek7Znak"/>
    <w:semiHidden/>
    <w:unhideWhenUsed/>
    <w:qFormat/>
    <w:rsid w:val="00E96B01"/>
    <w:pPr>
      <w:spacing w:before="240" w:after="60" w:line="240" w:lineRule="auto"/>
      <w:outlineLvl w:val="6"/>
    </w:pPr>
    <w:rPr>
      <w:rFonts w:ascii="Times New Roman" w:eastAsia="Times New Roman" w:hAnsi="Times New Roman" w:cs="Times New Roman"/>
      <w:sz w:val="24"/>
      <w:szCs w:val="24"/>
      <w:lang w:eastAsia="pl-PL"/>
    </w:rPr>
  </w:style>
  <w:style w:type="paragraph" w:styleId="Nagwek9">
    <w:name w:val="heading 9"/>
    <w:basedOn w:val="Normalny"/>
    <w:next w:val="Normalny"/>
    <w:link w:val="Nagwek9Znak"/>
    <w:semiHidden/>
    <w:unhideWhenUsed/>
    <w:qFormat/>
    <w:rsid w:val="00E96B01"/>
    <w:pPr>
      <w:keepNext/>
      <w:overflowPunct w:val="0"/>
      <w:autoSpaceDE w:val="0"/>
      <w:autoSpaceDN w:val="0"/>
      <w:adjustRightInd w:val="0"/>
      <w:spacing w:after="0" w:line="240" w:lineRule="auto"/>
      <w:ind w:left="7088" w:hanging="6380"/>
      <w:jc w:val="center"/>
      <w:outlineLvl w:val="8"/>
    </w:pPr>
    <w:rPr>
      <w:rFonts w:ascii="Arial" w:eastAsia="Times New Roman" w:hAnsi="Arial" w:cs="Times New Roman"/>
      <w:b/>
      <w:szCs w:val="20"/>
      <w:u w:val="single"/>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C6A3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C6A39"/>
  </w:style>
  <w:style w:type="paragraph" w:styleId="Stopka">
    <w:name w:val="footer"/>
    <w:basedOn w:val="Normalny"/>
    <w:link w:val="StopkaZnak"/>
    <w:uiPriority w:val="99"/>
    <w:unhideWhenUsed/>
    <w:rsid w:val="000C6A3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C6A39"/>
  </w:style>
  <w:style w:type="paragraph" w:styleId="Tekstdymka">
    <w:name w:val="Balloon Text"/>
    <w:basedOn w:val="Normalny"/>
    <w:link w:val="TekstdymkaZnak"/>
    <w:uiPriority w:val="99"/>
    <w:semiHidden/>
    <w:unhideWhenUsed/>
    <w:rsid w:val="000C6A3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C6A39"/>
    <w:rPr>
      <w:rFonts w:ascii="Tahoma" w:hAnsi="Tahoma" w:cs="Tahoma"/>
      <w:sz w:val="16"/>
      <w:szCs w:val="16"/>
    </w:rPr>
  </w:style>
  <w:style w:type="paragraph" w:customStyle="1" w:styleId="Nagwek21">
    <w:name w:val="Nagłówek 21"/>
    <w:basedOn w:val="Normalny"/>
    <w:next w:val="Normalny"/>
    <w:uiPriority w:val="9"/>
    <w:unhideWhenUsed/>
    <w:qFormat/>
    <w:rsid w:val="00E96B01"/>
    <w:pPr>
      <w:keepNext/>
      <w:keepLines/>
      <w:spacing w:before="40" w:after="0" w:line="240" w:lineRule="auto"/>
      <w:outlineLvl w:val="1"/>
    </w:pPr>
    <w:rPr>
      <w:rFonts w:ascii="Calibri Light" w:eastAsia="Times New Roman" w:hAnsi="Calibri Light" w:cs="Times New Roman"/>
      <w:color w:val="2E74B5"/>
      <w:sz w:val="26"/>
      <w:szCs w:val="26"/>
      <w:lang w:eastAsia="pl-PL"/>
    </w:rPr>
  </w:style>
  <w:style w:type="character" w:customStyle="1" w:styleId="Nagwek5Znak">
    <w:name w:val="Nagłówek 5 Znak"/>
    <w:basedOn w:val="Domylnaczcionkaakapitu"/>
    <w:link w:val="Nagwek5"/>
    <w:semiHidden/>
    <w:rsid w:val="00E96B01"/>
    <w:rPr>
      <w:rFonts w:ascii="Georgia" w:eastAsia="Times New Roman" w:hAnsi="Georgia" w:cs="Arial"/>
      <w:b/>
      <w:bCs/>
      <w:color w:val="000000"/>
      <w:szCs w:val="20"/>
      <w:lang w:eastAsia="pl-PL"/>
    </w:rPr>
  </w:style>
  <w:style w:type="character" w:customStyle="1" w:styleId="Nagwek7Znak">
    <w:name w:val="Nagłówek 7 Znak"/>
    <w:basedOn w:val="Domylnaczcionkaakapitu"/>
    <w:link w:val="Nagwek7"/>
    <w:semiHidden/>
    <w:rsid w:val="00E96B01"/>
    <w:rPr>
      <w:rFonts w:ascii="Times New Roman" w:eastAsia="Times New Roman" w:hAnsi="Times New Roman" w:cs="Times New Roman"/>
      <w:sz w:val="24"/>
      <w:szCs w:val="24"/>
      <w:lang w:eastAsia="pl-PL"/>
    </w:rPr>
  </w:style>
  <w:style w:type="character" w:customStyle="1" w:styleId="Nagwek9Znak">
    <w:name w:val="Nagłówek 9 Znak"/>
    <w:basedOn w:val="Domylnaczcionkaakapitu"/>
    <w:link w:val="Nagwek9"/>
    <w:semiHidden/>
    <w:rsid w:val="00E96B01"/>
    <w:rPr>
      <w:rFonts w:ascii="Arial" w:eastAsia="Times New Roman" w:hAnsi="Arial" w:cs="Times New Roman"/>
      <w:b/>
      <w:szCs w:val="20"/>
      <w:u w:val="single"/>
      <w:lang w:eastAsia="pl-PL"/>
    </w:rPr>
  </w:style>
  <w:style w:type="numbering" w:customStyle="1" w:styleId="Bezlisty1">
    <w:name w:val="Bez listy1"/>
    <w:next w:val="Bezlisty"/>
    <w:uiPriority w:val="99"/>
    <w:semiHidden/>
    <w:unhideWhenUsed/>
    <w:rsid w:val="00E96B01"/>
  </w:style>
  <w:style w:type="character" w:customStyle="1" w:styleId="Nagwek2Znak">
    <w:name w:val="Nagłówek 2 Znak"/>
    <w:basedOn w:val="Domylnaczcionkaakapitu"/>
    <w:link w:val="Nagwek2"/>
    <w:uiPriority w:val="9"/>
    <w:rsid w:val="00E96B01"/>
    <w:rPr>
      <w:rFonts w:ascii="Calibri Light" w:eastAsia="Times New Roman" w:hAnsi="Calibri Light" w:cs="Times New Roman"/>
      <w:color w:val="2E74B5"/>
      <w:sz w:val="26"/>
      <w:szCs w:val="26"/>
      <w:lang w:eastAsia="pl-PL"/>
    </w:rPr>
  </w:style>
  <w:style w:type="numbering" w:customStyle="1" w:styleId="Bezlisty11">
    <w:name w:val="Bez listy11"/>
    <w:next w:val="Bezlisty"/>
    <w:uiPriority w:val="99"/>
    <w:semiHidden/>
    <w:unhideWhenUsed/>
    <w:rsid w:val="00E96B01"/>
  </w:style>
  <w:style w:type="character" w:styleId="Hipercze">
    <w:name w:val="Hyperlink"/>
    <w:basedOn w:val="Domylnaczcionkaakapitu"/>
    <w:unhideWhenUsed/>
    <w:rsid w:val="00E96B01"/>
    <w:rPr>
      <w:rFonts w:ascii="Times New Roman" w:hAnsi="Times New Roman" w:cs="Times New Roman" w:hint="default"/>
      <w:color w:val="0000FF"/>
      <w:u w:val="single"/>
    </w:rPr>
  </w:style>
  <w:style w:type="paragraph" w:styleId="Legenda">
    <w:name w:val="caption"/>
    <w:basedOn w:val="Normalny"/>
    <w:next w:val="Normalny"/>
    <w:semiHidden/>
    <w:unhideWhenUsed/>
    <w:qFormat/>
    <w:rsid w:val="00E96B01"/>
    <w:pPr>
      <w:framePr w:w="8397" w:h="1620" w:hSpace="141" w:wrap="auto" w:vAnchor="text" w:hAnchor="page" w:x="1761" w:y="203"/>
      <w:pBdr>
        <w:top w:val="single" w:sz="36" w:space="1" w:color="auto" w:shadow="1"/>
        <w:left w:val="single" w:sz="36" w:space="1" w:color="auto" w:shadow="1"/>
        <w:bottom w:val="single" w:sz="36" w:space="1" w:color="auto" w:shadow="1"/>
        <w:right w:val="single" w:sz="36" w:space="1" w:color="auto" w:shadow="1"/>
      </w:pBdr>
      <w:overflowPunct w:val="0"/>
      <w:autoSpaceDE w:val="0"/>
      <w:autoSpaceDN w:val="0"/>
      <w:adjustRightInd w:val="0"/>
      <w:spacing w:after="0" w:line="240" w:lineRule="auto"/>
      <w:jc w:val="center"/>
    </w:pPr>
    <w:rPr>
      <w:rFonts w:ascii="Arial" w:eastAsia="Times New Roman" w:hAnsi="Arial" w:cs="Times New Roman"/>
      <w:b/>
      <w:spacing w:val="20"/>
      <w:sz w:val="32"/>
      <w:szCs w:val="20"/>
      <w:lang w:eastAsia="pl-PL"/>
    </w:rPr>
  </w:style>
  <w:style w:type="paragraph" w:styleId="Tekstpodstawowy">
    <w:name w:val="Body Text"/>
    <w:basedOn w:val="Normalny"/>
    <w:link w:val="TekstpodstawowyZnak"/>
    <w:unhideWhenUsed/>
    <w:qFormat/>
    <w:rsid w:val="00E96B01"/>
    <w:pPr>
      <w:overflowPunct w:val="0"/>
      <w:autoSpaceDE w:val="0"/>
      <w:autoSpaceDN w:val="0"/>
      <w:adjustRightInd w:val="0"/>
      <w:spacing w:after="0" w:line="240" w:lineRule="auto"/>
      <w:jc w:val="both"/>
    </w:pPr>
    <w:rPr>
      <w:rFonts w:ascii="Times New Roman" w:eastAsia="Times New Roman" w:hAnsi="Times New Roman" w:cs="Times New Roman"/>
      <w:sz w:val="24"/>
      <w:szCs w:val="20"/>
      <w:lang w:eastAsia="pl-PL"/>
    </w:rPr>
  </w:style>
  <w:style w:type="character" w:customStyle="1" w:styleId="TekstpodstawowyZnak">
    <w:name w:val="Tekst podstawowy Znak"/>
    <w:basedOn w:val="Domylnaczcionkaakapitu"/>
    <w:link w:val="Tekstpodstawowy"/>
    <w:rsid w:val="00E96B01"/>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semiHidden/>
    <w:unhideWhenUsed/>
    <w:rsid w:val="00E96B01"/>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semiHidden/>
    <w:rsid w:val="00E96B01"/>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unhideWhenUsed/>
    <w:rsid w:val="00E96B01"/>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rsid w:val="00E96B01"/>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unhideWhenUsed/>
    <w:rsid w:val="00E96B01"/>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rsid w:val="00E96B01"/>
    <w:rPr>
      <w:rFonts w:ascii="Times New Roman" w:eastAsia="Times New Roman" w:hAnsi="Times New Roman" w:cs="Times New Roman"/>
      <w:sz w:val="24"/>
      <w:szCs w:val="24"/>
      <w:lang w:eastAsia="pl-PL"/>
    </w:rPr>
  </w:style>
  <w:style w:type="paragraph" w:customStyle="1" w:styleId="Bezodstpw1">
    <w:name w:val="Bez odstępów1"/>
    <w:rsid w:val="00E96B01"/>
    <w:pPr>
      <w:spacing w:after="0" w:line="240" w:lineRule="auto"/>
    </w:pPr>
    <w:rPr>
      <w:rFonts w:ascii="Times New Roman" w:eastAsia="Times New Roman" w:hAnsi="Times New Roman" w:cs="Times New Roman"/>
      <w:sz w:val="24"/>
      <w:szCs w:val="24"/>
      <w:lang w:eastAsia="pl-PL"/>
    </w:rPr>
  </w:style>
  <w:style w:type="paragraph" w:customStyle="1" w:styleId="Akapitzlist1">
    <w:name w:val="Akapit z listą1"/>
    <w:basedOn w:val="Normalny"/>
    <w:rsid w:val="00E96B01"/>
    <w:pPr>
      <w:spacing w:before="60" w:after="60" w:line="240" w:lineRule="auto"/>
      <w:ind w:left="708"/>
      <w:jc w:val="both"/>
    </w:pPr>
    <w:rPr>
      <w:rFonts w:ascii="Times New Roman" w:eastAsia="Times New Roman" w:hAnsi="Times New Roman" w:cs="Arial"/>
      <w:szCs w:val="20"/>
      <w:lang w:eastAsia="pl-PL"/>
    </w:rPr>
  </w:style>
  <w:style w:type="paragraph" w:customStyle="1" w:styleId="Tekstpodstawowy21">
    <w:name w:val="Tekst podstawowy 21"/>
    <w:basedOn w:val="Normalny"/>
    <w:rsid w:val="00E96B01"/>
    <w:pPr>
      <w:tabs>
        <w:tab w:val="left" w:pos="0"/>
      </w:tabs>
      <w:overflowPunct w:val="0"/>
      <w:autoSpaceDE w:val="0"/>
      <w:autoSpaceDN w:val="0"/>
      <w:adjustRightInd w:val="0"/>
      <w:spacing w:after="0" w:line="240" w:lineRule="auto"/>
      <w:ind w:left="425" w:hanging="426"/>
      <w:jc w:val="center"/>
    </w:pPr>
    <w:rPr>
      <w:rFonts w:ascii="Arial" w:eastAsia="Times New Roman" w:hAnsi="Arial" w:cs="Times New Roman"/>
      <w:sz w:val="24"/>
      <w:szCs w:val="20"/>
      <w:lang w:eastAsia="pl-PL"/>
    </w:rPr>
  </w:style>
  <w:style w:type="paragraph" w:customStyle="1" w:styleId="Styl1">
    <w:name w:val="Styl1"/>
    <w:basedOn w:val="Normalny"/>
    <w:autoRedefine/>
    <w:uiPriority w:val="99"/>
    <w:rsid w:val="00E96B01"/>
    <w:pPr>
      <w:autoSpaceDN w:val="0"/>
      <w:spacing w:after="0" w:line="360" w:lineRule="auto"/>
      <w:ind w:right="-508"/>
    </w:pPr>
    <w:rPr>
      <w:rFonts w:ascii="Times New Roman" w:eastAsia="Times New Roman" w:hAnsi="Times New Roman" w:cs="Times New Roman"/>
      <w:bCs/>
      <w:sz w:val="24"/>
      <w:szCs w:val="24"/>
      <w:lang w:eastAsia="pl-PL"/>
    </w:rPr>
  </w:style>
  <w:style w:type="paragraph" w:customStyle="1" w:styleId="Tekstpodstawowy31">
    <w:name w:val="Tekst podstawowy 31"/>
    <w:basedOn w:val="Normalny"/>
    <w:rsid w:val="00E96B01"/>
    <w:pPr>
      <w:tabs>
        <w:tab w:val="left" w:pos="-2268"/>
      </w:tabs>
      <w:overflowPunct w:val="0"/>
      <w:autoSpaceDE w:val="0"/>
      <w:autoSpaceDN w:val="0"/>
      <w:adjustRightInd w:val="0"/>
      <w:spacing w:after="0" w:line="240" w:lineRule="auto"/>
      <w:jc w:val="both"/>
    </w:pPr>
    <w:rPr>
      <w:rFonts w:ascii="Arial" w:eastAsia="Times New Roman" w:hAnsi="Arial" w:cs="Times New Roman"/>
      <w:b/>
      <w:sz w:val="24"/>
      <w:szCs w:val="20"/>
      <w:lang w:eastAsia="pl-PL"/>
    </w:rPr>
  </w:style>
  <w:style w:type="paragraph" w:customStyle="1" w:styleId="ust">
    <w:name w:val="ust"/>
    <w:rsid w:val="00E96B01"/>
    <w:pPr>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pkt">
    <w:name w:val="pkt"/>
    <w:basedOn w:val="Normalny"/>
    <w:rsid w:val="00E96B01"/>
    <w:pPr>
      <w:spacing w:before="60" w:after="60" w:line="240" w:lineRule="auto"/>
      <w:ind w:left="851" w:hanging="295"/>
      <w:jc w:val="both"/>
    </w:pPr>
    <w:rPr>
      <w:rFonts w:ascii="Times New Roman" w:eastAsia="Times New Roman" w:hAnsi="Times New Roman" w:cs="Times New Roman"/>
      <w:sz w:val="24"/>
      <w:szCs w:val="24"/>
      <w:lang w:eastAsia="pl-PL"/>
    </w:rPr>
  </w:style>
  <w:style w:type="paragraph" w:customStyle="1" w:styleId="Lista21">
    <w:name w:val="Lista 21"/>
    <w:basedOn w:val="Normalny"/>
    <w:rsid w:val="00E96B01"/>
    <w:pPr>
      <w:suppressAutoHyphens/>
      <w:overflowPunct w:val="0"/>
      <w:autoSpaceDE w:val="0"/>
      <w:spacing w:after="0" w:line="240" w:lineRule="auto"/>
      <w:ind w:left="566" w:hanging="283"/>
    </w:pPr>
    <w:rPr>
      <w:rFonts w:ascii="Times New Roman" w:eastAsia="Times New Roman" w:hAnsi="Times New Roman" w:cs="Times New Roman"/>
      <w:sz w:val="20"/>
      <w:szCs w:val="20"/>
      <w:lang w:eastAsia="ar-SA"/>
    </w:rPr>
  </w:style>
  <w:style w:type="paragraph" w:customStyle="1" w:styleId="WW-Tekstpodstawowywcity212">
    <w:name w:val="WW-Tekst podstawowy wcięty 212"/>
    <w:basedOn w:val="Normalny"/>
    <w:rsid w:val="00E96B01"/>
    <w:pPr>
      <w:tabs>
        <w:tab w:val="left" w:pos="1077"/>
      </w:tabs>
      <w:suppressAutoHyphens/>
      <w:spacing w:before="120" w:after="0" w:line="360" w:lineRule="auto"/>
      <w:ind w:left="357"/>
      <w:jc w:val="both"/>
    </w:pPr>
    <w:rPr>
      <w:rFonts w:ascii="Times New Roman" w:eastAsia="Times New Roman" w:hAnsi="Times New Roman" w:cs="Times"/>
      <w:color w:val="000000"/>
      <w:sz w:val="24"/>
      <w:szCs w:val="20"/>
      <w:lang w:eastAsia="ar-SA"/>
    </w:rPr>
  </w:style>
  <w:style w:type="paragraph" w:customStyle="1" w:styleId="tyt">
    <w:name w:val="tyt"/>
    <w:basedOn w:val="Normalny"/>
    <w:rsid w:val="00E96B01"/>
    <w:pPr>
      <w:keepNext/>
      <w:spacing w:before="60" w:after="60" w:line="240" w:lineRule="auto"/>
      <w:jc w:val="center"/>
    </w:pPr>
    <w:rPr>
      <w:rFonts w:ascii="Times New Roman" w:eastAsia="Times New Roman" w:hAnsi="Times New Roman" w:cs="Times New Roman"/>
      <w:b/>
      <w:bCs/>
      <w:sz w:val="24"/>
      <w:szCs w:val="24"/>
      <w:lang w:eastAsia="pl-PL"/>
    </w:rPr>
  </w:style>
  <w:style w:type="paragraph" w:customStyle="1" w:styleId="lit">
    <w:name w:val="lit"/>
    <w:rsid w:val="00E96B01"/>
    <w:pPr>
      <w:spacing w:before="60" w:after="60" w:line="240" w:lineRule="auto"/>
      <w:ind w:left="1281" w:hanging="272"/>
      <w:jc w:val="both"/>
    </w:pPr>
    <w:rPr>
      <w:rFonts w:ascii="Times New Roman" w:eastAsia="Times New Roman" w:hAnsi="Times New Roman" w:cs="Times New Roman"/>
      <w:sz w:val="24"/>
      <w:szCs w:val="24"/>
      <w:lang w:eastAsia="pl-PL"/>
    </w:rPr>
  </w:style>
  <w:style w:type="paragraph" w:customStyle="1" w:styleId="CM85">
    <w:name w:val="CM85"/>
    <w:basedOn w:val="Normalny"/>
    <w:next w:val="Normalny"/>
    <w:rsid w:val="00E96B01"/>
    <w:pPr>
      <w:widowControl w:val="0"/>
      <w:autoSpaceDE w:val="0"/>
      <w:autoSpaceDN w:val="0"/>
      <w:adjustRightInd w:val="0"/>
      <w:spacing w:after="68" w:line="240" w:lineRule="auto"/>
    </w:pPr>
    <w:rPr>
      <w:rFonts w:ascii="Times" w:eastAsia="Times New Roman" w:hAnsi="Times" w:cs="Times New Roman"/>
      <w:sz w:val="24"/>
      <w:szCs w:val="24"/>
      <w:lang w:eastAsia="pl-PL"/>
    </w:rPr>
  </w:style>
  <w:style w:type="paragraph" w:customStyle="1" w:styleId="CM7">
    <w:name w:val="CM7"/>
    <w:basedOn w:val="Normalny"/>
    <w:next w:val="Normalny"/>
    <w:rsid w:val="00E96B01"/>
    <w:pPr>
      <w:widowControl w:val="0"/>
      <w:autoSpaceDE w:val="0"/>
      <w:autoSpaceDN w:val="0"/>
      <w:adjustRightInd w:val="0"/>
      <w:spacing w:after="0" w:line="278" w:lineRule="atLeast"/>
    </w:pPr>
    <w:rPr>
      <w:rFonts w:ascii="Times" w:eastAsia="Times New Roman" w:hAnsi="Times" w:cs="Times New Roman"/>
      <w:sz w:val="24"/>
      <w:szCs w:val="24"/>
      <w:lang w:eastAsia="pl-PL"/>
    </w:rPr>
  </w:style>
  <w:style w:type="paragraph" w:customStyle="1" w:styleId="StandardowyStandardowy-1">
    <w:name w:val="Standardowy.Standardowy-1"/>
    <w:rsid w:val="00E96B01"/>
    <w:pPr>
      <w:suppressAutoHyphens/>
      <w:spacing w:after="0" w:line="360" w:lineRule="auto"/>
      <w:jc w:val="both"/>
    </w:pPr>
    <w:rPr>
      <w:rFonts w:ascii="Arial" w:eastAsia="Times New Roman" w:hAnsi="Arial" w:cs="Times New Roman"/>
      <w:sz w:val="24"/>
      <w:szCs w:val="20"/>
      <w:lang w:eastAsia="ar-SA"/>
    </w:rPr>
  </w:style>
  <w:style w:type="paragraph" w:customStyle="1" w:styleId="Tekstpodstawowywcity21">
    <w:name w:val="Tekst podstawowy wcięty 21"/>
    <w:basedOn w:val="Normalny"/>
    <w:uiPriority w:val="99"/>
    <w:rsid w:val="00E96B01"/>
    <w:pPr>
      <w:suppressAutoHyphens/>
      <w:overflowPunct w:val="0"/>
      <w:autoSpaceDE w:val="0"/>
      <w:spacing w:after="0" w:line="360" w:lineRule="auto"/>
      <w:ind w:left="709"/>
      <w:jc w:val="both"/>
    </w:pPr>
    <w:rPr>
      <w:rFonts w:ascii="Arial" w:eastAsia="Times New Roman" w:hAnsi="Arial" w:cs="Century Gothic"/>
      <w:sz w:val="24"/>
      <w:szCs w:val="20"/>
      <w:lang w:eastAsia="ar-SA"/>
    </w:rPr>
  </w:style>
  <w:style w:type="paragraph" w:customStyle="1" w:styleId="Default">
    <w:name w:val="Default"/>
    <w:rsid w:val="00E96B01"/>
    <w:pPr>
      <w:widowControl w:val="0"/>
      <w:autoSpaceDE w:val="0"/>
      <w:autoSpaceDN w:val="0"/>
      <w:adjustRightInd w:val="0"/>
      <w:spacing w:after="0" w:line="240" w:lineRule="auto"/>
    </w:pPr>
    <w:rPr>
      <w:rFonts w:ascii="BABIJB+TimesNewRoman,Bold" w:eastAsia="Times New Roman" w:hAnsi="BABIJB+TimesNewRoman,Bold" w:cs="BABIJB+TimesNewRoman,Bold"/>
      <w:color w:val="000000"/>
      <w:sz w:val="24"/>
      <w:szCs w:val="24"/>
      <w:lang w:eastAsia="pl-PL"/>
    </w:rPr>
  </w:style>
  <w:style w:type="paragraph" w:customStyle="1" w:styleId="Tekstpodstawowy22">
    <w:name w:val="Tekst podstawowy 22"/>
    <w:basedOn w:val="Normalny"/>
    <w:rsid w:val="00E96B01"/>
    <w:pPr>
      <w:tabs>
        <w:tab w:val="left" w:pos="0"/>
      </w:tabs>
      <w:overflowPunct w:val="0"/>
      <w:autoSpaceDE w:val="0"/>
      <w:autoSpaceDN w:val="0"/>
      <w:adjustRightInd w:val="0"/>
      <w:spacing w:after="0" w:line="240" w:lineRule="auto"/>
      <w:ind w:left="425" w:hanging="426"/>
      <w:jc w:val="center"/>
    </w:pPr>
    <w:rPr>
      <w:rFonts w:ascii="Arial" w:eastAsia="Times New Roman" w:hAnsi="Arial" w:cs="Times New Roman"/>
      <w:sz w:val="24"/>
      <w:szCs w:val="20"/>
      <w:lang w:eastAsia="pl-PL"/>
    </w:rPr>
  </w:style>
  <w:style w:type="paragraph" w:styleId="Akapitzlist">
    <w:name w:val="List Paragraph"/>
    <w:aliases w:val="L1,Numerowanie,Preambuła,CW_Lista,List Paragraph,Wypunktowanie,Akapit z listą BS,lp1,T_SZ_List Paragraph,Akapit z listą5,Podsis rysunku,Bullet Number,List Paragraph2,ISCG Numerowanie,lp11,List Paragraph11,Bullet 1,Use Case List Paragraph"/>
    <w:basedOn w:val="Normalny"/>
    <w:link w:val="AkapitzlistZnak"/>
    <w:uiPriority w:val="99"/>
    <w:qFormat/>
    <w:rsid w:val="00E96B01"/>
    <w:pPr>
      <w:spacing w:after="0" w:line="240" w:lineRule="auto"/>
      <w:ind w:left="720"/>
      <w:contextualSpacing/>
    </w:pPr>
    <w:rPr>
      <w:rFonts w:ascii="Times New Roman" w:eastAsia="Times New Roman" w:hAnsi="Times New Roman" w:cs="Times New Roman"/>
      <w:sz w:val="24"/>
      <w:szCs w:val="24"/>
      <w:lang w:eastAsia="pl-PL"/>
    </w:rPr>
  </w:style>
  <w:style w:type="paragraph" w:styleId="Bezodstpw">
    <w:name w:val="No Spacing"/>
    <w:uiPriority w:val="99"/>
    <w:qFormat/>
    <w:rsid w:val="00E96B01"/>
    <w:pPr>
      <w:spacing w:after="0" w:line="240" w:lineRule="auto"/>
    </w:pPr>
  </w:style>
  <w:style w:type="paragraph" w:styleId="Tekstprzypisukocowego">
    <w:name w:val="endnote text"/>
    <w:basedOn w:val="Normalny"/>
    <w:link w:val="TekstprzypisukocowegoZnak"/>
    <w:uiPriority w:val="99"/>
    <w:semiHidden/>
    <w:unhideWhenUsed/>
    <w:rsid w:val="00E96B01"/>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E96B01"/>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E96B01"/>
    <w:rPr>
      <w:vertAlign w:val="superscript"/>
    </w:rPr>
  </w:style>
  <w:style w:type="paragraph" w:customStyle="1" w:styleId="msonormalcxspdrugie">
    <w:name w:val="msonormalcxspdrugie"/>
    <w:basedOn w:val="Normalny"/>
    <w:rsid w:val="00E96B01"/>
    <w:pPr>
      <w:spacing w:before="100" w:beforeAutospacing="1" w:after="100" w:afterAutospacing="1" w:line="240" w:lineRule="auto"/>
    </w:pPr>
    <w:rPr>
      <w:rFonts w:ascii="Times New Roman" w:hAnsi="Times New Roman" w:cs="Times New Roman"/>
      <w:sz w:val="24"/>
      <w:szCs w:val="24"/>
      <w:lang w:eastAsia="pl-PL"/>
    </w:rPr>
  </w:style>
  <w:style w:type="paragraph" w:customStyle="1" w:styleId="WW-Tekstpodstawowywcity21">
    <w:name w:val="WW-Tekst podstawowy wcięty 21"/>
    <w:basedOn w:val="Normalny"/>
    <w:rsid w:val="00E96B01"/>
    <w:pPr>
      <w:tabs>
        <w:tab w:val="left" w:pos="1584"/>
      </w:tabs>
      <w:suppressAutoHyphens/>
      <w:spacing w:before="120" w:after="0" w:line="360" w:lineRule="auto"/>
      <w:ind w:left="792"/>
      <w:jc w:val="both"/>
    </w:pPr>
    <w:rPr>
      <w:rFonts w:ascii="Times New Roman" w:eastAsia="Times New Roman" w:hAnsi="Times New Roman" w:cs="Century Gothic"/>
      <w:sz w:val="24"/>
      <w:szCs w:val="20"/>
      <w:lang w:eastAsia="ar-SA"/>
    </w:rPr>
  </w:style>
  <w:style w:type="paragraph" w:customStyle="1" w:styleId="Tekstpodstawowy23">
    <w:name w:val="Tekst podstawowy 23"/>
    <w:basedOn w:val="Normalny"/>
    <w:rsid w:val="00E96B01"/>
    <w:pPr>
      <w:tabs>
        <w:tab w:val="left" w:pos="0"/>
      </w:tabs>
      <w:overflowPunct w:val="0"/>
      <w:autoSpaceDE w:val="0"/>
      <w:autoSpaceDN w:val="0"/>
      <w:adjustRightInd w:val="0"/>
      <w:spacing w:after="0" w:line="240" w:lineRule="auto"/>
      <w:ind w:left="425" w:hanging="426"/>
      <w:jc w:val="center"/>
    </w:pPr>
    <w:rPr>
      <w:rFonts w:ascii="Arial" w:eastAsia="Times New Roman" w:hAnsi="Arial" w:cs="Times New Roman"/>
      <w:sz w:val="24"/>
      <w:szCs w:val="20"/>
      <w:lang w:eastAsia="pl-PL"/>
    </w:rPr>
  </w:style>
  <w:style w:type="paragraph" w:customStyle="1" w:styleId="Tekstpodstawowy32">
    <w:name w:val="Tekst podstawowy 32"/>
    <w:basedOn w:val="Normalny"/>
    <w:rsid w:val="00E96B01"/>
    <w:pPr>
      <w:tabs>
        <w:tab w:val="left" w:pos="-2268"/>
      </w:tabs>
      <w:overflowPunct w:val="0"/>
      <w:autoSpaceDE w:val="0"/>
      <w:autoSpaceDN w:val="0"/>
      <w:adjustRightInd w:val="0"/>
      <w:spacing w:after="0" w:line="240" w:lineRule="auto"/>
      <w:jc w:val="both"/>
    </w:pPr>
    <w:rPr>
      <w:rFonts w:ascii="Arial" w:eastAsia="Times New Roman" w:hAnsi="Arial" w:cs="Times New Roman"/>
      <w:b/>
      <w:sz w:val="24"/>
      <w:szCs w:val="20"/>
      <w:lang w:eastAsia="pl-PL"/>
    </w:rPr>
  </w:style>
  <w:style w:type="paragraph" w:customStyle="1" w:styleId="Tekstpodstawowy33">
    <w:name w:val="Tekst podstawowy 33"/>
    <w:basedOn w:val="Normalny"/>
    <w:rsid w:val="00E96B01"/>
    <w:pPr>
      <w:tabs>
        <w:tab w:val="left" w:pos="-2268"/>
      </w:tabs>
      <w:overflowPunct w:val="0"/>
      <w:autoSpaceDE w:val="0"/>
      <w:autoSpaceDN w:val="0"/>
      <w:adjustRightInd w:val="0"/>
      <w:spacing w:after="0" w:line="240" w:lineRule="auto"/>
      <w:jc w:val="both"/>
    </w:pPr>
    <w:rPr>
      <w:rFonts w:ascii="Arial" w:eastAsia="Times New Roman" w:hAnsi="Arial" w:cs="Times New Roman"/>
      <w:b/>
      <w:sz w:val="24"/>
      <w:szCs w:val="20"/>
      <w:lang w:eastAsia="pl-PL"/>
    </w:rPr>
  </w:style>
  <w:style w:type="paragraph" w:customStyle="1" w:styleId="CM11">
    <w:name w:val="CM11"/>
    <w:basedOn w:val="Default"/>
    <w:next w:val="Default"/>
    <w:uiPriority w:val="99"/>
    <w:rsid w:val="00E96B01"/>
    <w:pPr>
      <w:spacing w:line="380" w:lineRule="atLeast"/>
    </w:pPr>
    <w:rPr>
      <w:rFonts w:ascii="ENIKML+TimesNewRoman,Bold" w:eastAsia="Calibri" w:hAnsi="ENIKML+TimesNewRoman,Bold" w:cs="Times New Roman"/>
      <w:color w:val="auto"/>
    </w:rPr>
  </w:style>
  <w:style w:type="table" w:styleId="Tabela-Siatka">
    <w:name w:val="Table Grid"/>
    <w:basedOn w:val="Standardowy"/>
    <w:rsid w:val="00E96B01"/>
    <w:pPr>
      <w:spacing w:after="0" w:line="240" w:lineRule="auto"/>
    </w:pPr>
    <w:rPr>
      <w:rFonts w:ascii="Times New Roman" w:eastAsia="Times New Roman" w:hAnsi="Times New Roman"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2">
    <w:name w:val="Akapit z listą2"/>
    <w:basedOn w:val="Normalny"/>
    <w:rsid w:val="00E96B01"/>
    <w:pPr>
      <w:spacing w:before="60" w:after="60" w:line="240" w:lineRule="auto"/>
      <w:ind w:left="708"/>
      <w:jc w:val="both"/>
    </w:pPr>
    <w:rPr>
      <w:rFonts w:ascii="Times New Roman" w:eastAsia="Times New Roman" w:hAnsi="Times New Roman" w:cs="Arial"/>
      <w:szCs w:val="20"/>
      <w:lang w:eastAsia="pl-PL"/>
    </w:rPr>
  </w:style>
  <w:style w:type="paragraph" w:styleId="Lista">
    <w:name w:val="List"/>
    <w:basedOn w:val="Normalny"/>
    <w:rsid w:val="00E96B01"/>
    <w:pPr>
      <w:spacing w:after="0" w:line="240" w:lineRule="auto"/>
      <w:ind w:left="283" w:hanging="283"/>
    </w:pPr>
    <w:rPr>
      <w:rFonts w:ascii="Times New Roman" w:eastAsia="Times New Roman" w:hAnsi="Times New Roman" w:cs="Times New Roman"/>
      <w:sz w:val="24"/>
      <w:szCs w:val="24"/>
      <w:lang w:eastAsia="pl-PL"/>
    </w:rPr>
  </w:style>
  <w:style w:type="paragraph" w:customStyle="1" w:styleId="tekstpodstawowywcity210">
    <w:name w:val="tekstpodstawowywcity21"/>
    <w:basedOn w:val="Normalny"/>
    <w:rsid w:val="00E96B01"/>
    <w:pPr>
      <w:overflowPunct w:val="0"/>
      <w:autoSpaceDE w:val="0"/>
      <w:spacing w:after="0" w:line="360" w:lineRule="auto"/>
      <w:ind w:left="709"/>
      <w:jc w:val="both"/>
    </w:pPr>
    <w:rPr>
      <w:rFonts w:ascii="Arial" w:hAnsi="Arial" w:cs="Arial"/>
      <w:sz w:val="24"/>
      <w:szCs w:val="24"/>
      <w:lang w:eastAsia="pl-PL"/>
    </w:rPr>
  </w:style>
  <w:style w:type="paragraph" w:styleId="Tekstpodstawowy3">
    <w:name w:val="Body Text 3"/>
    <w:basedOn w:val="Normalny"/>
    <w:link w:val="Tekstpodstawowy3Znak"/>
    <w:uiPriority w:val="99"/>
    <w:semiHidden/>
    <w:unhideWhenUsed/>
    <w:rsid w:val="00E96B01"/>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uiPriority w:val="99"/>
    <w:semiHidden/>
    <w:rsid w:val="00E96B01"/>
    <w:rPr>
      <w:rFonts w:ascii="Times New Roman" w:eastAsia="Times New Roman" w:hAnsi="Times New Roman" w:cs="Times New Roman"/>
      <w:sz w:val="16"/>
      <w:szCs w:val="16"/>
      <w:lang w:eastAsia="pl-PL"/>
    </w:rPr>
  </w:style>
  <w:style w:type="paragraph" w:customStyle="1" w:styleId="Tekstpodstawowy24">
    <w:name w:val="Tekst podstawowy 24"/>
    <w:basedOn w:val="Normalny"/>
    <w:rsid w:val="00E96B01"/>
    <w:pPr>
      <w:tabs>
        <w:tab w:val="left" w:pos="0"/>
      </w:tabs>
      <w:overflowPunct w:val="0"/>
      <w:autoSpaceDE w:val="0"/>
      <w:autoSpaceDN w:val="0"/>
      <w:adjustRightInd w:val="0"/>
      <w:spacing w:after="0" w:line="240" w:lineRule="auto"/>
      <w:ind w:left="425" w:hanging="426"/>
      <w:jc w:val="center"/>
    </w:pPr>
    <w:rPr>
      <w:rFonts w:ascii="Arial" w:eastAsia="Times New Roman" w:hAnsi="Arial" w:cs="Times New Roman"/>
      <w:sz w:val="24"/>
      <w:szCs w:val="20"/>
      <w:lang w:eastAsia="pl-PL"/>
    </w:rPr>
  </w:style>
  <w:style w:type="paragraph" w:customStyle="1" w:styleId="WW-Tekstpodstawowywcity2">
    <w:name w:val="WW-Tekst podstawowy wcięty 2"/>
    <w:basedOn w:val="Normalny"/>
    <w:rsid w:val="00E96B01"/>
    <w:pPr>
      <w:suppressAutoHyphens/>
      <w:overflowPunct w:val="0"/>
      <w:autoSpaceDE w:val="0"/>
      <w:spacing w:after="0" w:line="360" w:lineRule="auto"/>
      <w:ind w:left="709"/>
      <w:jc w:val="both"/>
    </w:pPr>
    <w:rPr>
      <w:rFonts w:ascii="Times New Roman" w:eastAsia="Times New Roman" w:hAnsi="Times New Roman" w:cs="Century Gothic"/>
      <w:sz w:val="24"/>
      <w:szCs w:val="20"/>
      <w:lang w:eastAsia="ar-SA"/>
    </w:rPr>
  </w:style>
  <w:style w:type="character" w:styleId="Wyrnienieintensywne">
    <w:name w:val="Intense Emphasis"/>
    <w:basedOn w:val="Domylnaczcionkaakapitu"/>
    <w:uiPriority w:val="99"/>
    <w:qFormat/>
    <w:rsid w:val="00E96B01"/>
    <w:rPr>
      <w:rFonts w:cs="Times New Roman"/>
      <w:i/>
      <w:color w:val="5B9BD5"/>
    </w:rPr>
  </w:style>
  <w:style w:type="paragraph" w:customStyle="1" w:styleId="Standard">
    <w:name w:val="Standard"/>
    <w:rsid w:val="00E96B01"/>
    <w:pPr>
      <w:suppressAutoHyphens/>
      <w:autoSpaceDN w:val="0"/>
      <w:spacing w:after="0" w:line="240" w:lineRule="auto"/>
      <w:textAlignment w:val="baseline"/>
    </w:pPr>
    <w:rPr>
      <w:rFonts w:ascii="Times New Roman" w:eastAsia="Times New Roman" w:hAnsi="Times New Roman" w:cs="Calibri"/>
      <w:kern w:val="3"/>
      <w:sz w:val="24"/>
      <w:szCs w:val="24"/>
      <w:lang w:eastAsia="zh-CN"/>
    </w:rPr>
  </w:style>
  <w:style w:type="character" w:customStyle="1" w:styleId="AkapitzlistZnak">
    <w:name w:val="Akapit z listą Znak"/>
    <w:aliases w:val="L1 Znak,Numerowanie Znak,Preambuła Znak,CW_Lista Znak,List Paragraph Znak,Wypunktowanie Znak,Akapit z listą BS Znak,lp1 Znak,T_SZ_List Paragraph Znak,Akapit z listą5 Znak,Podsis rysunku Znak,Bullet Number Znak,List Paragraph2 Znak"/>
    <w:link w:val="Akapitzlist"/>
    <w:uiPriority w:val="1"/>
    <w:qFormat/>
    <w:locked/>
    <w:rsid w:val="00E96B01"/>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unhideWhenUsed/>
    <w:rsid w:val="00E96B01"/>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E96B01"/>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E96B01"/>
    <w:rPr>
      <w:vertAlign w:val="superscript"/>
    </w:rPr>
  </w:style>
  <w:style w:type="paragraph" w:styleId="NormalnyWeb">
    <w:name w:val="Normal (Web)"/>
    <w:basedOn w:val="Normalny"/>
    <w:uiPriority w:val="99"/>
    <w:rsid w:val="00E96B01"/>
    <w:pPr>
      <w:spacing w:before="100" w:beforeAutospacing="1" w:after="100" w:afterAutospacing="1" w:line="240" w:lineRule="auto"/>
    </w:pPr>
    <w:rPr>
      <w:rFonts w:ascii="Arial Unicode MS" w:eastAsia="Arial Unicode MS" w:hAnsi="Arial Unicode MS" w:cs="Arial Unicode MS"/>
      <w:sz w:val="24"/>
      <w:szCs w:val="24"/>
      <w:lang w:eastAsia="pl-PL"/>
    </w:rPr>
  </w:style>
  <w:style w:type="paragraph" w:customStyle="1" w:styleId="Tekstpodstawowy34">
    <w:name w:val="Tekst podstawowy 34"/>
    <w:basedOn w:val="Normalny"/>
    <w:rsid w:val="00E96B01"/>
    <w:pPr>
      <w:tabs>
        <w:tab w:val="left" w:pos="-2268"/>
      </w:tabs>
      <w:overflowPunct w:val="0"/>
      <w:autoSpaceDE w:val="0"/>
      <w:autoSpaceDN w:val="0"/>
      <w:adjustRightInd w:val="0"/>
      <w:spacing w:after="0" w:line="240" w:lineRule="auto"/>
      <w:jc w:val="both"/>
    </w:pPr>
    <w:rPr>
      <w:rFonts w:ascii="Arial" w:eastAsia="Times New Roman" w:hAnsi="Arial" w:cs="Times New Roman"/>
      <w:b/>
      <w:sz w:val="24"/>
      <w:szCs w:val="20"/>
      <w:lang w:eastAsia="pl-PL"/>
    </w:rPr>
  </w:style>
  <w:style w:type="paragraph" w:customStyle="1" w:styleId="Tekstpodstawowy25">
    <w:name w:val="Tekst podstawowy 25"/>
    <w:basedOn w:val="Normalny"/>
    <w:rsid w:val="00E96B01"/>
    <w:pPr>
      <w:tabs>
        <w:tab w:val="left" w:pos="0"/>
      </w:tabs>
      <w:overflowPunct w:val="0"/>
      <w:autoSpaceDE w:val="0"/>
      <w:autoSpaceDN w:val="0"/>
      <w:adjustRightInd w:val="0"/>
      <w:spacing w:after="0" w:line="240" w:lineRule="auto"/>
      <w:ind w:left="425" w:hanging="426"/>
      <w:jc w:val="center"/>
    </w:pPr>
    <w:rPr>
      <w:rFonts w:ascii="Arial" w:eastAsia="Times New Roman" w:hAnsi="Arial" w:cs="Times New Roman"/>
      <w:sz w:val="24"/>
      <w:szCs w:val="20"/>
      <w:lang w:eastAsia="pl-PL"/>
    </w:rPr>
  </w:style>
  <w:style w:type="paragraph" w:customStyle="1" w:styleId="Tekstpodstawowy35">
    <w:name w:val="Tekst podstawowy 35"/>
    <w:basedOn w:val="Normalny"/>
    <w:rsid w:val="00E96B01"/>
    <w:pPr>
      <w:tabs>
        <w:tab w:val="left" w:pos="-2268"/>
      </w:tabs>
      <w:overflowPunct w:val="0"/>
      <w:autoSpaceDE w:val="0"/>
      <w:autoSpaceDN w:val="0"/>
      <w:adjustRightInd w:val="0"/>
      <w:spacing w:after="0" w:line="240" w:lineRule="auto"/>
      <w:jc w:val="both"/>
    </w:pPr>
    <w:rPr>
      <w:rFonts w:ascii="Arial" w:eastAsia="Times New Roman" w:hAnsi="Arial" w:cs="Times New Roman"/>
      <w:b/>
      <w:sz w:val="24"/>
      <w:szCs w:val="20"/>
      <w:lang w:eastAsia="pl-PL"/>
    </w:rPr>
  </w:style>
  <w:style w:type="paragraph" w:customStyle="1" w:styleId="Tekstpodstawowy36">
    <w:name w:val="Tekst podstawowy 36"/>
    <w:basedOn w:val="Normalny"/>
    <w:rsid w:val="00E96B01"/>
    <w:pPr>
      <w:tabs>
        <w:tab w:val="left" w:pos="-2268"/>
      </w:tabs>
      <w:overflowPunct w:val="0"/>
      <w:autoSpaceDE w:val="0"/>
      <w:autoSpaceDN w:val="0"/>
      <w:adjustRightInd w:val="0"/>
      <w:spacing w:after="0" w:line="240" w:lineRule="auto"/>
      <w:jc w:val="both"/>
    </w:pPr>
    <w:rPr>
      <w:rFonts w:ascii="Arial" w:eastAsia="Times New Roman" w:hAnsi="Arial" w:cs="Times New Roman"/>
      <w:b/>
      <w:sz w:val="24"/>
      <w:szCs w:val="20"/>
      <w:lang w:eastAsia="pl-PL"/>
    </w:rPr>
  </w:style>
  <w:style w:type="paragraph" w:customStyle="1" w:styleId="Tekstpodstawowy37">
    <w:name w:val="Tekst podstawowy 37"/>
    <w:basedOn w:val="Normalny"/>
    <w:rsid w:val="00E96B01"/>
    <w:pPr>
      <w:tabs>
        <w:tab w:val="left" w:pos="-2268"/>
      </w:tabs>
      <w:overflowPunct w:val="0"/>
      <w:autoSpaceDE w:val="0"/>
      <w:autoSpaceDN w:val="0"/>
      <w:adjustRightInd w:val="0"/>
      <w:spacing w:after="0" w:line="240" w:lineRule="auto"/>
      <w:jc w:val="both"/>
    </w:pPr>
    <w:rPr>
      <w:rFonts w:ascii="Arial" w:eastAsia="Times New Roman" w:hAnsi="Arial" w:cs="Times New Roman"/>
      <w:b/>
      <w:sz w:val="24"/>
      <w:szCs w:val="20"/>
      <w:lang w:eastAsia="pl-PL"/>
    </w:rPr>
  </w:style>
  <w:style w:type="paragraph" w:customStyle="1" w:styleId="Tekstpodstawowy38">
    <w:name w:val="Tekst podstawowy 38"/>
    <w:basedOn w:val="Normalny"/>
    <w:rsid w:val="00E96B01"/>
    <w:pPr>
      <w:tabs>
        <w:tab w:val="left" w:pos="-2268"/>
      </w:tabs>
      <w:overflowPunct w:val="0"/>
      <w:autoSpaceDE w:val="0"/>
      <w:autoSpaceDN w:val="0"/>
      <w:adjustRightInd w:val="0"/>
      <w:spacing w:after="0" w:line="240" w:lineRule="auto"/>
      <w:jc w:val="both"/>
    </w:pPr>
    <w:rPr>
      <w:rFonts w:ascii="Arial" w:eastAsia="Times New Roman" w:hAnsi="Arial" w:cs="Times New Roman"/>
      <w:b/>
      <w:sz w:val="24"/>
      <w:szCs w:val="20"/>
      <w:lang w:eastAsia="pl-PL"/>
    </w:rPr>
  </w:style>
  <w:style w:type="character" w:customStyle="1" w:styleId="Nierozpoznanawzmianka1">
    <w:name w:val="Nierozpoznana wzmianka1"/>
    <w:basedOn w:val="Domylnaczcionkaakapitu"/>
    <w:uiPriority w:val="99"/>
    <w:semiHidden/>
    <w:unhideWhenUsed/>
    <w:rsid w:val="00E96B01"/>
    <w:rPr>
      <w:color w:val="605E5C"/>
      <w:shd w:val="clear" w:color="auto" w:fill="E1DFDD"/>
    </w:rPr>
  </w:style>
  <w:style w:type="character" w:customStyle="1" w:styleId="highlight">
    <w:name w:val="highlight"/>
    <w:basedOn w:val="Domylnaczcionkaakapitu"/>
    <w:rsid w:val="00E96B01"/>
  </w:style>
  <w:style w:type="character" w:styleId="Odwoaniedokomentarza">
    <w:name w:val="annotation reference"/>
    <w:basedOn w:val="Domylnaczcionkaakapitu"/>
    <w:uiPriority w:val="99"/>
    <w:semiHidden/>
    <w:unhideWhenUsed/>
    <w:rsid w:val="00E96B01"/>
    <w:rPr>
      <w:sz w:val="16"/>
      <w:szCs w:val="16"/>
    </w:rPr>
  </w:style>
  <w:style w:type="paragraph" w:styleId="Tekstkomentarza">
    <w:name w:val="annotation text"/>
    <w:basedOn w:val="Normalny"/>
    <w:link w:val="TekstkomentarzaZnak"/>
    <w:uiPriority w:val="99"/>
    <w:semiHidden/>
    <w:unhideWhenUsed/>
    <w:rsid w:val="00E96B01"/>
    <w:pPr>
      <w:spacing w:after="160" w:line="240" w:lineRule="auto"/>
    </w:pPr>
    <w:rPr>
      <w:sz w:val="20"/>
      <w:szCs w:val="20"/>
    </w:rPr>
  </w:style>
  <w:style w:type="character" w:customStyle="1" w:styleId="TekstkomentarzaZnak">
    <w:name w:val="Tekst komentarza Znak"/>
    <w:basedOn w:val="Domylnaczcionkaakapitu"/>
    <w:link w:val="Tekstkomentarza"/>
    <w:uiPriority w:val="99"/>
    <w:semiHidden/>
    <w:rsid w:val="00E96B01"/>
    <w:rPr>
      <w:sz w:val="20"/>
      <w:szCs w:val="20"/>
    </w:rPr>
  </w:style>
  <w:style w:type="paragraph" w:styleId="Tematkomentarza">
    <w:name w:val="annotation subject"/>
    <w:basedOn w:val="Tekstkomentarza"/>
    <w:next w:val="Tekstkomentarza"/>
    <w:link w:val="TematkomentarzaZnak"/>
    <w:uiPriority w:val="99"/>
    <w:semiHidden/>
    <w:unhideWhenUsed/>
    <w:rsid w:val="00E96B01"/>
    <w:rPr>
      <w:b/>
      <w:bCs/>
    </w:rPr>
  </w:style>
  <w:style w:type="character" w:customStyle="1" w:styleId="TematkomentarzaZnak">
    <w:name w:val="Temat komentarza Znak"/>
    <w:basedOn w:val="TekstkomentarzaZnak"/>
    <w:link w:val="Tematkomentarza"/>
    <w:uiPriority w:val="99"/>
    <w:semiHidden/>
    <w:rsid w:val="00E96B01"/>
    <w:rPr>
      <w:b/>
      <w:bCs/>
      <w:sz w:val="20"/>
      <w:szCs w:val="20"/>
    </w:rPr>
  </w:style>
  <w:style w:type="character" w:customStyle="1" w:styleId="Nagwek2Znak1">
    <w:name w:val="Nagłówek 2 Znak1"/>
    <w:basedOn w:val="Domylnaczcionkaakapitu"/>
    <w:uiPriority w:val="9"/>
    <w:semiHidden/>
    <w:rsid w:val="00E96B01"/>
    <w:rPr>
      <w:rFonts w:asciiTheme="majorHAnsi" w:eastAsiaTheme="majorEastAsia" w:hAnsiTheme="majorHAnsi" w:cstheme="majorBidi"/>
      <w:color w:val="365F91" w:themeColor="accent1" w:themeShade="BF"/>
      <w:sz w:val="26"/>
      <w:szCs w:val="26"/>
    </w:rPr>
  </w:style>
  <w:style w:type="character" w:customStyle="1" w:styleId="Nierozpoznanawzmianka2">
    <w:name w:val="Nierozpoznana wzmianka2"/>
    <w:basedOn w:val="Domylnaczcionkaakapitu"/>
    <w:uiPriority w:val="99"/>
    <w:semiHidden/>
    <w:unhideWhenUsed/>
    <w:rsid w:val="007405EC"/>
    <w:rPr>
      <w:color w:val="605E5C"/>
      <w:shd w:val="clear" w:color="auto" w:fill="E1DFDD"/>
    </w:rPr>
  </w:style>
  <w:style w:type="paragraph" w:customStyle="1" w:styleId="Nagwek31">
    <w:name w:val="Nagłówek 31"/>
    <w:basedOn w:val="Normalny"/>
    <w:next w:val="Normalny"/>
    <w:uiPriority w:val="9"/>
    <w:semiHidden/>
    <w:unhideWhenUsed/>
    <w:qFormat/>
    <w:rsid w:val="000F67E1"/>
    <w:pPr>
      <w:keepNext/>
      <w:keepLines/>
      <w:spacing w:before="40" w:after="0" w:line="240" w:lineRule="auto"/>
      <w:outlineLvl w:val="2"/>
    </w:pPr>
    <w:rPr>
      <w:rFonts w:ascii="Calibri Light" w:eastAsia="Times New Roman" w:hAnsi="Calibri Light" w:cs="Times New Roman"/>
      <w:color w:val="1F4D78"/>
      <w:sz w:val="24"/>
      <w:szCs w:val="24"/>
      <w:lang w:eastAsia="pl-PL"/>
    </w:rPr>
  </w:style>
  <w:style w:type="numbering" w:customStyle="1" w:styleId="Bezlisty2">
    <w:name w:val="Bez listy2"/>
    <w:next w:val="Bezlisty"/>
    <w:uiPriority w:val="99"/>
    <w:semiHidden/>
    <w:unhideWhenUsed/>
    <w:rsid w:val="000F67E1"/>
  </w:style>
  <w:style w:type="character" w:customStyle="1" w:styleId="Nagwek3Znak">
    <w:name w:val="Nagłówek 3 Znak"/>
    <w:basedOn w:val="Domylnaczcionkaakapitu"/>
    <w:link w:val="Nagwek3"/>
    <w:uiPriority w:val="9"/>
    <w:semiHidden/>
    <w:rsid w:val="000F67E1"/>
    <w:rPr>
      <w:rFonts w:ascii="Calibri Light" w:eastAsia="Times New Roman" w:hAnsi="Calibri Light" w:cs="Times New Roman"/>
      <w:color w:val="1F4D78"/>
      <w:sz w:val="24"/>
      <w:szCs w:val="24"/>
      <w:lang w:eastAsia="pl-PL"/>
    </w:rPr>
  </w:style>
  <w:style w:type="character" w:customStyle="1" w:styleId="UyteHipercze1">
    <w:name w:val="UżyteHiperłącze1"/>
    <w:basedOn w:val="Domylnaczcionkaakapitu"/>
    <w:uiPriority w:val="99"/>
    <w:semiHidden/>
    <w:unhideWhenUsed/>
    <w:rsid w:val="000F67E1"/>
    <w:rPr>
      <w:color w:val="954F72"/>
      <w:u w:val="single"/>
    </w:rPr>
  </w:style>
  <w:style w:type="paragraph" w:customStyle="1" w:styleId="msonormal0">
    <w:name w:val="msonormal"/>
    <w:basedOn w:val="Normalny"/>
    <w:rsid w:val="000F67E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TableParagraph">
    <w:name w:val="Table Paragraph"/>
    <w:basedOn w:val="Normalny"/>
    <w:uiPriority w:val="99"/>
    <w:rsid w:val="000F67E1"/>
    <w:pPr>
      <w:widowControl w:val="0"/>
      <w:autoSpaceDE w:val="0"/>
      <w:autoSpaceDN w:val="0"/>
      <w:adjustRightInd w:val="0"/>
      <w:spacing w:after="0" w:line="240" w:lineRule="auto"/>
    </w:pPr>
    <w:rPr>
      <w:rFonts w:ascii="Times New Roman" w:eastAsia="Calibri" w:hAnsi="Times New Roman" w:cs="Times New Roman"/>
      <w:sz w:val="24"/>
      <w:szCs w:val="24"/>
      <w:lang w:eastAsia="pl-PL"/>
    </w:rPr>
  </w:style>
  <w:style w:type="paragraph" w:customStyle="1" w:styleId="Akapitzlist3">
    <w:name w:val="Akapit z listą3"/>
    <w:basedOn w:val="Normalny"/>
    <w:rsid w:val="000F67E1"/>
    <w:pPr>
      <w:ind w:left="720"/>
    </w:pPr>
    <w:rPr>
      <w:rFonts w:ascii="Calibri" w:eastAsia="Times New Roman" w:hAnsi="Calibri" w:cs="Calibri"/>
    </w:rPr>
  </w:style>
  <w:style w:type="paragraph" w:customStyle="1" w:styleId="Style2">
    <w:name w:val="Style2"/>
    <w:basedOn w:val="Normalny"/>
    <w:uiPriority w:val="99"/>
    <w:rsid w:val="000F67E1"/>
    <w:pPr>
      <w:widowControl w:val="0"/>
      <w:autoSpaceDE w:val="0"/>
      <w:autoSpaceDN w:val="0"/>
      <w:adjustRightInd w:val="0"/>
      <w:spacing w:after="0" w:line="302" w:lineRule="exact"/>
      <w:jc w:val="both"/>
    </w:pPr>
    <w:rPr>
      <w:rFonts w:ascii="Arial" w:eastAsia="Times New Roman" w:hAnsi="Arial" w:cs="Arial"/>
      <w:sz w:val="24"/>
      <w:szCs w:val="24"/>
      <w:lang w:eastAsia="pl-PL"/>
    </w:rPr>
  </w:style>
  <w:style w:type="character" w:customStyle="1" w:styleId="FontStyle42">
    <w:name w:val="Font Style42"/>
    <w:uiPriority w:val="99"/>
    <w:rsid w:val="000F67E1"/>
    <w:rPr>
      <w:rFonts w:ascii="Arial" w:hAnsi="Arial" w:cs="Arial" w:hint="default"/>
      <w:sz w:val="22"/>
      <w:szCs w:val="22"/>
    </w:rPr>
  </w:style>
  <w:style w:type="character" w:customStyle="1" w:styleId="FontStyle47">
    <w:name w:val="Font Style47"/>
    <w:uiPriority w:val="99"/>
    <w:rsid w:val="000F67E1"/>
    <w:rPr>
      <w:rFonts w:ascii="Arial" w:hAnsi="Arial" w:cs="Arial" w:hint="default"/>
      <w:smallCaps/>
      <w:spacing w:val="-10"/>
      <w:sz w:val="22"/>
      <w:szCs w:val="22"/>
    </w:rPr>
  </w:style>
  <w:style w:type="table" w:customStyle="1" w:styleId="Tabela-Siatka1">
    <w:name w:val="Tabela - Siatka1"/>
    <w:basedOn w:val="Standardowy"/>
    <w:next w:val="Tabela-Siatka"/>
    <w:rsid w:val="000F67E1"/>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UWLISTAKonspektynumerowane11pkt">
    <w:name w:val="Styl UW_LISTA + Konspekty numerowane 11 pkt"/>
    <w:rsid w:val="000F67E1"/>
    <w:pPr>
      <w:numPr>
        <w:numId w:val="69"/>
      </w:numPr>
    </w:pPr>
  </w:style>
  <w:style w:type="character" w:customStyle="1" w:styleId="Nagwek3Znak1">
    <w:name w:val="Nagłówek 3 Znak1"/>
    <w:basedOn w:val="Domylnaczcionkaakapitu"/>
    <w:uiPriority w:val="9"/>
    <w:semiHidden/>
    <w:rsid w:val="000F67E1"/>
    <w:rPr>
      <w:rFonts w:asciiTheme="majorHAnsi" w:eastAsiaTheme="majorEastAsia" w:hAnsiTheme="majorHAnsi" w:cstheme="majorBidi"/>
      <w:color w:val="243F60" w:themeColor="accent1" w:themeShade="7F"/>
      <w:sz w:val="24"/>
      <w:szCs w:val="24"/>
    </w:rPr>
  </w:style>
  <w:style w:type="character" w:styleId="UyteHipercze">
    <w:name w:val="FollowedHyperlink"/>
    <w:basedOn w:val="Domylnaczcionkaakapitu"/>
    <w:uiPriority w:val="99"/>
    <w:semiHidden/>
    <w:unhideWhenUsed/>
    <w:rsid w:val="000F67E1"/>
    <w:rPr>
      <w:color w:val="800080" w:themeColor="followedHyperlink"/>
      <w:u w:val="single"/>
    </w:rPr>
  </w:style>
  <w:style w:type="numbering" w:customStyle="1" w:styleId="Bezlisty3">
    <w:name w:val="Bez listy3"/>
    <w:next w:val="Bezlisty"/>
    <w:uiPriority w:val="99"/>
    <w:semiHidden/>
    <w:unhideWhenUsed/>
    <w:rsid w:val="000F67E1"/>
  </w:style>
  <w:style w:type="character" w:styleId="Nierozpoznanawzmianka">
    <w:name w:val="Unresolved Mention"/>
    <w:basedOn w:val="Domylnaczcionkaakapitu"/>
    <w:uiPriority w:val="99"/>
    <w:semiHidden/>
    <w:unhideWhenUsed/>
    <w:rsid w:val="003575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puap.gov.pl/wps/portal" TargetMode="External"/><Relationship Id="rId13" Type="http://schemas.openxmlformats.org/officeDocument/2006/relationships/hyperlink" Target="mailto:anna.kur@adm.uw.edu.pl"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mailto:dzp@adm.uw.edu.p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iod@adm.uw.edu.pl"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nna.kur@adm.uw.edu.p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dzp.uw.edu.pl/postepowania-przetargowe" TargetMode="External"/><Relationship Id="rId23" Type="http://schemas.openxmlformats.org/officeDocument/2006/relationships/fontTable" Target="fontTable.xml"/><Relationship Id="rId10" Type="http://schemas.openxmlformats.org/officeDocument/2006/relationships/hyperlink" Target="mailto:dzp@adm.uw.edu.p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nna.kur@adm.uw.edu.pl" TargetMode="External"/><Relationship Id="rId14" Type="http://schemas.openxmlformats.org/officeDocument/2006/relationships/hyperlink" Target="https://monitor.uw.edu.pl/Lists/Uchway/Attachments/6020/M.2021.255.Zarz.130.pdf" TargetMode="External"/><Relationship Id="rId22"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ECBA76-5859-4F9B-990C-1313537835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54</Pages>
  <Words>16780</Words>
  <Characters>100684</Characters>
  <Application>Microsoft Office Word</Application>
  <DocSecurity>0</DocSecurity>
  <Lines>839</Lines>
  <Paragraphs>234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117230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Anna Kur</cp:lastModifiedBy>
  <cp:revision>33</cp:revision>
  <cp:lastPrinted>2021-12-17T12:14:00Z</cp:lastPrinted>
  <dcterms:created xsi:type="dcterms:W3CDTF">2021-12-02T07:07:00Z</dcterms:created>
  <dcterms:modified xsi:type="dcterms:W3CDTF">2022-01-19T11:50:00Z</dcterms:modified>
</cp:coreProperties>
</file>