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E136" w14:textId="77777777" w:rsidR="00E43FA2" w:rsidRPr="00BB4FDD" w:rsidRDefault="00065919" w:rsidP="00BB4FDD">
      <w:pPr>
        <w:pStyle w:val="WW-Domylnie"/>
        <w:tabs>
          <w:tab w:val="left" w:pos="2694"/>
        </w:tabs>
        <w:spacing w:line="360" w:lineRule="auto"/>
        <w:jc w:val="center"/>
        <w:rPr>
          <w:b/>
          <w:sz w:val="22"/>
          <w:szCs w:val="22"/>
        </w:rPr>
      </w:pPr>
      <w:r w:rsidRPr="00BB4FDD">
        <w:rPr>
          <w:b/>
          <w:sz w:val="22"/>
          <w:szCs w:val="22"/>
        </w:rPr>
        <w:t>UMOWA NR DZP 362/19/2022</w:t>
      </w:r>
      <w:r w:rsidR="008F6A87" w:rsidRPr="00BB4FDD">
        <w:rPr>
          <w:b/>
          <w:sz w:val="22"/>
          <w:szCs w:val="22"/>
        </w:rPr>
        <w:t xml:space="preserve"> </w:t>
      </w:r>
      <w:r w:rsidR="00EE50D2" w:rsidRPr="00BB4FDD">
        <w:rPr>
          <w:b/>
          <w:sz w:val="22"/>
          <w:szCs w:val="22"/>
        </w:rPr>
        <w:t xml:space="preserve">                         </w:t>
      </w:r>
    </w:p>
    <w:p w14:paraId="0C38425E" w14:textId="1CBFE633" w:rsidR="00986476" w:rsidRPr="00BB4FDD" w:rsidRDefault="00EE50D2" w:rsidP="00BB4FDD">
      <w:pPr>
        <w:pStyle w:val="WW-Domylnie"/>
        <w:tabs>
          <w:tab w:val="left" w:pos="2694"/>
        </w:tabs>
        <w:spacing w:line="360" w:lineRule="auto"/>
        <w:jc w:val="center"/>
        <w:rPr>
          <w:b/>
          <w:sz w:val="22"/>
          <w:szCs w:val="22"/>
        </w:rPr>
      </w:pPr>
      <w:r w:rsidRPr="00BB4FDD">
        <w:rPr>
          <w:b/>
          <w:sz w:val="22"/>
          <w:szCs w:val="22"/>
        </w:rPr>
        <w:t xml:space="preserve"> -Wzór-</w:t>
      </w:r>
    </w:p>
    <w:p w14:paraId="6556C772" w14:textId="77777777" w:rsidR="00986476" w:rsidRPr="00BB4FDD" w:rsidRDefault="00986476" w:rsidP="00BB4FDD">
      <w:pPr>
        <w:pStyle w:val="WW-Domylnie"/>
        <w:tabs>
          <w:tab w:val="left" w:pos="2694"/>
        </w:tabs>
        <w:spacing w:line="360" w:lineRule="auto"/>
        <w:jc w:val="both"/>
        <w:rPr>
          <w:b/>
          <w:sz w:val="22"/>
          <w:szCs w:val="22"/>
        </w:rPr>
      </w:pPr>
    </w:p>
    <w:p w14:paraId="4D2E3C33"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W dniu ……………….. r. w Warszawie</w:t>
      </w:r>
    </w:p>
    <w:p w14:paraId="01C85DED"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pomiędzy Uniwersytetem Warszawskim, 00-927 Warszawa, ul. Krakowskie Przedmieście 26/28, zwanym dalej</w:t>
      </w:r>
      <w:r w:rsidRPr="00BB4FDD">
        <w:rPr>
          <w:rFonts w:cs="Times New Roman"/>
          <w:i/>
          <w:szCs w:val="22"/>
          <w:lang w:eastAsia="pl-PL"/>
        </w:rPr>
        <w:t xml:space="preserve"> </w:t>
      </w:r>
      <w:r w:rsidRPr="00BB4FDD">
        <w:rPr>
          <w:rFonts w:cs="Times New Roman"/>
          <w:szCs w:val="22"/>
          <w:lang w:eastAsia="pl-PL"/>
        </w:rPr>
        <w:t>Zamawiającym, posiadającym nr NIP 525-001-12-66, REGON 000001258, reprezentowanym przez:</w:t>
      </w:r>
    </w:p>
    <w:p w14:paraId="7EC80810"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w:t>
      </w:r>
    </w:p>
    <w:p w14:paraId="5AEA4C25"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a</w:t>
      </w:r>
    </w:p>
    <w:p w14:paraId="6977FB6F"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w:t>
      </w:r>
    </w:p>
    <w:p w14:paraId="3AF5C2EB"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będącym płatnikiem VAT, nr NIP: ................................., REGON: ………….........................................</w:t>
      </w:r>
    </w:p>
    <w:p w14:paraId="014372F0"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 xml:space="preserve">wypis z KRS lub innego rejestru właściwego dla Wykonawcy, umowa konsorcjalna, pełnomocnictwo, stanowi </w:t>
      </w:r>
      <w:r w:rsidRPr="00BB4FDD">
        <w:rPr>
          <w:rFonts w:cs="Times New Roman"/>
          <w:b/>
          <w:bCs/>
          <w:szCs w:val="22"/>
          <w:lang w:eastAsia="pl-PL"/>
        </w:rPr>
        <w:t>załącznik nr 1</w:t>
      </w:r>
      <w:r w:rsidRPr="00BB4FDD">
        <w:rPr>
          <w:rFonts w:cs="Times New Roman"/>
          <w:szCs w:val="22"/>
          <w:lang w:eastAsia="pl-PL"/>
        </w:rPr>
        <w:t xml:space="preserve"> do niniejszej umowy</w:t>
      </w:r>
    </w:p>
    <w:p w14:paraId="139D1232" w14:textId="77777777" w:rsidR="00986476" w:rsidRPr="00BB4FDD" w:rsidRDefault="00986476" w:rsidP="00BB4FDD">
      <w:pPr>
        <w:spacing w:before="0" w:after="0" w:line="360" w:lineRule="auto"/>
        <w:rPr>
          <w:rFonts w:cs="Times New Roman"/>
          <w:szCs w:val="22"/>
          <w:lang w:eastAsia="pl-PL"/>
        </w:rPr>
      </w:pPr>
      <w:r w:rsidRPr="00BB4FDD">
        <w:rPr>
          <w:rFonts w:cs="Times New Roman"/>
          <w:szCs w:val="22"/>
          <w:lang w:eastAsia="pl-PL"/>
        </w:rPr>
        <w:t>zwanym dalej Wykonawcą, działającym na podstawie…………………………………………………</w:t>
      </w:r>
    </w:p>
    <w:p w14:paraId="1F301008" w14:textId="04BF8493" w:rsidR="00065919" w:rsidRPr="00BB4FDD" w:rsidRDefault="00986476" w:rsidP="00BB4FDD">
      <w:pPr>
        <w:spacing w:before="0" w:after="0" w:line="360" w:lineRule="auto"/>
        <w:rPr>
          <w:rFonts w:cs="Times New Roman"/>
          <w:szCs w:val="22"/>
          <w:lang w:eastAsia="pl-PL"/>
        </w:rPr>
      </w:pPr>
      <w:r w:rsidRPr="00BB4FDD">
        <w:rPr>
          <w:rFonts w:cs="Times New Roman"/>
          <w:szCs w:val="22"/>
          <w:lang w:eastAsia="pl-PL"/>
        </w:rPr>
        <w:t>reprezentowanym przez: ………………………………………………………………………..……….</w:t>
      </w:r>
    </w:p>
    <w:p w14:paraId="2FAC616B" w14:textId="0BC7217A" w:rsidR="00D26B73" w:rsidRPr="00BB4FDD" w:rsidRDefault="00D26B73" w:rsidP="00BB4FDD">
      <w:pPr>
        <w:spacing w:before="0" w:after="0" w:line="360" w:lineRule="auto"/>
        <w:rPr>
          <w:rFonts w:eastAsia="SimSun" w:cs="Times New Roman"/>
          <w:kern w:val="3"/>
          <w:szCs w:val="22"/>
          <w:lang w:eastAsia="zh-CN" w:bidi="hi-IN"/>
        </w:rPr>
      </w:pPr>
      <w:r w:rsidRPr="00BB4FDD">
        <w:rPr>
          <w:rFonts w:eastAsia="SimSun" w:cs="Times New Roman"/>
          <w:kern w:val="3"/>
          <w:szCs w:val="22"/>
          <w:lang w:eastAsia="zh-CN" w:bidi="hi-IN"/>
        </w:rPr>
        <w:t xml:space="preserve">łącznie zwanymi dalej stronami, </w:t>
      </w:r>
    </w:p>
    <w:p w14:paraId="3A2DAD76" w14:textId="5F1BF0BA" w:rsidR="00986476" w:rsidRPr="00BB4FDD" w:rsidRDefault="00065919" w:rsidP="00BB4FDD">
      <w:pPr>
        <w:spacing w:before="0" w:after="0" w:line="360" w:lineRule="auto"/>
        <w:rPr>
          <w:rFonts w:cs="Times New Roman"/>
          <w:szCs w:val="22"/>
          <w:lang w:eastAsia="pl-PL"/>
        </w:rPr>
      </w:pPr>
      <w:r w:rsidRPr="00BB4FDD">
        <w:rPr>
          <w:rFonts w:eastAsia="SimSun" w:cs="Times New Roman"/>
          <w:kern w:val="3"/>
          <w:szCs w:val="22"/>
          <w:lang w:eastAsia="zh-CN" w:bidi="hi-IN"/>
        </w:rPr>
        <w:t xml:space="preserve">w wyniku rozstrzygnięcia postępowania </w:t>
      </w:r>
      <w:r w:rsidR="003001AD">
        <w:rPr>
          <w:rFonts w:eastAsia="SimSun" w:cs="Times New Roman"/>
          <w:kern w:val="3"/>
          <w:szCs w:val="22"/>
          <w:lang w:eastAsia="zh-CN" w:bidi="hi-IN"/>
        </w:rPr>
        <w:t xml:space="preserve">w trybie przetargu nieograniczonego </w:t>
      </w:r>
      <w:r w:rsidR="003001AD">
        <w:rPr>
          <w:rFonts w:cs="Times New Roman"/>
          <w:szCs w:val="22"/>
          <w:shd w:val="clear" w:color="auto" w:fill="FFFFFF"/>
        </w:rPr>
        <w:br/>
      </w:r>
      <w:r w:rsidR="003001AD" w:rsidRPr="00BB4FDD">
        <w:rPr>
          <w:rFonts w:cs="Times New Roman"/>
          <w:szCs w:val="22"/>
          <w:shd w:val="clear" w:color="auto" w:fill="FFFFFF"/>
        </w:rPr>
        <w:t>nr DZP-361/19/2022 na: „</w:t>
      </w:r>
      <w:r w:rsidR="003001AD" w:rsidRPr="00BB4FDD">
        <w:rPr>
          <w:rFonts w:cs="Times New Roman"/>
          <w:szCs w:val="22"/>
          <w:lang w:eastAsia="pl-PL"/>
        </w:rPr>
        <w:t>Zakup, transport i montaż mebli biurowych (elementy ruchome i zabudowy) dla Samorządu Doktorantów znajdujących się w budynku Biblioteki Uniwersytetu Wars</w:t>
      </w:r>
      <w:r w:rsidR="003001AD">
        <w:rPr>
          <w:rFonts w:cs="Times New Roman"/>
          <w:szCs w:val="22"/>
          <w:lang w:eastAsia="pl-PL"/>
        </w:rPr>
        <w:t xml:space="preserve">zawskiego przy ul. Dobra 56/66”, </w:t>
      </w:r>
      <w:bookmarkStart w:id="0" w:name="_GoBack"/>
      <w:bookmarkEnd w:id="0"/>
      <w:r w:rsidR="003001AD">
        <w:rPr>
          <w:rFonts w:cs="Times New Roman"/>
          <w:szCs w:val="22"/>
          <w:lang w:eastAsia="pl-PL"/>
        </w:rPr>
        <w:t xml:space="preserve">prowadzonego </w:t>
      </w:r>
      <w:r w:rsidR="003001AD">
        <w:rPr>
          <w:rFonts w:eastAsia="SimSun" w:cs="Times New Roman"/>
          <w:kern w:val="3"/>
          <w:szCs w:val="22"/>
          <w:lang w:eastAsia="zh-CN" w:bidi="hi-IN"/>
        </w:rPr>
        <w:t xml:space="preserve">zgodnie z </w:t>
      </w:r>
      <w:r w:rsidR="003001AD" w:rsidRPr="00BB4FDD">
        <w:rPr>
          <w:rFonts w:cs="Times New Roman"/>
          <w:szCs w:val="22"/>
          <w:shd w:val="clear" w:color="auto" w:fill="FFFFFF"/>
        </w:rPr>
        <w:t xml:space="preserve">art. </w:t>
      </w:r>
      <w:bookmarkStart w:id="1" w:name="_Hlk96502616"/>
      <w:r w:rsidR="003001AD">
        <w:rPr>
          <w:rFonts w:cs="Times New Roman"/>
          <w:szCs w:val="22"/>
          <w:shd w:val="clear" w:color="auto" w:fill="FFFFFF"/>
        </w:rPr>
        <w:t xml:space="preserve">132 </w:t>
      </w:r>
      <w:r w:rsidR="003001AD" w:rsidRPr="00BB4FDD">
        <w:rPr>
          <w:rFonts w:cs="Times New Roman"/>
          <w:szCs w:val="22"/>
          <w:shd w:val="clear" w:color="auto" w:fill="FFFFFF"/>
        </w:rPr>
        <w:t>ustawy z dnia 11 września 2019 r. Prawo zamówień publicznych (Dz. U. poz. 2021, poz. 1129)</w:t>
      </w:r>
      <w:bookmarkEnd w:id="1"/>
      <w:r w:rsidR="003001AD">
        <w:rPr>
          <w:rFonts w:cs="Times New Roman"/>
          <w:szCs w:val="22"/>
          <w:shd w:val="clear" w:color="auto" w:fill="FFFFFF"/>
        </w:rPr>
        <w:t xml:space="preserve"> </w:t>
      </w:r>
      <w:r w:rsidRPr="00BB4FDD">
        <w:rPr>
          <w:rFonts w:cs="Times New Roman"/>
          <w:szCs w:val="22"/>
          <w:shd w:val="clear" w:color="auto" w:fill="FFFFFF"/>
        </w:rPr>
        <w:t>została zawarta</w:t>
      </w:r>
      <w:r w:rsidR="009003B0" w:rsidRPr="00BB4FDD">
        <w:rPr>
          <w:rFonts w:cs="Times New Roman"/>
          <w:szCs w:val="22"/>
          <w:lang w:eastAsia="pl-PL"/>
        </w:rPr>
        <w:t xml:space="preserve"> </w:t>
      </w:r>
      <w:r w:rsidR="00986476" w:rsidRPr="00BB4FDD">
        <w:rPr>
          <w:rFonts w:cs="Times New Roman"/>
          <w:szCs w:val="22"/>
          <w:lang w:eastAsia="pl-PL"/>
        </w:rPr>
        <w:t>umowa następującej treści</w:t>
      </w:r>
      <w:r w:rsidR="00D26B73" w:rsidRPr="00BB4FDD">
        <w:rPr>
          <w:rFonts w:cs="Times New Roman"/>
          <w:szCs w:val="22"/>
          <w:lang w:eastAsia="pl-PL"/>
        </w:rPr>
        <w:t xml:space="preserve"> (dalej również jako „umowa”)</w:t>
      </w:r>
      <w:r w:rsidR="00986476" w:rsidRPr="00BB4FDD">
        <w:rPr>
          <w:rFonts w:cs="Times New Roman"/>
          <w:szCs w:val="22"/>
          <w:lang w:eastAsia="pl-PL"/>
        </w:rPr>
        <w:t>:</w:t>
      </w:r>
    </w:p>
    <w:p w14:paraId="05645862" w14:textId="77777777" w:rsidR="00986476" w:rsidRPr="00BB4FDD" w:rsidRDefault="00986476" w:rsidP="00BB4FDD">
      <w:pPr>
        <w:widowControl w:val="0"/>
        <w:autoSpaceDE w:val="0"/>
        <w:autoSpaceDN w:val="0"/>
        <w:adjustRightInd w:val="0"/>
        <w:spacing w:before="0" w:after="0" w:line="360" w:lineRule="auto"/>
        <w:ind w:right="-6"/>
        <w:rPr>
          <w:rFonts w:cs="Times New Roman"/>
          <w:szCs w:val="22"/>
          <w:lang w:eastAsia="pl-PL"/>
        </w:rPr>
      </w:pPr>
    </w:p>
    <w:p w14:paraId="759F4E90" w14:textId="2CDF1352" w:rsidR="00986476" w:rsidRPr="00BB4FDD" w:rsidRDefault="008F6A87" w:rsidP="00BB4FDD">
      <w:pPr>
        <w:pStyle w:val="WW-Domylnie"/>
        <w:tabs>
          <w:tab w:val="left" w:pos="426"/>
        </w:tabs>
        <w:spacing w:line="360" w:lineRule="auto"/>
        <w:jc w:val="center"/>
        <w:rPr>
          <w:b/>
          <w:sz w:val="22"/>
          <w:szCs w:val="22"/>
        </w:rPr>
      </w:pPr>
      <w:r w:rsidRPr="00BB4FDD">
        <w:rPr>
          <w:b/>
          <w:sz w:val="22"/>
          <w:szCs w:val="22"/>
        </w:rPr>
        <w:t xml:space="preserve">§ 1. </w:t>
      </w:r>
      <w:r w:rsidR="00986476" w:rsidRPr="00BB4FDD">
        <w:rPr>
          <w:b/>
          <w:sz w:val="22"/>
          <w:szCs w:val="22"/>
        </w:rPr>
        <w:t>Przedmioty umowy</w:t>
      </w:r>
    </w:p>
    <w:p w14:paraId="7B95D588" w14:textId="672E4FCC" w:rsidR="00986476" w:rsidRPr="00BB4FDD" w:rsidRDefault="00986476" w:rsidP="00BB4FDD">
      <w:pPr>
        <w:numPr>
          <w:ilvl w:val="0"/>
          <w:numId w:val="1"/>
        </w:numPr>
        <w:spacing w:before="0" w:after="0" w:line="360" w:lineRule="auto"/>
        <w:rPr>
          <w:rFonts w:cs="Times New Roman"/>
          <w:color w:val="FF0000"/>
          <w:szCs w:val="22"/>
        </w:rPr>
      </w:pPr>
      <w:r w:rsidRPr="00BB4FDD">
        <w:rPr>
          <w:rFonts w:cs="Times New Roman"/>
          <w:szCs w:val="22"/>
        </w:rPr>
        <w:t>Przedm</w:t>
      </w:r>
      <w:r w:rsidR="00375094" w:rsidRPr="00BB4FDD">
        <w:rPr>
          <w:rFonts w:cs="Times New Roman"/>
          <w:szCs w:val="22"/>
        </w:rPr>
        <w:t>iotem niniejszej umowy jest</w:t>
      </w:r>
      <w:r w:rsidR="00064911" w:rsidRPr="00BB4FDD">
        <w:rPr>
          <w:rFonts w:cs="Times New Roman"/>
          <w:szCs w:val="22"/>
        </w:rPr>
        <w:t xml:space="preserve"> </w:t>
      </w:r>
      <w:r w:rsidR="00064911" w:rsidRPr="00BB4FDD">
        <w:rPr>
          <w:rFonts w:cs="Times New Roman"/>
          <w:szCs w:val="22"/>
          <w:lang w:eastAsia="pl-PL"/>
        </w:rPr>
        <w:t xml:space="preserve">zakup, transport i montaż mebli biurowych (elementy ruchome i zabudowy) dla Samorządu Doktorantów znajdujących się w budynku Biblioteki Uniwersytetu Warszawskiego przy ul. Dobra 56/66 </w:t>
      </w:r>
      <w:r w:rsidR="00375094" w:rsidRPr="00BB4FDD">
        <w:rPr>
          <w:rFonts w:cs="Times New Roman"/>
          <w:szCs w:val="22"/>
        </w:rPr>
        <w:t xml:space="preserve"> </w:t>
      </w:r>
      <w:r w:rsidR="006E205E" w:rsidRPr="00BB4FDD">
        <w:rPr>
          <w:rFonts w:cs="Times New Roman"/>
          <w:szCs w:val="22"/>
        </w:rPr>
        <w:t xml:space="preserve">zwane </w:t>
      </w:r>
      <w:r w:rsidR="00A47183" w:rsidRPr="00BB4FDD">
        <w:rPr>
          <w:rFonts w:cs="Times New Roman"/>
          <w:szCs w:val="22"/>
        </w:rPr>
        <w:t>dalej</w:t>
      </w:r>
      <w:r w:rsidR="00CC2065" w:rsidRPr="00BB4FDD">
        <w:rPr>
          <w:rFonts w:cs="Times New Roman"/>
          <w:szCs w:val="22"/>
        </w:rPr>
        <w:t xml:space="preserve"> także </w:t>
      </w:r>
      <w:r w:rsidR="00A47183" w:rsidRPr="00BB4FDD">
        <w:rPr>
          <w:rFonts w:cs="Times New Roman"/>
          <w:szCs w:val="22"/>
        </w:rPr>
        <w:t xml:space="preserve">przedmiotem umowy. </w:t>
      </w:r>
    </w:p>
    <w:p w14:paraId="3E2DBFE9" w14:textId="17E201CF" w:rsidR="00986476" w:rsidRPr="00BB4FDD" w:rsidRDefault="00156685" w:rsidP="00BB4FDD">
      <w:pPr>
        <w:numPr>
          <w:ilvl w:val="0"/>
          <w:numId w:val="1"/>
        </w:numPr>
        <w:spacing w:before="0" w:after="0" w:line="360" w:lineRule="auto"/>
        <w:rPr>
          <w:rFonts w:cs="Times New Roman"/>
          <w:color w:val="FF0000"/>
          <w:szCs w:val="22"/>
        </w:rPr>
      </w:pPr>
      <w:r w:rsidRPr="00BB4FDD">
        <w:rPr>
          <w:rFonts w:cs="Times New Roman"/>
          <w:szCs w:val="22"/>
        </w:rPr>
        <w:t>Zakres i sposób wykonania  przedmiotu umowy określa</w:t>
      </w:r>
      <w:r w:rsidR="003E701F" w:rsidRPr="00BB4FDD">
        <w:rPr>
          <w:rFonts w:cs="Times New Roman"/>
          <w:szCs w:val="22"/>
        </w:rPr>
        <w:t xml:space="preserve"> dokumentacja, stanowiąca </w:t>
      </w:r>
      <w:r w:rsidR="003E701F" w:rsidRPr="00BB4FDD">
        <w:rPr>
          <w:rFonts w:cs="Times New Roman"/>
          <w:b/>
          <w:szCs w:val="22"/>
        </w:rPr>
        <w:t>załącznik nr 2</w:t>
      </w:r>
      <w:r w:rsidR="003E701F" w:rsidRPr="00BB4FDD">
        <w:rPr>
          <w:rFonts w:cs="Times New Roman"/>
          <w:szCs w:val="22"/>
        </w:rPr>
        <w:t xml:space="preserve"> do niniejszej umowy, na którą składają</w:t>
      </w:r>
      <w:r w:rsidR="00584C2A" w:rsidRPr="00BB4FDD">
        <w:rPr>
          <w:rFonts w:cs="Times New Roman"/>
          <w:szCs w:val="22"/>
        </w:rPr>
        <w:t xml:space="preserve"> się</w:t>
      </w:r>
      <w:r w:rsidR="003E701F" w:rsidRPr="00BB4FDD">
        <w:rPr>
          <w:rFonts w:cs="Times New Roman"/>
          <w:szCs w:val="22"/>
        </w:rPr>
        <w:t>:</w:t>
      </w:r>
    </w:p>
    <w:p w14:paraId="7C283112" w14:textId="749B63ED" w:rsidR="003E701F" w:rsidRPr="00BB4FDD" w:rsidRDefault="003E701F" w:rsidP="00BB4FDD">
      <w:pPr>
        <w:numPr>
          <w:ilvl w:val="0"/>
          <w:numId w:val="23"/>
        </w:numPr>
        <w:spacing w:before="0" w:after="0" w:line="360" w:lineRule="auto"/>
        <w:rPr>
          <w:rFonts w:cs="Times New Roman"/>
          <w:color w:val="FF0000"/>
          <w:szCs w:val="22"/>
        </w:rPr>
      </w:pPr>
      <w:r w:rsidRPr="00BB4FDD">
        <w:rPr>
          <w:rFonts w:cs="Times New Roman"/>
          <w:szCs w:val="22"/>
        </w:rPr>
        <w:t xml:space="preserve">Szczegółowy opis przedmiotu zamówienia, </w:t>
      </w:r>
    </w:p>
    <w:p w14:paraId="08555E3B" w14:textId="2F4B62D5" w:rsidR="00786F29" w:rsidRPr="00BB4FDD" w:rsidRDefault="00786F29" w:rsidP="00BB4FDD">
      <w:pPr>
        <w:numPr>
          <w:ilvl w:val="0"/>
          <w:numId w:val="23"/>
        </w:numPr>
        <w:spacing w:before="0" w:after="0" w:line="360" w:lineRule="auto"/>
        <w:rPr>
          <w:rFonts w:cs="Times New Roman"/>
          <w:szCs w:val="22"/>
        </w:rPr>
      </w:pPr>
      <w:r w:rsidRPr="00BB4FDD">
        <w:rPr>
          <w:rFonts w:cs="Times New Roman"/>
          <w:szCs w:val="22"/>
        </w:rPr>
        <w:t>S</w:t>
      </w:r>
      <w:r w:rsidRPr="00BB4FDD">
        <w:rPr>
          <w:rStyle w:val="markedcontent"/>
          <w:rFonts w:cs="Times New Roman"/>
          <w:szCs w:val="22"/>
        </w:rPr>
        <w:t xml:space="preserve">zczegółowy  opis techniczny oferowanego przedmiotu </w:t>
      </w:r>
      <w:r w:rsidR="00EE50D2" w:rsidRPr="00BB4FDD">
        <w:rPr>
          <w:rStyle w:val="markedcontent"/>
          <w:rFonts w:cs="Times New Roman"/>
          <w:szCs w:val="22"/>
        </w:rPr>
        <w:t xml:space="preserve">zamówienia. </w:t>
      </w:r>
    </w:p>
    <w:p w14:paraId="1F77F219" w14:textId="7FB17215" w:rsidR="00986476" w:rsidRPr="00BB4FDD" w:rsidRDefault="00986476" w:rsidP="00BB4FDD">
      <w:pPr>
        <w:pStyle w:val="Stopka"/>
        <w:widowControl w:val="0"/>
        <w:numPr>
          <w:ilvl w:val="0"/>
          <w:numId w:val="31"/>
        </w:numPr>
        <w:tabs>
          <w:tab w:val="left" w:pos="708"/>
        </w:tabs>
        <w:spacing w:before="0" w:after="0" w:line="360" w:lineRule="auto"/>
        <w:rPr>
          <w:rFonts w:cs="Times New Roman"/>
          <w:szCs w:val="22"/>
        </w:rPr>
      </w:pPr>
      <w:r w:rsidRPr="00BB4FDD">
        <w:rPr>
          <w:rFonts w:cs="Times New Roman"/>
          <w:szCs w:val="22"/>
        </w:rPr>
        <w:t xml:space="preserve">Wszystkie elementy mebli i wyposażenia muszą być produktami wysokiej jakości, fabrycznie nowymi, nieużywanymi, kompletnymi, z bieżącej produkcji, wolnymi od wad materiałowych i prawnych. </w:t>
      </w:r>
    </w:p>
    <w:p w14:paraId="770A0E0B" w14:textId="77777777" w:rsidR="001C0A4C" w:rsidRPr="00BB4FDD" w:rsidRDefault="001C0A4C" w:rsidP="00BB4FDD">
      <w:pPr>
        <w:pStyle w:val="WW-Domylnie"/>
        <w:tabs>
          <w:tab w:val="left" w:pos="426"/>
        </w:tabs>
        <w:spacing w:line="360" w:lineRule="auto"/>
        <w:jc w:val="center"/>
        <w:rPr>
          <w:b/>
          <w:sz w:val="22"/>
          <w:szCs w:val="22"/>
        </w:rPr>
      </w:pPr>
    </w:p>
    <w:p w14:paraId="578F66F9" w14:textId="218499B9" w:rsidR="00986476" w:rsidRPr="00BB4FDD" w:rsidRDefault="008F6A87" w:rsidP="00BB4FDD">
      <w:pPr>
        <w:pStyle w:val="WW-Domylnie"/>
        <w:tabs>
          <w:tab w:val="left" w:pos="426"/>
        </w:tabs>
        <w:spacing w:line="360" w:lineRule="auto"/>
        <w:jc w:val="center"/>
        <w:rPr>
          <w:b/>
          <w:sz w:val="22"/>
          <w:szCs w:val="22"/>
        </w:rPr>
      </w:pPr>
      <w:r w:rsidRPr="00BB4FDD">
        <w:rPr>
          <w:b/>
          <w:sz w:val="22"/>
          <w:szCs w:val="22"/>
        </w:rPr>
        <w:t xml:space="preserve">§ 2. </w:t>
      </w:r>
      <w:r w:rsidR="00986476" w:rsidRPr="00BB4FDD">
        <w:rPr>
          <w:b/>
          <w:sz w:val="22"/>
          <w:szCs w:val="22"/>
        </w:rPr>
        <w:t>Obowiązki Wykonawcy</w:t>
      </w:r>
    </w:p>
    <w:p w14:paraId="336E39A5" w14:textId="4CA64165" w:rsidR="00986476" w:rsidRPr="00BB4FDD" w:rsidRDefault="00986476" w:rsidP="00BB4FDD">
      <w:pPr>
        <w:pStyle w:val="Stopka"/>
        <w:widowControl w:val="0"/>
        <w:numPr>
          <w:ilvl w:val="0"/>
          <w:numId w:val="6"/>
        </w:numPr>
        <w:tabs>
          <w:tab w:val="left" w:pos="708"/>
        </w:tabs>
        <w:suppressAutoHyphens w:val="0"/>
        <w:autoSpaceDN w:val="0"/>
        <w:adjustRightInd w:val="0"/>
        <w:spacing w:before="0" w:after="0" w:line="360" w:lineRule="auto"/>
        <w:rPr>
          <w:rFonts w:cs="Times New Roman"/>
          <w:color w:val="FF0000"/>
          <w:szCs w:val="22"/>
        </w:rPr>
      </w:pPr>
      <w:r w:rsidRPr="00BB4FDD">
        <w:rPr>
          <w:rFonts w:cs="Times New Roman"/>
          <w:szCs w:val="22"/>
        </w:rPr>
        <w:t>Wykonawca przed realizacją przedmiotu umowy dokona wizji lokalnej pomieszczeń, do </w:t>
      </w:r>
      <w:r w:rsidR="006E205E" w:rsidRPr="00BB4FDD">
        <w:rPr>
          <w:rFonts w:cs="Times New Roman"/>
          <w:szCs w:val="22"/>
        </w:rPr>
        <w:t xml:space="preserve">których </w:t>
      </w:r>
      <w:r w:rsidR="006E205E" w:rsidRPr="00BB4FDD">
        <w:rPr>
          <w:rFonts w:cs="Times New Roman"/>
          <w:szCs w:val="22"/>
        </w:rPr>
        <w:lastRenderedPageBreak/>
        <w:t>będą dostarczone meble i dokona</w:t>
      </w:r>
      <w:r w:rsidRPr="00BB4FDD">
        <w:rPr>
          <w:rFonts w:cs="Times New Roman"/>
          <w:szCs w:val="22"/>
        </w:rPr>
        <w:t xml:space="preserve"> własnych pomiarów pomieszczeń w celu weryfikacji wymiarów mebli i zabudów meblowych. </w:t>
      </w:r>
    </w:p>
    <w:p w14:paraId="26A64AF5" w14:textId="67944988" w:rsidR="00986476" w:rsidRPr="00BB4FDD" w:rsidRDefault="00986476" w:rsidP="00BB4FDD">
      <w:pPr>
        <w:pStyle w:val="Stopka"/>
        <w:widowControl w:val="0"/>
        <w:numPr>
          <w:ilvl w:val="0"/>
          <w:numId w:val="6"/>
        </w:numPr>
        <w:tabs>
          <w:tab w:val="left" w:pos="708"/>
        </w:tabs>
        <w:suppressAutoHyphens w:val="0"/>
        <w:autoSpaceDN w:val="0"/>
        <w:adjustRightInd w:val="0"/>
        <w:spacing w:before="0" w:after="0" w:line="360" w:lineRule="auto"/>
        <w:rPr>
          <w:rFonts w:cs="Times New Roman"/>
          <w:szCs w:val="22"/>
        </w:rPr>
      </w:pPr>
      <w:r w:rsidRPr="00BB4FDD">
        <w:rPr>
          <w:rFonts w:cs="Times New Roman"/>
          <w:szCs w:val="22"/>
        </w:rPr>
        <w:t>Wykonawca przed dostawą przedmi</w:t>
      </w:r>
      <w:r w:rsidR="006E205E" w:rsidRPr="00BB4FDD">
        <w:rPr>
          <w:rFonts w:cs="Times New Roman"/>
          <w:szCs w:val="22"/>
        </w:rPr>
        <w:t xml:space="preserve">otu umowy skontaktuje się z pracownikiem </w:t>
      </w:r>
      <w:r w:rsidRPr="00BB4FDD">
        <w:rPr>
          <w:rFonts w:cs="Times New Roman"/>
          <w:szCs w:val="22"/>
        </w:rPr>
        <w:t xml:space="preserve">Zamawiającego upoważnionym do odbioru przedmiotu umowy w celu sporządzenia protokołu uzgodnień, gdzie zostaną potwierdzone konkretne dane niezbędne do wykonania mebli (wymiar, odcienie kolorów mebli, rodzaj tapicerki, rodzaj uchwytów). Wykonawca na wniosek Zamawiającego dostarczy mu do akceptacji próbki materiałów, które będą użyte do produkcji mebli. </w:t>
      </w:r>
    </w:p>
    <w:p w14:paraId="255158BC" w14:textId="284A5422" w:rsidR="00601FA5" w:rsidRPr="00BB4FDD" w:rsidRDefault="00213B63" w:rsidP="00BB4FDD">
      <w:pPr>
        <w:pStyle w:val="Akapitzlist"/>
        <w:numPr>
          <w:ilvl w:val="0"/>
          <w:numId w:val="6"/>
        </w:numPr>
        <w:autoSpaceDE w:val="0"/>
        <w:autoSpaceDN w:val="0"/>
        <w:adjustRightInd w:val="0"/>
        <w:spacing w:line="360" w:lineRule="auto"/>
        <w:jc w:val="both"/>
        <w:rPr>
          <w:rFonts w:ascii="Times New Roman" w:hAnsi="Times New Roman" w:cs="Times New Roman"/>
          <w:sz w:val="22"/>
          <w:szCs w:val="22"/>
        </w:rPr>
      </w:pPr>
      <w:r w:rsidRPr="00BB4FDD">
        <w:rPr>
          <w:rFonts w:ascii="Times New Roman" w:hAnsi="Times New Roman" w:cs="Times New Roman"/>
          <w:sz w:val="22"/>
          <w:szCs w:val="22"/>
        </w:rPr>
        <w:t xml:space="preserve">Wykonawca </w:t>
      </w:r>
      <w:r w:rsidR="00601FA5" w:rsidRPr="00BB4FDD">
        <w:rPr>
          <w:rFonts w:ascii="Times New Roman" w:hAnsi="Times New Roman" w:cs="Times New Roman"/>
          <w:sz w:val="22"/>
          <w:szCs w:val="22"/>
        </w:rPr>
        <w:t xml:space="preserve"> ponosi odpowiedzialność za osoby wyznaczone do realizacji przedmiotu umowy, w tym ewentualne działanie tych osób niezgodne z obowiązującymi przepisami prawa (bhp, ppoż.) lub zakresem niniejszej umowy, podczas wykonywania prac objętych niniejszą umową i w okresie jej realizacji. </w:t>
      </w:r>
    </w:p>
    <w:p w14:paraId="3CC5FD63" w14:textId="77777777" w:rsidR="00986476" w:rsidRPr="00BB4FDD" w:rsidRDefault="00986476" w:rsidP="00BB4FDD">
      <w:pPr>
        <w:numPr>
          <w:ilvl w:val="0"/>
          <w:numId w:val="6"/>
        </w:numPr>
        <w:spacing w:before="0" w:after="0" w:line="360" w:lineRule="auto"/>
        <w:rPr>
          <w:rFonts w:cs="Times New Roman"/>
          <w:szCs w:val="22"/>
        </w:rPr>
      </w:pPr>
      <w:r w:rsidRPr="00BB4FDD">
        <w:rPr>
          <w:rFonts w:cs="Times New Roman"/>
          <w:szCs w:val="22"/>
        </w:rPr>
        <w:t>Wykonawca umożliwi Zamawiającemu weryfikację mebli. W przypadku stw</w:t>
      </w:r>
      <w:r w:rsidR="00A47183" w:rsidRPr="00BB4FDD">
        <w:rPr>
          <w:rFonts w:cs="Times New Roman"/>
          <w:szCs w:val="22"/>
        </w:rPr>
        <w:t xml:space="preserve">ierdzenia niezgodności mebli z załącznikiem nr 2 do niniejszej umowy </w:t>
      </w:r>
      <w:r w:rsidRPr="00BB4FDD">
        <w:rPr>
          <w:rFonts w:cs="Times New Roman"/>
          <w:szCs w:val="22"/>
        </w:rPr>
        <w:t>i protokołem uzgodnień, Zamawiający zastrzega sobie prawo wstrzymania całej dostawy wraz z nakazem wymiany na koszt Wykonawcy.</w:t>
      </w:r>
    </w:p>
    <w:p w14:paraId="129697AF" w14:textId="5882CFB9" w:rsidR="0089334C" w:rsidRPr="00BB4FDD" w:rsidRDefault="009F4B71" w:rsidP="00BB4FDD">
      <w:pPr>
        <w:pStyle w:val="Stopka"/>
        <w:widowControl w:val="0"/>
        <w:numPr>
          <w:ilvl w:val="0"/>
          <w:numId w:val="6"/>
        </w:numPr>
        <w:tabs>
          <w:tab w:val="left" w:pos="708"/>
        </w:tabs>
        <w:spacing w:before="0" w:after="0" w:line="360" w:lineRule="auto"/>
        <w:rPr>
          <w:rFonts w:cs="Times New Roman"/>
          <w:szCs w:val="22"/>
        </w:rPr>
      </w:pPr>
      <w:r w:rsidRPr="00BB4FDD">
        <w:rPr>
          <w:rFonts w:cs="Times New Roman"/>
          <w:szCs w:val="22"/>
        </w:rPr>
        <w:t>Wykonawca zobowiązuję się</w:t>
      </w:r>
      <w:r w:rsidR="00CC2065" w:rsidRPr="00BB4FDD">
        <w:rPr>
          <w:rFonts w:cs="Times New Roman"/>
          <w:szCs w:val="22"/>
        </w:rPr>
        <w:t xml:space="preserve"> n</w:t>
      </w:r>
      <w:r w:rsidR="00584C2A" w:rsidRPr="00BB4FDD">
        <w:rPr>
          <w:rFonts w:cs="Times New Roman"/>
          <w:szCs w:val="22"/>
        </w:rPr>
        <w:t>a</w:t>
      </w:r>
      <w:r w:rsidRPr="00BB4FDD">
        <w:rPr>
          <w:rFonts w:cs="Times New Roman"/>
          <w:szCs w:val="22"/>
        </w:rPr>
        <w:t xml:space="preserve"> </w:t>
      </w:r>
      <w:r w:rsidR="0089334C" w:rsidRPr="00BB4FDD">
        <w:rPr>
          <w:rFonts w:cs="Times New Roman"/>
          <w:szCs w:val="22"/>
        </w:rPr>
        <w:t>własny koszt i ryzyko dostarczyć i zamontować przedmiot umowy w Bibliotece Uniwersytetu Warszawskiego,</w:t>
      </w:r>
      <w:r w:rsidR="006E205E" w:rsidRPr="00BB4FDD">
        <w:rPr>
          <w:rFonts w:cs="Times New Roman"/>
          <w:szCs w:val="22"/>
        </w:rPr>
        <w:t xml:space="preserve"> ul Dobra 56/66, 00-312 Warszawa</w:t>
      </w:r>
      <w:r w:rsidR="0089334C" w:rsidRPr="00BB4FDD">
        <w:rPr>
          <w:rFonts w:cs="Times New Roman"/>
          <w:szCs w:val="22"/>
        </w:rPr>
        <w:t>.</w:t>
      </w:r>
    </w:p>
    <w:p w14:paraId="42D07495" w14:textId="4B6C4BBE" w:rsidR="009F4B71" w:rsidRPr="00BB4FDD" w:rsidRDefault="009F4B71" w:rsidP="00BB4FDD">
      <w:pPr>
        <w:pStyle w:val="Stopka"/>
        <w:widowControl w:val="0"/>
        <w:numPr>
          <w:ilvl w:val="0"/>
          <w:numId w:val="6"/>
        </w:numPr>
        <w:tabs>
          <w:tab w:val="left" w:pos="708"/>
        </w:tabs>
        <w:spacing w:before="0" w:after="0" w:line="360" w:lineRule="auto"/>
        <w:rPr>
          <w:rFonts w:cs="Times New Roman"/>
          <w:szCs w:val="22"/>
        </w:rPr>
      </w:pPr>
      <w:r w:rsidRPr="00BB4FDD">
        <w:rPr>
          <w:rFonts w:cs="Times New Roman"/>
          <w:szCs w:val="22"/>
        </w:rPr>
        <w:t xml:space="preserve">Wykonawca zobowiązuje się wykonać przedmiot umowy w </w:t>
      </w:r>
      <w:r w:rsidR="00CC2065" w:rsidRPr="00BB4FDD">
        <w:rPr>
          <w:rFonts w:cs="Times New Roman"/>
          <w:szCs w:val="22"/>
        </w:rPr>
        <w:t xml:space="preserve"> </w:t>
      </w:r>
      <w:r w:rsidR="0011750F" w:rsidRPr="00BB4FDD">
        <w:rPr>
          <w:rFonts w:cs="Times New Roman"/>
          <w:szCs w:val="22"/>
        </w:rPr>
        <w:t xml:space="preserve">terminie do ……… dni </w:t>
      </w:r>
      <w:r w:rsidR="00315EF6" w:rsidRPr="00BB4FDD">
        <w:rPr>
          <w:rFonts w:cs="Times New Roman"/>
          <w:bCs/>
          <w:szCs w:val="22"/>
          <w:lang w:eastAsia="pl-PL"/>
        </w:rPr>
        <w:t>od daty podpisania umowy (</w:t>
      </w:r>
      <w:r w:rsidR="00B815B9" w:rsidRPr="00BB4FDD">
        <w:rPr>
          <w:rFonts w:cs="Times New Roman"/>
          <w:szCs w:val="22"/>
        </w:rPr>
        <w:t xml:space="preserve">termin ten obejmuje </w:t>
      </w:r>
      <w:r w:rsidR="00213B63" w:rsidRPr="00BB4FDD">
        <w:rPr>
          <w:rFonts w:cs="Times New Roman"/>
          <w:szCs w:val="22"/>
        </w:rPr>
        <w:t xml:space="preserve">dokonanie </w:t>
      </w:r>
      <w:r w:rsidR="00B815B9" w:rsidRPr="00BB4FDD">
        <w:rPr>
          <w:rFonts w:cs="Times New Roman"/>
          <w:szCs w:val="22"/>
        </w:rPr>
        <w:t xml:space="preserve"> czynności odbiorowych przez Zamawiającego).  </w:t>
      </w:r>
      <w:r w:rsidRPr="00BB4FDD">
        <w:rPr>
          <w:rFonts w:cs="Times New Roman"/>
          <w:szCs w:val="22"/>
        </w:rPr>
        <w:t xml:space="preserve"> </w:t>
      </w:r>
    </w:p>
    <w:p w14:paraId="52155257" w14:textId="39202070" w:rsidR="00986476" w:rsidRPr="00BB4FDD" w:rsidRDefault="00986476" w:rsidP="00BB4FDD">
      <w:pPr>
        <w:pStyle w:val="Stopka"/>
        <w:widowControl w:val="0"/>
        <w:numPr>
          <w:ilvl w:val="0"/>
          <w:numId w:val="6"/>
        </w:numPr>
        <w:tabs>
          <w:tab w:val="left" w:pos="708"/>
        </w:tabs>
        <w:spacing w:before="0" w:after="0" w:line="360" w:lineRule="auto"/>
        <w:rPr>
          <w:rFonts w:cs="Times New Roman"/>
          <w:szCs w:val="22"/>
        </w:rPr>
      </w:pPr>
      <w:r w:rsidRPr="00BB4FDD">
        <w:rPr>
          <w:rFonts w:cs="Times New Roman"/>
          <w:szCs w:val="22"/>
        </w:rPr>
        <w:t xml:space="preserve">Termin dostawy i montażu mebli należy uzgodnić z Zamawiającym. </w:t>
      </w:r>
    </w:p>
    <w:p w14:paraId="1704C81F" w14:textId="30746D37" w:rsidR="00986476" w:rsidRPr="00BB4FDD" w:rsidRDefault="00986476" w:rsidP="00BB4FDD">
      <w:pPr>
        <w:pStyle w:val="Akapitzlist"/>
        <w:numPr>
          <w:ilvl w:val="0"/>
          <w:numId w:val="6"/>
        </w:numPr>
        <w:autoSpaceDE w:val="0"/>
        <w:autoSpaceDN w:val="0"/>
        <w:adjustRightInd w:val="0"/>
        <w:spacing w:line="360" w:lineRule="auto"/>
        <w:jc w:val="both"/>
        <w:rPr>
          <w:rFonts w:ascii="Times New Roman" w:hAnsi="Times New Roman" w:cs="Times New Roman"/>
          <w:sz w:val="22"/>
          <w:szCs w:val="22"/>
        </w:rPr>
      </w:pPr>
      <w:r w:rsidRPr="00BB4FDD">
        <w:rPr>
          <w:rFonts w:ascii="Times New Roman" w:hAnsi="Times New Roman" w:cs="Times New Roman"/>
          <w:sz w:val="22"/>
          <w:szCs w:val="22"/>
        </w:rPr>
        <w:t xml:space="preserve">Po wykonaniu montażu mebli Wykonawca na swój koszt doprowadzi miejsca montażu do stanu poprzedniego, poprzez sprzątnięcie miejsca montażu, usunięcie związanych z montażem odpadów i opakowań. </w:t>
      </w:r>
      <w:r w:rsidR="00052155" w:rsidRPr="00BB4FDD">
        <w:rPr>
          <w:rFonts w:ascii="Times New Roman" w:hAnsi="Times New Roman" w:cs="Times New Roman"/>
          <w:sz w:val="22"/>
          <w:szCs w:val="22"/>
        </w:rPr>
        <w:t>Obowiązki dotyczące odzysku i re</w:t>
      </w:r>
      <w:r w:rsidR="000832C3" w:rsidRPr="00BB4FDD">
        <w:rPr>
          <w:rFonts w:ascii="Times New Roman" w:hAnsi="Times New Roman" w:cs="Times New Roman"/>
          <w:sz w:val="22"/>
          <w:szCs w:val="22"/>
        </w:rPr>
        <w:t xml:space="preserve">cyklingu odpadów opakowaniowych </w:t>
      </w:r>
      <w:r w:rsidR="00052155" w:rsidRPr="00BB4FDD">
        <w:rPr>
          <w:rFonts w:ascii="Times New Roman" w:hAnsi="Times New Roman" w:cs="Times New Roman"/>
          <w:sz w:val="22"/>
          <w:szCs w:val="22"/>
        </w:rPr>
        <w:t>i poużytkowych leżą po stronie Wykonawcy.</w:t>
      </w:r>
    </w:p>
    <w:p w14:paraId="2D7E120C" w14:textId="77777777" w:rsidR="00986476" w:rsidRPr="00BB4FDD" w:rsidRDefault="00986476" w:rsidP="00BB4FDD">
      <w:pPr>
        <w:pStyle w:val="Stopka"/>
        <w:widowControl w:val="0"/>
        <w:numPr>
          <w:ilvl w:val="0"/>
          <w:numId w:val="6"/>
        </w:numPr>
        <w:tabs>
          <w:tab w:val="left" w:pos="708"/>
        </w:tabs>
        <w:spacing w:before="0" w:after="0" w:line="360" w:lineRule="auto"/>
        <w:rPr>
          <w:rFonts w:cs="Times New Roman"/>
          <w:szCs w:val="22"/>
        </w:rPr>
      </w:pPr>
      <w:r w:rsidRPr="00BB4FDD">
        <w:rPr>
          <w:rFonts w:cs="Times New Roman"/>
          <w:szCs w:val="22"/>
        </w:rPr>
        <w:t xml:space="preserve">Wykonawca udzieli wszelkich wyjaśnień dotyczących rzeczy sprzedanej oraz przekaże dokumenty dotyczące mebli (atesty klasyfikacji ogniowej, atesty higieniczne, certyfikaty, potwierdzenia spełnienia norm itp.) oraz gwarancji. </w:t>
      </w:r>
    </w:p>
    <w:p w14:paraId="58872675" w14:textId="4403FBA3" w:rsidR="00CC2065" w:rsidRPr="00BB4FDD" w:rsidRDefault="00986476" w:rsidP="00BB4FDD">
      <w:pPr>
        <w:pStyle w:val="WW-Domylnie"/>
        <w:numPr>
          <w:ilvl w:val="0"/>
          <w:numId w:val="6"/>
        </w:numPr>
        <w:spacing w:line="360" w:lineRule="auto"/>
        <w:jc w:val="both"/>
        <w:rPr>
          <w:sz w:val="22"/>
          <w:szCs w:val="22"/>
        </w:rPr>
      </w:pPr>
      <w:r w:rsidRPr="00BB4FDD">
        <w:rPr>
          <w:sz w:val="22"/>
          <w:szCs w:val="22"/>
        </w:rPr>
        <w:t xml:space="preserve">Wykonawca powiadomi Zamawiającego pisemnie o gotowości przedmiotu umowy do odbioru. Zamawiający w terminie </w:t>
      </w:r>
      <w:r w:rsidR="00B815B9" w:rsidRPr="00BB4FDD">
        <w:rPr>
          <w:sz w:val="22"/>
          <w:szCs w:val="22"/>
        </w:rPr>
        <w:t>3</w:t>
      </w:r>
      <w:r w:rsidRPr="00BB4FDD">
        <w:rPr>
          <w:sz w:val="22"/>
          <w:szCs w:val="22"/>
        </w:rPr>
        <w:t xml:space="preserve"> dni od daty powiadomienia</w:t>
      </w:r>
      <w:r w:rsidR="00B815B9" w:rsidRPr="00BB4FDD">
        <w:rPr>
          <w:sz w:val="22"/>
          <w:szCs w:val="22"/>
        </w:rPr>
        <w:t xml:space="preserve"> </w:t>
      </w:r>
      <w:r w:rsidRPr="00BB4FDD">
        <w:rPr>
          <w:sz w:val="22"/>
          <w:szCs w:val="22"/>
        </w:rPr>
        <w:t xml:space="preserve">dokona odbioru przedmiotu umowy. Za datę wykonania przedmiotu umowy uważa się datę obustronnego podpisania protokołu odbioru przedmiotu umowy. </w:t>
      </w:r>
    </w:p>
    <w:p w14:paraId="2034CF61" w14:textId="11FE2781" w:rsidR="00E43FA2" w:rsidRPr="00BB4FDD" w:rsidRDefault="00986476" w:rsidP="00BB4FDD">
      <w:pPr>
        <w:pStyle w:val="WW-Domylnie"/>
        <w:numPr>
          <w:ilvl w:val="0"/>
          <w:numId w:val="6"/>
        </w:numPr>
        <w:spacing w:line="360" w:lineRule="auto"/>
        <w:jc w:val="both"/>
        <w:rPr>
          <w:sz w:val="22"/>
          <w:szCs w:val="22"/>
        </w:rPr>
      </w:pPr>
      <w:r w:rsidRPr="00BB4FDD">
        <w:rPr>
          <w:sz w:val="22"/>
          <w:szCs w:val="22"/>
        </w:rPr>
        <w:t>Przedstawicielem Wykonawcy jest: ...............</w:t>
      </w:r>
      <w:r w:rsidR="00CC2065" w:rsidRPr="00BB4FDD">
        <w:rPr>
          <w:sz w:val="22"/>
          <w:szCs w:val="22"/>
        </w:rPr>
        <w:t xml:space="preserve">.............................. </w:t>
      </w:r>
      <w:r w:rsidRPr="00BB4FDD">
        <w:rPr>
          <w:sz w:val="22"/>
          <w:szCs w:val="22"/>
        </w:rPr>
        <w:t>tel. .............................................. e-mail……………………………............</w:t>
      </w:r>
    </w:p>
    <w:p w14:paraId="41A5FE35" w14:textId="77777777" w:rsidR="001C0A4C" w:rsidRPr="00BB4FDD" w:rsidRDefault="001C0A4C" w:rsidP="00BB4FDD">
      <w:pPr>
        <w:pStyle w:val="WW-Domylnie"/>
        <w:tabs>
          <w:tab w:val="left" w:pos="426"/>
        </w:tabs>
        <w:spacing w:line="360" w:lineRule="auto"/>
        <w:jc w:val="center"/>
        <w:rPr>
          <w:b/>
          <w:sz w:val="22"/>
          <w:szCs w:val="22"/>
        </w:rPr>
      </w:pPr>
    </w:p>
    <w:p w14:paraId="1FC14A3D" w14:textId="3761E549" w:rsidR="00986476" w:rsidRPr="00BB4FDD" w:rsidRDefault="008F6A87" w:rsidP="00BB4FDD">
      <w:pPr>
        <w:pStyle w:val="WW-Domylnie"/>
        <w:tabs>
          <w:tab w:val="left" w:pos="426"/>
        </w:tabs>
        <w:spacing w:line="360" w:lineRule="auto"/>
        <w:jc w:val="center"/>
        <w:rPr>
          <w:b/>
          <w:sz w:val="22"/>
          <w:szCs w:val="22"/>
        </w:rPr>
      </w:pPr>
      <w:r w:rsidRPr="00BB4FDD">
        <w:rPr>
          <w:b/>
          <w:sz w:val="22"/>
          <w:szCs w:val="22"/>
        </w:rPr>
        <w:t xml:space="preserve">§ 3. </w:t>
      </w:r>
      <w:r w:rsidR="00986476" w:rsidRPr="00BB4FDD">
        <w:rPr>
          <w:b/>
          <w:sz w:val="22"/>
          <w:szCs w:val="22"/>
        </w:rPr>
        <w:t>Obowiązki Zamawiającego</w:t>
      </w:r>
    </w:p>
    <w:p w14:paraId="4CE5319B" w14:textId="77777777" w:rsidR="00110BB6" w:rsidRPr="00BB4FDD" w:rsidRDefault="00D55A08" w:rsidP="00BB4FDD">
      <w:pPr>
        <w:pStyle w:val="Akapitzlist"/>
        <w:numPr>
          <w:ilvl w:val="0"/>
          <w:numId w:val="33"/>
        </w:numPr>
        <w:spacing w:line="360" w:lineRule="auto"/>
        <w:ind w:hanging="357"/>
        <w:jc w:val="both"/>
        <w:rPr>
          <w:rFonts w:ascii="Times New Roman" w:hAnsi="Times New Roman" w:cs="Times New Roman"/>
          <w:color w:val="000000"/>
          <w:sz w:val="22"/>
          <w:szCs w:val="22"/>
        </w:rPr>
      </w:pPr>
      <w:r w:rsidRPr="00BB4FDD">
        <w:rPr>
          <w:rFonts w:ascii="Times New Roman" w:hAnsi="Times New Roman" w:cs="Times New Roman"/>
          <w:iCs/>
          <w:color w:val="000000"/>
          <w:sz w:val="22"/>
          <w:szCs w:val="22"/>
        </w:rPr>
        <w:t>Jednostką organizacyjną Uniwersytetu Warszawskiego odpowiedzialną za koordynację wykonania umowy po stronie Zamawiającego jest ……………………………..…………. </w:t>
      </w:r>
    </w:p>
    <w:p w14:paraId="673B2E8B" w14:textId="7EB4D313" w:rsidR="00110BB6" w:rsidRPr="00BB4FDD" w:rsidRDefault="00D55A08" w:rsidP="00BB4FDD">
      <w:pPr>
        <w:pStyle w:val="Akapitzlist"/>
        <w:numPr>
          <w:ilvl w:val="0"/>
          <w:numId w:val="33"/>
        </w:numPr>
        <w:spacing w:line="360" w:lineRule="auto"/>
        <w:ind w:hanging="357"/>
        <w:jc w:val="both"/>
        <w:rPr>
          <w:rFonts w:ascii="Times New Roman" w:hAnsi="Times New Roman" w:cs="Times New Roman"/>
          <w:color w:val="000000"/>
          <w:sz w:val="22"/>
          <w:szCs w:val="22"/>
        </w:rPr>
      </w:pPr>
      <w:r w:rsidRPr="00BB4FDD">
        <w:rPr>
          <w:rFonts w:ascii="Times New Roman" w:hAnsi="Times New Roman" w:cs="Times New Roman"/>
          <w:iCs/>
          <w:color w:val="000000"/>
          <w:sz w:val="22"/>
          <w:szCs w:val="22"/>
        </w:rPr>
        <w:lastRenderedPageBreak/>
        <w:t xml:space="preserve">Do nadzoru nad realizacją umowy przez Wykonawcę Zamawiający wyznacza pracownika jednostki organizacyjnej wskazanej wyżej, którym jest: </w:t>
      </w:r>
      <w:r w:rsidR="00110BB6" w:rsidRPr="00BB4FDD">
        <w:rPr>
          <w:rFonts w:ascii="Times New Roman" w:hAnsi="Times New Roman" w:cs="Times New Roman"/>
          <w:iCs/>
          <w:color w:val="000000"/>
          <w:sz w:val="22"/>
          <w:szCs w:val="22"/>
        </w:rPr>
        <w:br/>
        <w:t>p</w:t>
      </w:r>
      <w:r w:rsidRPr="00BB4FDD">
        <w:rPr>
          <w:rFonts w:ascii="Times New Roman" w:hAnsi="Times New Roman" w:cs="Times New Roman"/>
          <w:iCs/>
          <w:color w:val="000000"/>
          <w:sz w:val="22"/>
          <w:szCs w:val="22"/>
        </w:rPr>
        <w:t>. ……………………………….…………..….,</w:t>
      </w:r>
    </w:p>
    <w:p w14:paraId="474EAC3B" w14:textId="4A5A3EE0" w:rsidR="00110BB6" w:rsidRPr="00BB4FDD" w:rsidRDefault="00D55A08" w:rsidP="00BB4FDD">
      <w:pPr>
        <w:pStyle w:val="Akapitzlist"/>
        <w:spacing w:line="360" w:lineRule="auto"/>
        <w:ind w:left="360"/>
        <w:rPr>
          <w:rFonts w:ascii="Times New Roman" w:hAnsi="Times New Roman" w:cs="Times New Roman"/>
          <w:iCs/>
          <w:color w:val="000000"/>
          <w:sz w:val="22"/>
          <w:szCs w:val="22"/>
          <w:lang w:val="en-US"/>
        </w:rPr>
      </w:pPr>
      <w:proofErr w:type="spellStart"/>
      <w:r w:rsidRPr="00BB4FDD">
        <w:rPr>
          <w:rFonts w:ascii="Times New Roman" w:hAnsi="Times New Roman" w:cs="Times New Roman"/>
          <w:iCs/>
          <w:color w:val="000000"/>
          <w:sz w:val="22"/>
          <w:szCs w:val="22"/>
          <w:lang w:val="en-US"/>
        </w:rPr>
        <w:t>nr</w:t>
      </w:r>
      <w:proofErr w:type="spellEnd"/>
      <w:r w:rsidRPr="00BB4FDD">
        <w:rPr>
          <w:rFonts w:ascii="Times New Roman" w:hAnsi="Times New Roman" w:cs="Times New Roman"/>
          <w:iCs/>
          <w:color w:val="000000"/>
          <w:sz w:val="22"/>
          <w:szCs w:val="22"/>
          <w:lang w:val="en-US"/>
        </w:rPr>
        <w:t xml:space="preserve"> tel. …………………………………………., </w:t>
      </w:r>
    </w:p>
    <w:p w14:paraId="3140AF9C" w14:textId="3CE8BAAF" w:rsidR="00D55A08" w:rsidRPr="00BB4FDD" w:rsidRDefault="00D55A08" w:rsidP="00BB4FDD">
      <w:pPr>
        <w:pStyle w:val="Akapitzlist"/>
        <w:spacing w:line="360" w:lineRule="auto"/>
        <w:ind w:left="360"/>
        <w:rPr>
          <w:rFonts w:ascii="Times New Roman" w:hAnsi="Times New Roman" w:cs="Times New Roman"/>
          <w:color w:val="000000"/>
          <w:sz w:val="22"/>
          <w:szCs w:val="22"/>
          <w:lang w:val="en-US"/>
        </w:rPr>
      </w:pPr>
      <w:proofErr w:type="spellStart"/>
      <w:r w:rsidRPr="00BB4FDD">
        <w:rPr>
          <w:rFonts w:ascii="Times New Roman" w:hAnsi="Times New Roman" w:cs="Times New Roman"/>
          <w:iCs/>
          <w:color w:val="000000"/>
          <w:sz w:val="22"/>
          <w:szCs w:val="22"/>
          <w:lang w:val="en-US"/>
        </w:rPr>
        <w:t>a</w:t>
      </w:r>
      <w:r w:rsidR="00110BB6" w:rsidRPr="00BB4FDD">
        <w:rPr>
          <w:rFonts w:ascii="Times New Roman" w:hAnsi="Times New Roman" w:cs="Times New Roman"/>
          <w:iCs/>
          <w:color w:val="000000"/>
          <w:sz w:val="22"/>
          <w:szCs w:val="22"/>
          <w:lang w:val="en-US"/>
        </w:rPr>
        <w:t>dres</w:t>
      </w:r>
      <w:proofErr w:type="spellEnd"/>
      <w:r w:rsidR="00110BB6" w:rsidRPr="00BB4FDD">
        <w:rPr>
          <w:rFonts w:ascii="Times New Roman" w:hAnsi="Times New Roman" w:cs="Times New Roman"/>
          <w:iCs/>
          <w:color w:val="000000"/>
          <w:sz w:val="22"/>
          <w:szCs w:val="22"/>
          <w:lang w:val="en-US"/>
        </w:rPr>
        <w:t xml:space="preserve"> e-mail: ………………………………..…………</w:t>
      </w:r>
    </w:p>
    <w:p w14:paraId="0BA50E63" w14:textId="2CAE2EA8" w:rsidR="00986476" w:rsidRPr="00BB4FDD" w:rsidRDefault="00986476" w:rsidP="00BB4FDD">
      <w:pPr>
        <w:pStyle w:val="Tekstpodstawowy"/>
        <w:numPr>
          <w:ilvl w:val="0"/>
          <w:numId w:val="33"/>
        </w:numPr>
        <w:spacing w:line="360" w:lineRule="auto"/>
        <w:ind w:hanging="357"/>
        <w:jc w:val="both"/>
        <w:rPr>
          <w:rFonts w:cs="Times New Roman"/>
          <w:b w:val="0"/>
          <w:sz w:val="22"/>
          <w:szCs w:val="22"/>
        </w:rPr>
      </w:pPr>
      <w:r w:rsidRPr="00BB4FDD">
        <w:rPr>
          <w:rFonts w:cs="Times New Roman"/>
          <w:b w:val="0"/>
          <w:sz w:val="22"/>
          <w:szCs w:val="22"/>
        </w:rPr>
        <w:t>Do obowiązków Zamawiającego należy:</w:t>
      </w:r>
    </w:p>
    <w:p w14:paraId="56259925" w14:textId="138DEEC9" w:rsidR="00986476" w:rsidRPr="00BB4FDD" w:rsidRDefault="00986476" w:rsidP="00BB4FDD">
      <w:pPr>
        <w:numPr>
          <w:ilvl w:val="0"/>
          <w:numId w:val="7"/>
        </w:numPr>
        <w:suppressAutoHyphens w:val="0"/>
        <w:spacing w:before="0" w:after="0" w:line="360" w:lineRule="auto"/>
        <w:ind w:hanging="357"/>
        <w:rPr>
          <w:rFonts w:cs="Times New Roman"/>
          <w:szCs w:val="22"/>
        </w:rPr>
      </w:pPr>
      <w:r w:rsidRPr="00BB4FDD">
        <w:rPr>
          <w:rFonts w:cs="Times New Roman"/>
          <w:szCs w:val="22"/>
        </w:rPr>
        <w:t>odebranie mebli po ich montażu i ustawieniu</w:t>
      </w:r>
      <w:r w:rsidR="008F6A87" w:rsidRPr="00BB4FDD">
        <w:rPr>
          <w:rFonts w:cs="Times New Roman"/>
          <w:szCs w:val="22"/>
        </w:rPr>
        <w:t xml:space="preserve"> w miejscu do którego były zaprojektowane, </w:t>
      </w:r>
    </w:p>
    <w:p w14:paraId="7B710E95" w14:textId="37F35F04" w:rsidR="00986476" w:rsidRPr="00BB4FDD" w:rsidRDefault="00986476" w:rsidP="00BB4FDD">
      <w:pPr>
        <w:pStyle w:val="Tekstpodstawowy"/>
        <w:widowControl/>
        <w:numPr>
          <w:ilvl w:val="0"/>
          <w:numId w:val="7"/>
        </w:numPr>
        <w:tabs>
          <w:tab w:val="clear" w:pos="426"/>
          <w:tab w:val="left" w:pos="708"/>
        </w:tabs>
        <w:suppressAutoHyphens w:val="0"/>
        <w:spacing w:line="360" w:lineRule="auto"/>
        <w:ind w:hanging="357"/>
        <w:jc w:val="both"/>
        <w:rPr>
          <w:rFonts w:cs="Times New Roman"/>
          <w:b w:val="0"/>
          <w:sz w:val="22"/>
          <w:szCs w:val="22"/>
        </w:rPr>
      </w:pPr>
      <w:r w:rsidRPr="00BB4FDD">
        <w:rPr>
          <w:rFonts w:cs="Times New Roman"/>
          <w:b w:val="0"/>
          <w:sz w:val="22"/>
          <w:szCs w:val="22"/>
        </w:rPr>
        <w:t xml:space="preserve">dokonanie odbioru końcowego, w formie pisemnego protokołu odbioru w ciągu </w:t>
      </w:r>
      <w:r w:rsidR="00B815B9" w:rsidRPr="00BB4FDD">
        <w:rPr>
          <w:rFonts w:cs="Times New Roman"/>
          <w:b w:val="0"/>
          <w:sz w:val="22"/>
          <w:szCs w:val="22"/>
        </w:rPr>
        <w:t>3</w:t>
      </w:r>
      <w:r w:rsidRPr="00BB4FDD">
        <w:rPr>
          <w:rFonts w:cs="Times New Roman"/>
          <w:b w:val="0"/>
          <w:sz w:val="22"/>
          <w:szCs w:val="22"/>
        </w:rPr>
        <w:t xml:space="preserve"> (</w:t>
      </w:r>
      <w:r w:rsidR="00B815B9" w:rsidRPr="00BB4FDD">
        <w:rPr>
          <w:rFonts w:cs="Times New Roman"/>
          <w:b w:val="0"/>
          <w:sz w:val="22"/>
          <w:szCs w:val="22"/>
        </w:rPr>
        <w:t xml:space="preserve">trzech </w:t>
      </w:r>
      <w:r w:rsidRPr="00BB4FDD">
        <w:rPr>
          <w:rFonts w:cs="Times New Roman"/>
          <w:b w:val="0"/>
          <w:sz w:val="22"/>
          <w:szCs w:val="22"/>
        </w:rPr>
        <w:t>) dni od daty pisemnej informacji Wykonawcy o wykonaniu przedmiotu umowy,</w:t>
      </w:r>
    </w:p>
    <w:p w14:paraId="3B496AC8" w14:textId="77777777" w:rsidR="00986476" w:rsidRPr="00BB4FDD" w:rsidRDefault="00986476" w:rsidP="00BB4FDD">
      <w:pPr>
        <w:pStyle w:val="Tekstpodstawowy"/>
        <w:widowControl/>
        <w:numPr>
          <w:ilvl w:val="0"/>
          <w:numId w:val="7"/>
        </w:numPr>
        <w:tabs>
          <w:tab w:val="clear" w:pos="426"/>
          <w:tab w:val="left" w:pos="708"/>
        </w:tabs>
        <w:suppressAutoHyphens w:val="0"/>
        <w:spacing w:line="360" w:lineRule="auto"/>
        <w:ind w:hanging="357"/>
        <w:jc w:val="both"/>
        <w:rPr>
          <w:rFonts w:cs="Times New Roman"/>
          <w:b w:val="0"/>
          <w:sz w:val="22"/>
          <w:szCs w:val="22"/>
        </w:rPr>
      </w:pPr>
      <w:r w:rsidRPr="00BB4FDD">
        <w:rPr>
          <w:rFonts w:cs="Times New Roman"/>
          <w:b w:val="0"/>
          <w:sz w:val="22"/>
          <w:szCs w:val="22"/>
        </w:rPr>
        <w:t>odebranie od Wykonawcy kompletu dokumentów oraz gwarancji,</w:t>
      </w:r>
    </w:p>
    <w:p w14:paraId="587A32C2" w14:textId="1B9E1996" w:rsidR="00D55A08" w:rsidRPr="00BB4FDD" w:rsidRDefault="00986476" w:rsidP="00BB4FDD">
      <w:pPr>
        <w:pStyle w:val="Tekstpodstawowy"/>
        <w:widowControl/>
        <w:numPr>
          <w:ilvl w:val="0"/>
          <w:numId w:val="7"/>
        </w:numPr>
        <w:tabs>
          <w:tab w:val="clear" w:pos="426"/>
          <w:tab w:val="left" w:pos="708"/>
        </w:tabs>
        <w:suppressAutoHyphens w:val="0"/>
        <w:spacing w:line="360" w:lineRule="auto"/>
        <w:ind w:hanging="357"/>
        <w:jc w:val="both"/>
        <w:rPr>
          <w:rFonts w:cs="Times New Roman"/>
          <w:b w:val="0"/>
          <w:sz w:val="22"/>
          <w:szCs w:val="22"/>
        </w:rPr>
      </w:pPr>
      <w:r w:rsidRPr="00BB4FDD">
        <w:rPr>
          <w:rFonts w:cs="Times New Roman"/>
          <w:b w:val="0"/>
          <w:sz w:val="22"/>
          <w:szCs w:val="22"/>
        </w:rPr>
        <w:t>terminowa zapłata za realizację przedmiotu umowy, zgodnie z postanowieniami § 4 niniejszej umowy.</w:t>
      </w:r>
    </w:p>
    <w:p w14:paraId="3872AF08" w14:textId="77777777" w:rsidR="001C0A4C" w:rsidRPr="00BB4FDD" w:rsidRDefault="001C0A4C" w:rsidP="00BB4FDD">
      <w:pPr>
        <w:pStyle w:val="WW-Domylnie"/>
        <w:tabs>
          <w:tab w:val="left" w:pos="426"/>
        </w:tabs>
        <w:spacing w:line="360" w:lineRule="auto"/>
        <w:jc w:val="center"/>
        <w:rPr>
          <w:b/>
          <w:sz w:val="22"/>
          <w:szCs w:val="22"/>
        </w:rPr>
      </w:pPr>
    </w:p>
    <w:p w14:paraId="293DAD83" w14:textId="621771B9" w:rsidR="00986476" w:rsidRPr="00BB4FDD" w:rsidRDefault="008F6A87" w:rsidP="00BB4FDD">
      <w:pPr>
        <w:pStyle w:val="WW-Domylnie"/>
        <w:tabs>
          <w:tab w:val="left" w:pos="426"/>
        </w:tabs>
        <w:spacing w:line="360" w:lineRule="auto"/>
        <w:jc w:val="center"/>
        <w:rPr>
          <w:b/>
          <w:sz w:val="22"/>
          <w:szCs w:val="22"/>
        </w:rPr>
      </w:pPr>
      <w:r w:rsidRPr="00BB4FDD">
        <w:rPr>
          <w:b/>
          <w:sz w:val="22"/>
          <w:szCs w:val="22"/>
        </w:rPr>
        <w:t xml:space="preserve">§ 4. </w:t>
      </w:r>
      <w:r w:rsidR="00986476" w:rsidRPr="00BB4FDD">
        <w:rPr>
          <w:b/>
          <w:sz w:val="22"/>
          <w:szCs w:val="22"/>
        </w:rPr>
        <w:t>Cena i zapłata</w:t>
      </w:r>
    </w:p>
    <w:p w14:paraId="3E363AA7" w14:textId="77777777" w:rsidR="00986476" w:rsidRPr="00BB4FDD" w:rsidRDefault="00986476" w:rsidP="00BB4FDD">
      <w:pPr>
        <w:pStyle w:val="WW-Domylnie"/>
        <w:numPr>
          <w:ilvl w:val="0"/>
          <w:numId w:val="8"/>
        </w:numPr>
        <w:spacing w:line="360" w:lineRule="auto"/>
        <w:jc w:val="both"/>
        <w:rPr>
          <w:sz w:val="22"/>
          <w:szCs w:val="22"/>
        </w:rPr>
      </w:pPr>
      <w:r w:rsidRPr="00BB4FDD">
        <w:rPr>
          <w:sz w:val="22"/>
          <w:szCs w:val="22"/>
        </w:rPr>
        <w:t xml:space="preserve">Łączne wynagrodzenie należne Wykonawcy za wykonanie przedmiotu umowy wynosi: </w:t>
      </w:r>
    </w:p>
    <w:p w14:paraId="4174FE1F" w14:textId="77777777" w:rsidR="00986476" w:rsidRPr="00BB4FDD" w:rsidRDefault="00986476" w:rsidP="00BB4FDD">
      <w:pPr>
        <w:pStyle w:val="WW-Domylnie"/>
        <w:spacing w:line="360" w:lineRule="auto"/>
        <w:ind w:left="375" w:hanging="15"/>
        <w:jc w:val="both"/>
        <w:rPr>
          <w:sz w:val="22"/>
          <w:szCs w:val="22"/>
        </w:rPr>
      </w:pPr>
      <w:r w:rsidRPr="00BB4FDD">
        <w:rPr>
          <w:sz w:val="22"/>
          <w:szCs w:val="22"/>
        </w:rPr>
        <w:t>brutto: ........................................................ PLN</w:t>
      </w:r>
    </w:p>
    <w:p w14:paraId="4045C2DA" w14:textId="77777777" w:rsidR="00986476" w:rsidRPr="00BB4FDD" w:rsidRDefault="00986476" w:rsidP="00BB4FDD">
      <w:pPr>
        <w:pStyle w:val="WW-Domylnie"/>
        <w:spacing w:line="360" w:lineRule="auto"/>
        <w:ind w:left="375" w:hanging="15"/>
        <w:jc w:val="both"/>
        <w:rPr>
          <w:sz w:val="22"/>
          <w:szCs w:val="22"/>
        </w:rPr>
      </w:pPr>
      <w:r w:rsidRPr="00BB4FDD">
        <w:rPr>
          <w:sz w:val="22"/>
          <w:szCs w:val="22"/>
        </w:rPr>
        <w:t>(słownie……...........................................................................złotych)</w:t>
      </w:r>
    </w:p>
    <w:p w14:paraId="4F510BFF" w14:textId="77777777" w:rsidR="00986476" w:rsidRPr="00BB4FDD" w:rsidRDefault="00986476" w:rsidP="00BB4FDD">
      <w:pPr>
        <w:pStyle w:val="WW-Domylnie"/>
        <w:spacing w:line="360" w:lineRule="auto"/>
        <w:ind w:left="375" w:hanging="15"/>
        <w:jc w:val="both"/>
        <w:rPr>
          <w:sz w:val="22"/>
          <w:szCs w:val="22"/>
        </w:rPr>
      </w:pPr>
      <w:r w:rsidRPr="00BB4FDD">
        <w:rPr>
          <w:sz w:val="22"/>
          <w:szCs w:val="22"/>
        </w:rPr>
        <w:t>netto:.</w:t>
      </w:r>
      <w:r w:rsidRPr="00BB4FDD">
        <w:rPr>
          <w:b/>
          <w:sz w:val="22"/>
          <w:szCs w:val="22"/>
        </w:rPr>
        <w:t xml:space="preserve"> </w:t>
      </w:r>
      <w:r w:rsidRPr="00BB4FDD">
        <w:rPr>
          <w:sz w:val="22"/>
          <w:szCs w:val="22"/>
        </w:rPr>
        <w:t>........................................................... PLN</w:t>
      </w:r>
    </w:p>
    <w:p w14:paraId="73461791" w14:textId="77777777" w:rsidR="00986476" w:rsidRPr="00BB4FDD" w:rsidRDefault="00986476" w:rsidP="00BB4FDD">
      <w:pPr>
        <w:pStyle w:val="Tekstpodstawowywcity"/>
        <w:tabs>
          <w:tab w:val="clear" w:pos="426"/>
          <w:tab w:val="left" w:pos="708"/>
        </w:tabs>
        <w:spacing w:line="360" w:lineRule="auto"/>
        <w:ind w:left="375" w:hanging="15"/>
        <w:jc w:val="both"/>
        <w:rPr>
          <w:rFonts w:cs="Times New Roman"/>
          <w:sz w:val="22"/>
          <w:szCs w:val="22"/>
        </w:rPr>
      </w:pPr>
      <w:r w:rsidRPr="00BB4FDD">
        <w:rPr>
          <w:rFonts w:cs="Times New Roman"/>
          <w:sz w:val="22"/>
          <w:szCs w:val="22"/>
        </w:rPr>
        <w:t>(słownie: ...........................................................................złotych)</w:t>
      </w:r>
    </w:p>
    <w:p w14:paraId="6302FF06" w14:textId="77777777" w:rsidR="00986476" w:rsidRPr="00BB4FDD" w:rsidRDefault="00986476" w:rsidP="00BB4FDD">
      <w:pPr>
        <w:pStyle w:val="WW-Domylnie"/>
        <w:spacing w:line="360" w:lineRule="auto"/>
        <w:ind w:left="375" w:hanging="15"/>
        <w:jc w:val="both"/>
        <w:rPr>
          <w:sz w:val="22"/>
          <w:szCs w:val="22"/>
        </w:rPr>
      </w:pPr>
      <w:r w:rsidRPr="00BB4FDD">
        <w:rPr>
          <w:sz w:val="22"/>
          <w:szCs w:val="22"/>
        </w:rPr>
        <w:t xml:space="preserve">...........................% VAT, </w:t>
      </w:r>
      <w:proofErr w:type="spellStart"/>
      <w:r w:rsidRPr="00BB4FDD">
        <w:rPr>
          <w:sz w:val="22"/>
          <w:szCs w:val="22"/>
        </w:rPr>
        <w:t>tj</w:t>
      </w:r>
      <w:proofErr w:type="spellEnd"/>
      <w:r w:rsidRPr="00BB4FDD">
        <w:rPr>
          <w:sz w:val="22"/>
          <w:szCs w:val="22"/>
        </w:rPr>
        <w:t xml:space="preserve"> .................................................. PLN</w:t>
      </w:r>
    </w:p>
    <w:p w14:paraId="04FE7202" w14:textId="77777777" w:rsidR="00986476" w:rsidRPr="00BB4FDD" w:rsidRDefault="00986476" w:rsidP="00BB4FDD">
      <w:pPr>
        <w:pStyle w:val="WW-Domylnie"/>
        <w:spacing w:line="360" w:lineRule="auto"/>
        <w:ind w:left="375" w:hanging="15"/>
        <w:jc w:val="both"/>
        <w:rPr>
          <w:sz w:val="22"/>
          <w:szCs w:val="22"/>
        </w:rPr>
      </w:pPr>
      <w:r w:rsidRPr="00BB4FDD">
        <w:rPr>
          <w:sz w:val="22"/>
          <w:szCs w:val="22"/>
        </w:rPr>
        <w:tab/>
        <w:t>(słownie: . .........................................................................złotych)</w:t>
      </w:r>
    </w:p>
    <w:p w14:paraId="30686EA0" w14:textId="5C88B0CB" w:rsidR="00986476" w:rsidRPr="00BB4FDD" w:rsidRDefault="00986476" w:rsidP="00BB4FDD">
      <w:pPr>
        <w:pStyle w:val="WW-Domylnie"/>
        <w:spacing w:line="360" w:lineRule="auto"/>
        <w:ind w:left="375" w:hanging="15"/>
        <w:jc w:val="both"/>
        <w:rPr>
          <w:sz w:val="22"/>
          <w:szCs w:val="22"/>
        </w:rPr>
      </w:pPr>
      <w:r w:rsidRPr="00BB4FDD">
        <w:rPr>
          <w:sz w:val="22"/>
          <w:szCs w:val="22"/>
        </w:rPr>
        <w:t xml:space="preserve">zgodnie z Formularzem oferty stanowiącym </w:t>
      </w:r>
      <w:r w:rsidRPr="00BB4FDD">
        <w:rPr>
          <w:b/>
          <w:sz w:val="22"/>
          <w:szCs w:val="22"/>
        </w:rPr>
        <w:t>załącznik nr 3</w:t>
      </w:r>
      <w:r w:rsidRPr="00BB4FDD">
        <w:rPr>
          <w:sz w:val="22"/>
          <w:szCs w:val="22"/>
        </w:rPr>
        <w:t xml:space="preserve"> do niniejszej umowy oraz Formularzem cenowym</w:t>
      </w:r>
      <w:r w:rsidR="00110BB6" w:rsidRPr="00BB4FDD">
        <w:rPr>
          <w:sz w:val="22"/>
          <w:szCs w:val="22"/>
        </w:rPr>
        <w:t xml:space="preserve"> stanowiącym </w:t>
      </w:r>
      <w:r w:rsidR="00110BB6" w:rsidRPr="00BB4FDD">
        <w:rPr>
          <w:b/>
          <w:sz w:val="22"/>
          <w:szCs w:val="22"/>
        </w:rPr>
        <w:t xml:space="preserve">załącznik nr 4 </w:t>
      </w:r>
      <w:r w:rsidR="00110BB6" w:rsidRPr="00BB4FDD">
        <w:rPr>
          <w:sz w:val="22"/>
          <w:szCs w:val="22"/>
        </w:rPr>
        <w:t xml:space="preserve">do niniejszej umowy i nie podlega późniejszym </w:t>
      </w:r>
      <w:r w:rsidRPr="00BB4FDD">
        <w:rPr>
          <w:sz w:val="22"/>
          <w:szCs w:val="22"/>
        </w:rPr>
        <w:t>negocjacjom</w:t>
      </w:r>
      <w:r w:rsidR="0018599D" w:rsidRPr="00BB4FDD">
        <w:rPr>
          <w:sz w:val="22"/>
          <w:szCs w:val="22"/>
        </w:rPr>
        <w:t xml:space="preserve">. </w:t>
      </w:r>
    </w:p>
    <w:p w14:paraId="3168B6EF" w14:textId="77777777" w:rsidR="00986476" w:rsidRPr="00BB4FDD" w:rsidRDefault="00986476" w:rsidP="00BB4FDD">
      <w:pPr>
        <w:numPr>
          <w:ilvl w:val="0"/>
          <w:numId w:val="8"/>
        </w:numPr>
        <w:suppressAutoHyphens w:val="0"/>
        <w:spacing w:before="0" w:after="0" w:line="360" w:lineRule="auto"/>
        <w:rPr>
          <w:rFonts w:cs="Times New Roman"/>
          <w:szCs w:val="22"/>
        </w:rPr>
      </w:pPr>
      <w:r w:rsidRPr="00BB4FDD">
        <w:rPr>
          <w:rFonts w:cs="Times New Roman"/>
          <w:szCs w:val="22"/>
        </w:rPr>
        <w:t>Cena obejmuje wszystkie koszty i opłaty związane z wykonaniem przedmiotu umowy, w tym w szczególności koszty i opłaty związane z transportem, ubezpieczeniem, wniesieniem, montażem i ustawieniem mebli.</w:t>
      </w:r>
    </w:p>
    <w:p w14:paraId="193EBB41" w14:textId="5591B081" w:rsidR="00986476" w:rsidRPr="00BB4FDD" w:rsidRDefault="00986476" w:rsidP="00BB4FDD">
      <w:pPr>
        <w:numPr>
          <w:ilvl w:val="0"/>
          <w:numId w:val="8"/>
        </w:numPr>
        <w:suppressAutoHyphens w:val="0"/>
        <w:spacing w:before="0" w:after="0" w:line="360" w:lineRule="auto"/>
        <w:rPr>
          <w:rFonts w:cs="Times New Roman"/>
          <w:b/>
          <w:szCs w:val="22"/>
        </w:rPr>
      </w:pPr>
      <w:r w:rsidRPr="00BB4FDD">
        <w:rPr>
          <w:rFonts w:cs="Times New Roman"/>
          <w:szCs w:val="22"/>
        </w:rPr>
        <w:t>Podstawą rozliczeń finansowych między Wykonawcą a Zamawiającym będzie faktura końcowa</w:t>
      </w:r>
      <w:r w:rsidR="001E43AD" w:rsidRPr="00BB4FDD">
        <w:rPr>
          <w:rFonts w:cs="Times New Roman"/>
          <w:szCs w:val="22"/>
        </w:rPr>
        <w:t xml:space="preserve">  (wystawiona na: Uniwersytet Warszawski, ul. Krakowskie Przedmieście 26/28, 00-92</w:t>
      </w:r>
      <w:r w:rsidR="00110BB6" w:rsidRPr="00BB4FDD">
        <w:rPr>
          <w:rFonts w:cs="Times New Roman"/>
          <w:szCs w:val="22"/>
        </w:rPr>
        <w:t xml:space="preserve">7 Warszawa, NIP: 525-001-12-66) </w:t>
      </w:r>
      <w:r w:rsidRPr="00BB4FDD">
        <w:rPr>
          <w:rFonts w:cs="Times New Roman"/>
          <w:szCs w:val="22"/>
        </w:rPr>
        <w:t>prawidłowo wystawiona na podstawie protokołu odbioru</w:t>
      </w:r>
      <w:r w:rsidR="0011750F" w:rsidRPr="00BB4FDD">
        <w:rPr>
          <w:rFonts w:cs="Times New Roman"/>
          <w:color w:val="000000"/>
          <w:szCs w:val="22"/>
          <w:shd w:val="clear" w:color="auto" w:fill="FEFFFE"/>
          <w:lang w:eastAsia="he-IL" w:bidi="he-IL"/>
        </w:rPr>
        <w:t xml:space="preserve">. </w:t>
      </w:r>
      <w:r w:rsidRPr="00BB4FDD">
        <w:rPr>
          <w:rFonts w:cs="Times New Roman"/>
          <w:color w:val="000000"/>
          <w:szCs w:val="22"/>
          <w:shd w:val="clear" w:color="auto" w:fill="FEFFFE"/>
          <w:lang w:eastAsia="he-IL" w:bidi="he-IL"/>
        </w:rPr>
        <w:t xml:space="preserve">Wzór protokołu odbioru przedmiotu umowy stanowi </w:t>
      </w:r>
      <w:r w:rsidR="00110BB6" w:rsidRPr="00BB4FDD">
        <w:rPr>
          <w:rFonts w:cs="Times New Roman"/>
          <w:b/>
          <w:color w:val="000000"/>
          <w:szCs w:val="22"/>
          <w:shd w:val="clear" w:color="auto" w:fill="FEFFFE"/>
          <w:lang w:eastAsia="he-IL" w:bidi="he-IL"/>
        </w:rPr>
        <w:t>załącznik nr 5</w:t>
      </w:r>
      <w:r w:rsidRPr="00BB4FDD">
        <w:rPr>
          <w:rFonts w:cs="Times New Roman"/>
          <w:b/>
          <w:color w:val="000000"/>
          <w:szCs w:val="22"/>
          <w:shd w:val="clear" w:color="auto" w:fill="FEFFFE"/>
          <w:lang w:eastAsia="he-IL" w:bidi="he-IL"/>
        </w:rPr>
        <w:t xml:space="preserve"> </w:t>
      </w:r>
      <w:r w:rsidRPr="00BB4FDD">
        <w:rPr>
          <w:rFonts w:cs="Times New Roman"/>
          <w:color w:val="000000"/>
          <w:szCs w:val="22"/>
          <w:shd w:val="clear" w:color="auto" w:fill="FEFFFE"/>
          <w:lang w:eastAsia="he-IL" w:bidi="he-IL"/>
        </w:rPr>
        <w:t>do niniejszej umowy.</w:t>
      </w:r>
    </w:p>
    <w:p w14:paraId="16A26A95" w14:textId="77777777" w:rsidR="00986476" w:rsidRPr="00BB4FDD" w:rsidRDefault="00986476" w:rsidP="00BB4FDD">
      <w:pPr>
        <w:pStyle w:val="WW-Domylnie"/>
        <w:numPr>
          <w:ilvl w:val="0"/>
          <w:numId w:val="8"/>
        </w:numPr>
        <w:spacing w:line="360" w:lineRule="auto"/>
        <w:jc w:val="both"/>
        <w:rPr>
          <w:sz w:val="22"/>
          <w:szCs w:val="22"/>
        </w:rPr>
      </w:pPr>
      <w:r w:rsidRPr="00BB4FDD">
        <w:rPr>
          <w:sz w:val="22"/>
          <w:szCs w:val="22"/>
        </w:rPr>
        <w:t xml:space="preserve">Zamawiający zobowiązuje się do </w:t>
      </w:r>
      <w:r w:rsidR="001E43AD" w:rsidRPr="00BB4FDD">
        <w:rPr>
          <w:sz w:val="22"/>
          <w:szCs w:val="22"/>
        </w:rPr>
        <w:t xml:space="preserve">jednorazowej </w:t>
      </w:r>
      <w:r w:rsidRPr="00BB4FDD">
        <w:rPr>
          <w:sz w:val="22"/>
          <w:szCs w:val="22"/>
        </w:rPr>
        <w:t>zapłaty Wykonawcy należności za przedmiot umowy w terminie 30 dni</w:t>
      </w:r>
      <w:r w:rsidRPr="00BB4FDD">
        <w:rPr>
          <w:b/>
          <w:sz w:val="22"/>
          <w:szCs w:val="22"/>
        </w:rPr>
        <w:t xml:space="preserve"> </w:t>
      </w:r>
      <w:r w:rsidRPr="00BB4FDD">
        <w:rPr>
          <w:sz w:val="22"/>
          <w:szCs w:val="22"/>
        </w:rPr>
        <w:t>od daty otrzymania prawidłowo wystawionej faktury. Za dzień zapłaty uznaje się dzień obciążenia rachunków bankowych Zamawiającego kwotami płatności.</w:t>
      </w:r>
    </w:p>
    <w:p w14:paraId="6FDF91EB" w14:textId="77777777" w:rsidR="00986476" w:rsidRPr="00BB4FDD" w:rsidRDefault="00986476" w:rsidP="00BB4FDD">
      <w:pPr>
        <w:pStyle w:val="WW-Domylnie"/>
        <w:numPr>
          <w:ilvl w:val="0"/>
          <w:numId w:val="8"/>
        </w:numPr>
        <w:spacing w:line="360" w:lineRule="auto"/>
        <w:jc w:val="both"/>
        <w:rPr>
          <w:sz w:val="22"/>
          <w:szCs w:val="22"/>
        </w:rPr>
      </w:pPr>
      <w:r w:rsidRPr="00BB4FDD">
        <w:rPr>
          <w:sz w:val="22"/>
          <w:szCs w:val="22"/>
        </w:rPr>
        <w:t>Zapłata zostanie dokonana na rachunek bankowy Wykonawcy nr …………………………..……...</w:t>
      </w:r>
    </w:p>
    <w:p w14:paraId="3420E919" w14:textId="77777777" w:rsidR="005F4FEC" w:rsidRPr="00BB4FDD" w:rsidRDefault="00986476"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W przypadku zwłoki w płatnościach Zamawiający zapłaci Wykonawcy odsetki ustawowe.</w:t>
      </w:r>
    </w:p>
    <w:p w14:paraId="1BDE6CDA" w14:textId="77777777" w:rsidR="002C0B00"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 xml:space="preserve">Wykonawca bez pisemnej zgody Zamawiającego nie może przenieść wierzytelności wynikających </w:t>
      </w:r>
      <w:r w:rsidRPr="00BB4FDD">
        <w:rPr>
          <w:rFonts w:cs="Times New Roman"/>
          <w:sz w:val="22"/>
          <w:szCs w:val="22"/>
        </w:rPr>
        <w:lastRenderedPageBreak/>
        <w:t xml:space="preserve">z tej umowy na osobę trzecią oraz dokonywać  potrąceń wierzytelności własnej z wierzytelności Wykonawcy. </w:t>
      </w:r>
    </w:p>
    <w:p w14:paraId="1E724AE0" w14:textId="77777777" w:rsidR="002C0B00"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 xml:space="preserve">Potrącenie lub przeniesienie wierzytelności dokonane bez uprzedniej pisemnej zgody Zamawiającego  są dla Wykonawcy bezskuteczne. </w:t>
      </w:r>
    </w:p>
    <w:p w14:paraId="568BE40D" w14:textId="77777777" w:rsidR="002C0B00"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Wykonawca oświadcza, że jest zarejestrowanym czynnym podatnikiem podatku od towarów i usług.</w:t>
      </w:r>
      <w:r w:rsidRPr="00BB4FDD">
        <w:rPr>
          <w:rFonts w:cs="Times New Roman"/>
          <w:i/>
          <w:sz w:val="22"/>
          <w:szCs w:val="22"/>
        </w:rPr>
        <w:t xml:space="preserve"> </w:t>
      </w:r>
    </w:p>
    <w:p w14:paraId="083B8E14" w14:textId="4BF61824" w:rsidR="002C0B00"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Wykonawca potwierdza, że rachunek bankowy, o którym mowa  ust. 5 jest rachunkiem rozliczeniowym,  w rozumieniu art. 49 ust. 1 pkt 1 ustawy z dnia 29 sierpnia 1997r. – Prawo bankowe (Dz. U. z 202</w:t>
      </w:r>
      <w:r w:rsidR="00886529" w:rsidRPr="00BB4FDD">
        <w:rPr>
          <w:rFonts w:cs="Times New Roman"/>
          <w:sz w:val="22"/>
          <w:szCs w:val="22"/>
        </w:rPr>
        <w:t>1</w:t>
      </w:r>
      <w:r w:rsidRPr="00BB4FDD">
        <w:rPr>
          <w:rFonts w:cs="Times New Roman"/>
          <w:sz w:val="22"/>
          <w:szCs w:val="22"/>
        </w:rPr>
        <w:t xml:space="preserve"> r., poz. </w:t>
      </w:r>
      <w:r w:rsidR="00886529" w:rsidRPr="00BB4FDD">
        <w:rPr>
          <w:rFonts w:cs="Times New Roman"/>
          <w:sz w:val="22"/>
          <w:szCs w:val="22"/>
        </w:rPr>
        <w:t>2439</w:t>
      </w:r>
      <w:r w:rsidRPr="00BB4FDD">
        <w:rPr>
          <w:rFonts w:cs="Times New Roman"/>
          <w:sz w:val="22"/>
          <w:szCs w:val="22"/>
        </w:rPr>
        <w:t xml:space="preserve"> z </w:t>
      </w:r>
      <w:proofErr w:type="spellStart"/>
      <w:r w:rsidRPr="00BB4FDD">
        <w:rPr>
          <w:rFonts w:cs="Times New Roman"/>
          <w:sz w:val="22"/>
          <w:szCs w:val="22"/>
        </w:rPr>
        <w:t>późn</w:t>
      </w:r>
      <w:proofErr w:type="spellEnd"/>
      <w:r w:rsidRPr="00BB4FDD">
        <w:rPr>
          <w:rFonts w:cs="Times New Roman"/>
          <w:sz w:val="22"/>
          <w:szCs w:val="22"/>
        </w:rPr>
        <w:t xml:space="preserve">.  zm.) oraz jest zawarty i uwidoczniony w wykazie, o którym mowa w art. 96b ust. 1 ustawy z dnia 11 marca 2004r. o podatku od towarów i usług, prowadzonym przez Szefa Krajowej Administracji Skarbowej (Szef KAS). </w:t>
      </w:r>
    </w:p>
    <w:p w14:paraId="57C2628F" w14:textId="123DCDBF" w:rsidR="002C0B00"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 xml:space="preserve">Wykonawca   zobowiązuje się powiadomić Zamawiającego  o utracie statusu czynnego podatnika od towarów i usług lub wykreśleniu z Wykazu jego rachunku bankowego, o którym mowa w  ust.5, w terminie 24 godzin od chwili odpowiednio utraty statusu czynnego podatnika podatku od towarów i usług lub wykreślenia jego rachunku z Wykazu. </w:t>
      </w:r>
      <w:r w:rsidR="0018599D" w:rsidRPr="00BB4FDD">
        <w:rPr>
          <w:rFonts w:cs="Times New Roman"/>
          <w:sz w:val="22"/>
          <w:szCs w:val="22"/>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 </w:t>
      </w:r>
    </w:p>
    <w:p w14:paraId="2D41698E" w14:textId="1BD07BF5" w:rsidR="005F4FEC" w:rsidRPr="00BB4FDD" w:rsidRDefault="005F4FEC" w:rsidP="00BB4FDD">
      <w:pPr>
        <w:pStyle w:val="Tekstpodstawowywcity"/>
        <w:numPr>
          <w:ilvl w:val="0"/>
          <w:numId w:val="8"/>
        </w:numPr>
        <w:spacing w:line="360" w:lineRule="auto"/>
        <w:jc w:val="both"/>
        <w:rPr>
          <w:rFonts w:cs="Times New Roman"/>
          <w:sz w:val="22"/>
          <w:szCs w:val="22"/>
        </w:rPr>
      </w:pPr>
      <w:r w:rsidRPr="00BB4FDD">
        <w:rPr>
          <w:rFonts w:cs="Times New Roman"/>
          <w:sz w:val="22"/>
          <w:szCs w:val="22"/>
        </w:rPr>
        <w:t>Zamawiający przy dokonywaniu płatności może zastosować  mechanizm podzielonej płatności, o którym mowa w  ustawie z dnia 11 marca 2004 r. o podatku od towarów i usług.</w:t>
      </w:r>
    </w:p>
    <w:p w14:paraId="522097AF" w14:textId="77777777" w:rsidR="001C0A4C" w:rsidRPr="00BB4FDD" w:rsidRDefault="001C0A4C" w:rsidP="00BB4FDD">
      <w:pPr>
        <w:pStyle w:val="WW-Domylnie"/>
        <w:tabs>
          <w:tab w:val="left" w:pos="426"/>
        </w:tabs>
        <w:spacing w:line="360" w:lineRule="auto"/>
        <w:jc w:val="center"/>
        <w:rPr>
          <w:b/>
          <w:sz w:val="22"/>
          <w:szCs w:val="22"/>
        </w:rPr>
      </w:pPr>
    </w:p>
    <w:p w14:paraId="3D17AEF6" w14:textId="1C35AC52" w:rsidR="00986476" w:rsidRPr="00BB4FDD" w:rsidRDefault="008F6A87" w:rsidP="00BB4FDD">
      <w:pPr>
        <w:pStyle w:val="WW-Domylnie"/>
        <w:tabs>
          <w:tab w:val="left" w:pos="426"/>
        </w:tabs>
        <w:spacing w:line="360" w:lineRule="auto"/>
        <w:jc w:val="center"/>
        <w:rPr>
          <w:b/>
          <w:sz w:val="22"/>
          <w:szCs w:val="22"/>
        </w:rPr>
      </w:pPr>
      <w:r w:rsidRPr="00BB4FDD">
        <w:rPr>
          <w:b/>
          <w:sz w:val="22"/>
          <w:szCs w:val="22"/>
        </w:rPr>
        <w:t xml:space="preserve">§ 5. </w:t>
      </w:r>
      <w:r w:rsidR="00986476" w:rsidRPr="00BB4FDD">
        <w:rPr>
          <w:b/>
          <w:sz w:val="22"/>
          <w:szCs w:val="22"/>
        </w:rPr>
        <w:t>Gwarancja i rękojmia</w:t>
      </w:r>
    </w:p>
    <w:p w14:paraId="0549B080" w14:textId="086B8D5E" w:rsidR="008F6A87" w:rsidRPr="00BB4FDD" w:rsidRDefault="00986476" w:rsidP="00BB4FDD">
      <w:pPr>
        <w:pStyle w:val="Tekstpodstawowy"/>
        <w:numPr>
          <w:ilvl w:val="0"/>
          <w:numId w:val="9"/>
        </w:numPr>
        <w:spacing w:line="360" w:lineRule="auto"/>
        <w:jc w:val="both"/>
        <w:rPr>
          <w:rFonts w:cs="Times New Roman"/>
          <w:b w:val="0"/>
          <w:sz w:val="22"/>
          <w:szCs w:val="22"/>
        </w:rPr>
      </w:pPr>
      <w:r w:rsidRPr="00BB4FDD">
        <w:rPr>
          <w:rFonts w:cs="Times New Roman"/>
          <w:b w:val="0"/>
          <w:sz w:val="22"/>
          <w:szCs w:val="22"/>
        </w:rPr>
        <w:t xml:space="preserve">Wykonawca udziela </w:t>
      </w:r>
      <w:r w:rsidR="005F4FEC" w:rsidRPr="00BB4FDD">
        <w:rPr>
          <w:rFonts w:cs="Times New Roman"/>
          <w:b w:val="0"/>
          <w:sz w:val="22"/>
          <w:szCs w:val="22"/>
        </w:rPr>
        <w:t xml:space="preserve">bezpłatnej, bezwarunkowej 24 miesięcznej gwarancji </w:t>
      </w:r>
      <w:r w:rsidRPr="00BB4FDD">
        <w:rPr>
          <w:rFonts w:cs="Times New Roman"/>
          <w:b w:val="0"/>
          <w:sz w:val="22"/>
          <w:szCs w:val="22"/>
        </w:rPr>
        <w:t xml:space="preserve">na przedmiot umowy </w:t>
      </w:r>
      <w:r w:rsidR="005F4FEC" w:rsidRPr="00BB4FDD">
        <w:rPr>
          <w:rFonts w:cs="Times New Roman"/>
          <w:b w:val="0"/>
          <w:bCs/>
          <w:sz w:val="22"/>
          <w:szCs w:val="22"/>
        </w:rPr>
        <w:t xml:space="preserve">liczony </w:t>
      </w:r>
      <w:r w:rsidR="005F4FEC" w:rsidRPr="00BB4FDD">
        <w:rPr>
          <w:rFonts w:cs="Times New Roman"/>
          <w:b w:val="0"/>
          <w:sz w:val="22"/>
          <w:szCs w:val="22"/>
        </w:rPr>
        <w:t>od daty podpisania protokołu odbioru.</w:t>
      </w:r>
    </w:p>
    <w:p w14:paraId="21E8E11A" w14:textId="5BD42C03" w:rsidR="00986476" w:rsidRPr="00BB4FDD" w:rsidRDefault="00986476" w:rsidP="00BB4FDD">
      <w:pPr>
        <w:pStyle w:val="Tekstpodstawowy"/>
        <w:numPr>
          <w:ilvl w:val="0"/>
          <w:numId w:val="9"/>
        </w:numPr>
        <w:spacing w:line="360" w:lineRule="auto"/>
        <w:jc w:val="both"/>
        <w:rPr>
          <w:rFonts w:cs="Times New Roman"/>
          <w:b w:val="0"/>
          <w:sz w:val="22"/>
          <w:szCs w:val="22"/>
        </w:rPr>
      </w:pPr>
      <w:r w:rsidRPr="00BB4FDD">
        <w:rPr>
          <w:rFonts w:cs="Times New Roman"/>
          <w:b w:val="0"/>
          <w:sz w:val="22"/>
          <w:szCs w:val="22"/>
        </w:rPr>
        <w:t xml:space="preserve">Wykonawca zapewnia serwis gwarancyjny w miejscu użytkowania. </w:t>
      </w:r>
      <w:r w:rsidR="00052155" w:rsidRPr="00BB4FDD">
        <w:rPr>
          <w:rFonts w:cs="Times New Roman"/>
          <w:b w:val="0"/>
          <w:sz w:val="22"/>
          <w:szCs w:val="22"/>
        </w:rPr>
        <w:t xml:space="preserve">W przypadku konieczności dokonania naprawy poza siedzibą </w:t>
      </w:r>
      <w:r w:rsidR="00213B63" w:rsidRPr="00BB4FDD">
        <w:rPr>
          <w:rFonts w:cs="Times New Roman"/>
          <w:b w:val="0"/>
          <w:sz w:val="22"/>
          <w:szCs w:val="22"/>
        </w:rPr>
        <w:t>Zamawiającego</w:t>
      </w:r>
      <w:r w:rsidR="00052155" w:rsidRPr="00BB4FDD">
        <w:rPr>
          <w:rFonts w:cs="Times New Roman"/>
          <w:b w:val="0"/>
          <w:sz w:val="22"/>
          <w:szCs w:val="22"/>
        </w:rPr>
        <w:t xml:space="preserve">, </w:t>
      </w:r>
      <w:r w:rsidR="00213B63" w:rsidRPr="00BB4FDD">
        <w:rPr>
          <w:rFonts w:cs="Times New Roman"/>
          <w:b w:val="0"/>
          <w:sz w:val="22"/>
          <w:szCs w:val="22"/>
        </w:rPr>
        <w:t xml:space="preserve">Wykonawca </w:t>
      </w:r>
      <w:r w:rsidR="00052155" w:rsidRPr="00BB4FDD">
        <w:rPr>
          <w:rFonts w:cs="Times New Roman"/>
          <w:b w:val="0"/>
          <w:sz w:val="22"/>
          <w:szCs w:val="22"/>
        </w:rPr>
        <w:t xml:space="preserve"> zapewni własnym staraniem i na własny koszt demontaż mebli, transport do miejsca naprawy i z powrotem, ubezpieczenie na czas naprawy i transportu oraz ponowny montaż w tym samym miejscu w siedzibie </w:t>
      </w:r>
      <w:r w:rsidR="00213B63" w:rsidRPr="00BB4FDD">
        <w:rPr>
          <w:rFonts w:cs="Times New Roman"/>
          <w:b w:val="0"/>
          <w:sz w:val="22"/>
          <w:szCs w:val="22"/>
        </w:rPr>
        <w:t>Zamawiającego</w:t>
      </w:r>
      <w:r w:rsidR="003D3B8D" w:rsidRPr="00BB4FDD">
        <w:rPr>
          <w:rFonts w:cs="Times New Roman"/>
          <w:b w:val="0"/>
          <w:sz w:val="22"/>
          <w:szCs w:val="22"/>
        </w:rPr>
        <w:t>.</w:t>
      </w:r>
    </w:p>
    <w:p w14:paraId="7E1060DB" w14:textId="68E1CD6F" w:rsidR="00986476" w:rsidRPr="00BB4FDD" w:rsidRDefault="00986476" w:rsidP="00BB4FDD">
      <w:pPr>
        <w:pStyle w:val="Tekstpodstawowy"/>
        <w:numPr>
          <w:ilvl w:val="0"/>
          <w:numId w:val="9"/>
        </w:numPr>
        <w:spacing w:line="360" w:lineRule="auto"/>
        <w:jc w:val="both"/>
        <w:rPr>
          <w:rFonts w:cs="Times New Roman"/>
          <w:b w:val="0"/>
          <w:sz w:val="22"/>
          <w:szCs w:val="22"/>
        </w:rPr>
      </w:pPr>
      <w:r w:rsidRPr="00BB4FDD">
        <w:rPr>
          <w:rFonts w:cs="Times New Roman"/>
          <w:b w:val="0"/>
          <w:sz w:val="22"/>
          <w:szCs w:val="22"/>
        </w:rPr>
        <w:t xml:space="preserve">Wszelkie roszczenia z tytułu gwarancji Zamawiający będzie zgłaszać telefonicznie </w:t>
      </w:r>
      <w:r w:rsidRPr="00BB4FDD">
        <w:rPr>
          <w:rFonts w:cs="Times New Roman"/>
          <w:b w:val="0"/>
          <w:sz w:val="22"/>
          <w:szCs w:val="22"/>
        </w:rPr>
        <w:br/>
        <w:t>na nr ................................................ lub e-mail: ……………………………….. do siedziby Wykonawcy. W przypadku zmiany numeru telefonu lub siedziby Wykonawca ma obowiązek powiadomić Zamawiającego z 7-dniowym wyprzedzeniem.</w:t>
      </w:r>
    </w:p>
    <w:p w14:paraId="5560BD86" w14:textId="77777777" w:rsidR="00986476" w:rsidRPr="00BB4FDD" w:rsidRDefault="00986476" w:rsidP="00BB4FDD">
      <w:pPr>
        <w:pStyle w:val="Tekstpodstawowywcity31"/>
        <w:widowControl w:val="0"/>
        <w:numPr>
          <w:ilvl w:val="0"/>
          <w:numId w:val="9"/>
        </w:numPr>
        <w:spacing w:before="0" w:after="0" w:line="360" w:lineRule="auto"/>
        <w:rPr>
          <w:rFonts w:cs="Times New Roman"/>
          <w:sz w:val="22"/>
          <w:szCs w:val="22"/>
        </w:rPr>
      </w:pPr>
      <w:r w:rsidRPr="00BB4FDD">
        <w:rPr>
          <w:rFonts w:cs="Times New Roman"/>
          <w:sz w:val="22"/>
          <w:szCs w:val="22"/>
        </w:rPr>
        <w:t>Czas realizacji naprawy od momentu zgłoszenia wynosi 14 dni od dnia powiadomienia Wykonawcy.</w:t>
      </w:r>
    </w:p>
    <w:p w14:paraId="7B53A334" w14:textId="29DD0A10" w:rsidR="00986476" w:rsidRPr="00BB4FDD" w:rsidRDefault="00986476" w:rsidP="00BB4FDD">
      <w:pPr>
        <w:pStyle w:val="Tekstpodstawowywcity"/>
        <w:widowControl/>
        <w:numPr>
          <w:ilvl w:val="0"/>
          <w:numId w:val="9"/>
        </w:numPr>
        <w:suppressAutoHyphens w:val="0"/>
        <w:spacing w:line="360" w:lineRule="auto"/>
        <w:jc w:val="both"/>
        <w:rPr>
          <w:rFonts w:cs="Times New Roman"/>
          <w:sz w:val="22"/>
          <w:szCs w:val="22"/>
        </w:rPr>
      </w:pPr>
      <w:r w:rsidRPr="00BB4FDD">
        <w:rPr>
          <w:rFonts w:cs="Times New Roman"/>
          <w:sz w:val="22"/>
          <w:szCs w:val="22"/>
        </w:rPr>
        <w:lastRenderedPageBreak/>
        <w:t>W przypadku braku możliwości naprawy mebli, Wykonawca zastąpi wadliwe meble nowymi o nie</w:t>
      </w:r>
      <w:r w:rsidR="003D3B8D" w:rsidRPr="00BB4FDD">
        <w:rPr>
          <w:rFonts w:cs="Times New Roman"/>
          <w:sz w:val="22"/>
          <w:szCs w:val="22"/>
        </w:rPr>
        <w:t xml:space="preserve"> </w:t>
      </w:r>
      <w:r w:rsidRPr="00BB4FDD">
        <w:rPr>
          <w:rFonts w:cs="Times New Roman"/>
          <w:sz w:val="22"/>
          <w:szCs w:val="22"/>
        </w:rPr>
        <w:t xml:space="preserve">gorszych parametrach technicznych i zaakceptowanej przez Zamawiającego kolorystyce i stylistyce, w terminie 14 dni od daty zgłoszenia. </w:t>
      </w:r>
    </w:p>
    <w:p w14:paraId="4DDC36C0" w14:textId="5F0E4A98" w:rsidR="0011750F" w:rsidRPr="00BB4FDD" w:rsidRDefault="0011750F" w:rsidP="00BB4FDD">
      <w:pPr>
        <w:pStyle w:val="Tekstpodstawowy"/>
        <w:numPr>
          <w:ilvl w:val="0"/>
          <w:numId w:val="9"/>
        </w:numPr>
        <w:spacing w:line="360" w:lineRule="auto"/>
        <w:jc w:val="both"/>
        <w:rPr>
          <w:rFonts w:cs="Times New Roman"/>
          <w:b w:val="0"/>
          <w:sz w:val="22"/>
          <w:szCs w:val="22"/>
        </w:rPr>
      </w:pPr>
      <w:r w:rsidRPr="00BB4FDD">
        <w:rPr>
          <w:rFonts w:cs="Times New Roman"/>
          <w:b w:val="0"/>
          <w:sz w:val="22"/>
          <w:szCs w:val="22"/>
          <w:lang w:eastAsia="pl-PL"/>
        </w:rPr>
        <w:t>Wykonawca</w:t>
      </w:r>
      <w:r w:rsidRPr="00BB4FDD">
        <w:rPr>
          <w:rFonts w:eastAsia="Times New Roman" w:cs="Times New Roman"/>
          <w:b w:val="0"/>
          <w:sz w:val="22"/>
          <w:szCs w:val="22"/>
          <w:lang w:eastAsia="pl-PL"/>
        </w:rPr>
        <w:t xml:space="preserve"> udziela rękojmi na przedmiot zamówienia na okres </w:t>
      </w:r>
      <w:r w:rsidRPr="00BB4FDD">
        <w:rPr>
          <w:rFonts w:cs="Times New Roman"/>
          <w:b w:val="0"/>
          <w:sz w:val="22"/>
          <w:szCs w:val="22"/>
          <w:lang w:eastAsia="pl-PL"/>
        </w:rPr>
        <w:t xml:space="preserve">24 </w:t>
      </w:r>
      <w:r w:rsidRPr="00BB4FDD">
        <w:rPr>
          <w:rFonts w:eastAsia="Times New Roman" w:cs="Times New Roman"/>
          <w:b w:val="0"/>
          <w:sz w:val="22"/>
          <w:szCs w:val="22"/>
          <w:lang w:eastAsia="pl-PL"/>
        </w:rPr>
        <w:t>miesięcy</w:t>
      </w:r>
      <w:r w:rsidRPr="00BB4FDD">
        <w:rPr>
          <w:rFonts w:cs="Times New Roman"/>
          <w:b w:val="0"/>
          <w:bCs/>
          <w:sz w:val="22"/>
          <w:szCs w:val="22"/>
        </w:rPr>
        <w:t xml:space="preserve"> liczony </w:t>
      </w:r>
      <w:r w:rsidRPr="00BB4FDD">
        <w:rPr>
          <w:rFonts w:cs="Times New Roman"/>
          <w:b w:val="0"/>
          <w:sz w:val="22"/>
          <w:szCs w:val="22"/>
        </w:rPr>
        <w:t>od daty podpisania protokołu odbioru.</w:t>
      </w:r>
    </w:p>
    <w:p w14:paraId="39773C65" w14:textId="58E46AA6" w:rsidR="001E43AD" w:rsidRPr="00BB4FDD" w:rsidRDefault="001E43AD" w:rsidP="00BB4FDD">
      <w:pPr>
        <w:pStyle w:val="Akapitzlist"/>
        <w:numPr>
          <w:ilvl w:val="0"/>
          <w:numId w:val="9"/>
        </w:numPr>
        <w:autoSpaceDE w:val="0"/>
        <w:autoSpaceDN w:val="0"/>
        <w:adjustRightInd w:val="0"/>
        <w:spacing w:line="360" w:lineRule="auto"/>
        <w:jc w:val="both"/>
        <w:rPr>
          <w:rFonts w:ascii="Times New Roman" w:hAnsi="Times New Roman" w:cs="Times New Roman"/>
          <w:sz w:val="22"/>
          <w:szCs w:val="22"/>
        </w:rPr>
      </w:pPr>
      <w:r w:rsidRPr="00BB4FDD">
        <w:rPr>
          <w:rFonts w:ascii="Times New Roman" w:hAnsi="Times New Roman" w:cs="Times New Roman"/>
          <w:sz w:val="22"/>
          <w:szCs w:val="22"/>
        </w:rPr>
        <w:t>Okres gwarancji zostanie automatycznie wydłużony o czas trwania naprawy.</w:t>
      </w:r>
    </w:p>
    <w:p w14:paraId="2E54B892" w14:textId="579489C1" w:rsidR="001E43AD" w:rsidRPr="00BB4FDD" w:rsidRDefault="00213B63" w:rsidP="00BB4FDD">
      <w:pPr>
        <w:pStyle w:val="Akapitzlist"/>
        <w:numPr>
          <w:ilvl w:val="0"/>
          <w:numId w:val="9"/>
        </w:numPr>
        <w:autoSpaceDE w:val="0"/>
        <w:autoSpaceDN w:val="0"/>
        <w:adjustRightInd w:val="0"/>
        <w:spacing w:line="360" w:lineRule="auto"/>
        <w:jc w:val="both"/>
        <w:rPr>
          <w:rFonts w:ascii="Times New Roman" w:hAnsi="Times New Roman" w:cs="Times New Roman"/>
          <w:sz w:val="22"/>
          <w:szCs w:val="22"/>
        </w:rPr>
      </w:pPr>
      <w:r w:rsidRPr="00BB4FDD">
        <w:rPr>
          <w:rFonts w:ascii="Times New Roman" w:hAnsi="Times New Roman" w:cs="Times New Roman"/>
          <w:sz w:val="22"/>
          <w:szCs w:val="22"/>
        </w:rPr>
        <w:t xml:space="preserve">Zamawiający </w:t>
      </w:r>
      <w:r w:rsidR="001E43AD" w:rsidRPr="00BB4FDD">
        <w:rPr>
          <w:rFonts w:ascii="Times New Roman" w:hAnsi="Times New Roman" w:cs="Times New Roman"/>
          <w:sz w:val="22"/>
          <w:szCs w:val="22"/>
        </w:rPr>
        <w:t>może dochodzić roszczeń z tytułu gwarancji i rękojmi także po okresie określonym w niniejszej umowie, jeżeli zgłosił awarię, wadę, usterkę przed upływem tego okresu.</w:t>
      </w:r>
    </w:p>
    <w:p w14:paraId="033996A1" w14:textId="01508A4C" w:rsidR="001E43AD" w:rsidRPr="00BB4FDD" w:rsidRDefault="001E43AD" w:rsidP="00BB4FDD">
      <w:pPr>
        <w:pStyle w:val="Akapitzlist"/>
        <w:numPr>
          <w:ilvl w:val="0"/>
          <w:numId w:val="9"/>
        </w:numPr>
        <w:autoSpaceDE w:val="0"/>
        <w:autoSpaceDN w:val="0"/>
        <w:adjustRightInd w:val="0"/>
        <w:spacing w:line="360" w:lineRule="auto"/>
        <w:jc w:val="both"/>
        <w:rPr>
          <w:rFonts w:ascii="Times New Roman" w:hAnsi="Times New Roman" w:cs="Times New Roman"/>
          <w:sz w:val="22"/>
          <w:szCs w:val="22"/>
        </w:rPr>
      </w:pPr>
      <w:r w:rsidRPr="00BB4FDD">
        <w:rPr>
          <w:rFonts w:ascii="Times New Roman" w:hAnsi="Times New Roman" w:cs="Times New Roman"/>
          <w:sz w:val="22"/>
          <w:szCs w:val="22"/>
        </w:rPr>
        <w:t xml:space="preserve">Jeżeli </w:t>
      </w:r>
      <w:r w:rsidR="00213B63" w:rsidRPr="00BB4FDD">
        <w:rPr>
          <w:rFonts w:ascii="Times New Roman" w:hAnsi="Times New Roman" w:cs="Times New Roman"/>
          <w:sz w:val="22"/>
          <w:szCs w:val="22"/>
        </w:rPr>
        <w:t xml:space="preserve">Wykonawca </w:t>
      </w:r>
      <w:r w:rsidRPr="00BB4FDD">
        <w:rPr>
          <w:rFonts w:ascii="Times New Roman" w:hAnsi="Times New Roman" w:cs="Times New Roman"/>
          <w:sz w:val="22"/>
          <w:szCs w:val="22"/>
        </w:rPr>
        <w:t xml:space="preserve"> nie usunie awarii, wad, usterek w terminie uzgodnionym z </w:t>
      </w:r>
      <w:r w:rsidR="00213B63" w:rsidRPr="00BB4FDD">
        <w:rPr>
          <w:rFonts w:ascii="Times New Roman" w:hAnsi="Times New Roman" w:cs="Times New Roman"/>
          <w:sz w:val="22"/>
          <w:szCs w:val="22"/>
        </w:rPr>
        <w:t>Zamawiającym</w:t>
      </w:r>
      <w:r w:rsidRPr="00BB4FDD">
        <w:rPr>
          <w:rFonts w:ascii="Times New Roman" w:hAnsi="Times New Roman" w:cs="Times New Roman"/>
          <w:sz w:val="22"/>
          <w:szCs w:val="22"/>
        </w:rPr>
        <w:t>, to </w:t>
      </w:r>
      <w:r w:rsidR="00171D19" w:rsidRPr="00BB4FDD">
        <w:rPr>
          <w:rFonts w:ascii="Times New Roman" w:hAnsi="Times New Roman" w:cs="Times New Roman"/>
          <w:sz w:val="22"/>
          <w:szCs w:val="22"/>
        </w:rPr>
        <w:t>Zamawiający</w:t>
      </w:r>
      <w:r w:rsidR="00213B63" w:rsidRPr="00BB4FDD">
        <w:rPr>
          <w:rFonts w:ascii="Times New Roman" w:hAnsi="Times New Roman" w:cs="Times New Roman"/>
          <w:sz w:val="22"/>
          <w:szCs w:val="22"/>
        </w:rPr>
        <w:t xml:space="preserve"> </w:t>
      </w:r>
      <w:r w:rsidRPr="00BB4FDD">
        <w:rPr>
          <w:rFonts w:ascii="Times New Roman" w:hAnsi="Times New Roman" w:cs="Times New Roman"/>
          <w:sz w:val="22"/>
          <w:szCs w:val="22"/>
        </w:rPr>
        <w:t xml:space="preserve"> może zlecić usunięcie ich stronie trzeciej na koszt </w:t>
      </w:r>
      <w:r w:rsidR="00213B63" w:rsidRPr="00BB4FDD">
        <w:rPr>
          <w:rFonts w:ascii="Times New Roman" w:hAnsi="Times New Roman" w:cs="Times New Roman"/>
          <w:sz w:val="22"/>
          <w:szCs w:val="22"/>
        </w:rPr>
        <w:t>Wykonawcy</w:t>
      </w:r>
      <w:r w:rsidRPr="00BB4FDD">
        <w:rPr>
          <w:rFonts w:ascii="Times New Roman" w:hAnsi="Times New Roman" w:cs="Times New Roman"/>
          <w:sz w:val="22"/>
          <w:szCs w:val="22"/>
        </w:rPr>
        <w:t>.</w:t>
      </w:r>
    </w:p>
    <w:p w14:paraId="6418AB11" w14:textId="10BA1DAB" w:rsidR="00986476" w:rsidRPr="00BB4FDD" w:rsidRDefault="00986476" w:rsidP="00BB4FDD">
      <w:pPr>
        <w:pStyle w:val="Tekstpodstawowy2"/>
        <w:numPr>
          <w:ilvl w:val="0"/>
          <w:numId w:val="9"/>
        </w:numPr>
        <w:spacing w:after="0" w:line="360" w:lineRule="auto"/>
        <w:jc w:val="both"/>
        <w:rPr>
          <w:sz w:val="22"/>
          <w:szCs w:val="22"/>
        </w:rPr>
      </w:pPr>
      <w:r w:rsidRPr="00BB4FDD">
        <w:rPr>
          <w:sz w:val="22"/>
          <w:szCs w:val="22"/>
        </w:rPr>
        <w:t xml:space="preserve">Strony zobowiązują się, że będą współpracować z zachowaniem zasad lojalności, uczciwości i rzetelności kupieckiej. </w:t>
      </w:r>
    </w:p>
    <w:p w14:paraId="4F10DED8" w14:textId="384AE3A0" w:rsidR="00DC726C" w:rsidRPr="00BB4FDD" w:rsidRDefault="00DC726C" w:rsidP="00BB4FDD">
      <w:pPr>
        <w:suppressAutoHyphens w:val="0"/>
        <w:spacing w:before="0" w:after="0" w:line="360" w:lineRule="auto"/>
        <w:ind w:left="360"/>
        <w:rPr>
          <w:rFonts w:cs="Times New Roman"/>
          <w:szCs w:val="22"/>
          <w:lang w:eastAsia="pl-PL"/>
        </w:rPr>
      </w:pPr>
    </w:p>
    <w:p w14:paraId="2167A323" w14:textId="1F7EB5D9" w:rsidR="00986476" w:rsidRPr="00BB4FDD" w:rsidRDefault="008F6A87" w:rsidP="00BB4FDD">
      <w:pPr>
        <w:pStyle w:val="Tekstpodstawowywcity31"/>
        <w:spacing w:before="0" w:after="0" w:line="360" w:lineRule="auto"/>
        <w:ind w:left="0"/>
        <w:jc w:val="center"/>
        <w:rPr>
          <w:rFonts w:cs="Times New Roman"/>
          <w:b/>
          <w:sz w:val="22"/>
          <w:szCs w:val="22"/>
        </w:rPr>
      </w:pPr>
      <w:r w:rsidRPr="00BB4FDD">
        <w:rPr>
          <w:rFonts w:cs="Times New Roman"/>
          <w:b/>
          <w:sz w:val="22"/>
          <w:szCs w:val="22"/>
        </w:rPr>
        <w:t xml:space="preserve">§ 6. </w:t>
      </w:r>
      <w:r w:rsidR="00986476" w:rsidRPr="00BB4FDD">
        <w:rPr>
          <w:rFonts w:cs="Times New Roman"/>
          <w:b/>
          <w:sz w:val="22"/>
          <w:szCs w:val="22"/>
        </w:rPr>
        <w:t>Kary umowne</w:t>
      </w:r>
    </w:p>
    <w:p w14:paraId="1FEA4823" w14:textId="77777777" w:rsidR="00986476" w:rsidRPr="00BB4FDD" w:rsidRDefault="00986476" w:rsidP="00BB4FDD">
      <w:pPr>
        <w:spacing w:before="0" w:after="0" w:line="360" w:lineRule="auto"/>
        <w:rPr>
          <w:rFonts w:cs="Times New Roman"/>
          <w:szCs w:val="22"/>
        </w:rPr>
      </w:pPr>
      <w:r w:rsidRPr="00BB4FDD">
        <w:rPr>
          <w:rFonts w:cs="Times New Roman"/>
          <w:szCs w:val="22"/>
        </w:rPr>
        <w:t>1. Wykonawca zapłaci Zamawiającemu kary umowne:</w:t>
      </w:r>
    </w:p>
    <w:p w14:paraId="79DE390F" w14:textId="4C2914FA" w:rsidR="00986476" w:rsidRPr="00BB4FDD" w:rsidRDefault="00986476" w:rsidP="00BB4FDD">
      <w:pPr>
        <w:numPr>
          <w:ilvl w:val="0"/>
          <w:numId w:val="11"/>
        </w:numPr>
        <w:suppressAutoHyphens w:val="0"/>
        <w:spacing w:before="0" w:after="0" w:line="360" w:lineRule="auto"/>
        <w:rPr>
          <w:rFonts w:cs="Times New Roman"/>
          <w:szCs w:val="22"/>
        </w:rPr>
      </w:pPr>
      <w:r w:rsidRPr="00BB4FDD">
        <w:rPr>
          <w:rFonts w:cs="Times New Roman"/>
          <w:szCs w:val="22"/>
        </w:rPr>
        <w:t xml:space="preserve">za zwłokę w terminowym realizowaniu </w:t>
      </w:r>
      <w:r w:rsidR="007375BE" w:rsidRPr="00BB4FDD">
        <w:rPr>
          <w:rFonts w:cs="Times New Roman"/>
          <w:szCs w:val="22"/>
        </w:rPr>
        <w:t xml:space="preserve">przedmiotu umowy - w wysokości 1 </w:t>
      </w:r>
      <w:r w:rsidRPr="00BB4FDD">
        <w:rPr>
          <w:rFonts w:cs="Times New Roman"/>
          <w:szCs w:val="22"/>
        </w:rPr>
        <w:t>% wynagrodzenia brutto określonego w §</w:t>
      </w:r>
      <w:r w:rsidR="0089334C" w:rsidRPr="00BB4FDD">
        <w:rPr>
          <w:rFonts w:cs="Times New Roman"/>
          <w:szCs w:val="22"/>
        </w:rPr>
        <w:t xml:space="preserve"> </w:t>
      </w:r>
      <w:r w:rsidRPr="00BB4FDD">
        <w:rPr>
          <w:rFonts w:cs="Times New Roman"/>
          <w:szCs w:val="22"/>
        </w:rPr>
        <w:t>4 ust. 1 niniejszej umowy za każdy dzień zwłoki,</w:t>
      </w:r>
    </w:p>
    <w:p w14:paraId="5D3FE630" w14:textId="77777777" w:rsidR="00986476" w:rsidRPr="00BB4FDD" w:rsidRDefault="00986476" w:rsidP="00BB4FDD">
      <w:pPr>
        <w:numPr>
          <w:ilvl w:val="0"/>
          <w:numId w:val="11"/>
        </w:numPr>
        <w:suppressAutoHyphens w:val="0"/>
        <w:spacing w:before="0" w:after="0" w:line="360" w:lineRule="auto"/>
        <w:rPr>
          <w:rFonts w:cs="Times New Roman"/>
          <w:szCs w:val="22"/>
        </w:rPr>
      </w:pPr>
      <w:r w:rsidRPr="00BB4FDD">
        <w:rPr>
          <w:rFonts w:cs="Times New Roman"/>
          <w:szCs w:val="22"/>
        </w:rPr>
        <w:t>za brak reakcji Wykonawcy w usunięciu wad stwierdzonych przy odbiorze - w wysokości 0,5% wynagrodzenia brutto określonego w § 4 ust. 1 niniejszej umowy za każdy dzień zwłoki, potwierdzony przez przedstawiciela Zamawiającego,</w:t>
      </w:r>
    </w:p>
    <w:p w14:paraId="776EB572" w14:textId="77777777" w:rsidR="00986476" w:rsidRPr="00BB4FDD" w:rsidRDefault="00986476" w:rsidP="00BB4FDD">
      <w:pPr>
        <w:numPr>
          <w:ilvl w:val="0"/>
          <w:numId w:val="11"/>
        </w:numPr>
        <w:suppressAutoHyphens w:val="0"/>
        <w:spacing w:before="0" w:after="0" w:line="360" w:lineRule="auto"/>
        <w:rPr>
          <w:rFonts w:cs="Times New Roman"/>
          <w:szCs w:val="22"/>
        </w:rPr>
      </w:pPr>
      <w:r w:rsidRPr="00BB4FDD">
        <w:rPr>
          <w:rFonts w:cs="Times New Roman"/>
          <w:szCs w:val="22"/>
        </w:rPr>
        <w:t>za zwłokę w usunięciu wad ujawnionych w okresie gwarancji - w wysokości 0,5% wynagrodzenia brutto określonego w §</w:t>
      </w:r>
      <w:r w:rsidR="0089334C" w:rsidRPr="00BB4FDD">
        <w:rPr>
          <w:rFonts w:cs="Times New Roman"/>
          <w:szCs w:val="22"/>
        </w:rPr>
        <w:t xml:space="preserve"> </w:t>
      </w:r>
      <w:r w:rsidRPr="00BB4FDD">
        <w:rPr>
          <w:rFonts w:cs="Times New Roman"/>
          <w:szCs w:val="22"/>
        </w:rPr>
        <w:t>4 ust. 1 niniejszej umowy za każdy dzień zwłoki potwierdzony przez przedstawiciela Zamawiającego,</w:t>
      </w:r>
    </w:p>
    <w:p w14:paraId="6D33D9D6" w14:textId="77777777" w:rsidR="00986476" w:rsidRPr="00BB4FDD" w:rsidRDefault="00986476" w:rsidP="00BB4FDD">
      <w:pPr>
        <w:numPr>
          <w:ilvl w:val="0"/>
          <w:numId w:val="11"/>
        </w:numPr>
        <w:suppressAutoHyphens w:val="0"/>
        <w:spacing w:before="0" w:after="0" w:line="360" w:lineRule="auto"/>
        <w:rPr>
          <w:rFonts w:cs="Times New Roman"/>
          <w:szCs w:val="22"/>
        </w:rPr>
      </w:pPr>
      <w:r w:rsidRPr="00BB4FDD">
        <w:rPr>
          <w:rFonts w:cs="Times New Roman"/>
          <w:szCs w:val="22"/>
        </w:rPr>
        <w:t>za odstąpienie od umowy z przyczyn zależnych od Wykonawcy - w wysokości 10% wynagrodzenia brutto określonego w §</w:t>
      </w:r>
      <w:r w:rsidR="0089334C" w:rsidRPr="00BB4FDD">
        <w:rPr>
          <w:rFonts w:cs="Times New Roman"/>
          <w:szCs w:val="22"/>
        </w:rPr>
        <w:t xml:space="preserve"> </w:t>
      </w:r>
      <w:r w:rsidRPr="00BB4FDD">
        <w:rPr>
          <w:rFonts w:cs="Times New Roman"/>
          <w:szCs w:val="22"/>
        </w:rPr>
        <w:t>4 ust. 1 niniejszej umowy,</w:t>
      </w:r>
    </w:p>
    <w:p w14:paraId="7938D7A8" w14:textId="77777777" w:rsidR="00986476" w:rsidRPr="00BB4FDD" w:rsidRDefault="00986476" w:rsidP="00BB4FDD">
      <w:pPr>
        <w:numPr>
          <w:ilvl w:val="0"/>
          <w:numId w:val="12"/>
        </w:numPr>
        <w:tabs>
          <w:tab w:val="clear" w:pos="720"/>
          <w:tab w:val="num" w:pos="284"/>
        </w:tabs>
        <w:suppressAutoHyphens w:val="0"/>
        <w:spacing w:before="0" w:after="0" w:line="360" w:lineRule="auto"/>
        <w:ind w:hanging="720"/>
        <w:rPr>
          <w:rFonts w:cs="Times New Roman"/>
          <w:szCs w:val="22"/>
        </w:rPr>
      </w:pPr>
      <w:r w:rsidRPr="00BB4FDD">
        <w:rPr>
          <w:rFonts w:cs="Times New Roman"/>
          <w:szCs w:val="22"/>
        </w:rPr>
        <w:t>Zamawiający zapłaci Wykonawcy kary umowne:</w:t>
      </w:r>
    </w:p>
    <w:p w14:paraId="14B63E0C" w14:textId="22C1D8F6" w:rsidR="00986476" w:rsidRPr="00BB4FDD" w:rsidRDefault="00986476" w:rsidP="00BB4FDD">
      <w:pPr>
        <w:numPr>
          <w:ilvl w:val="1"/>
          <w:numId w:val="13"/>
        </w:numPr>
        <w:suppressAutoHyphens w:val="0"/>
        <w:spacing w:before="0" w:after="0" w:line="360" w:lineRule="auto"/>
        <w:rPr>
          <w:rFonts w:cs="Times New Roman"/>
          <w:szCs w:val="22"/>
        </w:rPr>
      </w:pPr>
      <w:r w:rsidRPr="00BB4FDD">
        <w:rPr>
          <w:rFonts w:cs="Times New Roman"/>
          <w:szCs w:val="22"/>
        </w:rPr>
        <w:t>za nieodebranie należycie wykonanego przedmiotu umowy – w wysokości 0,5% wynagrodzenia brutto określonego w §</w:t>
      </w:r>
      <w:r w:rsidR="0011750F" w:rsidRPr="00BB4FDD">
        <w:rPr>
          <w:rFonts w:cs="Times New Roman"/>
          <w:szCs w:val="22"/>
        </w:rPr>
        <w:t xml:space="preserve"> </w:t>
      </w:r>
      <w:r w:rsidRPr="00BB4FDD">
        <w:rPr>
          <w:rFonts w:cs="Times New Roman"/>
          <w:szCs w:val="22"/>
        </w:rPr>
        <w:t>4 ust. 1 niniejszej umowy za każdy dzień zwłoki,</w:t>
      </w:r>
    </w:p>
    <w:p w14:paraId="1B4E6FD8" w14:textId="5728ED0A" w:rsidR="003649CC" w:rsidRPr="00BB4FDD" w:rsidRDefault="00986476" w:rsidP="00BB4FDD">
      <w:pPr>
        <w:numPr>
          <w:ilvl w:val="1"/>
          <w:numId w:val="13"/>
        </w:numPr>
        <w:suppressAutoHyphens w:val="0"/>
        <w:spacing w:before="0" w:after="0" w:line="360" w:lineRule="auto"/>
        <w:rPr>
          <w:rFonts w:cs="Times New Roman"/>
          <w:szCs w:val="22"/>
        </w:rPr>
      </w:pPr>
      <w:r w:rsidRPr="00BB4FDD">
        <w:rPr>
          <w:rFonts w:cs="Times New Roman"/>
          <w:szCs w:val="22"/>
        </w:rPr>
        <w:t>za odstąpienie od umowy z przyczyn zależnych od Zamawiającego w wysokości 10% wynagrodzenia brutto określonego w §</w:t>
      </w:r>
      <w:r w:rsidR="0089334C" w:rsidRPr="00BB4FDD">
        <w:rPr>
          <w:rFonts w:cs="Times New Roman"/>
          <w:szCs w:val="22"/>
        </w:rPr>
        <w:t xml:space="preserve"> </w:t>
      </w:r>
      <w:r w:rsidRPr="00BB4FDD">
        <w:rPr>
          <w:rFonts w:cs="Times New Roman"/>
          <w:szCs w:val="22"/>
        </w:rPr>
        <w:t xml:space="preserve">4 ust. 1 niniejszej umowy, z wyjątkiem sytuacji </w:t>
      </w:r>
      <w:r w:rsidR="00E06B57" w:rsidRPr="00BB4FDD">
        <w:rPr>
          <w:rFonts w:cs="Times New Roman"/>
          <w:szCs w:val="22"/>
        </w:rPr>
        <w:t>przedstawionej w art. 456</w:t>
      </w:r>
      <w:r w:rsidRPr="00BB4FDD">
        <w:rPr>
          <w:rFonts w:cs="Times New Roman"/>
          <w:szCs w:val="22"/>
        </w:rPr>
        <w:t xml:space="preserve"> ustawy</w:t>
      </w:r>
      <w:r w:rsidR="00615646" w:rsidRPr="00BB4FDD">
        <w:rPr>
          <w:rFonts w:cs="Times New Roman"/>
          <w:szCs w:val="22"/>
        </w:rPr>
        <w:t xml:space="preserve"> </w:t>
      </w:r>
      <w:bookmarkStart w:id="2" w:name="_Hlk96502969"/>
      <w:r w:rsidR="00615646" w:rsidRPr="00BB4FDD">
        <w:rPr>
          <w:rFonts w:cs="Times New Roman"/>
          <w:szCs w:val="22"/>
        </w:rPr>
        <w:t>z dnia 11 września 2019 r. Prawo zamówień publicznych (Dz. U. poz. 2021, poz. 1129)</w:t>
      </w:r>
      <w:bookmarkEnd w:id="2"/>
      <w:r w:rsidRPr="00BB4FDD">
        <w:rPr>
          <w:rFonts w:cs="Times New Roman"/>
          <w:szCs w:val="22"/>
        </w:rPr>
        <w:t>.</w:t>
      </w:r>
    </w:p>
    <w:p w14:paraId="6242F5AD" w14:textId="0FF3FEE1" w:rsidR="003649CC" w:rsidRPr="00BB4FDD" w:rsidRDefault="003649CC" w:rsidP="00BB4FDD">
      <w:pPr>
        <w:pStyle w:val="Akapitzlist"/>
        <w:widowControl w:val="0"/>
        <w:numPr>
          <w:ilvl w:val="0"/>
          <w:numId w:val="37"/>
        </w:numPr>
        <w:spacing w:line="360" w:lineRule="auto"/>
        <w:contextualSpacing w:val="0"/>
        <w:jc w:val="both"/>
        <w:rPr>
          <w:rFonts w:ascii="Times New Roman" w:hAnsi="Times New Roman" w:cs="Times New Roman"/>
          <w:sz w:val="22"/>
          <w:szCs w:val="22"/>
        </w:rPr>
      </w:pPr>
      <w:r w:rsidRPr="00BB4FDD">
        <w:rPr>
          <w:rFonts w:ascii="Times New Roman" w:hAnsi="Times New Roman" w:cs="Times New Roman"/>
          <w:sz w:val="22"/>
          <w:szCs w:val="22"/>
          <w:lang w:eastAsia="pl-PL"/>
        </w:rPr>
        <w:t>Łączna maksymalna wysokość kar umownych, jakich mogą dochodzić strony, nie może przekroczyć 25% kwoty, o której mowa  w § 4 ust. 1 niniejszej umowy.</w:t>
      </w:r>
    </w:p>
    <w:p w14:paraId="3DD7D7B9" w14:textId="77777777" w:rsidR="003649CC" w:rsidRPr="00BB4FDD" w:rsidRDefault="003649CC" w:rsidP="00BB4FDD">
      <w:pPr>
        <w:numPr>
          <w:ilvl w:val="0"/>
          <w:numId w:val="37"/>
        </w:numPr>
        <w:suppressAutoHyphens w:val="0"/>
        <w:spacing w:before="0" w:after="0" w:line="360" w:lineRule="auto"/>
        <w:rPr>
          <w:rFonts w:cs="Times New Roman"/>
          <w:szCs w:val="22"/>
          <w:lang w:eastAsia="pl-PL"/>
        </w:rPr>
      </w:pPr>
      <w:r w:rsidRPr="00BB4FDD">
        <w:rPr>
          <w:rFonts w:cs="Times New Roman"/>
          <w:szCs w:val="22"/>
        </w:rPr>
        <w:t>W okresie, o którym mowa w art. 15r</w:t>
      </w:r>
      <w:r w:rsidRPr="00BB4FDD">
        <w:rPr>
          <w:rFonts w:cs="Times New Roman"/>
          <w:szCs w:val="22"/>
          <w:vertAlign w:val="superscript"/>
        </w:rPr>
        <w:t>1</w:t>
      </w:r>
      <w:r w:rsidRPr="00BB4FDD">
        <w:rPr>
          <w:rFonts w:cs="Times New Roman"/>
          <w:szCs w:val="22"/>
        </w:rPr>
        <w:t xml:space="preserve"> ust. 1 ustawy z dnia 2 marca 2020 r. o szczególnych rozwiązaniach związanych z zapobieganiem, przeciwdziałaniem i zwalczaniem COVID-19, innych </w:t>
      </w:r>
      <w:r w:rsidRPr="00BB4FDD">
        <w:rPr>
          <w:rFonts w:cs="Times New Roman"/>
          <w:szCs w:val="22"/>
        </w:rPr>
        <w:lastRenderedPageBreak/>
        <w:t xml:space="preserve">chorób zakaźnych oraz wywołanych nimi sytuacji kryzysowych (Dz.U. z 2021 r., poz. 2095, z </w:t>
      </w:r>
      <w:proofErr w:type="spellStart"/>
      <w:r w:rsidRPr="00BB4FDD">
        <w:rPr>
          <w:rFonts w:cs="Times New Roman"/>
          <w:szCs w:val="22"/>
        </w:rPr>
        <w:t>późn</w:t>
      </w:r>
      <w:proofErr w:type="spellEnd"/>
      <w:r w:rsidRPr="00BB4FDD">
        <w:rPr>
          <w:rFonts w:cs="Times New Roman"/>
          <w:szCs w:val="22"/>
        </w:rPr>
        <w:t>.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1C7BA0F0" w14:textId="77777777" w:rsidR="003649CC" w:rsidRPr="00BB4FDD" w:rsidRDefault="003649CC" w:rsidP="00BB4FDD">
      <w:pPr>
        <w:numPr>
          <w:ilvl w:val="0"/>
          <w:numId w:val="37"/>
        </w:numPr>
        <w:suppressAutoHyphens w:val="0"/>
        <w:spacing w:before="0" w:after="0" w:line="360" w:lineRule="auto"/>
        <w:rPr>
          <w:rFonts w:cs="Times New Roman"/>
          <w:szCs w:val="22"/>
        </w:rPr>
      </w:pPr>
      <w:r w:rsidRPr="00BB4FDD">
        <w:rPr>
          <w:rFonts w:cs="Times New Roman"/>
          <w:szCs w:val="22"/>
        </w:rPr>
        <w:t>Po upływie okresu, o którym mowa w art. 15r</w:t>
      </w:r>
      <w:r w:rsidRPr="00BB4FDD">
        <w:rPr>
          <w:rFonts w:cs="Times New Roman"/>
          <w:szCs w:val="22"/>
          <w:vertAlign w:val="superscript"/>
        </w:rPr>
        <w:t>1</w:t>
      </w:r>
      <w:r w:rsidRPr="00BB4FDD">
        <w:rPr>
          <w:rFonts w:cs="Times New Roman"/>
          <w:szCs w:val="22"/>
        </w:rPr>
        <w:t xml:space="preserve"> ust. 1 ustawy z dnia 2 marca 2020 r. o szczególnych rozwiązaniach związanych z zapobieganiem, przeciwdziałaniem i zwalczaniem COVID-19, innych chorób zakaźnych oraz wywołanych nimi sytuacji kryzysowych, Wykonawca wyraża zgodę na potrącenie kar umownych z bieżących należności bez osobnego wezwania do zapłaty. O ile kary umowne nie zostaną potrącone z bieżących należności Wykonawcy, zostaną zapłacone na postawie odrębnego wezwania do zapłaty.</w:t>
      </w:r>
    </w:p>
    <w:p w14:paraId="4DD9CAAA" w14:textId="77777777" w:rsidR="003649CC" w:rsidRPr="00BB4FDD" w:rsidRDefault="003649CC" w:rsidP="00BB4FDD">
      <w:pPr>
        <w:numPr>
          <w:ilvl w:val="0"/>
          <w:numId w:val="37"/>
        </w:numPr>
        <w:suppressAutoHyphens w:val="0"/>
        <w:spacing w:before="0" w:after="0" w:line="360" w:lineRule="auto"/>
        <w:rPr>
          <w:rFonts w:cs="Times New Roman"/>
          <w:szCs w:val="22"/>
        </w:rPr>
      </w:pPr>
      <w:r w:rsidRPr="00BB4FDD">
        <w:rPr>
          <w:rFonts w:cs="Times New Roman"/>
          <w:szCs w:val="22"/>
          <w:lang w:eastAsia="pl-PL"/>
        </w:rPr>
        <w:t>Strony mają prawo do dochodzenia na zasadach ogólnych odszkodowania przewyższającego kary umowne.</w:t>
      </w:r>
    </w:p>
    <w:p w14:paraId="514FC631" w14:textId="66380DFA" w:rsidR="003649CC" w:rsidRPr="00BB4FDD" w:rsidRDefault="003649CC" w:rsidP="00BB4FDD">
      <w:pPr>
        <w:numPr>
          <w:ilvl w:val="0"/>
          <w:numId w:val="37"/>
        </w:numPr>
        <w:suppressAutoHyphens w:val="0"/>
        <w:spacing w:before="0" w:after="0" w:line="360" w:lineRule="auto"/>
        <w:rPr>
          <w:rFonts w:cs="Times New Roman"/>
          <w:szCs w:val="22"/>
        </w:rPr>
      </w:pPr>
      <w:r w:rsidRPr="00BB4FDD">
        <w:rPr>
          <w:rFonts w:cs="Times New Roman"/>
          <w:szCs w:val="22"/>
          <w:lang w:eastAsia="pl-PL"/>
        </w:rPr>
        <w:t>Zapłata kar umownych nie zwalnia Wykonawcy z wykonania umowy.</w:t>
      </w:r>
    </w:p>
    <w:p w14:paraId="14D53915" w14:textId="77777777" w:rsidR="003649CC" w:rsidRPr="00BB4FDD" w:rsidRDefault="003649CC" w:rsidP="00BB4FDD">
      <w:pPr>
        <w:suppressAutoHyphens w:val="0"/>
        <w:spacing w:before="0" w:after="0" w:line="360" w:lineRule="auto"/>
        <w:rPr>
          <w:rFonts w:cs="Times New Roman"/>
          <w:szCs w:val="22"/>
        </w:rPr>
      </w:pPr>
    </w:p>
    <w:p w14:paraId="04296828" w14:textId="4B28CEF9" w:rsidR="00726EEE" w:rsidRPr="00BB4FDD" w:rsidRDefault="008F6A87" w:rsidP="00BB4FDD">
      <w:pPr>
        <w:pStyle w:val="Tekstpodstawowywcity21"/>
        <w:ind w:left="0"/>
        <w:jc w:val="center"/>
        <w:rPr>
          <w:rFonts w:ascii="Times New Roman" w:hAnsi="Times New Roman"/>
          <w:b/>
          <w:sz w:val="22"/>
          <w:szCs w:val="22"/>
        </w:rPr>
      </w:pPr>
      <w:r w:rsidRPr="00BB4FDD">
        <w:rPr>
          <w:rFonts w:ascii="Times New Roman" w:hAnsi="Times New Roman"/>
          <w:b/>
          <w:sz w:val="22"/>
          <w:szCs w:val="22"/>
        </w:rPr>
        <w:t>§ 7.</w:t>
      </w:r>
      <w:r w:rsidR="00986476" w:rsidRPr="00BB4FDD">
        <w:rPr>
          <w:rFonts w:ascii="Times New Roman" w:hAnsi="Times New Roman"/>
          <w:b/>
          <w:sz w:val="22"/>
          <w:szCs w:val="22"/>
        </w:rPr>
        <w:t xml:space="preserve"> Zmiany i odstąpienie od umowy</w:t>
      </w:r>
    </w:p>
    <w:p w14:paraId="751A08D9" w14:textId="455A9345" w:rsidR="00726EEE" w:rsidRPr="00BB4FDD" w:rsidRDefault="00726EEE" w:rsidP="00BB4FDD">
      <w:pPr>
        <w:numPr>
          <w:ilvl w:val="0"/>
          <w:numId w:val="42"/>
        </w:numPr>
        <w:suppressAutoHyphens w:val="0"/>
        <w:spacing w:before="0" w:after="0" w:line="360" w:lineRule="auto"/>
        <w:rPr>
          <w:rFonts w:cs="Times New Roman"/>
          <w:szCs w:val="22"/>
          <w:lang w:eastAsia="pl-PL"/>
        </w:rPr>
      </w:pPr>
      <w:r w:rsidRPr="00BB4FDD">
        <w:rPr>
          <w:rFonts w:cs="Times New Roman"/>
          <w:szCs w:val="22"/>
          <w:lang w:eastAsia="pl-PL"/>
        </w:rPr>
        <w:t xml:space="preserve">Zamawiający może odstąpić od umowy </w:t>
      </w:r>
      <w:r w:rsidR="009340F1" w:rsidRPr="00BB4FDD">
        <w:rPr>
          <w:rFonts w:cs="Times New Roman"/>
          <w:szCs w:val="22"/>
          <w:lang w:eastAsia="pl-PL"/>
        </w:rPr>
        <w:t xml:space="preserve">w terminie 30 dni od dnia powzięcia wiadomości o </w:t>
      </w:r>
      <w:r w:rsidRPr="00BB4FDD">
        <w:rPr>
          <w:rFonts w:cs="Times New Roman"/>
          <w:szCs w:val="22"/>
          <w:lang w:eastAsia="pl-PL"/>
        </w:rPr>
        <w:t>przypadku gdy:</w:t>
      </w:r>
    </w:p>
    <w:p w14:paraId="02D2665F" w14:textId="0C729435" w:rsidR="00726EEE" w:rsidRPr="00BB4FDD" w:rsidRDefault="00726EEE" w:rsidP="00BB4FDD">
      <w:pPr>
        <w:numPr>
          <w:ilvl w:val="1"/>
          <w:numId w:val="42"/>
        </w:numPr>
        <w:suppressAutoHyphens w:val="0"/>
        <w:spacing w:before="0" w:after="0" w:line="360" w:lineRule="auto"/>
        <w:rPr>
          <w:rFonts w:cs="Times New Roman"/>
          <w:szCs w:val="22"/>
          <w:lang w:eastAsia="pl-PL"/>
        </w:rPr>
      </w:pPr>
      <w:r w:rsidRPr="00BB4FDD">
        <w:rPr>
          <w:rFonts w:cs="Times New Roman"/>
          <w:szCs w:val="22"/>
          <w:lang w:eastAsia="pl-PL"/>
        </w:rPr>
        <w:t>wszczęto w stosunku do Wykonawcy postępowanie likwidacyjne lub egzekucyjne,</w:t>
      </w:r>
    </w:p>
    <w:p w14:paraId="5CADEF9A" w14:textId="12B0BCAE" w:rsidR="00726EEE" w:rsidRPr="00BB4FDD" w:rsidRDefault="00726EEE" w:rsidP="00BB4FDD">
      <w:pPr>
        <w:numPr>
          <w:ilvl w:val="1"/>
          <w:numId w:val="42"/>
        </w:numPr>
        <w:suppressAutoHyphens w:val="0"/>
        <w:spacing w:before="0" w:after="0" w:line="360" w:lineRule="auto"/>
        <w:rPr>
          <w:rFonts w:cs="Times New Roman"/>
          <w:szCs w:val="22"/>
          <w:lang w:eastAsia="pl-PL"/>
        </w:rPr>
      </w:pPr>
      <w:r w:rsidRPr="00BB4FDD">
        <w:rPr>
          <w:rFonts w:cs="Times New Roman"/>
          <w:szCs w:val="22"/>
          <w:lang w:eastAsia="pl-PL"/>
        </w:rPr>
        <w:t>Wykonawca</w:t>
      </w:r>
      <w:r w:rsidR="003D337C" w:rsidRPr="00BB4FDD">
        <w:rPr>
          <w:rFonts w:cs="Times New Roman"/>
          <w:szCs w:val="22"/>
          <w:lang w:eastAsia="pl-PL"/>
        </w:rPr>
        <w:t xml:space="preserve"> wykonuje dostawy</w:t>
      </w:r>
      <w:r w:rsidRPr="00BB4FDD">
        <w:rPr>
          <w:rFonts w:cs="Times New Roman"/>
          <w:szCs w:val="22"/>
          <w:lang w:eastAsia="pl-PL"/>
        </w:rPr>
        <w:t xml:space="preserve"> niezgodnie z umową, bez pisemnej akceptacji Zamawiającego</w:t>
      </w:r>
      <w:r w:rsidR="003D337C" w:rsidRPr="00BB4FDD">
        <w:rPr>
          <w:rFonts w:cs="Times New Roman"/>
          <w:szCs w:val="22"/>
          <w:lang w:eastAsia="pl-PL"/>
        </w:rPr>
        <w:t xml:space="preserve">  </w:t>
      </w:r>
      <w:r w:rsidRPr="00BB4FDD">
        <w:rPr>
          <w:rFonts w:cs="Times New Roman"/>
          <w:szCs w:val="22"/>
          <w:lang w:eastAsia="pl-PL"/>
        </w:rPr>
        <w:t>lub nie przestrzega</w:t>
      </w:r>
      <w:r w:rsidR="003D337C" w:rsidRPr="00BB4FDD">
        <w:rPr>
          <w:rFonts w:cs="Times New Roman"/>
          <w:szCs w:val="22"/>
          <w:lang w:eastAsia="pl-PL"/>
        </w:rPr>
        <w:t xml:space="preserve"> obowiązujących przepisów prawa, przepisów BHP </w:t>
      </w:r>
      <w:r w:rsidRPr="00BB4FDD">
        <w:rPr>
          <w:rFonts w:cs="Times New Roman"/>
          <w:szCs w:val="22"/>
          <w:lang w:eastAsia="pl-PL"/>
        </w:rPr>
        <w:t>i nie przystępuje do właściwego wykonania przedmiotu umowy, pomimo wezwania przez Zamawiającego do działania zgodnie z przepisami prawa i postanowieniami niniejszej umowy</w:t>
      </w:r>
      <w:r w:rsidR="009340F1" w:rsidRPr="00BB4FDD">
        <w:rPr>
          <w:rFonts w:cs="Times New Roman"/>
          <w:szCs w:val="22"/>
        </w:rPr>
        <w:t xml:space="preserve"> - </w:t>
      </w:r>
      <w:r w:rsidR="009340F1" w:rsidRPr="00BB4FDD">
        <w:rPr>
          <w:rFonts w:cs="Times New Roman"/>
          <w:szCs w:val="22"/>
          <w:lang w:eastAsia="pl-PL"/>
        </w:rPr>
        <w:t xml:space="preserve">odstąpienie od umowy może nastąpić w terminie 30 dni od upływu terminu wskazanego </w:t>
      </w:r>
      <w:r w:rsidR="009340F1" w:rsidRPr="00BB4FDD">
        <w:rPr>
          <w:rFonts w:cs="Times New Roman"/>
          <w:szCs w:val="22"/>
          <w:lang w:eastAsia="pl-PL"/>
        </w:rPr>
        <w:br/>
        <w:t>w wezwaniu</w:t>
      </w:r>
      <w:r w:rsidRPr="00BB4FDD">
        <w:rPr>
          <w:rFonts w:cs="Times New Roman"/>
          <w:szCs w:val="22"/>
          <w:lang w:eastAsia="pl-PL"/>
        </w:rPr>
        <w:t>,</w:t>
      </w:r>
    </w:p>
    <w:p w14:paraId="17CDBD6B" w14:textId="4E1959BF" w:rsidR="00726EEE" w:rsidRPr="00BB4FDD" w:rsidRDefault="00726EEE" w:rsidP="00BB4FDD">
      <w:pPr>
        <w:numPr>
          <w:ilvl w:val="1"/>
          <w:numId w:val="42"/>
        </w:numPr>
        <w:suppressAutoHyphens w:val="0"/>
        <w:spacing w:before="0" w:after="0" w:line="360" w:lineRule="auto"/>
        <w:rPr>
          <w:rFonts w:cs="Times New Roman"/>
          <w:szCs w:val="22"/>
          <w:lang w:eastAsia="pl-PL"/>
        </w:rPr>
      </w:pPr>
      <w:r w:rsidRPr="00BB4FDD">
        <w:rPr>
          <w:rFonts w:cs="Times New Roman"/>
          <w:szCs w:val="22"/>
          <w:lang w:eastAsia="pl-PL"/>
        </w:rPr>
        <w:t xml:space="preserve">zwłoka  w terminowym realizowaniu umowy przekracza 14 dni kalendarzowych, licząc od daty określonej w § 2 ust. 7 niniejszej umowy. </w:t>
      </w:r>
    </w:p>
    <w:p w14:paraId="4AE86D84" w14:textId="32AB5C50" w:rsidR="00726EEE" w:rsidRPr="00BB4FDD" w:rsidRDefault="00726EEE" w:rsidP="00BB4FDD">
      <w:pPr>
        <w:numPr>
          <w:ilvl w:val="0"/>
          <w:numId w:val="44"/>
        </w:numPr>
        <w:tabs>
          <w:tab w:val="left" w:pos="720"/>
        </w:tabs>
        <w:suppressAutoHyphens w:val="0"/>
        <w:spacing w:before="0" w:after="0" w:line="360" w:lineRule="auto"/>
        <w:rPr>
          <w:rFonts w:eastAsia="Calibri" w:cs="Times New Roman"/>
          <w:szCs w:val="22"/>
        </w:rPr>
      </w:pPr>
      <w:r w:rsidRPr="00BB4FDD">
        <w:rPr>
          <w:rFonts w:eastAsia="Calibri" w:cs="Times New Roman"/>
          <w:szCs w:val="22"/>
        </w:rPr>
        <w:t>Stosownie do postanowień art. 456 ustawy</w:t>
      </w:r>
      <w:r w:rsidR="00CF26BC" w:rsidRPr="00BB4FDD">
        <w:rPr>
          <w:rFonts w:cs="Times New Roman"/>
          <w:szCs w:val="22"/>
        </w:rPr>
        <w:t xml:space="preserve"> </w:t>
      </w:r>
      <w:r w:rsidR="00CF26BC" w:rsidRPr="00BB4FDD">
        <w:rPr>
          <w:rFonts w:eastAsia="Calibri" w:cs="Times New Roman"/>
          <w:szCs w:val="22"/>
        </w:rPr>
        <w:t>z dnia 11 września 2019 r. Prawo zamówień publicznych (Dz. U. poz. 2021, poz. 1129)</w:t>
      </w:r>
      <w:r w:rsidRPr="00BB4FDD">
        <w:rPr>
          <w:rFonts w:eastAsia="Calibri" w:cs="Times New Roman"/>
          <w:bCs/>
          <w:szCs w:val="22"/>
        </w:rPr>
        <w:t xml:space="preserve"> </w:t>
      </w:r>
      <w:r w:rsidR="00E43FA2" w:rsidRPr="00BB4FDD">
        <w:rPr>
          <w:rFonts w:eastAsia="TimesNewRomanPSMT" w:cs="Times New Roman"/>
          <w:szCs w:val="22"/>
        </w:rPr>
        <w:t>Zamawiający</w:t>
      </w:r>
      <w:r w:rsidRPr="00BB4FDD">
        <w:rPr>
          <w:rFonts w:eastAsia="TimesNewRomanPSMT" w:cs="Times New Roman"/>
          <w:szCs w:val="22"/>
        </w:rPr>
        <w:t xml:space="preserve"> może odstąpić od umowy:</w:t>
      </w:r>
    </w:p>
    <w:p w14:paraId="51BE2AE8" w14:textId="77777777" w:rsidR="00726EEE" w:rsidRPr="00BB4FDD" w:rsidRDefault="00726EEE" w:rsidP="00BB4FDD">
      <w:pPr>
        <w:numPr>
          <w:ilvl w:val="0"/>
          <w:numId w:val="43"/>
        </w:numPr>
        <w:tabs>
          <w:tab w:val="left" w:pos="720"/>
        </w:tabs>
        <w:suppressAutoHyphens w:val="0"/>
        <w:spacing w:before="0" w:after="0" w:line="360" w:lineRule="auto"/>
        <w:rPr>
          <w:rFonts w:eastAsia="Calibri" w:cs="Times New Roman"/>
          <w:szCs w:val="22"/>
        </w:rPr>
      </w:pPr>
      <w:r w:rsidRPr="00BB4FDD">
        <w:rPr>
          <w:rFonts w:eastAsia="TimesNewRomanPSMT" w:cs="Times New Roman"/>
          <w:szCs w:val="22"/>
        </w:rPr>
        <w:t>w terminie 30</w:t>
      </w:r>
      <w:r w:rsidRPr="00BB4FDD">
        <w:rPr>
          <w:rFonts w:eastAsia="Calibri" w:cs="Times New Roman"/>
          <w:szCs w:val="22"/>
        </w:rPr>
        <w:t xml:space="preserve"> </w:t>
      </w:r>
      <w:r w:rsidRPr="00BB4FDD">
        <w:rPr>
          <w:rFonts w:eastAsia="TimesNewRomanPSMT" w:cs="Times New Roman"/>
          <w:szCs w:val="22"/>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0EAD7" w14:textId="77777777" w:rsidR="00726EEE" w:rsidRPr="00BB4FDD" w:rsidRDefault="00726EEE" w:rsidP="00BB4FDD">
      <w:pPr>
        <w:numPr>
          <w:ilvl w:val="0"/>
          <w:numId w:val="43"/>
        </w:numPr>
        <w:tabs>
          <w:tab w:val="left" w:pos="720"/>
        </w:tabs>
        <w:suppressAutoHyphens w:val="0"/>
        <w:spacing w:before="0" w:after="0" w:line="360" w:lineRule="auto"/>
        <w:rPr>
          <w:rFonts w:eastAsia="Calibri" w:cs="Times New Roman"/>
          <w:szCs w:val="22"/>
        </w:rPr>
      </w:pPr>
      <w:r w:rsidRPr="00BB4FDD">
        <w:rPr>
          <w:rFonts w:eastAsia="TimesNewRomanPSMT" w:cs="Times New Roman"/>
          <w:szCs w:val="22"/>
        </w:rPr>
        <w:t>jeżeli zachodzi co najmniej jedna z następujących okoliczności:</w:t>
      </w:r>
    </w:p>
    <w:p w14:paraId="77BDE470" w14:textId="777D9BCE" w:rsidR="00726EEE" w:rsidRPr="00BB4FDD" w:rsidRDefault="00726EEE" w:rsidP="00BB4FDD">
      <w:pPr>
        <w:autoSpaceDE w:val="0"/>
        <w:autoSpaceDN w:val="0"/>
        <w:adjustRightInd w:val="0"/>
        <w:spacing w:before="0" w:after="0" w:line="360" w:lineRule="auto"/>
        <w:ind w:left="708"/>
        <w:rPr>
          <w:rFonts w:eastAsia="TimesNewRomanPSMT" w:cs="Times New Roman"/>
          <w:szCs w:val="22"/>
        </w:rPr>
      </w:pPr>
      <w:r w:rsidRPr="00BB4FDD">
        <w:rPr>
          <w:rFonts w:eastAsia="TimesNewRomanPSMT" w:cs="Times New Roman"/>
          <w:szCs w:val="22"/>
        </w:rPr>
        <w:t>a) dokonano zmiany umowy z naruszeniem art. 454 i art. 455 ustawy</w:t>
      </w:r>
      <w:r w:rsidR="00CF26BC" w:rsidRPr="00BB4FDD">
        <w:rPr>
          <w:rFonts w:cs="Times New Roman"/>
          <w:szCs w:val="22"/>
        </w:rPr>
        <w:t xml:space="preserve"> </w:t>
      </w:r>
      <w:r w:rsidR="00CF26BC" w:rsidRPr="00BB4FDD">
        <w:rPr>
          <w:rFonts w:eastAsia="TimesNewRomanPSMT" w:cs="Times New Roman"/>
          <w:szCs w:val="22"/>
        </w:rPr>
        <w:t>z dnia 11 września 2019 r. Prawo zamówień publicznych (Dz. U. poz. 2021, poz. 1129)</w:t>
      </w:r>
      <w:r w:rsidRPr="00BB4FDD">
        <w:rPr>
          <w:rFonts w:eastAsia="TimesNewRomanPSMT" w:cs="Times New Roman"/>
          <w:szCs w:val="22"/>
        </w:rPr>
        <w:t>,</w:t>
      </w:r>
    </w:p>
    <w:p w14:paraId="4AF18E94" w14:textId="1EDB1412" w:rsidR="00726EEE" w:rsidRPr="00BB4FDD" w:rsidRDefault="003D337C" w:rsidP="00BB4FDD">
      <w:pPr>
        <w:autoSpaceDE w:val="0"/>
        <w:autoSpaceDN w:val="0"/>
        <w:adjustRightInd w:val="0"/>
        <w:spacing w:before="0" w:after="0" w:line="360" w:lineRule="auto"/>
        <w:ind w:left="708"/>
        <w:rPr>
          <w:rFonts w:eastAsia="TimesNewRomanPSMT" w:cs="Times New Roman"/>
          <w:szCs w:val="22"/>
        </w:rPr>
      </w:pPr>
      <w:r w:rsidRPr="00BB4FDD">
        <w:rPr>
          <w:rFonts w:eastAsia="TimesNewRomanPSMT" w:cs="Times New Roman"/>
          <w:szCs w:val="22"/>
        </w:rPr>
        <w:t xml:space="preserve">b) </w:t>
      </w:r>
      <w:r w:rsidR="008C65CE" w:rsidRPr="00BB4FDD">
        <w:rPr>
          <w:rFonts w:eastAsia="TimesNewRomanPSMT" w:cs="Times New Roman"/>
          <w:szCs w:val="22"/>
        </w:rPr>
        <w:t>Wykonawca</w:t>
      </w:r>
      <w:r w:rsidR="00726EEE" w:rsidRPr="00BB4FDD">
        <w:rPr>
          <w:rFonts w:eastAsia="TimesNewRomanPSMT" w:cs="Times New Roman"/>
          <w:szCs w:val="22"/>
        </w:rPr>
        <w:t xml:space="preserve"> w chwili zawarcia umowy podlegał wykluczeniu na podstawie art. 108 ustawy</w:t>
      </w:r>
      <w:r w:rsidR="00CF26BC" w:rsidRPr="00BB4FDD">
        <w:rPr>
          <w:rFonts w:cs="Times New Roman"/>
          <w:szCs w:val="22"/>
        </w:rPr>
        <w:t xml:space="preserve"> </w:t>
      </w:r>
      <w:r w:rsidR="00CF26BC" w:rsidRPr="00BB4FDD">
        <w:rPr>
          <w:rFonts w:eastAsia="TimesNewRomanPSMT" w:cs="Times New Roman"/>
          <w:szCs w:val="22"/>
        </w:rPr>
        <w:t>z dnia 11 września 2019 r. Prawo zamówień publicznych (Dz. U. poz. 2021, poz. 1129)</w:t>
      </w:r>
      <w:r w:rsidR="00726EEE" w:rsidRPr="00BB4FDD">
        <w:rPr>
          <w:rFonts w:eastAsia="TimesNewRomanPSMT" w:cs="Times New Roman"/>
          <w:szCs w:val="22"/>
        </w:rPr>
        <w:t>,</w:t>
      </w:r>
    </w:p>
    <w:p w14:paraId="2FF7A134" w14:textId="77777777" w:rsidR="00726EEE" w:rsidRPr="00BB4FDD" w:rsidRDefault="00726EEE" w:rsidP="00BB4FDD">
      <w:pPr>
        <w:autoSpaceDE w:val="0"/>
        <w:autoSpaceDN w:val="0"/>
        <w:adjustRightInd w:val="0"/>
        <w:spacing w:before="0" w:after="0" w:line="360" w:lineRule="auto"/>
        <w:ind w:left="708"/>
        <w:rPr>
          <w:rFonts w:eastAsia="TimesNewRomanPSMT" w:cs="Times New Roman"/>
          <w:szCs w:val="22"/>
        </w:rPr>
      </w:pPr>
      <w:r w:rsidRPr="00BB4FDD">
        <w:rPr>
          <w:rFonts w:eastAsia="TimesNewRomanPSMT" w:cs="Times New Roman"/>
          <w:szCs w:val="22"/>
        </w:rPr>
        <w:lastRenderedPageBreak/>
        <w:t>c) Trybunał Sprawiedliwości Unii Europejskiej stwierdził, w ramach procedury przewidzianej</w:t>
      </w:r>
    </w:p>
    <w:p w14:paraId="49F00EC6" w14:textId="494B63F3" w:rsidR="00726EEE" w:rsidRPr="00BB4FDD" w:rsidRDefault="00726EEE" w:rsidP="00BB4FDD">
      <w:pPr>
        <w:autoSpaceDE w:val="0"/>
        <w:autoSpaceDN w:val="0"/>
        <w:adjustRightInd w:val="0"/>
        <w:spacing w:before="0" w:after="0" w:line="360" w:lineRule="auto"/>
        <w:ind w:left="708"/>
        <w:rPr>
          <w:rFonts w:eastAsia="TimesNewRomanPSMT" w:cs="Times New Roman"/>
          <w:szCs w:val="22"/>
        </w:rPr>
      </w:pPr>
      <w:r w:rsidRPr="00BB4FDD">
        <w:rPr>
          <w:rFonts w:eastAsia="TimesNewRomanPSMT" w:cs="Times New Roman"/>
          <w:szCs w:val="22"/>
        </w:rPr>
        <w:t>w art. 258 Traktatu o funkcjonowaniu Unii Europejskiej, że Rzeczpospolita Polska uchybiła zobowiązaniom, które ciążą na niej na mocy Traktatów, dyrektywy 2014/24/UE, dyrektywy 2014/25/UE i dyrektywy 2009/8</w:t>
      </w:r>
      <w:r w:rsidR="003D337C" w:rsidRPr="00BB4FDD">
        <w:rPr>
          <w:rFonts w:eastAsia="TimesNewRomanPSMT" w:cs="Times New Roman"/>
          <w:szCs w:val="22"/>
        </w:rPr>
        <w:t xml:space="preserve">1/WE, z uwagi na to, że Zamawiający </w:t>
      </w:r>
      <w:r w:rsidRPr="00BB4FDD">
        <w:rPr>
          <w:rFonts w:eastAsia="TimesNewRomanPSMT" w:cs="Times New Roman"/>
          <w:szCs w:val="22"/>
        </w:rPr>
        <w:t xml:space="preserve"> udzielił zamówienia z naruszeniem prawa Unii Europejskiej.</w:t>
      </w:r>
    </w:p>
    <w:p w14:paraId="0234715D" w14:textId="3ED0A432" w:rsidR="00726EEE" w:rsidRPr="00BB4FDD" w:rsidRDefault="00726EEE" w:rsidP="00BB4FDD">
      <w:pPr>
        <w:numPr>
          <w:ilvl w:val="0"/>
          <w:numId w:val="44"/>
        </w:numPr>
        <w:suppressAutoHyphens w:val="0"/>
        <w:spacing w:before="0" w:after="0" w:line="360" w:lineRule="auto"/>
        <w:rPr>
          <w:rFonts w:cs="Times New Roman"/>
          <w:szCs w:val="22"/>
        </w:rPr>
      </w:pPr>
      <w:r w:rsidRPr="00BB4FDD">
        <w:rPr>
          <w:rFonts w:cs="Times New Roman"/>
          <w:szCs w:val="22"/>
        </w:rPr>
        <w:t xml:space="preserve">W przypadku o, którym mowa w ust. 2 pkt 2 lit. a, </w:t>
      </w:r>
      <w:r w:rsidR="006C5584" w:rsidRPr="00BB4FDD">
        <w:rPr>
          <w:rFonts w:cs="Times New Roman"/>
          <w:szCs w:val="22"/>
        </w:rPr>
        <w:t>Zamawiający</w:t>
      </w:r>
      <w:r w:rsidRPr="00BB4FDD">
        <w:rPr>
          <w:rFonts w:cs="Times New Roman"/>
          <w:szCs w:val="22"/>
        </w:rPr>
        <w:t xml:space="preserve"> odstępuje od umowy w części, której zmiana dotyczy. </w:t>
      </w:r>
    </w:p>
    <w:p w14:paraId="30EDB8F4" w14:textId="592AC2F3" w:rsidR="00726EEE" w:rsidRPr="00BB4FDD" w:rsidRDefault="00726EEE" w:rsidP="00BB4FDD">
      <w:pPr>
        <w:numPr>
          <w:ilvl w:val="0"/>
          <w:numId w:val="44"/>
        </w:numPr>
        <w:suppressAutoHyphens w:val="0"/>
        <w:spacing w:before="0" w:after="0" w:line="360" w:lineRule="auto"/>
        <w:rPr>
          <w:rFonts w:cs="Times New Roman"/>
          <w:szCs w:val="22"/>
        </w:rPr>
      </w:pPr>
      <w:r w:rsidRPr="00BB4FDD">
        <w:rPr>
          <w:rFonts w:cs="Times New Roman"/>
          <w:szCs w:val="22"/>
        </w:rPr>
        <w:t>W przypadk</w:t>
      </w:r>
      <w:r w:rsidR="00E43FA2" w:rsidRPr="00BB4FDD">
        <w:rPr>
          <w:rFonts w:cs="Times New Roman"/>
          <w:szCs w:val="22"/>
        </w:rPr>
        <w:t xml:space="preserve">ach, o których mowa w ust. 1 – 2, Wykonawca </w:t>
      </w:r>
      <w:r w:rsidRPr="00BB4FDD">
        <w:rPr>
          <w:rFonts w:cs="Times New Roman"/>
          <w:szCs w:val="22"/>
        </w:rPr>
        <w:t xml:space="preserve"> może żądać wyłącznie wynagrodzenia należnego z tytułu wykonania części umowy.</w:t>
      </w:r>
    </w:p>
    <w:p w14:paraId="2ADD3D04" w14:textId="77777777" w:rsidR="00726EEE" w:rsidRPr="00BB4FDD" w:rsidRDefault="00726EEE" w:rsidP="00BB4FDD">
      <w:pPr>
        <w:numPr>
          <w:ilvl w:val="0"/>
          <w:numId w:val="44"/>
        </w:numPr>
        <w:suppressAutoHyphens w:val="0"/>
        <w:spacing w:before="0" w:after="0" w:line="360" w:lineRule="auto"/>
        <w:rPr>
          <w:rFonts w:cs="Times New Roman"/>
          <w:szCs w:val="22"/>
          <w:lang w:eastAsia="pl-PL"/>
        </w:rPr>
      </w:pPr>
      <w:r w:rsidRPr="00BB4FDD">
        <w:rPr>
          <w:rFonts w:eastAsia="Calibri" w:cs="Times New Roman"/>
          <w:szCs w:val="22"/>
        </w:rPr>
        <w:t xml:space="preserve">Odstąpienie od umowy wymaga zachowania formy pisemnej z podaniem uzasadnienia, pod rygorem nieważności i może być złożone w terminie 30 dni od daty powzięcia wiadomości o przesłance uzasadniającej odstąpienie. </w:t>
      </w:r>
    </w:p>
    <w:p w14:paraId="3AF64CCE" w14:textId="5C852202" w:rsidR="00822BB7" w:rsidRPr="00BB4FDD" w:rsidRDefault="00822BB7" w:rsidP="00BB4FDD">
      <w:pPr>
        <w:pStyle w:val="Tekstpodstawowywcity21"/>
        <w:ind w:left="0"/>
        <w:jc w:val="center"/>
        <w:rPr>
          <w:rFonts w:ascii="Times New Roman" w:hAnsi="Times New Roman"/>
          <w:b/>
          <w:sz w:val="22"/>
          <w:szCs w:val="22"/>
        </w:rPr>
      </w:pPr>
    </w:p>
    <w:p w14:paraId="100353A3" w14:textId="5DD5E542" w:rsidR="001C0A4C" w:rsidRPr="00BB4FDD" w:rsidRDefault="001C0A4C" w:rsidP="00BB4FDD">
      <w:pPr>
        <w:widowControl w:val="0"/>
        <w:shd w:val="clear" w:color="auto" w:fill="FEFFFF"/>
        <w:autoSpaceDE w:val="0"/>
        <w:autoSpaceDN w:val="0"/>
        <w:adjustRightInd w:val="0"/>
        <w:spacing w:before="0" w:after="0" w:line="360" w:lineRule="auto"/>
        <w:ind w:right="-108"/>
        <w:jc w:val="center"/>
        <w:rPr>
          <w:rFonts w:cs="Times New Roman"/>
          <w:b/>
          <w:szCs w:val="22"/>
          <w:shd w:val="clear" w:color="auto" w:fill="FEFFFF"/>
          <w:lang w:eastAsia="pl-PL" w:bidi="he-IL"/>
        </w:rPr>
      </w:pPr>
      <w:r w:rsidRPr="00BB4FDD">
        <w:rPr>
          <w:rFonts w:cs="Times New Roman"/>
          <w:b/>
          <w:szCs w:val="22"/>
          <w:shd w:val="clear" w:color="auto" w:fill="FEFFFF"/>
          <w:lang w:eastAsia="pl-PL" w:bidi="he-IL"/>
        </w:rPr>
        <w:t>§ 8</w:t>
      </w:r>
    </w:p>
    <w:p w14:paraId="6AAC4777" w14:textId="77777777" w:rsidR="001C0A4C" w:rsidRPr="00BB4FDD" w:rsidRDefault="001C0A4C" w:rsidP="00BB4FDD">
      <w:pPr>
        <w:widowControl w:val="0"/>
        <w:shd w:val="clear" w:color="auto" w:fill="FEFFFF"/>
        <w:autoSpaceDE w:val="0"/>
        <w:autoSpaceDN w:val="0"/>
        <w:adjustRightInd w:val="0"/>
        <w:spacing w:before="0" w:after="0" w:line="360" w:lineRule="auto"/>
        <w:ind w:right="-108"/>
        <w:jc w:val="center"/>
        <w:rPr>
          <w:rFonts w:cs="Times New Roman"/>
          <w:b/>
          <w:szCs w:val="22"/>
          <w:shd w:val="clear" w:color="auto" w:fill="FEFFFF"/>
          <w:lang w:eastAsia="pl-PL" w:bidi="he-IL"/>
        </w:rPr>
      </w:pPr>
      <w:r w:rsidRPr="00BB4FDD">
        <w:rPr>
          <w:rFonts w:cs="Times New Roman"/>
          <w:b/>
          <w:szCs w:val="22"/>
          <w:shd w:val="clear" w:color="auto" w:fill="FEFFFF"/>
          <w:lang w:eastAsia="pl-PL" w:bidi="he-IL"/>
        </w:rPr>
        <w:t>Zabezpieczenie należytego wykonania umowy</w:t>
      </w:r>
    </w:p>
    <w:p w14:paraId="6E3E835C" w14:textId="45D29FCC" w:rsidR="001C0A4C" w:rsidRPr="00BB4FDD" w:rsidRDefault="001C0A4C" w:rsidP="00BB4FDD">
      <w:pPr>
        <w:numPr>
          <w:ilvl w:val="0"/>
          <w:numId w:val="47"/>
        </w:numPr>
        <w:autoSpaceDE w:val="0"/>
        <w:autoSpaceDN w:val="0"/>
        <w:adjustRightInd w:val="0"/>
        <w:spacing w:before="0" w:after="0" w:line="360" w:lineRule="auto"/>
        <w:rPr>
          <w:rFonts w:cs="Times New Roman"/>
          <w:szCs w:val="22"/>
          <w:lang w:eastAsia="pl-PL"/>
        </w:rPr>
      </w:pPr>
      <w:r w:rsidRPr="00BB4FDD">
        <w:rPr>
          <w:rFonts w:cs="Times New Roman"/>
          <w:szCs w:val="22"/>
          <w:lang w:eastAsia="pl-PL"/>
        </w:rPr>
        <w:t>W</w:t>
      </w:r>
      <w:r w:rsidR="00BB4FDD">
        <w:rPr>
          <w:rFonts w:cs="Times New Roman"/>
          <w:szCs w:val="22"/>
          <w:lang w:eastAsia="pl-PL"/>
        </w:rPr>
        <w:t>ykonawca wnosi przed zawarciem u</w:t>
      </w:r>
      <w:r w:rsidRPr="00BB4FDD">
        <w:rPr>
          <w:rFonts w:cs="Times New Roman"/>
          <w:szCs w:val="22"/>
          <w:lang w:eastAsia="pl-PL"/>
        </w:rPr>
        <w:t>mowy zabezpieczenie należytego wykonania umowy, zwane też „zabezpieczeniem”, w wysokości 5% maksymalnego wynagr</w:t>
      </w:r>
      <w:r w:rsidR="00BB4FDD">
        <w:rPr>
          <w:rFonts w:cs="Times New Roman"/>
          <w:szCs w:val="22"/>
          <w:lang w:eastAsia="pl-PL"/>
        </w:rPr>
        <w:t>odzenia brutto określonego w § 4</w:t>
      </w:r>
      <w:r w:rsidRPr="00BB4FDD">
        <w:rPr>
          <w:rFonts w:cs="Times New Roman"/>
          <w:szCs w:val="22"/>
          <w:lang w:eastAsia="pl-PL"/>
        </w:rPr>
        <w:t xml:space="preserve"> ust. 1 niniejszej umowy, co stanowi kwotę ………………………………..zł (słownie: ……………………………………….............. złotych).</w:t>
      </w:r>
    </w:p>
    <w:p w14:paraId="6F42462C" w14:textId="77777777" w:rsidR="001C0A4C" w:rsidRPr="00BB4FDD" w:rsidRDefault="001C0A4C" w:rsidP="00BB4FDD">
      <w:pPr>
        <w:numPr>
          <w:ilvl w:val="0"/>
          <w:numId w:val="47"/>
        </w:numPr>
        <w:autoSpaceDE w:val="0"/>
        <w:autoSpaceDN w:val="0"/>
        <w:adjustRightInd w:val="0"/>
        <w:spacing w:before="0" w:after="0" w:line="360" w:lineRule="auto"/>
        <w:rPr>
          <w:rFonts w:cs="Times New Roman"/>
          <w:szCs w:val="22"/>
          <w:lang w:eastAsia="pl-PL"/>
        </w:rPr>
      </w:pPr>
      <w:r w:rsidRPr="00BB4FDD">
        <w:rPr>
          <w:rFonts w:cs="Times New Roman"/>
          <w:szCs w:val="22"/>
          <w:lang w:eastAsia="pl-PL"/>
        </w:rPr>
        <w:t>Zabezpieczenie zostaje wniesione w formie: …………………………………………</w:t>
      </w:r>
    </w:p>
    <w:p w14:paraId="5C8AF999" w14:textId="359AE8B4" w:rsidR="001C0A4C" w:rsidRPr="00BB4FDD" w:rsidRDefault="001C0A4C" w:rsidP="00BB4FDD">
      <w:pPr>
        <w:autoSpaceDE w:val="0"/>
        <w:autoSpaceDN w:val="0"/>
        <w:adjustRightInd w:val="0"/>
        <w:spacing w:before="0" w:after="0" w:line="360" w:lineRule="auto"/>
        <w:ind w:left="357"/>
        <w:rPr>
          <w:rFonts w:cs="Times New Roman"/>
          <w:szCs w:val="22"/>
          <w:lang w:eastAsia="pl-PL"/>
        </w:rPr>
      </w:pPr>
      <w:r w:rsidRPr="00BB4FDD">
        <w:rPr>
          <w:rFonts w:cs="Times New Roman"/>
          <w:szCs w:val="22"/>
          <w:lang w:eastAsia="pl-PL"/>
        </w:rPr>
        <w:t xml:space="preserve">Dokument wniesienia zabezpieczenia stanowi </w:t>
      </w:r>
      <w:r w:rsidRPr="00BB4FDD">
        <w:rPr>
          <w:rFonts w:cs="Times New Roman"/>
          <w:b/>
          <w:szCs w:val="22"/>
          <w:lang w:eastAsia="pl-PL"/>
        </w:rPr>
        <w:t xml:space="preserve">załącznik nr 6 </w:t>
      </w:r>
      <w:r w:rsidRPr="00BB4FDD">
        <w:rPr>
          <w:rFonts w:cs="Times New Roman"/>
          <w:szCs w:val="22"/>
          <w:lang w:eastAsia="pl-PL"/>
        </w:rPr>
        <w:t xml:space="preserve">do niniejszej umowy. </w:t>
      </w:r>
    </w:p>
    <w:p w14:paraId="5A9646E9" w14:textId="71092F50" w:rsidR="001C0A4C" w:rsidRPr="00BB4FDD" w:rsidRDefault="001C0A4C" w:rsidP="00BB4FDD">
      <w:pPr>
        <w:numPr>
          <w:ilvl w:val="0"/>
          <w:numId w:val="47"/>
        </w:numPr>
        <w:autoSpaceDE w:val="0"/>
        <w:autoSpaceDN w:val="0"/>
        <w:adjustRightInd w:val="0"/>
        <w:spacing w:before="0" w:after="0" w:line="360" w:lineRule="auto"/>
        <w:rPr>
          <w:rFonts w:cs="Times New Roman"/>
          <w:szCs w:val="22"/>
          <w:lang w:eastAsia="pl-PL"/>
        </w:rPr>
      </w:pPr>
      <w:r w:rsidRPr="00BB4FDD">
        <w:rPr>
          <w:rFonts w:cs="Times New Roman"/>
          <w:szCs w:val="22"/>
          <w:lang w:eastAsia="pl-PL"/>
        </w:rPr>
        <w:t>Zabezpieczenie służy pokryciu roszczeń z tytułu niewykonan</w:t>
      </w:r>
      <w:r w:rsidR="00BA3CB3">
        <w:rPr>
          <w:rFonts w:cs="Times New Roman"/>
          <w:szCs w:val="22"/>
          <w:lang w:eastAsia="pl-PL"/>
        </w:rPr>
        <w:t>ia lub nienależytego wykonania u</w:t>
      </w:r>
      <w:r w:rsidRPr="00BB4FDD">
        <w:rPr>
          <w:rFonts w:cs="Times New Roman"/>
          <w:szCs w:val="22"/>
          <w:lang w:eastAsia="pl-PL"/>
        </w:rPr>
        <w:t xml:space="preserve">mowy. </w:t>
      </w:r>
    </w:p>
    <w:p w14:paraId="522B3ACD" w14:textId="395AF6DC" w:rsidR="001C0A4C" w:rsidRPr="00BB4FDD" w:rsidRDefault="001C0A4C" w:rsidP="00BB4FDD">
      <w:pPr>
        <w:numPr>
          <w:ilvl w:val="0"/>
          <w:numId w:val="48"/>
        </w:numPr>
        <w:spacing w:before="0" w:after="0" w:line="360" w:lineRule="auto"/>
        <w:ind w:left="357" w:hanging="357"/>
        <w:rPr>
          <w:rFonts w:eastAsia="Lucida Sans Unicode" w:cs="Times New Roman"/>
          <w:kern w:val="1"/>
          <w:szCs w:val="22"/>
          <w:lang w:eastAsia="pl-PL"/>
        </w:rPr>
      </w:pPr>
      <w:r w:rsidRPr="00BB4FDD">
        <w:rPr>
          <w:rFonts w:eastAsia="Lucida Sans Unicode" w:cs="Times New Roman"/>
          <w:kern w:val="1"/>
          <w:szCs w:val="22"/>
          <w:lang w:eastAsia="pl-PL"/>
        </w:rPr>
        <w:t>W przypadku należytego wykonania przedmiotu umowy 70% kwoty zabezpieczenia zostanie zwrócone w terminie 30 dni od dnia wykonania przedmiotu umowy i uznania go przez Zamawiającego za należycie wykonany.</w:t>
      </w:r>
    </w:p>
    <w:p w14:paraId="5F7BA25D" w14:textId="77777777" w:rsidR="001C0A4C" w:rsidRPr="00BB4FDD" w:rsidRDefault="001C0A4C" w:rsidP="00BB4FDD">
      <w:pPr>
        <w:numPr>
          <w:ilvl w:val="0"/>
          <w:numId w:val="48"/>
        </w:numPr>
        <w:spacing w:before="0" w:after="0" w:line="360" w:lineRule="auto"/>
        <w:ind w:left="357" w:hanging="357"/>
        <w:rPr>
          <w:rFonts w:eastAsia="Lucida Sans Unicode" w:cs="Times New Roman"/>
          <w:kern w:val="1"/>
          <w:szCs w:val="22"/>
          <w:lang w:eastAsia="pl-PL"/>
        </w:rPr>
      </w:pPr>
      <w:r w:rsidRPr="00BB4FDD">
        <w:rPr>
          <w:rFonts w:eastAsia="Lucida Sans Unicode" w:cs="Times New Roman"/>
          <w:kern w:val="1"/>
          <w:szCs w:val="22"/>
          <w:lang w:eastAsia="pl-PL"/>
        </w:rPr>
        <w:t xml:space="preserve"> Pozostała część kwoty, tj. 30% pozostawione na zabezpieczenie roszczeń z tytułu rękojmi za wady zostanie zwrócona nie później niż w 15 dniu po upływie okresu rękojmi za wady.</w:t>
      </w:r>
    </w:p>
    <w:p w14:paraId="2510A619" w14:textId="77777777" w:rsidR="001C0A4C" w:rsidRPr="00BB4FDD" w:rsidRDefault="001C0A4C" w:rsidP="00BB4FDD">
      <w:pPr>
        <w:numPr>
          <w:ilvl w:val="0"/>
          <w:numId w:val="47"/>
        </w:numPr>
        <w:autoSpaceDE w:val="0"/>
        <w:autoSpaceDN w:val="0"/>
        <w:adjustRightInd w:val="0"/>
        <w:spacing w:before="0" w:after="0" w:line="360" w:lineRule="auto"/>
        <w:rPr>
          <w:rFonts w:cs="Times New Roman"/>
          <w:szCs w:val="22"/>
          <w:lang w:eastAsia="pl-PL"/>
        </w:rPr>
      </w:pPr>
      <w:r w:rsidRPr="00BB4FDD">
        <w:rPr>
          <w:rFonts w:cs="Times New Roman"/>
          <w:szCs w:val="22"/>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88FAA7C" w14:textId="7E89B261" w:rsidR="00822BB7" w:rsidRPr="00BB4FDD" w:rsidRDefault="00BB4FDD" w:rsidP="00BB4FDD">
      <w:pPr>
        <w:numPr>
          <w:ilvl w:val="0"/>
          <w:numId w:val="47"/>
        </w:numPr>
        <w:autoSpaceDE w:val="0"/>
        <w:autoSpaceDN w:val="0"/>
        <w:adjustRightInd w:val="0"/>
        <w:spacing w:before="0" w:after="0" w:line="360" w:lineRule="auto"/>
        <w:rPr>
          <w:rFonts w:cs="Times New Roman"/>
          <w:szCs w:val="22"/>
          <w:lang w:eastAsia="pl-PL"/>
        </w:rPr>
      </w:pPr>
      <w:r>
        <w:rPr>
          <w:rFonts w:cs="Times New Roman"/>
          <w:szCs w:val="22"/>
          <w:lang w:eastAsia="pl-PL"/>
        </w:rPr>
        <w:t>W trakcie realizacji u</w:t>
      </w:r>
      <w:r w:rsidR="001C0A4C" w:rsidRPr="00BB4FDD">
        <w:rPr>
          <w:rFonts w:cs="Times New Roman"/>
          <w:szCs w:val="22"/>
          <w:lang w:eastAsia="pl-PL"/>
        </w:rPr>
        <w:t xml:space="preserve">mowy, po uprzedniej akceptacji przez Zamawiającego, Wykonawca może dokonać zmiany formy zabezpieczenia na jedną lub kilka form, o których mowa w art. 450 ust. 1 ustawy </w:t>
      </w:r>
      <w:r w:rsidR="001C0A4C" w:rsidRPr="00BB4FDD">
        <w:rPr>
          <w:rFonts w:eastAsia="Calibri" w:cs="Times New Roman"/>
          <w:szCs w:val="22"/>
        </w:rPr>
        <w:t xml:space="preserve">z dnia 11 września 2019 r. Prawo zamówień publicznych (Dz. U. poz. 2021, poz. 1129). </w:t>
      </w:r>
    </w:p>
    <w:p w14:paraId="1BC7D807" w14:textId="77777777" w:rsidR="001C0A4C" w:rsidRPr="00BB4FDD" w:rsidRDefault="001C0A4C" w:rsidP="00BB4FDD">
      <w:pPr>
        <w:autoSpaceDE w:val="0"/>
        <w:autoSpaceDN w:val="0"/>
        <w:adjustRightInd w:val="0"/>
        <w:spacing w:before="0" w:after="0" w:line="360" w:lineRule="auto"/>
        <w:ind w:left="360"/>
        <w:rPr>
          <w:rFonts w:cs="Times New Roman"/>
          <w:szCs w:val="22"/>
          <w:lang w:eastAsia="pl-PL"/>
        </w:rPr>
      </w:pPr>
    </w:p>
    <w:p w14:paraId="7E723611" w14:textId="307AF764" w:rsidR="00986476" w:rsidRPr="00BB4FDD" w:rsidRDefault="001C0A4C" w:rsidP="00BB4FDD">
      <w:pPr>
        <w:spacing w:before="0" w:after="0" w:line="360" w:lineRule="auto"/>
        <w:jc w:val="center"/>
        <w:outlineLvl w:val="0"/>
        <w:rPr>
          <w:rFonts w:cs="Times New Roman"/>
          <w:b/>
          <w:color w:val="000000"/>
          <w:szCs w:val="22"/>
        </w:rPr>
      </w:pPr>
      <w:r w:rsidRPr="00BB4FDD">
        <w:rPr>
          <w:rFonts w:cs="Times New Roman"/>
          <w:b/>
          <w:color w:val="000000"/>
          <w:szCs w:val="22"/>
        </w:rPr>
        <w:lastRenderedPageBreak/>
        <w:t>§ 9</w:t>
      </w:r>
      <w:r w:rsidR="008F6A87" w:rsidRPr="00BB4FDD">
        <w:rPr>
          <w:rFonts w:cs="Times New Roman"/>
          <w:b/>
          <w:color w:val="000000"/>
          <w:szCs w:val="22"/>
        </w:rPr>
        <w:t xml:space="preserve">. </w:t>
      </w:r>
      <w:r w:rsidR="00986476" w:rsidRPr="00BB4FDD">
        <w:rPr>
          <w:rFonts w:cs="Times New Roman"/>
          <w:b/>
          <w:color w:val="000000"/>
          <w:szCs w:val="22"/>
        </w:rPr>
        <w:t xml:space="preserve">Podwykonawstwo </w:t>
      </w:r>
    </w:p>
    <w:p w14:paraId="2A45BE60" w14:textId="07F31202" w:rsidR="003649CC" w:rsidRPr="00BB4FDD" w:rsidRDefault="003649CC" w:rsidP="00BB4FDD">
      <w:pPr>
        <w:numPr>
          <w:ilvl w:val="0"/>
          <w:numId w:val="38"/>
        </w:numPr>
        <w:suppressAutoHyphens w:val="0"/>
        <w:spacing w:before="0" w:after="0" w:line="360" w:lineRule="auto"/>
        <w:ind w:left="357" w:hanging="357"/>
        <w:rPr>
          <w:rFonts w:eastAsia="Calibri" w:cs="Times New Roman"/>
          <w:bCs/>
          <w:color w:val="000000"/>
          <w:szCs w:val="22"/>
        </w:rPr>
      </w:pPr>
      <w:r w:rsidRPr="00BB4FDD">
        <w:rPr>
          <w:rFonts w:eastAsia="Calibri" w:cs="Times New Roman"/>
          <w:bCs/>
          <w:color w:val="000000"/>
          <w:szCs w:val="22"/>
        </w:rPr>
        <w:t>Wykonawca może powierzyć wykonanie części zamówienia podwykonawcom.</w:t>
      </w:r>
      <w:r w:rsidRPr="00BB4FDD">
        <w:rPr>
          <w:rFonts w:eastAsia="Calibri" w:cs="Times New Roman"/>
          <w:szCs w:val="22"/>
        </w:rPr>
        <w:t xml:space="preserve"> Zamawiający nie zastrzega obowiązku osobistego wykonania przez Wykonawcę  </w:t>
      </w:r>
      <w:r w:rsidRPr="00BB4FDD">
        <w:rPr>
          <w:rFonts w:eastAsia="TimesNewRomanPSMT" w:cs="Times New Roman"/>
          <w:szCs w:val="22"/>
        </w:rPr>
        <w:t xml:space="preserve">prac związanych z rozmieszczeniem i instalacją w ramach dostawy. </w:t>
      </w:r>
    </w:p>
    <w:p w14:paraId="50A53201" w14:textId="68E3FD91" w:rsidR="003649CC" w:rsidRPr="00BB4FDD" w:rsidRDefault="006C5584" w:rsidP="00BB4FDD">
      <w:pPr>
        <w:numPr>
          <w:ilvl w:val="0"/>
          <w:numId w:val="38"/>
        </w:numPr>
        <w:suppressAutoHyphens w:val="0"/>
        <w:spacing w:before="0" w:after="0" w:line="360" w:lineRule="auto"/>
        <w:ind w:left="357" w:hanging="357"/>
        <w:rPr>
          <w:rFonts w:eastAsia="Calibri" w:cs="Times New Roman"/>
          <w:bCs/>
          <w:color w:val="000000"/>
          <w:szCs w:val="22"/>
        </w:rPr>
      </w:pPr>
      <w:r w:rsidRPr="00BB4FDD">
        <w:rPr>
          <w:rFonts w:eastAsia="Calibri" w:cs="Times New Roman"/>
          <w:bCs/>
          <w:color w:val="000000"/>
          <w:szCs w:val="22"/>
        </w:rPr>
        <w:t>Zamawiający</w:t>
      </w:r>
      <w:r w:rsidR="003649CC" w:rsidRPr="00BB4FDD">
        <w:rPr>
          <w:rFonts w:eastAsia="Calibri" w:cs="Times New Roman"/>
          <w:bCs/>
          <w:color w:val="000000"/>
          <w:szCs w:val="22"/>
        </w:rPr>
        <w:t xml:space="preserve"> żąda wskazania przez </w:t>
      </w:r>
      <w:r w:rsidRPr="00BB4FDD">
        <w:rPr>
          <w:rFonts w:eastAsia="Calibri" w:cs="Times New Roman"/>
          <w:bCs/>
          <w:color w:val="000000"/>
          <w:szCs w:val="22"/>
        </w:rPr>
        <w:t>Wykonawcę</w:t>
      </w:r>
      <w:r w:rsidR="003649CC" w:rsidRPr="00BB4FDD">
        <w:rPr>
          <w:rFonts w:eastAsia="Calibri" w:cs="Times New Roman"/>
          <w:bCs/>
          <w:color w:val="000000"/>
          <w:szCs w:val="22"/>
        </w:rPr>
        <w:t xml:space="preserve"> części zamówienia, których wykonanie zamierza powierzyć podwykonawcom i podania przez </w:t>
      </w:r>
      <w:r w:rsidRPr="00BB4FDD">
        <w:rPr>
          <w:rFonts w:eastAsia="Calibri" w:cs="Times New Roman"/>
          <w:bCs/>
          <w:color w:val="000000"/>
          <w:szCs w:val="22"/>
        </w:rPr>
        <w:t>Wykonawcę</w:t>
      </w:r>
      <w:r w:rsidR="003649CC" w:rsidRPr="00BB4FDD">
        <w:rPr>
          <w:rFonts w:eastAsia="Calibri" w:cs="Times New Roman"/>
          <w:bCs/>
          <w:color w:val="000000"/>
          <w:szCs w:val="22"/>
        </w:rPr>
        <w:t xml:space="preserve"> nazw podwykonawców. Wykaz podwykonawców stanowi </w:t>
      </w:r>
      <w:r w:rsidR="00822BB7" w:rsidRPr="00BB4FDD">
        <w:rPr>
          <w:rFonts w:eastAsia="Calibri" w:cs="Times New Roman"/>
          <w:b/>
          <w:bCs/>
          <w:color w:val="000000"/>
          <w:szCs w:val="22"/>
        </w:rPr>
        <w:t>załącznik nr 7</w:t>
      </w:r>
      <w:r w:rsidR="003649CC" w:rsidRPr="00BB4FDD">
        <w:rPr>
          <w:rFonts w:eastAsia="Calibri" w:cs="Times New Roman"/>
          <w:bCs/>
          <w:color w:val="000000"/>
          <w:szCs w:val="22"/>
        </w:rPr>
        <w:t xml:space="preserve"> do niniejszej umowy.</w:t>
      </w:r>
    </w:p>
    <w:p w14:paraId="7BA9E424" w14:textId="45C8A39F" w:rsidR="003649CC" w:rsidRPr="00BB4FDD" w:rsidRDefault="003649CC" w:rsidP="00BB4FDD">
      <w:pPr>
        <w:numPr>
          <w:ilvl w:val="0"/>
          <w:numId w:val="38"/>
        </w:numPr>
        <w:suppressAutoHyphens w:val="0"/>
        <w:spacing w:before="0" w:after="0" w:line="360" w:lineRule="auto"/>
        <w:ind w:left="357" w:hanging="357"/>
        <w:rPr>
          <w:rFonts w:eastAsia="Calibri" w:cs="Times New Roman"/>
          <w:bCs/>
          <w:color w:val="000000"/>
          <w:szCs w:val="22"/>
        </w:rPr>
      </w:pPr>
      <w:r w:rsidRPr="00BB4FDD">
        <w:rPr>
          <w:rFonts w:eastAsia="Calibri" w:cs="Times New Roman"/>
          <w:bCs/>
          <w:color w:val="000000"/>
          <w:szCs w:val="22"/>
        </w:rPr>
        <w:t xml:space="preserve">Powierzenie wykonania części zamówienia podwykonawcom nie zwalnia </w:t>
      </w:r>
      <w:r w:rsidR="006C5584" w:rsidRPr="00BB4FDD">
        <w:rPr>
          <w:rFonts w:eastAsia="Calibri" w:cs="Times New Roman"/>
          <w:bCs/>
          <w:color w:val="000000"/>
          <w:szCs w:val="22"/>
        </w:rPr>
        <w:t>Wykonawcy</w:t>
      </w:r>
      <w:r w:rsidRPr="00BB4FDD">
        <w:rPr>
          <w:rFonts w:eastAsia="Calibri" w:cs="Times New Roman"/>
          <w:bCs/>
          <w:color w:val="000000"/>
          <w:szCs w:val="22"/>
        </w:rPr>
        <w:t xml:space="preserve"> z odpowiedzialności za należyte wykonanie tego zamówienia.</w:t>
      </w:r>
    </w:p>
    <w:p w14:paraId="3FB2C3DF" w14:textId="77777777" w:rsidR="003649CC" w:rsidRPr="00BB4FDD" w:rsidRDefault="003649CC" w:rsidP="00BB4FDD">
      <w:pPr>
        <w:spacing w:before="0" w:after="0" w:line="360" w:lineRule="auto"/>
        <w:jc w:val="center"/>
        <w:outlineLvl w:val="0"/>
        <w:rPr>
          <w:rFonts w:cs="Times New Roman"/>
          <w:b/>
          <w:color w:val="000000"/>
          <w:szCs w:val="22"/>
        </w:rPr>
      </w:pPr>
    </w:p>
    <w:p w14:paraId="05F89FA3" w14:textId="5118FC0E" w:rsidR="00986476" w:rsidRPr="00BB4FDD" w:rsidRDefault="001C0A4C" w:rsidP="00BB4FDD">
      <w:pPr>
        <w:pStyle w:val="WW-Domylnie"/>
        <w:spacing w:line="360" w:lineRule="auto"/>
        <w:jc w:val="center"/>
        <w:rPr>
          <w:b/>
          <w:sz w:val="22"/>
          <w:szCs w:val="22"/>
        </w:rPr>
      </w:pPr>
      <w:r w:rsidRPr="00BB4FDD">
        <w:rPr>
          <w:b/>
          <w:sz w:val="22"/>
          <w:szCs w:val="22"/>
        </w:rPr>
        <w:t>§ 10</w:t>
      </w:r>
      <w:r w:rsidR="008F6A87" w:rsidRPr="00BB4FDD">
        <w:rPr>
          <w:b/>
          <w:sz w:val="22"/>
          <w:szCs w:val="22"/>
        </w:rPr>
        <w:t xml:space="preserve">. </w:t>
      </w:r>
      <w:r w:rsidR="003649CC" w:rsidRPr="00BB4FDD">
        <w:rPr>
          <w:b/>
          <w:sz w:val="22"/>
          <w:szCs w:val="22"/>
        </w:rPr>
        <w:t xml:space="preserve">Postanowienia dotyczące poufności </w:t>
      </w:r>
    </w:p>
    <w:p w14:paraId="2E10EE2F" w14:textId="77777777" w:rsidR="00986476" w:rsidRPr="00BB4FDD" w:rsidRDefault="00986476" w:rsidP="00BB4FDD">
      <w:pPr>
        <w:spacing w:before="0" w:after="0" w:line="360" w:lineRule="auto"/>
        <w:rPr>
          <w:rFonts w:eastAsia="Tahoma" w:cs="Times New Roman"/>
          <w:szCs w:val="22"/>
        </w:rPr>
      </w:pPr>
      <w:r w:rsidRPr="00BB4FDD">
        <w:rPr>
          <w:rFonts w:cs="Times New Roman"/>
          <w:szCs w:val="22"/>
        </w:rPr>
        <w:t>Wykonawca</w:t>
      </w:r>
      <w:r w:rsidRPr="00BB4FDD">
        <w:rPr>
          <w:rFonts w:cs="Times New Roman"/>
          <w:b/>
          <w:szCs w:val="22"/>
        </w:rPr>
        <w:t xml:space="preserve"> </w:t>
      </w:r>
      <w:r w:rsidRPr="00BB4FDD">
        <w:rPr>
          <w:rFonts w:cs="Times New Roman"/>
          <w:szCs w:val="22"/>
        </w:rPr>
        <w:t>i</w:t>
      </w:r>
      <w:r w:rsidRPr="00BB4FDD">
        <w:rPr>
          <w:rFonts w:cs="Times New Roman"/>
          <w:b/>
          <w:szCs w:val="22"/>
        </w:rPr>
        <w:t xml:space="preserve"> </w:t>
      </w:r>
      <w:r w:rsidRPr="00BB4FDD">
        <w:rPr>
          <w:rFonts w:cs="Times New Roman"/>
          <w:szCs w:val="22"/>
        </w:rPr>
        <w:t>Zamawiający zobowiązują się do przestrzegania poufności, a w szczególności do nieujawniania osobom trzecim w jakiejkolwiek formie informacji uzyskanych w trakcie realizacji umowy bez uprzedniej zgody drugiej strony.</w:t>
      </w:r>
    </w:p>
    <w:p w14:paraId="112EA83D" w14:textId="3F6B0ACB" w:rsidR="003649CC" w:rsidRPr="00BB4FDD" w:rsidRDefault="003649CC" w:rsidP="00BB4FDD">
      <w:pPr>
        <w:pStyle w:val="WW-Domylnie"/>
        <w:spacing w:line="360" w:lineRule="auto"/>
        <w:jc w:val="center"/>
        <w:rPr>
          <w:b/>
          <w:sz w:val="22"/>
          <w:szCs w:val="22"/>
        </w:rPr>
      </w:pPr>
    </w:p>
    <w:p w14:paraId="6AB62BD6" w14:textId="14C6A888" w:rsidR="00FA1AFA" w:rsidRPr="00BB4FDD" w:rsidRDefault="001C0A4C" w:rsidP="00BB4FDD">
      <w:pPr>
        <w:pStyle w:val="WW-Domylnie"/>
        <w:spacing w:line="360" w:lineRule="auto"/>
        <w:jc w:val="center"/>
        <w:rPr>
          <w:b/>
          <w:sz w:val="22"/>
          <w:szCs w:val="22"/>
        </w:rPr>
      </w:pPr>
      <w:r w:rsidRPr="00BB4FDD">
        <w:rPr>
          <w:b/>
          <w:sz w:val="22"/>
          <w:szCs w:val="22"/>
        </w:rPr>
        <w:t>§ 11</w:t>
      </w:r>
      <w:r w:rsidR="008F6A87" w:rsidRPr="00BB4FDD">
        <w:rPr>
          <w:b/>
          <w:sz w:val="22"/>
          <w:szCs w:val="22"/>
        </w:rPr>
        <w:t xml:space="preserve">. </w:t>
      </w:r>
      <w:r w:rsidR="00986476" w:rsidRPr="00BB4FDD">
        <w:rPr>
          <w:b/>
          <w:sz w:val="22"/>
          <w:szCs w:val="22"/>
        </w:rPr>
        <w:t xml:space="preserve"> Inne regulacje</w:t>
      </w:r>
    </w:p>
    <w:p w14:paraId="190EA3DB" w14:textId="77777777" w:rsidR="00FA1AFA" w:rsidRPr="00BB4FDD" w:rsidRDefault="00FA1AFA" w:rsidP="00BB4FDD">
      <w:pPr>
        <w:numPr>
          <w:ilvl w:val="0"/>
          <w:numId w:val="39"/>
        </w:numPr>
        <w:suppressAutoHyphens w:val="0"/>
        <w:spacing w:before="0" w:after="0" w:line="360" w:lineRule="auto"/>
        <w:rPr>
          <w:rFonts w:cs="Times New Roman"/>
          <w:szCs w:val="22"/>
          <w:lang w:eastAsia="pl-PL"/>
        </w:rPr>
      </w:pPr>
      <w:r w:rsidRPr="00BB4FDD">
        <w:rPr>
          <w:rFonts w:cs="Times New Roman"/>
          <w:szCs w:val="22"/>
          <w:lang w:eastAsia="pl-PL"/>
        </w:rPr>
        <w:t>Wszelkie zmiany niniejszej umowy wymagają formy pisemnej w postaci aneksu pod rygorem nieważności.</w:t>
      </w:r>
    </w:p>
    <w:p w14:paraId="61B0C985" w14:textId="1493B4C8" w:rsidR="00FA1AFA" w:rsidRPr="00BB4FDD" w:rsidRDefault="00FA1AFA" w:rsidP="00BB4FDD">
      <w:pPr>
        <w:numPr>
          <w:ilvl w:val="0"/>
          <w:numId w:val="39"/>
        </w:numPr>
        <w:suppressAutoHyphens w:val="0"/>
        <w:spacing w:before="0" w:after="0" w:line="360" w:lineRule="auto"/>
        <w:rPr>
          <w:rFonts w:cs="Times New Roman"/>
          <w:szCs w:val="22"/>
          <w:lang w:eastAsia="pl-PL"/>
        </w:rPr>
      </w:pPr>
      <w:r w:rsidRPr="00BB4FDD">
        <w:rPr>
          <w:rFonts w:cs="Times New Roman"/>
          <w:szCs w:val="22"/>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562FDFA9" w14:textId="3D39D371" w:rsidR="00FA1AFA" w:rsidRPr="00BB4FDD" w:rsidRDefault="00FA1AFA" w:rsidP="00BB4FDD">
      <w:pPr>
        <w:numPr>
          <w:ilvl w:val="0"/>
          <w:numId w:val="40"/>
        </w:numPr>
        <w:suppressAutoHyphens w:val="0"/>
        <w:spacing w:before="0" w:after="0" w:line="360" w:lineRule="auto"/>
        <w:ind w:left="709"/>
        <w:rPr>
          <w:rFonts w:cs="Times New Roman"/>
          <w:szCs w:val="22"/>
          <w:lang w:eastAsia="pl-PL"/>
        </w:rPr>
      </w:pPr>
      <w:r w:rsidRPr="00BB4FDD">
        <w:rPr>
          <w:rFonts w:cs="Times New Roman"/>
          <w:szCs w:val="22"/>
          <w:lang w:eastAsia="pl-PL"/>
        </w:rPr>
        <w:t xml:space="preserve">zmiany danych identyfikacyjnych </w:t>
      </w:r>
      <w:r w:rsidR="00D10AE3" w:rsidRPr="00BB4FDD">
        <w:rPr>
          <w:rFonts w:cs="Times New Roman"/>
          <w:szCs w:val="22"/>
          <w:lang w:eastAsia="pl-PL"/>
        </w:rPr>
        <w:t>Wykonawcy</w:t>
      </w:r>
      <w:r w:rsidRPr="00BB4FDD">
        <w:rPr>
          <w:rFonts w:cs="Times New Roman"/>
          <w:szCs w:val="22"/>
          <w:lang w:eastAsia="pl-PL"/>
        </w:rPr>
        <w:t>(adres siedziby, Regon, NIP, nr rachunku bankowego),</w:t>
      </w:r>
    </w:p>
    <w:p w14:paraId="05A44943" w14:textId="52EBA84A" w:rsidR="00FA1AFA" w:rsidRPr="00BB4FDD" w:rsidRDefault="00FA1AFA" w:rsidP="00BB4FDD">
      <w:pPr>
        <w:numPr>
          <w:ilvl w:val="0"/>
          <w:numId w:val="40"/>
        </w:numPr>
        <w:suppressAutoHyphens w:val="0"/>
        <w:spacing w:before="0" w:after="0" w:line="360" w:lineRule="auto"/>
        <w:ind w:left="709"/>
        <w:rPr>
          <w:rFonts w:cs="Times New Roman"/>
          <w:szCs w:val="22"/>
          <w:lang w:eastAsia="pl-PL"/>
        </w:rPr>
      </w:pPr>
      <w:r w:rsidRPr="00BB4FDD">
        <w:rPr>
          <w:rFonts w:cs="Times New Roman"/>
          <w:szCs w:val="22"/>
          <w:lang w:eastAsia="pl-PL"/>
        </w:rPr>
        <w:t>zmiany przepisów prawa mających wpływ na waru</w:t>
      </w:r>
      <w:r w:rsidR="00726EEE" w:rsidRPr="00BB4FDD">
        <w:rPr>
          <w:rFonts w:cs="Times New Roman"/>
          <w:szCs w:val="22"/>
          <w:lang w:eastAsia="pl-PL"/>
        </w:rPr>
        <w:t xml:space="preserve">nki realizacji niniejszej umowy. </w:t>
      </w:r>
    </w:p>
    <w:p w14:paraId="02F78C2A" w14:textId="59FBF814" w:rsidR="00FA1AFA" w:rsidRPr="00BB4FDD" w:rsidRDefault="00FA1AFA" w:rsidP="00BB4FDD">
      <w:pPr>
        <w:pStyle w:val="WW-Domylnie"/>
        <w:numPr>
          <w:ilvl w:val="0"/>
          <w:numId w:val="41"/>
        </w:numPr>
        <w:spacing w:line="360" w:lineRule="auto"/>
        <w:jc w:val="both"/>
        <w:rPr>
          <w:rFonts w:eastAsia="Times New Roman"/>
          <w:sz w:val="22"/>
          <w:szCs w:val="22"/>
          <w:lang w:eastAsia="pl-PL"/>
        </w:rPr>
      </w:pPr>
      <w:r w:rsidRPr="00BB4FDD">
        <w:rPr>
          <w:rFonts w:eastAsia="Times New Roman"/>
          <w:sz w:val="22"/>
          <w:szCs w:val="22"/>
          <w:lang w:eastAsia="pl-PL"/>
        </w:rPr>
        <w:t>Wszelkie spory wynikłe z niniejszej umowy będą rozstrzygały właśc</w:t>
      </w:r>
      <w:r w:rsidR="00726EEE" w:rsidRPr="00BB4FDD">
        <w:rPr>
          <w:rFonts w:eastAsia="Times New Roman"/>
          <w:sz w:val="22"/>
          <w:szCs w:val="22"/>
          <w:lang w:eastAsia="pl-PL"/>
        </w:rPr>
        <w:t xml:space="preserve">iwe sądy dla siedziby Zamawiającego. </w:t>
      </w:r>
    </w:p>
    <w:p w14:paraId="4DC7E0C8" w14:textId="32B41A77" w:rsidR="00FA1AFA" w:rsidRPr="00BB4FDD" w:rsidRDefault="00FA1AFA" w:rsidP="00BB4FDD">
      <w:pPr>
        <w:pStyle w:val="WW-Domylnie"/>
        <w:numPr>
          <w:ilvl w:val="0"/>
          <w:numId w:val="41"/>
        </w:numPr>
        <w:spacing w:line="360" w:lineRule="auto"/>
        <w:jc w:val="both"/>
        <w:rPr>
          <w:rFonts w:eastAsia="Times New Roman"/>
          <w:sz w:val="22"/>
          <w:szCs w:val="22"/>
          <w:lang w:eastAsia="pl-PL"/>
        </w:rPr>
      </w:pPr>
      <w:r w:rsidRPr="00BB4FDD">
        <w:rPr>
          <w:rFonts w:eastAsiaTheme="minorHAnsi"/>
          <w:iCs/>
          <w:color w:val="000000"/>
          <w:sz w:val="22"/>
          <w:szCs w:val="22"/>
        </w:rPr>
        <w:t xml:space="preserve">W sprawach nieuregulowanych niniejszą umową mają zastosowanie odpowiednie </w:t>
      </w:r>
      <w:r w:rsidR="00FB08A3" w:rsidRPr="00BB4FDD">
        <w:rPr>
          <w:rFonts w:eastAsiaTheme="minorHAnsi"/>
          <w:iCs/>
          <w:color w:val="000000"/>
          <w:sz w:val="22"/>
          <w:szCs w:val="22"/>
        </w:rPr>
        <w:t xml:space="preserve">powszechnie obowiązujące </w:t>
      </w:r>
      <w:r w:rsidRPr="00BB4FDD">
        <w:rPr>
          <w:rFonts w:eastAsiaTheme="minorHAnsi"/>
          <w:iCs/>
          <w:color w:val="000000"/>
          <w:sz w:val="22"/>
          <w:szCs w:val="22"/>
        </w:rPr>
        <w:t>przepisy</w:t>
      </w:r>
      <w:r w:rsidR="00FB08A3" w:rsidRPr="00BB4FDD">
        <w:rPr>
          <w:rFonts w:eastAsiaTheme="minorHAnsi"/>
          <w:iCs/>
          <w:color w:val="000000"/>
          <w:sz w:val="22"/>
          <w:szCs w:val="22"/>
        </w:rPr>
        <w:t xml:space="preserve"> prawa</w:t>
      </w:r>
      <w:r w:rsidRPr="00BB4FDD">
        <w:rPr>
          <w:rFonts w:eastAsiaTheme="minorHAnsi"/>
          <w:iCs/>
          <w:color w:val="000000"/>
          <w:sz w:val="22"/>
          <w:szCs w:val="22"/>
        </w:rPr>
        <w:t>, m. in. ustawy Prawo zamówień publicznych oraz Kodeksu cywilnego</w:t>
      </w:r>
      <w:r w:rsidR="00194F02" w:rsidRPr="00BB4FDD">
        <w:rPr>
          <w:rFonts w:eastAsiaTheme="minorHAnsi"/>
          <w:iCs/>
          <w:color w:val="000000"/>
          <w:sz w:val="22"/>
          <w:szCs w:val="22"/>
        </w:rPr>
        <w:t>.</w:t>
      </w:r>
    </w:p>
    <w:p w14:paraId="340A7FC2" w14:textId="77777777" w:rsidR="001C0A4C" w:rsidRPr="00BB4FDD" w:rsidRDefault="001C0A4C" w:rsidP="00BB4FDD">
      <w:pPr>
        <w:pStyle w:val="WW-Domylnie"/>
        <w:spacing w:line="360" w:lineRule="auto"/>
        <w:jc w:val="center"/>
        <w:rPr>
          <w:b/>
          <w:sz w:val="22"/>
          <w:szCs w:val="22"/>
        </w:rPr>
      </w:pPr>
    </w:p>
    <w:p w14:paraId="295EA2A0" w14:textId="1033F353" w:rsidR="0018599D" w:rsidRPr="00BB4FDD" w:rsidRDefault="001C0A4C" w:rsidP="00BB4FDD">
      <w:pPr>
        <w:pStyle w:val="WW-Domylnie"/>
        <w:spacing w:line="360" w:lineRule="auto"/>
        <w:jc w:val="center"/>
        <w:rPr>
          <w:b/>
          <w:sz w:val="22"/>
          <w:szCs w:val="22"/>
        </w:rPr>
      </w:pPr>
      <w:r w:rsidRPr="00BB4FDD">
        <w:rPr>
          <w:b/>
          <w:sz w:val="22"/>
          <w:szCs w:val="22"/>
        </w:rPr>
        <w:t>§ 12</w:t>
      </w:r>
      <w:r w:rsidR="0018599D" w:rsidRPr="00BB4FDD">
        <w:rPr>
          <w:b/>
          <w:sz w:val="22"/>
          <w:szCs w:val="22"/>
        </w:rPr>
        <w:t xml:space="preserve">.  Informacje dotyczące RODO </w:t>
      </w:r>
    </w:p>
    <w:p w14:paraId="324513B1" w14:textId="77777777" w:rsidR="0018599D" w:rsidRPr="00BB4FDD" w:rsidRDefault="0018599D" w:rsidP="00BB4FDD">
      <w:pPr>
        <w:numPr>
          <w:ilvl w:val="0"/>
          <w:numId w:val="45"/>
        </w:numPr>
        <w:suppressAutoHyphens w:val="0"/>
        <w:spacing w:before="0" w:after="0" w:line="360" w:lineRule="auto"/>
        <w:ind w:left="357" w:hanging="357"/>
        <w:rPr>
          <w:rFonts w:eastAsiaTheme="minorHAnsi" w:cs="Times New Roman"/>
          <w:szCs w:val="22"/>
          <w:lang w:eastAsia="en-US"/>
        </w:rPr>
      </w:pPr>
      <w:r w:rsidRPr="00BB4FDD">
        <w:rPr>
          <w:rFonts w:eastAsiaTheme="minorHAnsi" w:cs="Times New Roman"/>
          <w:szCs w:val="22"/>
          <w:lang w:eastAsia="en-US"/>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w:t>
      </w:r>
      <w:r w:rsidRPr="00BB4FDD">
        <w:rPr>
          <w:rFonts w:eastAsiaTheme="minorHAnsi" w:cs="Times New Roman"/>
          <w:szCs w:val="22"/>
          <w:lang w:eastAsia="en-US"/>
        </w:rPr>
        <w:lastRenderedPageBreak/>
        <w:t>04.05.2016 r., zwane dalej „RODO” oraz ustawy z dnia 10 maja 2018 r. o ochronie danych osobowych (Dz. U. z 2019 r., poz. 1781).</w:t>
      </w:r>
    </w:p>
    <w:p w14:paraId="1F1137A2" w14:textId="5CF7D466" w:rsidR="0018599D" w:rsidRPr="00BB4FDD" w:rsidRDefault="0018599D" w:rsidP="00BB4FDD">
      <w:pPr>
        <w:numPr>
          <w:ilvl w:val="0"/>
          <w:numId w:val="45"/>
        </w:numPr>
        <w:suppressAutoHyphens w:val="0"/>
        <w:spacing w:before="0" w:after="0" w:line="360" w:lineRule="auto"/>
        <w:ind w:left="357" w:hanging="357"/>
        <w:rPr>
          <w:rFonts w:eastAsiaTheme="minorHAnsi" w:cs="Times New Roman"/>
          <w:szCs w:val="22"/>
          <w:lang w:eastAsia="en-US"/>
        </w:rPr>
      </w:pPr>
      <w:r w:rsidRPr="00BB4FDD">
        <w:rPr>
          <w:rFonts w:eastAsiaTheme="minorHAnsi" w:cs="Times New Roman"/>
          <w:szCs w:val="22"/>
          <w:lang w:eastAsia="en-US"/>
        </w:rPr>
        <w:t xml:space="preserve">Wykonawca potwierdza, że zapoznał się z informacją nt. przetwarzania danych osobowych Wykonawcy lub reprezentantów, pełnomocników oraz innych osób występujących w imieniu Wykonawcy stanowiącą </w:t>
      </w:r>
      <w:r w:rsidR="00822BB7" w:rsidRPr="00BB4FDD">
        <w:rPr>
          <w:rFonts w:eastAsiaTheme="minorHAnsi" w:cs="Times New Roman"/>
          <w:b/>
          <w:szCs w:val="22"/>
          <w:lang w:eastAsia="en-US"/>
        </w:rPr>
        <w:t>załącznik nr 8</w:t>
      </w:r>
      <w:r w:rsidRPr="00BB4FDD">
        <w:rPr>
          <w:rFonts w:eastAsiaTheme="minorHAnsi" w:cs="Times New Roman"/>
          <w:szCs w:val="22"/>
          <w:lang w:eastAsia="en-US"/>
        </w:rPr>
        <w:t xml:space="preserve"> do </w:t>
      </w:r>
      <w:r w:rsidR="00822BB7" w:rsidRPr="00BB4FDD">
        <w:rPr>
          <w:rFonts w:eastAsiaTheme="minorHAnsi" w:cs="Times New Roman"/>
          <w:szCs w:val="22"/>
          <w:lang w:eastAsia="en-US"/>
        </w:rPr>
        <w:t xml:space="preserve">niniejszej </w:t>
      </w:r>
      <w:r w:rsidR="00A84DE5" w:rsidRPr="00BB4FDD">
        <w:rPr>
          <w:rFonts w:eastAsiaTheme="minorHAnsi" w:cs="Times New Roman"/>
          <w:szCs w:val="22"/>
          <w:lang w:eastAsia="en-US"/>
        </w:rPr>
        <w:t>u</w:t>
      </w:r>
      <w:r w:rsidRPr="00BB4FDD">
        <w:rPr>
          <w:rFonts w:eastAsiaTheme="minorHAnsi" w:cs="Times New Roman"/>
          <w:szCs w:val="22"/>
          <w:lang w:eastAsia="en-US"/>
        </w:rPr>
        <w:t>mowy.</w:t>
      </w:r>
    </w:p>
    <w:p w14:paraId="6004B871" w14:textId="41B3B83C" w:rsidR="00FA1AFA" w:rsidRPr="00BB4FDD" w:rsidRDefault="00FA1AFA" w:rsidP="00BB4FDD">
      <w:pPr>
        <w:pStyle w:val="WW-Domylnie"/>
        <w:spacing w:line="360" w:lineRule="auto"/>
        <w:jc w:val="center"/>
        <w:rPr>
          <w:b/>
          <w:sz w:val="22"/>
          <w:szCs w:val="22"/>
        </w:rPr>
      </w:pPr>
    </w:p>
    <w:p w14:paraId="54FF3E35" w14:textId="296CDBD1" w:rsidR="00986476" w:rsidRPr="00BB4FDD" w:rsidRDefault="00986476" w:rsidP="00BB4FDD">
      <w:pPr>
        <w:pStyle w:val="Nagwek1"/>
        <w:spacing w:line="360" w:lineRule="auto"/>
        <w:rPr>
          <w:rFonts w:ascii="Times New Roman" w:hAnsi="Times New Roman" w:cs="Times New Roman"/>
          <w:color w:val="000000"/>
          <w:sz w:val="22"/>
          <w:szCs w:val="22"/>
        </w:rPr>
      </w:pPr>
      <w:bookmarkStart w:id="3" w:name="_Toc149019383"/>
      <w:r w:rsidRPr="00BB4FDD">
        <w:rPr>
          <w:rFonts w:ascii="Times New Roman" w:hAnsi="Times New Roman" w:cs="Times New Roman"/>
          <w:bCs w:val="0"/>
          <w:color w:val="000000"/>
          <w:sz w:val="22"/>
          <w:szCs w:val="22"/>
        </w:rPr>
        <w:t>§ 1</w:t>
      </w:r>
      <w:bookmarkEnd w:id="3"/>
      <w:r w:rsidR="001C0A4C" w:rsidRPr="00BB4FDD">
        <w:rPr>
          <w:rFonts w:ascii="Times New Roman" w:hAnsi="Times New Roman" w:cs="Times New Roman"/>
          <w:bCs w:val="0"/>
          <w:color w:val="000000"/>
          <w:sz w:val="22"/>
          <w:szCs w:val="22"/>
        </w:rPr>
        <w:t>3</w:t>
      </w:r>
      <w:r w:rsidR="008F6A87" w:rsidRPr="00BB4FDD">
        <w:rPr>
          <w:rFonts w:ascii="Times New Roman" w:hAnsi="Times New Roman" w:cs="Times New Roman"/>
          <w:bCs w:val="0"/>
          <w:color w:val="000000"/>
          <w:sz w:val="22"/>
          <w:szCs w:val="22"/>
        </w:rPr>
        <w:t xml:space="preserve">. </w:t>
      </w:r>
      <w:r w:rsidRPr="00BB4FDD">
        <w:rPr>
          <w:rFonts w:ascii="Times New Roman" w:hAnsi="Times New Roman" w:cs="Times New Roman"/>
          <w:bCs w:val="0"/>
          <w:color w:val="000000"/>
          <w:sz w:val="22"/>
          <w:szCs w:val="22"/>
        </w:rPr>
        <w:t>Post</w:t>
      </w:r>
      <w:r w:rsidR="00FB08A3" w:rsidRPr="00BB4FDD">
        <w:rPr>
          <w:rFonts w:ascii="Times New Roman" w:hAnsi="Times New Roman" w:cs="Times New Roman"/>
          <w:bCs w:val="0"/>
          <w:color w:val="000000"/>
          <w:sz w:val="22"/>
          <w:szCs w:val="22"/>
        </w:rPr>
        <w:t>anowienia końcowe</w:t>
      </w:r>
    </w:p>
    <w:p w14:paraId="1FB205A4" w14:textId="7CE029BD" w:rsidR="00C93836" w:rsidRPr="00BB4FDD" w:rsidRDefault="00C93836" w:rsidP="00BB4FDD">
      <w:pPr>
        <w:widowControl w:val="0"/>
        <w:autoSpaceDE w:val="0"/>
        <w:autoSpaceDN w:val="0"/>
        <w:adjustRightInd w:val="0"/>
        <w:spacing w:before="0" w:after="0" w:line="360" w:lineRule="auto"/>
        <w:rPr>
          <w:rFonts w:cs="Times New Roman"/>
          <w:szCs w:val="22"/>
          <w:lang w:eastAsia="pl-PL"/>
        </w:rPr>
      </w:pPr>
      <w:r w:rsidRPr="00BB4FDD">
        <w:rPr>
          <w:rFonts w:cs="Times New Roman"/>
          <w:szCs w:val="22"/>
          <w:lang w:eastAsia="pl-PL"/>
        </w:rPr>
        <w:t xml:space="preserve">Umowa została sporządzona w trzech jednobrzmiących egzemplarzach, dwa dla Zamawiającego i jeden dla Wykonawcy. </w:t>
      </w:r>
    </w:p>
    <w:p w14:paraId="5F025EA7" w14:textId="0B8F1F2D" w:rsidR="00986476" w:rsidRPr="00BB4FDD" w:rsidRDefault="00986476" w:rsidP="00BB4FDD">
      <w:pPr>
        <w:pStyle w:val="WW-Domylnie"/>
        <w:spacing w:line="360" w:lineRule="auto"/>
        <w:jc w:val="both"/>
        <w:rPr>
          <w:sz w:val="22"/>
          <w:szCs w:val="22"/>
        </w:rPr>
      </w:pPr>
    </w:p>
    <w:p w14:paraId="1535CEEE" w14:textId="77777777" w:rsidR="00986476" w:rsidRPr="00BB4FDD" w:rsidRDefault="00986476" w:rsidP="00BB4FDD">
      <w:pPr>
        <w:pStyle w:val="Tekstpodstawowy"/>
        <w:spacing w:line="360" w:lineRule="auto"/>
        <w:jc w:val="both"/>
        <w:rPr>
          <w:rFonts w:cs="Times New Roman"/>
          <w:sz w:val="22"/>
          <w:szCs w:val="22"/>
        </w:rPr>
      </w:pPr>
    </w:p>
    <w:p w14:paraId="4C5045EB" w14:textId="63260C9B" w:rsidR="00986476" w:rsidRPr="00BB4FDD" w:rsidRDefault="00424FDD" w:rsidP="00BB4FDD">
      <w:pPr>
        <w:pStyle w:val="Tekstpodstawowy"/>
        <w:spacing w:line="360" w:lineRule="auto"/>
        <w:jc w:val="both"/>
        <w:rPr>
          <w:rFonts w:cs="Times New Roman"/>
          <w:sz w:val="22"/>
          <w:szCs w:val="22"/>
        </w:rPr>
      </w:pPr>
      <w:r w:rsidRPr="00BB4FDD">
        <w:rPr>
          <w:rFonts w:cs="Times New Roman"/>
          <w:b w:val="0"/>
          <w:bCs/>
          <w:sz w:val="22"/>
          <w:szCs w:val="22"/>
        </w:rPr>
        <w:t>Załączniki stanowiące integralną część umowy</w:t>
      </w:r>
      <w:r w:rsidRPr="00BB4FDD">
        <w:rPr>
          <w:rFonts w:cs="Times New Roman"/>
          <w:sz w:val="22"/>
          <w:szCs w:val="22"/>
        </w:rPr>
        <w:t>:</w:t>
      </w:r>
    </w:p>
    <w:p w14:paraId="6B70833F" w14:textId="5000D3FD" w:rsidR="00BB4FDD" w:rsidRPr="00BB4FDD" w:rsidRDefault="00BB4FDD"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szCs w:val="22"/>
          <w:lang w:eastAsia="pl-PL"/>
        </w:rPr>
        <w:t>wypis z KRS lub innego rejestru właściwego dla Wykonawcy, umowa konsorcjalna, pełnomocnictwo,</w:t>
      </w:r>
    </w:p>
    <w:p w14:paraId="69DD66CA" w14:textId="3535C919" w:rsidR="00822BB7" w:rsidRPr="00BB4FDD" w:rsidRDefault="00822BB7"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szCs w:val="22"/>
          <w:lang w:eastAsia="pl-PL"/>
        </w:rPr>
        <w:t>dokumentacja,</w:t>
      </w:r>
    </w:p>
    <w:p w14:paraId="0EC950AE" w14:textId="4B08E206" w:rsidR="00822BB7" w:rsidRPr="00BB4FDD" w:rsidRDefault="00822BB7"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szCs w:val="22"/>
          <w:lang w:eastAsia="pl-PL"/>
        </w:rPr>
        <w:t>formularz oferty,</w:t>
      </w:r>
    </w:p>
    <w:p w14:paraId="69FA9C38" w14:textId="2339E099" w:rsidR="00822BB7" w:rsidRPr="00BB4FDD" w:rsidRDefault="00822BB7"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szCs w:val="22"/>
          <w:lang w:eastAsia="pl-PL"/>
        </w:rPr>
        <w:t>formularz cenowy,</w:t>
      </w:r>
    </w:p>
    <w:p w14:paraId="666D711C" w14:textId="4D614728" w:rsidR="00822BB7" w:rsidRPr="00BB4FDD" w:rsidRDefault="001C0A4C"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color w:val="000000"/>
          <w:szCs w:val="22"/>
          <w:shd w:val="clear" w:color="auto" w:fill="FEFFFE"/>
          <w:lang w:eastAsia="he-IL" w:bidi="he-IL"/>
        </w:rPr>
        <w:t>w</w:t>
      </w:r>
      <w:r w:rsidR="00822BB7" w:rsidRPr="00BB4FDD">
        <w:rPr>
          <w:rFonts w:cs="Times New Roman"/>
          <w:color w:val="000000"/>
          <w:szCs w:val="22"/>
          <w:shd w:val="clear" w:color="auto" w:fill="FEFFFE"/>
          <w:lang w:eastAsia="he-IL" w:bidi="he-IL"/>
        </w:rPr>
        <w:t>zór protokołu odbioru przedmiotu</w:t>
      </w:r>
      <w:r w:rsidRPr="00BB4FDD">
        <w:rPr>
          <w:rFonts w:cs="Times New Roman"/>
          <w:color w:val="000000"/>
          <w:szCs w:val="22"/>
          <w:shd w:val="clear" w:color="auto" w:fill="FEFFFE"/>
          <w:lang w:eastAsia="he-IL" w:bidi="he-IL"/>
        </w:rPr>
        <w:t>,</w:t>
      </w:r>
    </w:p>
    <w:p w14:paraId="4FAADAC1" w14:textId="194A83F4" w:rsidR="001C0A4C" w:rsidRPr="00BB4FDD" w:rsidRDefault="001C0A4C"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cs="Times New Roman"/>
          <w:szCs w:val="22"/>
          <w:lang w:eastAsia="pl-PL"/>
        </w:rPr>
        <w:t>dokument wniesienia zabezpieczenia,</w:t>
      </w:r>
    </w:p>
    <w:p w14:paraId="047AB3E7" w14:textId="5697273A" w:rsidR="001C0A4C" w:rsidRPr="00BB4FDD" w:rsidRDefault="001C0A4C"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eastAsia="Calibri" w:cs="Times New Roman"/>
          <w:bCs/>
          <w:color w:val="000000"/>
          <w:szCs w:val="22"/>
        </w:rPr>
        <w:t>wykaz podwykonawców,</w:t>
      </w:r>
    </w:p>
    <w:p w14:paraId="30407653" w14:textId="0C83D5AC" w:rsidR="001C0A4C" w:rsidRPr="00BB4FDD" w:rsidRDefault="001C0A4C" w:rsidP="00BB4FDD">
      <w:pPr>
        <w:widowControl w:val="0"/>
        <w:numPr>
          <w:ilvl w:val="0"/>
          <w:numId w:val="46"/>
        </w:numPr>
        <w:suppressAutoHyphens w:val="0"/>
        <w:autoSpaceDE w:val="0"/>
        <w:autoSpaceDN w:val="0"/>
        <w:adjustRightInd w:val="0"/>
        <w:spacing w:before="0" w:after="0" w:line="360" w:lineRule="auto"/>
        <w:ind w:left="357" w:hanging="357"/>
        <w:rPr>
          <w:rFonts w:cs="Times New Roman"/>
          <w:szCs w:val="22"/>
          <w:lang w:eastAsia="pl-PL"/>
        </w:rPr>
      </w:pPr>
      <w:r w:rsidRPr="00BB4FDD">
        <w:rPr>
          <w:rFonts w:eastAsiaTheme="minorHAnsi" w:cs="Times New Roman"/>
          <w:szCs w:val="22"/>
          <w:lang w:eastAsia="en-US"/>
        </w:rPr>
        <w:t>informacją nt. przetwarzania danych osobowych.</w:t>
      </w:r>
    </w:p>
    <w:p w14:paraId="3E9730D2" w14:textId="77777777" w:rsidR="00986476" w:rsidRPr="00BB4FDD" w:rsidRDefault="00986476" w:rsidP="00BB4FDD">
      <w:pPr>
        <w:pStyle w:val="Tekstpodstawowy"/>
        <w:spacing w:line="360" w:lineRule="auto"/>
        <w:jc w:val="both"/>
        <w:rPr>
          <w:rFonts w:cs="Times New Roman"/>
          <w:sz w:val="22"/>
          <w:szCs w:val="22"/>
        </w:rPr>
      </w:pPr>
    </w:p>
    <w:p w14:paraId="4938CA12" w14:textId="77777777" w:rsidR="00986476" w:rsidRPr="00BB4FDD" w:rsidRDefault="00986476" w:rsidP="00BB4FDD">
      <w:pPr>
        <w:pStyle w:val="Tekstpodstawowy"/>
        <w:spacing w:line="360" w:lineRule="auto"/>
        <w:jc w:val="center"/>
        <w:rPr>
          <w:rFonts w:cs="Times New Roman"/>
          <w:sz w:val="22"/>
          <w:szCs w:val="22"/>
        </w:rPr>
      </w:pPr>
      <w:r w:rsidRPr="00BB4FDD">
        <w:rPr>
          <w:rFonts w:cs="Times New Roman"/>
          <w:sz w:val="22"/>
          <w:szCs w:val="22"/>
        </w:rPr>
        <w:t xml:space="preserve">ZAMAWIAJĄCY </w:t>
      </w:r>
      <w:r w:rsidRPr="00BB4FDD">
        <w:rPr>
          <w:rFonts w:cs="Times New Roman"/>
          <w:sz w:val="22"/>
          <w:szCs w:val="22"/>
        </w:rPr>
        <w:tab/>
      </w:r>
      <w:r w:rsidRPr="00BB4FDD">
        <w:rPr>
          <w:rFonts w:cs="Times New Roman"/>
          <w:sz w:val="22"/>
          <w:szCs w:val="22"/>
        </w:rPr>
        <w:tab/>
      </w:r>
      <w:r w:rsidRPr="00BB4FDD">
        <w:rPr>
          <w:rFonts w:cs="Times New Roman"/>
          <w:sz w:val="22"/>
          <w:szCs w:val="22"/>
        </w:rPr>
        <w:tab/>
      </w:r>
      <w:r w:rsidRPr="00BB4FDD">
        <w:rPr>
          <w:rFonts w:cs="Times New Roman"/>
          <w:sz w:val="22"/>
          <w:szCs w:val="22"/>
        </w:rPr>
        <w:tab/>
      </w:r>
      <w:r w:rsidRPr="00BB4FDD">
        <w:rPr>
          <w:rFonts w:cs="Times New Roman"/>
          <w:sz w:val="22"/>
          <w:szCs w:val="22"/>
        </w:rPr>
        <w:tab/>
      </w:r>
      <w:r w:rsidRPr="00BB4FDD">
        <w:rPr>
          <w:rFonts w:cs="Times New Roman"/>
          <w:sz w:val="22"/>
          <w:szCs w:val="22"/>
        </w:rPr>
        <w:tab/>
      </w:r>
      <w:r w:rsidRPr="00BB4FDD">
        <w:rPr>
          <w:rFonts w:cs="Times New Roman"/>
          <w:sz w:val="22"/>
          <w:szCs w:val="22"/>
        </w:rPr>
        <w:tab/>
      </w:r>
      <w:r w:rsidRPr="00BB4FDD">
        <w:rPr>
          <w:rFonts w:cs="Times New Roman"/>
          <w:sz w:val="22"/>
          <w:szCs w:val="22"/>
        </w:rPr>
        <w:tab/>
        <w:t>WYKONAWCA</w:t>
      </w:r>
    </w:p>
    <w:p w14:paraId="22ACEFF4" w14:textId="77777777" w:rsidR="00986476" w:rsidRPr="00BB4FDD" w:rsidRDefault="00986476" w:rsidP="00BB4FDD">
      <w:pPr>
        <w:spacing w:before="0" w:after="0" w:line="360" w:lineRule="auto"/>
        <w:jc w:val="left"/>
        <w:rPr>
          <w:rFonts w:cs="Times New Roman"/>
          <w:szCs w:val="22"/>
        </w:rPr>
      </w:pPr>
    </w:p>
    <w:p w14:paraId="5F7E2E31" w14:textId="77777777" w:rsidR="00986476" w:rsidRPr="00BB4FDD" w:rsidRDefault="00986476" w:rsidP="00BB4FDD">
      <w:pPr>
        <w:spacing w:before="0" w:after="0" w:line="360" w:lineRule="auto"/>
        <w:jc w:val="center"/>
        <w:rPr>
          <w:rFonts w:cs="Times New Roman"/>
          <w:szCs w:val="22"/>
        </w:rPr>
      </w:pPr>
      <w:r w:rsidRPr="00BB4FDD">
        <w:rPr>
          <w:rFonts w:cs="Times New Roman"/>
          <w:szCs w:val="22"/>
        </w:rPr>
        <w:t>………………….</w:t>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t>………………………</w:t>
      </w:r>
    </w:p>
    <w:p w14:paraId="06BF03BE" w14:textId="77777777" w:rsidR="00986476" w:rsidRPr="00BB4FDD" w:rsidRDefault="00986476" w:rsidP="00BB4FDD">
      <w:pPr>
        <w:spacing w:before="0" w:after="0" w:line="360" w:lineRule="auto"/>
        <w:jc w:val="center"/>
        <w:rPr>
          <w:rFonts w:cs="Times New Roman"/>
          <w:szCs w:val="22"/>
        </w:rPr>
      </w:pPr>
    </w:p>
    <w:p w14:paraId="68FF3FC0" w14:textId="77777777" w:rsidR="00986476" w:rsidRPr="00BB4FDD" w:rsidRDefault="00986476" w:rsidP="00BB4FDD">
      <w:pPr>
        <w:spacing w:before="0" w:after="0" w:line="360" w:lineRule="auto"/>
        <w:jc w:val="center"/>
        <w:rPr>
          <w:rFonts w:cs="Times New Roman"/>
          <w:szCs w:val="22"/>
        </w:rPr>
      </w:pPr>
    </w:p>
    <w:p w14:paraId="233D9DA4" w14:textId="77777777" w:rsidR="00986476" w:rsidRPr="00BB4FDD" w:rsidRDefault="00986476" w:rsidP="00BB4FDD">
      <w:pPr>
        <w:spacing w:before="0" w:after="0" w:line="360" w:lineRule="auto"/>
        <w:rPr>
          <w:rFonts w:cs="Times New Roman"/>
          <w:szCs w:val="22"/>
        </w:rPr>
      </w:pPr>
      <w:r w:rsidRPr="00BB4FDD">
        <w:rPr>
          <w:rFonts w:cs="Times New Roman"/>
          <w:szCs w:val="22"/>
        </w:rPr>
        <w:br w:type="page"/>
      </w:r>
    </w:p>
    <w:p w14:paraId="0DD55DD8" w14:textId="6E3D8D52" w:rsidR="00986476" w:rsidRPr="00BB4FDD" w:rsidRDefault="00726EEE" w:rsidP="00BB4FDD">
      <w:pPr>
        <w:spacing w:before="0" w:after="0" w:line="360" w:lineRule="auto"/>
        <w:jc w:val="right"/>
        <w:rPr>
          <w:rFonts w:cs="Times New Roman"/>
          <w:b/>
          <w:szCs w:val="22"/>
        </w:rPr>
      </w:pPr>
      <w:r w:rsidRPr="00BB4FDD">
        <w:rPr>
          <w:rFonts w:cs="Times New Roman"/>
          <w:b/>
          <w:szCs w:val="22"/>
        </w:rPr>
        <w:lastRenderedPageBreak/>
        <w:t>Załącznik nr 5</w:t>
      </w:r>
      <w:r w:rsidR="00986476" w:rsidRPr="00BB4FDD">
        <w:rPr>
          <w:rFonts w:cs="Times New Roman"/>
          <w:b/>
          <w:szCs w:val="22"/>
        </w:rPr>
        <w:t xml:space="preserve"> do umowy</w:t>
      </w:r>
    </w:p>
    <w:p w14:paraId="4D7DE2F6" w14:textId="0A7DC53B" w:rsidR="00986476" w:rsidRPr="00BB4FDD" w:rsidRDefault="00726EEE" w:rsidP="00BB4FDD">
      <w:pPr>
        <w:spacing w:before="0" w:after="0" w:line="360" w:lineRule="auto"/>
        <w:jc w:val="right"/>
        <w:rPr>
          <w:rFonts w:cs="Times New Roman"/>
          <w:b/>
          <w:szCs w:val="22"/>
        </w:rPr>
      </w:pPr>
      <w:r w:rsidRPr="00BB4FDD">
        <w:rPr>
          <w:rFonts w:cs="Times New Roman"/>
          <w:b/>
          <w:szCs w:val="22"/>
        </w:rPr>
        <w:t xml:space="preserve">nr DZP- 362/19/2022 dnia ………2022 </w:t>
      </w:r>
      <w:r w:rsidR="00986476" w:rsidRPr="00BB4FDD">
        <w:rPr>
          <w:rFonts w:cs="Times New Roman"/>
          <w:b/>
          <w:szCs w:val="22"/>
        </w:rPr>
        <w:t xml:space="preserve">r. </w:t>
      </w:r>
    </w:p>
    <w:p w14:paraId="7178D9BF" w14:textId="77777777" w:rsidR="00986476" w:rsidRPr="00BB4FDD" w:rsidRDefault="00986476" w:rsidP="00BB4FDD">
      <w:pPr>
        <w:spacing w:before="0" w:after="0" w:line="360" w:lineRule="auto"/>
        <w:ind w:left="10"/>
        <w:jc w:val="right"/>
        <w:rPr>
          <w:rFonts w:cs="Times New Roman"/>
          <w:b/>
          <w:szCs w:val="22"/>
        </w:rPr>
      </w:pPr>
    </w:p>
    <w:p w14:paraId="4446612F" w14:textId="77777777" w:rsidR="00986476" w:rsidRPr="00BB4FDD" w:rsidRDefault="00986476" w:rsidP="00BB4FDD">
      <w:pPr>
        <w:spacing w:before="0" w:after="0" w:line="360" w:lineRule="auto"/>
        <w:ind w:left="10"/>
        <w:jc w:val="center"/>
        <w:rPr>
          <w:rFonts w:cs="Times New Roman"/>
          <w:b/>
          <w:szCs w:val="22"/>
        </w:rPr>
      </w:pPr>
    </w:p>
    <w:p w14:paraId="5B0B1805" w14:textId="77777777" w:rsidR="00986476" w:rsidRPr="00BB4FDD" w:rsidRDefault="00986476" w:rsidP="00BB4FDD">
      <w:pPr>
        <w:spacing w:before="0" w:after="0" w:line="360" w:lineRule="auto"/>
        <w:ind w:left="10"/>
        <w:jc w:val="center"/>
        <w:rPr>
          <w:rFonts w:cs="Times New Roman"/>
          <w:b/>
          <w:szCs w:val="22"/>
        </w:rPr>
      </w:pPr>
      <w:r w:rsidRPr="00BB4FDD">
        <w:rPr>
          <w:rFonts w:cs="Times New Roman"/>
          <w:b/>
          <w:szCs w:val="22"/>
        </w:rPr>
        <w:t>PROTOKÓŁ ODBIORU PRZEDMIOTU UMOWY</w:t>
      </w:r>
    </w:p>
    <w:p w14:paraId="53A570C0" w14:textId="77777777" w:rsidR="00986476" w:rsidRPr="00BB4FDD" w:rsidRDefault="00986476" w:rsidP="00BB4FDD">
      <w:pPr>
        <w:spacing w:before="0" w:after="0" w:line="360" w:lineRule="auto"/>
        <w:ind w:left="10"/>
        <w:jc w:val="center"/>
        <w:rPr>
          <w:rFonts w:cs="Times New Roman"/>
          <w:b/>
          <w:szCs w:val="22"/>
        </w:rPr>
      </w:pPr>
    </w:p>
    <w:p w14:paraId="0CE35609" w14:textId="77777777" w:rsidR="00986476" w:rsidRPr="00BB4FDD" w:rsidRDefault="00986476" w:rsidP="00BB4FDD">
      <w:pPr>
        <w:spacing w:before="0" w:after="0" w:line="360" w:lineRule="auto"/>
        <w:ind w:left="10"/>
        <w:rPr>
          <w:rFonts w:cs="Times New Roman"/>
          <w:szCs w:val="22"/>
        </w:rPr>
      </w:pPr>
    </w:p>
    <w:p w14:paraId="08685A69" w14:textId="00CE1ACD" w:rsidR="00986476" w:rsidRPr="00BB4FDD" w:rsidRDefault="00986476" w:rsidP="00BB4FDD">
      <w:pPr>
        <w:spacing w:before="0" w:after="0" w:line="360" w:lineRule="auto"/>
        <w:ind w:left="10" w:firstLine="708"/>
        <w:rPr>
          <w:rFonts w:cs="Times New Roman"/>
          <w:szCs w:val="22"/>
        </w:rPr>
      </w:pPr>
      <w:r w:rsidRPr="00BB4FDD">
        <w:rPr>
          <w:rFonts w:cs="Times New Roman"/>
          <w:szCs w:val="22"/>
        </w:rPr>
        <w:t>W dniu ………………. dokonano końcowego odbioru przedmiotu umowy, o który</w:t>
      </w:r>
      <w:r w:rsidR="00726EEE" w:rsidRPr="00BB4FDD">
        <w:rPr>
          <w:rFonts w:cs="Times New Roman"/>
          <w:szCs w:val="22"/>
        </w:rPr>
        <w:t>m mowa w § 1 umowy nr DZP-362/19/2022</w:t>
      </w:r>
      <w:r w:rsidRPr="00BB4FDD">
        <w:rPr>
          <w:rFonts w:cs="Times New Roman"/>
          <w:szCs w:val="22"/>
        </w:rPr>
        <w:t xml:space="preserve"> z dnia ……….</w:t>
      </w:r>
    </w:p>
    <w:p w14:paraId="26611808" w14:textId="77777777" w:rsidR="00986476" w:rsidRPr="00BB4FDD" w:rsidRDefault="00986476" w:rsidP="00BB4FDD">
      <w:pPr>
        <w:spacing w:before="0" w:after="0" w:line="360" w:lineRule="auto"/>
        <w:ind w:left="10"/>
        <w:rPr>
          <w:rFonts w:cs="Times New Roman"/>
          <w:szCs w:val="22"/>
        </w:rPr>
      </w:pPr>
    </w:p>
    <w:p w14:paraId="75E3B2FC" w14:textId="77777777" w:rsidR="00986476" w:rsidRPr="00BB4FDD" w:rsidRDefault="00986476" w:rsidP="00BB4FDD">
      <w:pPr>
        <w:spacing w:before="0" w:after="0" w:line="360" w:lineRule="auto"/>
        <w:ind w:left="10" w:firstLine="708"/>
        <w:rPr>
          <w:rFonts w:cs="Times New Roman"/>
          <w:szCs w:val="22"/>
        </w:rPr>
      </w:pPr>
      <w:r w:rsidRPr="00BB4FDD">
        <w:rPr>
          <w:rFonts w:cs="Times New Roman"/>
          <w:szCs w:val="22"/>
        </w:rPr>
        <w:t>Wyżej wymieniony przedmiot umowy jest zgodny z treścią w/w umowy i przeszedł procedurę odbioru określoną w umowie bez zastrzeżeń.</w:t>
      </w:r>
    </w:p>
    <w:p w14:paraId="3B5663B6" w14:textId="77777777" w:rsidR="00986476" w:rsidRPr="00BB4FDD" w:rsidRDefault="00986476" w:rsidP="00BB4FDD">
      <w:pPr>
        <w:spacing w:before="0" w:after="0" w:line="360" w:lineRule="auto"/>
        <w:rPr>
          <w:rFonts w:cs="Times New Roman"/>
          <w:szCs w:val="22"/>
        </w:rPr>
      </w:pPr>
    </w:p>
    <w:p w14:paraId="7C3C01D3" w14:textId="77777777" w:rsidR="00986476" w:rsidRPr="00BB4FDD" w:rsidRDefault="00986476" w:rsidP="00BB4FDD">
      <w:pPr>
        <w:spacing w:before="0" w:after="0" w:line="360" w:lineRule="auto"/>
        <w:ind w:left="10" w:firstLine="360"/>
        <w:rPr>
          <w:rFonts w:cs="Times New Roman"/>
          <w:szCs w:val="22"/>
        </w:rPr>
      </w:pPr>
      <w:r w:rsidRPr="00BB4FDD">
        <w:rPr>
          <w:rFonts w:cs="Times New Roman"/>
          <w:szCs w:val="22"/>
        </w:rPr>
        <w:t>Ww. przedmiot umowy:</w:t>
      </w:r>
    </w:p>
    <w:p w14:paraId="251EEB26" w14:textId="77777777" w:rsidR="00986476" w:rsidRPr="00BB4FDD" w:rsidRDefault="00986476" w:rsidP="00BB4FDD">
      <w:pPr>
        <w:spacing w:before="0" w:after="0" w:line="360" w:lineRule="auto"/>
        <w:ind w:left="10" w:firstLine="360"/>
        <w:rPr>
          <w:rFonts w:cs="Times New Roman"/>
          <w:szCs w:val="22"/>
        </w:rPr>
      </w:pPr>
      <w:r w:rsidRPr="00BB4FDD">
        <w:rPr>
          <w:rFonts w:cs="Times New Roman"/>
          <w:szCs w:val="22"/>
        </w:rPr>
        <w:t xml:space="preserve">został dostarczony w terminie/nie został dostarczony w terminie*. </w:t>
      </w:r>
    </w:p>
    <w:p w14:paraId="2E2FCF12" w14:textId="77777777" w:rsidR="00986476" w:rsidRPr="00BB4FDD" w:rsidRDefault="00986476" w:rsidP="00BB4FDD">
      <w:pPr>
        <w:spacing w:before="0" w:after="0" w:line="360" w:lineRule="auto"/>
        <w:ind w:left="10"/>
        <w:rPr>
          <w:rFonts w:cs="Times New Roman"/>
          <w:szCs w:val="22"/>
        </w:rPr>
      </w:pPr>
    </w:p>
    <w:p w14:paraId="7B27BD34" w14:textId="77777777" w:rsidR="00986476" w:rsidRPr="00BB4FDD" w:rsidRDefault="00986476" w:rsidP="00BB4FDD">
      <w:pPr>
        <w:numPr>
          <w:ilvl w:val="0"/>
          <w:numId w:val="20"/>
        </w:numPr>
        <w:spacing w:before="0" w:after="0" w:line="360" w:lineRule="auto"/>
        <w:rPr>
          <w:rFonts w:cs="Times New Roman"/>
          <w:szCs w:val="22"/>
        </w:rPr>
      </w:pPr>
      <w:r w:rsidRPr="00BB4FDD">
        <w:rPr>
          <w:rFonts w:cs="Times New Roman"/>
          <w:szCs w:val="22"/>
        </w:rPr>
        <w:t>Zgodnie z umową dostarczenie przedmiotu umowy powinno nastąpić do dnia ………………….…</w:t>
      </w:r>
    </w:p>
    <w:p w14:paraId="3E9261A9" w14:textId="77777777" w:rsidR="00986476" w:rsidRPr="00BB4FDD" w:rsidRDefault="00986476" w:rsidP="00BB4FDD">
      <w:pPr>
        <w:numPr>
          <w:ilvl w:val="0"/>
          <w:numId w:val="20"/>
        </w:numPr>
        <w:spacing w:before="0" w:after="0" w:line="360" w:lineRule="auto"/>
        <w:rPr>
          <w:rFonts w:cs="Times New Roman"/>
          <w:szCs w:val="22"/>
        </w:rPr>
      </w:pPr>
      <w:r w:rsidRPr="00BB4FDD">
        <w:rPr>
          <w:rFonts w:cs="Times New Roman"/>
          <w:szCs w:val="22"/>
        </w:rPr>
        <w:t>Faktyczne dostarczenie przedmiotu umowy nastąpiło w dniu ……………….…………………</w:t>
      </w:r>
    </w:p>
    <w:p w14:paraId="10B96E48" w14:textId="77777777" w:rsidR="00986476" w:rsidRPr="00BB4FDD" w:rsidRDefault="00986476" w:rsidP="00BB4FDD">
      <w:pPr>
        <w:spacing w:before="0" w:after="0" w:line="360" w:lineRule="auto"/>
        <w:ind w:left="10"/>
        <w:rPr>
          <w:rFonts w:cs="Times New Roman"/>
          <w:szCs w:val="22"/>
        </w:rPr>
      </w:pPr>
    </w:p>
    <w:p w14:paraId="34C88A7C" w14:textId="77777777" w:rsidR="00986476" w:rsidRPr="00BB4FDD" w:rsidRDefault="00986476" w:rsidP="00BB4FDD">
      <w:pPr>
        <w:spacing w:before="0" w:after="0" w:line="360" w:lineRule="auto"/>
        <w:rPr>
          <w:rFonts w:cs="Times New Roman"/>
          <w:szCs w:val="22"/>
        </w:rPr>
      </w:pPr>
    </w:p>
    <w:p w14:paraId="0C759815" w14:textId="77777777" w:rsidR="00986476" w:rsidRPr="00BB4FDD" w:rsidRDefault="00986476" w:rsidP="00BB4FDD">
      <w:pPr>
        <w:spacing w:before="0" w:after="0" w:line="360" w:lineRule="auto"/>
        <w:rPr>
          <w:rFonts w:cs="Times New Roman"/>
          <w:szCs w:val="22"/>
        </w:rPr>
      </w:pPr>
    </w:p>
    <w:p w14:paraId="165819B9" w14:textId="77777777" w:rsidR="00986476" w:rsidRPr="00BB4FDD" w:rsidRDefault="00986476" w:rsidP="00BB4FDD">
      <w:pPr>
        <w:spacing w:before="0" w:after="0" w:line="360" w:lineRule="auto"/>
        <w:ind w:left="10"/>
        <w:rPr>
          <w:rFonts w:cs="Times New Roman"/>
          <w:szCs w:val="22"/>
        </w:rPr>
      </w:pPr>
      <w:r w:rsidRPr="00BB4FDD">
        <w:rPr>
          <w:rFonts w:cs="Times New Roman"/>
          <w:szCs w:val="22"/>
        </w:rPr>
        <w:t>*niepotrzebne skreślić</w:t>
      </w:r>
    </w:p>
    <w:p w14:paraId="4CDF9B9C" w14:textId="77777777" w:rsidR="00986476" w:rsidRPr="00BB4FDD" w:rsidRDefault="00986476" w:rsidP="00BB4FDD">
      <w:pPr>
        <w:spacing w:before="0" w:after="0" w:line="360" w:lineRule="auto"/>
        <w:rPr>
          <w:rFonts w:cs="Times New Roman"/>
          <w:szCs w:val="22"/>
        </w:rPr>
      </w:pPr>
    </w:p>
    <w:p w14:paraId="39617B80" w14:textId="77777777" w:rsidR="00986476" w:rsidRPr="00BB4FDD" w:rsidRDefault="00986476" w:rsidP="00BB4FDD">
      <w:pPr>
        <w:spacing w:before="0" w:after="0" w:line="360" w:lineRule="auto"/>
        <w:rPr>
          <w:rFonts w:cs="Times New Roman"/>
          <w:szCs w:val="22"/>
        </w:rPr>
      </w:pPr>
    </w:p>
    <w:p w14:paraId="6BCBB071" w14:textId="77777777" w:rsidR="00986476" w:rsidRPr="00BB4FDD" w:rsidRDefault="00986476" w:rsidP="00BB4FDD">
      <w:pPr>
        <w:spacing w:before="0" w:after="0" w:line="360" w:lineRule="auto"/>
        <w:rPr>
          <w:rFonts w:cs="Times New Roman"/>
          <w:szCs w:val="22"/>
        </w:rPr>
      </w:pPr>
    </w:p>
    <w:p w14:paraId="003CE22E" w14:textId="77777777" w:rsidR="00986476" w:rsidRPr="00BB4FDD" w:rsidRDefault="00986476" w:rsidP="00BB4FDD">
      <w:pPr>
        <w:spacing w:before="0" w:after="0" w:line="360" w:lineRule="auto"/>
        <w:rPr>
          <w:rFonts w:cs="Times New Roman"/>
          <w:szCs w:val="22"/>
        </w:rPr>
      </w:pPr>
    </w:p>
    <w:p w14:paraId="3ABDAD64" w14:textId="77777777" w:rsidR="00986476" w:rsidRPr="00BB4FDD" w:rsidRDefault="00986476" w:rsidP="00BB4FDD">
      <w:pPr>
        <w:spacing w:before="0" w:after="0" w:line="360" w:lineRule="auto"/>
        <w:rPr>
          <w:rFonts w:cs="Times New Roman"/>
          <w:szCs w:val="22"/>
        </w:rPr>
      </w:pPr>
    </w:p>
    <w:p w14:paraId="19B1B564" w14:textId="667BAB97" w:rsidR="00986476" w:rsidRPr="00BB4FDD" w:rsidRDefault="008F6A87" w:rsidP="00BB4FDD">
      <w:pPr>
        <w:spacing w:before="0" w:after="0" w:line="360" w:lineRule="auto"/>
        <w:ind w:firstLine="10"/>
        <w:rPr>
          <w:rFonts w:cs="Times New Roman"/>
          <w:b/>
          <w:szCs w:val="22"/>
        </w:rPr>
      </w:pPr>
      <w:r w:rsidRPr="00BB4FDD">
        <w:rPr>
          <w:rFonts w:cs="Times New Roman"/>
          <w:b/>
          <w:szCs w:val="22"/>
        </w:rPr>
        <w:t xml:space="preserve">  </w:t>
      </w:r>
      <w:r w:rsidR="00986476" w:rsidRPr="00BB4FDD">
        <w:rPr>
          <w:rFonts w:cs="Times New Roman"/>
          <w:b/>
          <w:szCs w:val="22"/>
        </w:rPr>
        <w:t xml:space="preserve">Za Zamawiającego: </w:t>
      </w:r>
      <w:r w:rsidR="00986476" w:rsidRPr="00BB4FDD">
        <w:rPr>
          <w:rFonts w:cs="Times New Roman"/>
          <w:b/>
          <w:szCs w:val="22"/>
        </w:rPr>
        <w:tab/>
      </w:r>
      <w:r w:rsidR="00986476" w:rsidRPr="00BB4FDD">
        <w:rPr>
          <w:rFonts w:cs="Times New Roman"/>
          <w:b/>
          <w:szCs w:val="22"/>
        </w:rPr>
        <w:tab/>
      </w:r>
      <w:r w:rsidR="00986476" w:rsidRPr="00BB4FDD">
        <w:rPr>
          <w:rFonts w:cs="Times New Roman"/>
          <w:b/>
          <w:szCs w:val="22"/>
        </w:rPr>
        <w:tab/>
      </w:r>
      <w:r w:rsidR="00986476" w:rsidRPr="00BB4FDD">
        <w:rPr>
          <w:rFonts w:cs="Times New Roman"/>
          <w:b/>
          <w:szCs w:val="22"/>
        </w:rPr>
        <w:tab/>
      </w:r>
      <w:r w:rsidR="00986476" w:rsidRPr="00BB4FDD">
        <w:rPr>
          <w:rFonts w:cs="Times New Roman"/>
          <w:b/>
          <w:szCs w:val="22"/>
        </w:rPr>
        <w:tab/>
      </w:r>
      <w:r w:rsidR="00986476" w:rsidRPr="00BB4FDD">
        <w:rPr>
          <w:rFonts w:cs="Times New Roman"/>
          <w:b/>
          <w:szCs w:val="22"/>
        </w:rPr>
        <w:tab/>
      </w:r>
      <w:r w:rsidR="00986476" w:rsidRPr="00BB4FDD">
        <w:rPr>
          <w:rFonts w:cs="Times New Roman"/>
          <w:b/>
          <w:szCs w:val="22"/>
        </w:rPr>
        <w:tab/>
        <w:t>Za Wykonawcę:</w:t>
      </w:r>
    </w:p>
    <w:p w14:paraId="518879F2" w14:textId="12CFE590" w:rsidR="00986476" w:rsidRPr="00BB4FDD" w:rsidRDefault="00986476" w:rsidP="00BB4FDD">
      <w:pPr>
        <w:spacing w:before="0" w:after="0" w:line="360" w:lineRule="auto"/>
        <w:ind w:left="10"/>
        <w:rPr>
          <w:rFonts w:cs="Times New Roman"/>
          <w:szCs w:val="22"/>
        </w:rPr>
      </w:pPr>
      <w:r w:rsidRPr="00BB4FDD">
        <w:rPr>
          <w:rFonts w:cs="Times New Roman"/>
          <w:szCs w:val="22"/>
        </w:rPr>
        <w:t>(imię, nazwisko, podpis)</w:t>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Pr="00BB4FDD">
        <w:rPr>
          <w:rFonts w:cs="Times New Roman"/>
          <w:szCs w:val="22"/>
        </w:rPr>
        <w:tab/>
      </w:r>
      <w:r w:rsidR="008F6A87" w:rsidRPr="00BB4FDD">
        <w:rPr>
          <w:rFonts w:cs="Times New Roman"/>
          <w:szCs w:val="22"/>
        </w:rPr>
        <w:t xml:space="preserve">      </w:t>
      </w:r>
      <w:r w:rsidRPr="00BB4FDD">
        <w:rPr>
          <w:rFonts w:cs="Times New Roman"/>
          <w:szCs w:val="22"/>
        </w:rPr>
        <w:t xml:space="preserve"> (imię, nazwisko, podpis)</w:t>
      </w:r>
    </w:p>
    <w:p w14:paraId="7BBB10BA" w14:textId="77777777" w:rsidR="00986476" w:rsidRPr="00BB4FDD" w:rsidRDefault="00986476" w:rsidP="00BB4FDD">
      <w:pPr>
        <w:spacing w:before="0" w:after="0" w:line="360" w:lineRule="auto"/>
        <w:ind w:left="10"/>
        <w:rPr>
          <w:rFonts w:cs="Times New Roman"/>
          <w:szCs w:val="22"/>
        </w:rPr>
      </w:pPr>
    </w:p>
    <w:p w14:paraId="527DAB47" w14:textId="77777777" w:rsidR="00986476" w:rsidRPr="00BB4FDD" w:rsidRDefault="00986476" w:rsidP="00BB4FDD">
      <w:pPr>
        <w:tabs>
          <w:tab w:val="left" w:pos="340"/>
          <w:tab w:val="center" w:pos="567"/>
        </w:tabs>
        <w:spacing w:before="0" w:after="0" w:line="360" w:lineRule="auto"/>
        <w:rPr>
          <w:rFonts w:cs="Times New Roman"/>
          <w:szCs w:val="22"/>
        </w:rPr>
      </w:pPr>
    </w:p>
    <w:p w14:paraId="3A209870" w14:textId="77777777" w:rsidR="00986476" w:rsidRPr="00BB4FDD" w:rsidRDefault="00986476" w:rsidP="00BB4FDD">
      <w:pPr>
        <w:spacing w:before="0" w:after="0" w:line="360" w:lineRule="auto"/>
        <w:jc w:val="center"/>
        <w:rPr>
          <w:rFonts w:cs="Times New Roman"/>
          <w:szCs w:val="22"/>
        </w:rPr>
      </w:pPr>
    </w:p>
    <w:p w14:paraId="0F84CBC5" w14:textId="77777777" w:rsidR="00BD78B2" w:rsidRPr="00BB4FDD" w:rsidRDefault="00BD78B2" w:rsidP="00BB4FDD">
      <w:pPr>
        <w:spacing w:before="0" w:after="0" w:line="360" w:lineRule="auto"/>
        <w:rPr>
          <w:rFonts w:cs="Times New Roman"/>
          <w:szCs w:val="22"/>
        </w:rPr>
      </w:pPr>
    </w:p>
    <w:sectPr w:rsidR="00BD78B2" w:rsidRPr="00BB4FD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CFE" w16cex:dateUtc="2022-02-23T08:29:00Z"/>
  <w16cex:commentExtensible w16cex:durableId="25C07F27" w16cex:dateUtc="2022-02-23T08:38:00Z"/>
  <w16cex:commentExtensible w16cex:durableId="25C07FED" w16cex:dateUtc="2022-02-23T08:42:00Z"/>
  <w16cex:commentExtensible w16cex:durableId="25C077F0" w16cex:dateUtc="2022-02-23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E20CC" w16cid:durableId="25C07CFE"/>
  <w16cid:commentId w16cid:paraId="54539CC9" w16cid:durableId="25C892C7"/>
  <w16cid:commentId w16cid:paraId="4B863288" w16cid:durableId="25C07F27"/>
  <w16cid:commentId w16cid:paraId="04EB465D" w16cid:durableId="25C892C9"/>
  <w16cid:commentId w16cid:paraId="75A951C4" w16cid:durableId="25C07FED"/>
  <w16cid:commentId w16cid:paraId="089AE6B5" w16cid:durableId="25C892CB"/>
  <w16cid:commentId w16cid:paraId="2973F56D" w16cid:durableId="25C077F0"/>
  <w16cid:commentId w16cid:paraId="75BD1855" w16cid:durableId="25C892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2589" w14:textId="77777777" w:rsidR="00C65D8F" w:rsidRDefault="00C65D8F" w:rsidP="00CC2065">
      <w:pPr>
        <w:spacing w:before="0" w:after="0"/>
      </w:pPr>
      <w:r>
        <w:separator/>
      </w:r>
    </w:p>
  </w:endnote>
  <w:endnote w:type="continuationSeparator" w:id="0">
    <w:p w14:paraId="5362E722" w14:textId="77777777" w:rsidR="00C65D8F" w:rsidRDefault="00C65D8F" w:rsidP="00CC2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69965"/>
      <w:docPartObj>
        <w:docPartGallery w:val="Page Numbers (Bottom of Page)"/>
        <w:docPartUnique/>
      </w:docPartObj>
    </w:sdtPr>
    <w:sdtEndPr/>
    <w:sdtContent>
      <w:p w14:paraId="3D423B80" w14:textId="753B1F6B" w:rsidR="00CC2065" w:rsidRDefault="00CC2065">
        <w:pPr>
          <w:pStyle w:val="Stopka"/>
          <w:jc w:val="right"/>
        </w:pPr>
        <w:r>
          <w:fldChar w:fldCharType="begin"/>
        </w:r>
        <w:r>
          <w:instrText>PAGE   \* MERGEFORMAT</w:instrText>
        </w:r>
        <w:r>
          <w:fldChar w:fldCharType="separate"/>
        </w:r>
        <w:r w:rsidR="003001AD">
          <w:rPr>
            <w:noProof/>
          </w:rPr>
          <w:t>9</w:t>
        </w:r>
        <w:r>
          <w:fldChar w:fldCharType="end"/>
        </w:r>
      </w:p>
    </w:sdtContent>
  </w:sdt>
  <w:p w14:paraId="30F17325" w14:textId="77777777" w:rsidR="00CC2065" w:rsidRDefault="00CC2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EFB3" w14:textId="77777777" w:rsidR="00C65D8F" w:rsidRDefault="00C65D8F" w:rsidP="00CC2065">
      <w:pPr>
        <w:spacing w:before="0" w:after="0"/>
      </w:pPr>
      <w:r>
        <w:separator/>
      </w:r>
    </w:p>
  </w:footnote>
  <w:footnote w:type="continuationSeparator" w:id="0">
    <w:p w14:paraId="5BCA1F49" w14:textId="77777777" w:rsidR="00C65D8F" w:rsidRDefault="00C65D8F" w:rsidP="00CC20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 w15:restartNumberingAfterBreak="0">
    <w:nsid w:val="00000005"/>
    <w:multiLevelType w:val="singleLevel"/>
    <w:tmpl w:val="C9380E6E"/>
    <w:name w:val="WW8Num5"/>
    <w:lvl w:ilvl="0">
      <w:start w:val="1"/>
      <w:numFmt w:val="decimal"/>
      <w:lvlText w:val="%1."/>
      <w:lvlJc w:val="left"/>
      <w:pPr>
        <w:tabs>
          <w:tab w:val="num" w:pos="360"/>
        </w:tabs>
        <w:ind w:left="360" w:hanging="360"/>
      </w:pPr>
      <w:rPr>
        <w:b w:val="0"/>
      </w:rPr>
    </w:lvl>
  </w:abstractNum>
  <w:abstractNum w:abstractNumId="2" w15:restartNumberingAfterBreak="0">
    <w:nsid w:val="0000000B"/>
    <w:multiLevelType w:val="multilevel"/>
    <w:tmpl w:val="0000000B"/>
    <w:lvl w:ilvl="0">
      <w:start w:val="1"/>
      <w:numFmt w:val="decimal"/>
      <w:lvlText w:val="%1."/>
      <w:lvlJc w:val="left"/>
      <w:pPr>
        <w:tabs>
          <w:tab w:val="num" w:pos="360"/>
        </w:tabs>
        <w:ind w:left="357" w:hanging="357"/>
      </w:pPr>
    </w:lvl>
    <w:lvl w:ilvl="1">
      <w:start w:val="1"/>
      <w:numFmt w:val="decimal"/>
      <w:lvlText w:val="%2."/>
      <w:lvlJc w:val="left"/>
      <w:pPr>
        <w:tabs>
          <w:tab w:val="num" w:pos="1335"/>
        </w:tabs>
        <w:ind w:left="1335" w:hanging="255"/>
      </w:pPr>
      <w:rPr>
        <w:rFonts w:ascii="Times New Roman" w:hAnsi="Times New Roman"/>
        <w:b w:val="0"/>
        <w:i w:val="0"/>
        <w:strike w:val="0"/>
        <w:dstrike w:val="0"/>
        <w:color w:val="auto"/>
        <w:sz w:val="24"/>
        <w:u w:val="none"/>
        <w:effect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D"/>
    <w:multiLevelType w:val="multilevel"/>
    <w:tmpl w:val="FF12E2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0"/>
    <w:multiLevelType w:val="singleLevel"/>
    <w:tmpl w:val="00000010"/>
    <w:name w:val="WW8Num20"/>
    <w:lvl w:ilvl="0">
      <w:start w:val="1"/>
      <w:numFmt w:val="decimal"/>
      <w:lvlText w:val="%1."/>
      <w:lvlJc w:val="left"/>
      <w:pPr>
        <w:tabs>
          <w:tab w:val="num" w:pos="360"/>
        </w:tabs>
        <w:ind w:left="360" w:hanging="360"/>
      </w:pPr>
    </w:lvl>
  </w:abstractNum>
  <w:abstractNum w:abstractNumId="6"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7" w15:restartNumberingAfterBreak="0">
    <w:nsid w:val="01431A67"/>
    <w:multiLevelType w:val="hybridMultilevel"/>
    <w:tmpl w:val="46EE9E5A"/>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17F82"/>
    <w:multiLevelType w:val="hybridMultilevel"/>
    <w:tmpl w:val="6A8A97E6"/>
    <w:lvl w:ilvl="0" w:tplc="93BE695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B13C78"/>
    <w:multiLevelType w:val="hybridMultilevel"/>
    <w:tmpl w:val="0CB27414"/>
    <w:lvl w:ilvl="0" w:tplc="9552E7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B4984"/>
    <w:multiLevelType w:val="hybridMultilevel"/>
    <w:tmpl w:val="5EBE1B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8B62E7"/>
    <w:multiLevelType w:val="singleLevel"/>
    <w:tmpl w:val="45CE7B86"/>
    <w:lvl w:ilvl="0">
      <w:start w:val="4"/>
      <w:numFmt w:val="decimal"/>
      <w:lvlText w:val="%1."/>
      <w:lvlJc w:val="left"/>
      <w:pPr>
        <w:tabs>
          <w:tab w:val="num" w:pos="360"/>
        </w:tabs>
        <w:ind w:left="360" w:hanging="360"/>
      </w:pPr>
    </w:lvl>
  </w:abstractNum>
  <w:abstractNum w:abstractNumId="14" w15:restartNumberingAfterBreak="0">
    <w:nsid w:val="18CF6AFC"/>
    <w:multiLevelType w:val="hybridMultilevel"/>
    <w:tmpl w:val="63AAC76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B6B02CD"/>
    <w:multiLevelType w:val="hybridMultilevel"/>
    <w:tmpl w:val="1FA66604"/>
    <w:lvl w:ilvl="0" w:tplc="0F44EC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BCB7011"/>
    <w:multiLevelType w:val="hybridMultilevel"/>
    <w:tmpl w:val="82FEA9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D6265DA"/>
    <w:multiLevelType w:val="hybridMultilevel"/>
    <w:tmpl w:val="2FAC3E56"/>
    <w:lvl w:ilvl="0" w:tplc="055E1F7C">
      <w:start w:val="3"/>
      <w:numFmt w:val="decimal"/>
      <w:lvlText w:val="%1."/>
      <w:lvlJc w:val="left"/>
      <w:pPr>
        <w:ind w:left="360" w:hanging="360"/>
      </w:pPr>
      <w:rPr>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8" w15:restartNumberingAfterBreak="0">
    <w:nsid w:val="1FBA477E"/>
    <w:multiLevelType w:val="multilevel"/>
    <w:tmpl w:val="DDD85B4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22183351"/>
    <w:multiLevelType w:val="hybridMultilevel"/>
    <w:tmpl w:val="82FEA9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29384B"/>
    <w:multiLevelType w:val="multilevel"/>
    <w:tmpl w:val="0E925118"/>
    <w:lvl w:ilvl="0">
      <w:start w:val="1"/>
      <w:numFmt w:val="decimal"/>
      <w:lvlText w:val="%1."/>
      <w:lvlJc w:val="left"/>
      <w:pPr>
        <w:tabs>
          <w:tab w:val="num" w:pos="360"/>
        </w:tabs>
        <w:ind w:left="360" w:hanging="360"/>
      </w:pPr>
    </w:lvl>
    <w:lvl w:ilvl="1">
      <w:start w:val="1"/>
      <w:numFmt w:val="decimal"/>
      <w:lvlText w:val="%2)"/>
      <w:lvlJc w:val="left"/>
      <w:pPr>
        <w:tabs>
          <w:tab w:val="num" w:pos="717"/>
        </w:tabs>
        <w:ind w:left="709" w:hanging="352"/>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DD6358A"/>
    <w:multiLevelType w:val="hybridMultilevel"/>
    <w:tmpl w:val="44C83C4A"/>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4" w15:restartNumberingAfterBreak="0">
    <w:nsid w:val="343D3ECF"/>
    <w:multiLevelType w:val="multilevel"/>
    <w:tmpl w:val="0E926A4A"/>
    <w:lvl w:ilvl="0">
      <w:start w:val="4"/>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BF6A16"/>
    <w:multiLevelType w:val="multilevel"/>
    <w:tmpl w:val="7CEAB196"/>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E33462"/>
    <w:multiLevelType w:val="hybridMultilevel"/>
    <w:tmpl w:val="B7026146"/>
    <w:lvl w:ilvl="0" w:tplc="CEFC2ABA">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B708E8"/>
    <w:multiLevelType w:val="hybridMultilevel"/>
    <w:tmpl w:val="F2D21496"/>
    <w:lvl w:ilvl="0" w:tplc="FDC4F214">
      <w:start w:val="3"/>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4C02F0E"/>
    <w:multiLevelType w:val="hybridMultilevel"/>
    <w:tmpl w:val="C6F689B6"/>
    <w:lvl w:ilvl="0" w:tplc="A9FCA282">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7850F04"/>
    <w:multiLevelType w:val="hybridMultilevel"/>
    <w:tmpl w:val="82FEA9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B490637"/>
    <w:multiLevelType w:val="multilevel"/>
    <w:tmpl w:val="1B04C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187434"/>
    <w:multiLevelType w:val="hybridMultilevel"/>
    <w:tmpl w:val="F3720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4B5329"/>
    <w:multiLevelType w:val="multilevel"/>
    <w:tmpl w:val="35429B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6" w15:restartNumberingAfterBreak="0">
    <w:nsid w:val="5F516893"/>
    <w:multiLevelType w:val="hybridMultilevel"/>
    <w:tmpl w:val="887EB4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01850A7"/>
    <w:multiLevelType w:val="hybridMultilevel"/>
    <w:tmpl w:val="BB846B2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15:restartNumberingAfterBreak="0">
    <w:nsid w:val="6A4D61CD"/>
    <w:multiLevelType w:val="hybridMultilevel"/>
    <w:tmpl w:val="5C3E3516"/>
    <w:styleLink w:val="Zaimportowanystyl14"/>
    <w:lvl w:ilvl="0" w:tplc="E8C6A944">
      <w:start w:val="1"/>
      <w:numFmt w:val="decimal"/>
      <w:lvlText w:val="%1."/>
      <w:lvlJc w:val="left"/>
      <w:pPr>
        <w:ind w:left="33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97E">
      <w:start w:val="1"/>
      <w:numFmt w:val="decimal"/>
      <w:lvlText w:val="%2)"/>
      <w:lvlJc w:val="left"/>
      <w:pPr>
        <w:ind w:left="1438" w:hanging="3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C2418">
      <w:start w:val="1"/>
      <w:numFmt w:val="lowerRoman"/>
      <w:lvlText w:val="%3."/>
      <w:lvlJc w:val="left"/>
      <w:pPr>
        <w:ind w:left="2135" w:hanging="275"/>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EB64">
      <w:start w:val="1"/>
      <w:numFmt w:val="decimal"/>
      <w:lvlText w:val="%4."/>
      <w:lvlJc w:val="left"/>
      <w:pPr>
        <w:ind w:left="285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66D26">
      <w:start w:val="1"/>
      <w:numFmt w:val="lowerLetter"/>
      <w:lvlText w:val="%5."/>
      <w:lvlJc w:val="left"/>
      <w:pPr>
        <w:ind w:left="3570" w:hanging="330"/>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E77A2">
      <w:start w:val="1"/>
      <w:numFmt w:val="lowerRoman"/>
      <w:lvlText w:val="%6."/>
      <w:lvlJc w:val="left"/>
      <w:pPr>
        <w:ind w:left="4295" w:hanging="275"/>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69956">
      <w:start w:val="1"/>
      <w:numFmt w:val="decimal"/>
      <w:lvlText w:val="%7."/>
      <w:lvlJc w:val="left"/>
      <w:pPr>
        <w:ind w:left="284" w:hanging="284"/>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E3B04">
      <w:start w:val="1"/>
      <w:numFmt w:val="lowerLetter"/>
      <w:lvlText w:val="%8."/>
      <w:lvlJc w:val="left"/>
      <w:pPr>
        <w:ind w:left="1004" w:hanging="284"/>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67208">
      <w:start w:val="1"/>
      <w:numFmt w:val="lowerRoman"/>
      <w:lvlText w:val="%9."/>
      <w:lvlJc w:val="left"/>
      <w:pPr>
        <w:ind w:left="1724" w:hanging="226"/>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D6037F4"/>
    <w:multiLevelType w:val="hybridMultilevel"/>
    <w:tmpl w:val="971226A2"/>
    <w:lvl w:ilvl="0" w:tplc="DA2EC07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353C9C"/>
    <w:multiLevelType w:val="hybridMultilevel"/>
    <w:tmpl w:val="E23A70CE"/>
    <w:lvl w:ilvl="0" w:tplc="9168BC00">
      <w:start w:val="4"/>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A947C4"/>
    <w:multiLevelType w:val="multilevel"/>
    <w:tmpl w:val="F1AC16FC"/>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6444E2A"/>
    <w:multiLevelType w:val="hybridMultilevel"/>
    <w:tmpl w:val="5C3E3516"/>
    <w:numStyleLink w:val="Zaimportowanystyl14"/>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 w:ilvl="0" w:tplc="D3AE4C62">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sz w:val="18"/>
          <w:szCs w:val="18"/>
          <w:highlight w:val="none"/>
          <w:u w:val="none"/>
          <w:effect w:val="none"/>
          <w:vertAlign w:val="baseline"/>
        </w:rPr>
      </w:lvl>
    </w:lvlOverride>
    <w:lvlOverride w:ilvl="1">
      <w:lvl w:ilvl="1" w:tplc="C9B49568">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2AEBBDE">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1BE5FD6">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sz w:val="18"/>
          <w:szCs w:val="18"/>
          <w:highlight w:val="none"/>
          <w:u w:val="none"/>
          <w:effect w:val="none"/>
          <w:vertAlign w:val="baseline"/>
        </w:rPr>
      </w:lvl>
    </w:lvlOverride>
    <w:lvlOverride w:ilvl="4">
      <w:lvl w:ilvl="4" w:tplc="1D28D16A">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EE8FCE8">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8A61340">
        <w:start w:val="1"/>
        <w:numFmt w:val="decimal"/>
        <w:lvlText w:val="%7."/>
        <w:lvlJc w:val="left"/>
        <w:pPr>
          <w:ind w:left="284" w:hanging="284"/>
        </w:pPr>
        <w:rPr>
          <w:rFonts w:ascii="Times New Roman" w:eastAsia="Tahoma" w:hAnsi="Times New Roman" w:cs="Times New Roman"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9420A60">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F906BD2">
        <w:start w:val="1"/>
        <w:numFmt w:val="decimal"/>
        <w:lvlText w:val=""/>
        <w:lvlJc w:val="left"/>
        <w:pPr>
          <w:ind w:left="0" w:firstLine="0"/>
        </w:pPr>
        <w:rPr>
          <w:rFonts w:ascii="Tahoma" w:eastAsia="Tahoma" w:hAnsi="Tahoma" w:cs="Tahom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38"/>
  </w:num>
  <w:num w:numId="22">
    <w:abstractNumId w:val="15"/>
  </w:num>
  <w:num w:numId="23">
    <w:abstractNumId w:val="7"/>
  </w:num>
  <w:num w:numId="24">
    <w:abstractNumId w:val="31"/>
  </w:num>
  <w:num w:numId="25">
    <w:abstractNumId w:val="9"/>
  </w:num>
  <w:num w:numId="26">
    <w:abstractNumId w:val="25"/>
  </w:num>
  <w:num w:numId="27">
    <w:abstractNumId w:val="16"/>
  </w:num>
  <w:num w:numId="28">
    <w:abstractNumId w:val="19"/>
  </w:num>
  <w:num w:numId="29">
    <w:abstractNumId w:val="29"/>
  </w:num>
  <w:num w:numId="30">
    <w:abstractNumId w:val="40"/>
  </w:num>
  <w:num w:numId="31">
    <w:abstractNumId w:val="39"/>
  </w:num>
  <w:num w:numId="32">
    <w:abstractNumId w:val="18"/>
  </w:num>
  <w:num w:numId="33">
    <w:abstractNumId w:val="12"/>
  </w:num>
  <w:num w:numId="34">
    <w:abstractNumId w:val="24"/>
  </w:num>
  <w:num w:numId="35">
    <w:abstractNumId w:val="22"/>
  </w:num>
  <w:num w:numId="36">
    <w:abstractNumId w:val="35"/>
  </w:num>
  <w:num w:numId="37">
    <w:abstractNumId w:val="26"/>
  </w:num>
  <w:num w:numId="38">
    <w:abstractNumId w:val="42"/>
  </w:num>
  <w:num w:numId="39">
    <w:abstractNumId w:val="33"/>
  </w:num>
  <w:num w:numId="40">
    <w:abstractNumId w:val="10"/>
  </w:num>
  <w:num w:numId="41">
    <w:abstractNumId w:val="11"/>
  </w:num>
  <w:num w:numId="42">
    <w:abstractNumId w:val="41"/>
  </w:num>
  <w:num w:numId="43">
    <w:abstractNumId w:val="8"/>
  </w:num>
  <w:num w:numId="44">
    <w:abstractNumId w:val="23"/>
  </w:num>
  <w:num w:numId="45">
    <w:abstractNumId w:val="6"/>
  </w:num>
  <w:num w:numId="46">
    <w:abstractNumId w:val="32"/>
  </w:num>
  <w:num w:numId="47">
    <w:abstractNumId w:val="21"/>
  </w:num>
  <w:num w:numId="4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76"/>
    <w:rsid w:val="00043AC6"/>
    <w:rsid w:val="00052155"/>
    <w:rsid w:val="00064911"/>
    <w:rsid w:val="00065919"/>
    <w:rsid w:val="0007022F"/>
    <w:rsid w:val="00072A87"/>
    <w:rsid w:val="000832C3"/>
    <w:rsid w:val="000B7AA3"/>
    <w:rsid w:val="001021CF"/>
    <w:rsid w:val="00110BB6"/>
    <w:rsid w:val="0011750F"/>
    <w:rsid w:val="00145913"/>
    <w:rsid w:val="00156685"/>
    <w:rsid w:val="00171D19"/>
    <w:rsid w:val="0018599D"/>
    <w:rsid w:val="00194F02"/>
    <w:rsid w:val="001B3FB1"/>
    <w:rsid w:val="001C0A4C"/>
    <w:rsid w:val="001E43AD"/>
    <w:rsid w:val="00213B63"/>
    <w:rsid w:val="002167A4"/>
    <w:rsid w:val="0028757F"/>
    <w:rsid w:val="002C0B00"/>
    <w:rsid w:val="003001AD"/>
    <w:rsid w:val="00315EF6"/>
    <w:rsid w:val="003649CC"/>
    <w:rsid w:val="00375094"/>
    <w:rsid w:val="003D337C"/>
    <w:rsid w:val="003D3B8D"/>
    <w:rsid w:val="003E701F"/>
    <w:rsid w:val="00424FDD"/>
    <w:rsid w:val="00482D51"/>
    <w:rsid w:val="0051168F"/>
    <w:rsid w:val="0055562C"/>
    <w:rsid w:val="00584C2A"/>
    <w:rsid w:val="005C06A4"/>
    <w:rsid w:val="005F4FEC"/>
    <w:rsid w:val="00601FA5"/>
    <w:rsid w:val="00615646"/>
    <w:rsid w:val="0069035E"/>
    <w:rsid w:val="006C5584"/>
    <w:rsid w:val="006D4A9C"/>
    <w:rsid w:val="006E205E"/>
    <w:rsid w:val="006F2667"/>
    <w:rsid w:val="007212B9"/>
    <w:rsid w:val="00726EEE"/>
    <w:rsid w:val="007375BE"/>
    <w:rsid w:val="00786F29"/>
    <w:rsid w:val="007E5CDB"/>
    <w:rsid w:val="00822BB7"/>
    <w:rsid w:val="00886529"/>
    <w:rsid w:val="0089334C"/>
    <w:rsid w:val="008969A2"/>
    <w:rsid w:val="008C65CE"/>
    <w:rsid w:val="008F6A87"/>
    <w:rsid w:val="009003B0"/>
    <w:rsid w:val="009337A4"/>
    <w:rsid w:val="009340F1"/>
    <w:rsid w:val="00986476"/>
    <w:rsid w:val="00995EA1"/>
    <w:rsid w:val="009A627A"/>
    <w:rsid w:val="009C09E5"/>
    <w:rsid w:val="009F4B71"/>
    <w:rsid w:val="00A47183"/>
    <w:rsid w:val="00A84DE5"/>
    <w:rsid w:val="00AB3216"/>
    <w:rsid w:val="00B815B9"/>
    <w:rsid w:val="00BA3CB3"/>
    <w:rsid w:val="00BB4FDD"/>
    <w:rsid w:val="00BB71B4"/>
    <w:rsid w:val="00BD78B2"/>
    <w:rsid w:val="00C20EDA"/>
    <w:rsid w:val="00C24BB1"/>
    <w:rsid w:val="00C65D8F"/>
    <w:rsid w:val="00C65EED"/>
    <w:rsid w:val="00C86F96"/>
    <w:rsid w:val="00C93836"/>
    <w:rsid w:val="00C94168"/>
    <w:rsid w:val="00CC2065"/>
    <w:rsid w:val="00CE4254"/>
    <w:rsid w:val="00CF26BC"/>
    <w:rsid w:val="00D03EB1"/>
    <w:rsid w:val="00D10AE3"/>
    <w:rsid w:val="00D143A9"/>
    <w:rsid w:val="00D26B73"/>
    <w:rsid w:val="00D53EF1"/>
    <w:rsid w:val="00D55A08"/>
    <w:rsid w:val="00DC726C"/>
    <w:rsid w:val="00E06B57"/>
    <w:rsid w:val="00E41915"/>
    <w:rsid w:val="00E43FA2"/>
    <w:rsid w:val="00EE064D"/>
    <w:rsid w:val="00EE50D2"/>
    <w:rsid w:val="00F72D34"/>
    <w:rsid w:val="00FA1AFA"/>
    <w:rsid w:val="00FB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BD5A"/>
  <w15:docId w15:val="{0B99F96B-26A3-473A-BFC9-4C722EA6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476"/>
    <w:pPr>
      <w:suppressAutoHyphens/>
      <w:spacing w:before="60" w:after="60" w:line="240" w:lineRule="auto"/>
      <w:jc w:val="both"/>
    </w:pPr>
    <w:rPr>
      <w:rFonts w:ascii="Times New Roman" w:eastAsia="Times New Roman" w:hAnsi="Times New Roman" w:cs="Arial"/>
      <w:szCs w:val="20"/>
      <w:lang w:eastAsia="ar-SA"/>
    </w:rPr>
  </w:style>
  <w:style w:type="paragraph" w:styleId="Nagwek1">
    <w:name w:val="heading 1"/>
    <w:basedOn w:val="Normalny"/>
    <w:next w:val="Normalny"/>
    <w:link w:val="Nagwek1Znak"/>
    <w:qFormat/>
    <w:rsid w:val="00986476"/>
    <w:pPr>
      <w:keepNext/>
      <w:suppressAutoHyphens w:val="0"/>
      <w:spacing w:before="0" w:after="0"/>
      <w:jc w:val="center"/>
      <w:outlineLvl w:val="0"/>
    </w:pPr>
    <w:rPr>
      <w:rFonts w:ascii="Georgia" w:hAnsi="Georgia"/>
      <w:b/>
      <w:b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6476"/>
    <w:rPr>
      <w:rFonts w:ascii="Georgia" w:eastAsia="Times New Roman" w:hAnsi="Georgia" w:cs="Arial"/>
      <w:b/>
      <w:bCs/>
      <w:sz w:val="20"/>
      <w:szCs w:val="20"/>
      <w:lang w:eastAsia="pl-PL"/>
    </w:rPr>
  </w:style>
  <w:style w:type="paragraph" w:styleId="Stopka">
    <w:name w:val="footer"/>
    <w:basedOn w:val="Normalny"/>
    <w:link w:val="StopkaZnak"/>
    <w:uiPriority w:val="99"/>
    <w:unhideWhenUsed/>
    <w:rsid w:val="00986476"/>
    <w:pPr>
      <w:tabs>
        <w:tab w:val="center" w:pos="4536"/>
        <w:tab w:val="right" w:pos="9072"/>
      </w:tabs>
    </w:pPr>
  </w:style>
  <w:style w:type="character" w:customStyle="1" w:styleId="StopkaZnak">
    <w:name w:val="Stopka Znak"/>
    <w:basedOn w:val="Domylnaczcionkaakapitu"/>
    <w:link w:val="Stopka"/>
    <w:uiPriority w:val="99"/>
    <w:rsid w:val="00986476"/>
    <w:rPr>
      <w:rFonts w:ascii="Times New Roman" w:eastAsia="Times New Roman" w:hAnsi="Times New Roman" w:cs="Arial"/>
      <w:szCs w:val="20"/>
      <w:lang w:eastAsia="ar-SA"/>
    </w:rPr>
  </w:style>
  <w:style w:type="paragraph" w:styleId="Tekstpodstawowy2">
    <w:name w:val="Body Text 2"/>
    <w:basedOn w:val="Normalny"/>
    <w:link w:val="Tekstpodstawowy2Znak"/>
    <w:semiHidden/>
    <w:unhideWhenUsed/>
    <w:rsid w:val="00986476"/>
    <w:pPr>
      <w:suppressAutoHyphens w:val="0"/>
      <w:spacing w:before="0" w:after="120" w:line="480" w:lineRule="auto"/>
      <w:jc w:val="left"/>
    </w:pPr>
    <w:rPr>
      <w:rFonts w:cs="Times New Roman"/>
      <w:sz w:val="24"/>
      <w:szCs w:val="24"/>
      <w:lang w:eastAsia="pl-PL"/>
    </w:rPr>
  </w:style>
  <w:style w:type="character" w:customStyle="1" w:styleId="Tekstpodstawowy2Znak">
    <w:name w:val="Tekst podstawowy 2 Znak"/>
    <w:basedOn w:val="Domylnaczcionkaakapitu"/>
    <w:link w:val="Tekstpodstawowy2"/>
    <w:semiHidden/>
    <w:rsid w:val="00986476"/>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Wypunktowanie Znak,Akapit z listą BS Znak,lp1 Znak,T_SZ_List Paragraph Znak,Akapit z listą5 Znak,Podsis rysunku Znak,Bullet Number Znak,List Paragraph2 Znak"/>
    <w:link w:val="Akapitzlist"/>
    <w:uiPriority w:val="34"/>
    <w:qFormat/>
    <w:locked/>
    <w:rsid w:val="00986476"/>
    <w:rPr>
      <w:sz w:val="24"/>
      <w:szCs w:val="24"/>
    </w:rPr>
  </w:style>
  <w:style w:type="paragraph" w:styleId="Akapitzlist">
    <w:name w:val="List Paragraph"/>
    <w:aliases w:val="CW_Lista,L1,Numerowanie,Preambuł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986476"/>
    <w:pPr>
      <w:suppressAutoHyphens w:val="0"/>
      <w:spacing w:before="0" w:after="0"/>
      <w:ind w:left="720"/>
      <w:contextualSpacing/>
      <w:jc w:val="left"/>
    </w:pPr>
    <w:rPr>
      <w:rFonts w:asciiTheme="minorHAnsi" w:eastAsiaTheme="minorHAnsi" w:hAnsiTheme="minorHAnsi" w:cstheme="minorBidi"/>
      <w:sz w:val="24"/>
      <w:szCs w:val="24"/>
      <w:lang w:eastAsia="en-US"/>
    </w:rPr>
  </w:style>
  <w:style w:type="paragraph" w:customStyle="1" w:styleId="Tekstpodstawowywcity21">
    <w:name w:val="Tekst podstawowy wcięty 21"/>
    <w:basedOn w:val="Normalny"/>
    <w:rsid w:val="00986476"/>
    <w:pPr>
      <w:overflowPunct w:val="0"/>
      <w:autoSpaceDE w:val="0"/>
      <w:spacing w:before="0" w:after="0" w:line="360" w:lineRule="auto"/>
      <w:ind w:left="709"/>
    </w:pPr>
    <w:rPr>
      <w:rFonts w:ascii="Arial" w:hAnsi="Arial" w:cs="Times New Roman"/>
      <w:sz w:val="24"/>
    </w:rPr>
  </w:style>
  <w:style w:type="paragraph" w:customStyle="1" w:styleId="WW-Domylnie">
    <w:name w:val="WW-Domyślnie"/>
    <w:rsid w:val="0098647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986476"/>
    <w:pPr>
      <w:spacing w:after="120"/>
      <w:ind w:left="283"/>
    </w:pPr>
    <w:rPr>
      <w:sz w:val="16"/>
      <w:szCs w:val="16"/>
    </w:rPr>
  </w:style>
  <w:style w:type="paragraph" w:customStyle="1" w:styleId="Akapitzlist1">
    <w:name w:val="Akapit z listą1"/>
    <w:basedOn w:val="Normalny"/>
    <w:rsid w:val="00986476"/>
    <w:pPr>
      <w:suppressAutoHyphens w:val="0"/>
      <w:ind w:left="720"/>
      <w:contextualSpacing/>
    </w:pPr>
    <w:rPr>
      <w:lang w:eastAsia="pl-PL"/>
    </w:rPr>
  </w:style>
  <w:style w:type="paragraph" w:styleId="Tekstpodstawowy">
    <w:name w:val="Body Text"/>
    <w:basedOn w:val="WW-Domylnie"/>
    <w:link w:val="TekstpodstawowyZnak"/>
    <w:unhideWhenUsed/>
    <w:rsid w:val="00986476"/>
    <w:pPr>
      <w:tabs>
        <w:tab w:val="left" w:pos="426"/>
      </w:tabs>
    </w:pPr>
    <w:rPr>
      <w:rFonts w:eastAsia="Arial Unicode MS" w:cs="Tahoma"/>
      <w:b/>
      <w:sz w:val="24"/>
      <w:szCs w:val="24"/>
    </w:rPr>
  </w:style>
  <w:style w:type="character" w:customStyle="1" w:styleId="TekstpodstawowyZnak">
    <w:name w:val="Tekst podstawowy Znak"/>
    <w:basedOn w:val="Domylnaczcionkaakapitu"/>
    <w:link w:val="Tekstpodstawowy"/>
    <w:rsid w:val="00986476"/>
    <w:rPr>
      <w:rFonts w:ascii="Times New Roman" w:eastAsia="Arial Unicode MS" w:hAnsi="Times New Roman" w:cs="Tahoma"/>
      <w:b/>
      <w:sz w:val="24"/>
      <w:szCs w:val="24"/>
      <w:lang w:eastAsia="ar-SA"/>
    </w:rPr>
  </w:style>
  <w:style w:type="paragraph" w:styleId="Tekstpodstawowywcity">
    <w:name w:val="Body Text Indent"/>
    <w:basedOn w:val="WW-Domylnie"/>
    <w:link w:val="TekstpodstawowywcityZnak"/>
    <w:unhideWhenUsed/>
    <w:rsid w:val="00986476"/>
    <w:pPr>
      <w:tabs>
        <w:tab w:val="left" w:pos="426"/>
      </w:tabs>
      <w:ind w:left="360"/>
    </w:pPr>
    <w:rPr>
      <w:rFonts w:eastAsia="Arial Unicode MS" w:cs="Tahoma"/>
      <w:sz w:val="24"/>
      <w:szCs w:val="24"/>
    </w:rPr>
  </w:style>
  <w:style w:type="character" w:customStyle="1" w:styleId="TekstpodstawowywcityZnak">
    <w:name w:val="Tekst podstawowy wcięty Znak"/>
    <w:basedOn w:val="Domylnaczcionkaakapitu"/>
    <w:link w:val="Tekstpodstawowywcity"/>
    <w:rsid w:val="00986476"/>
    <w:rPr>
      <w:rFonts w:ascii="Times New Roman" w:eastAsia="Arial Unicode MS" w:hAnsi="Times New Roman" w:cs="Tahoma"/>
      <w:sz w:val="24"/>
      <w:szCs w:val="24"/>
      <w:lang w:eastAsia="ar-SA"/>
    </w:rPr>
  </w:style>
  <w:style w:type="numbering" w:customStyle="1" w:styleId="Zaimportowanystyl14">
    <w:name w:val="Zaimportowany styl 14"/>
    <w:rsid w:val="00986476"/>
    <w:pPr>
      <w:numPr>
        <w:numId w:val="21"/>
      </w:numPr>
    </w:pPr>
  </w:style>
  <w:style w:type="paragraph" w:styleId="Tekstdymka">
    <w:name w:val="Balloon Text"/>
    <w:basedOn w:val="Normalny"/>
    <w:link w:val="TekstdymkaZnak"/>
    <w:uiPriority w:val="99"/>
    <w:semiHidden/>
    <w:unhideWhenUsed/>
    <w:rsid w:val="00CC2065"/>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065"/>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CC2065"/>
    <w:pPr>
      <w:tabs>
        <w:tab w:val="center" w:pos="4536"/>
        <w:tab w:val="right" w:pos="9072"/>
      </w:tabs>
      <w:spacing w:before="0" w:after="0"/>
    </w:pPr>
  </w:style>
  <w:style w:type="character" w:customStyle="1" w:styleId="NagwekZnak">
    <w:name w:val="Nagłówek Znak"/>
    <w:basedOn w:val="Domylnaczcionkaakapitu"/>
    <w:link w:val="Nagwek"/>
    <w:uiPriority w:val="99"/>
    <w:rsid w:val="00CC2065"/>
    <w:rPr>
      <w:rFonts w:ascii="Times New Roman" w:eastAsia="Times New Roman" w:hAnsi="Times New Roman" w:cs="Arial"/>
      <w:szCs w:val="20"/>
      <w:lang w:eastAsia="ar-SA"/>
    </w:rPr>
  </w:style>
  <w:style w:type="character" w:styleId="Odwoaniedokomentarza">
    <w:name w:val="annotation reference"/>
    <w:basedOn w:val="Domylnaczcionkaakapitu"/>
    <w:uiPriority w:val="99"/>
    <w:semiHidden/>
    <w:unhideWhenUsed/>
    <w:rsid w:val="00584C2A"/>
    <w:rPr>
      <w:sz w:val="16"/>
      <w:szCs w:val="16"/>
    </w:rPr>
  </w:style>
  <w:style w:type="paragraph" w:styleId="Tekstkomentarza">
    <w:name w:val="annotation text"/>
    <w:basedOn w:val="Normalny"/>
    <w:link w:val="TekstkomentarzaZnak"/>
    <w:uiPriority w:val="99"/>
    <w:semiHidden/>
    <w:unhideWhenUsed/>
    <w:rsid w:val="00584C2A"/>
    <w:rPr>
      <w:sz w:val="20"/>
    </w:rPr>
  </w:style>
  <w:style w:type="character" w:customStyle="1" w:styleId="TekstkomentarzaZnak">
    <w:name w:val="Tekst komentarza Znak"/>
    <w:basedOn w:val="Domylnaczcionkaakapitu"/>
    <w:link w:val="Tekstkomentarza"/>
    <w:uiPriority w:val="99"/>
    <w:semiHidden/>
    <w:rsid w:val="00584C2A"/>
    <w:rPr>
      <w:rFonts w:ascii="Times New Roman" w:eastAsia="Times New Roman" w:hAnsi="Times New Roman"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584C2A"/>
    <w:rPr>
      <w:b/>
      <w:bCs/>
    </w:rPr>
  </w:style>
  <w:style w:type="character" w:customStyle="1" w:styleId="TematkomentarzaZnak">
    <w:name w:val="Temat komentarza Znak"/>
    <w:basedOn w:val="TekstkomentarzaZnak"/>
    <w:link w:val="Tematkomentarza"/>
    <w:uiPriority w:val="99"/>
    <w:semiHidden/>
    <w:rsid w:val="00584C2A"/>
    <w:rPr>
      <w:rFonts w:ascii="Times New Roman" w:eastAsia="Times New Roman" w:hAnsi="Times New Roman" w:cs="Arial"/>
      <w:b/>
      <w:bCs/>
      <w:sz w:val="20"/>
      <w:szCs w:val="20"/>
      <w:lang w:eastAsia="ar-SA"/>
    </w:rPr>
  </w:style>
  <w:style w:type="character" w:customStyle="1" w:styleId="markedcontent">
    <w:name w:val="markedcontent"/>
    <w:basedOn w:val="Domylnaczcionkaakapitu"/>
    <w:rsid w:val="0078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6360">
      <w:bodyDiv w:val="1"/>
      <w:marLeft w:val="0"/>
      <w:marRight w:val="0"/>
      <w:marTop w:val="0"/>
      <w:marBottom w:val="0"/>
      <w:divBdr>
        <w:top w:val="none" w:sz="0" w:space="0" w:color="auto"/>
        <w:left w:val="none" w:sz="0" w:space="0" w:color="auto"/>
        <w:bottom w:val="none" w:sz="0" w:space="0" w:color="auto"/>
        <w:right w:val="none" w:sz="0" w:space="0" w:color="auto"/>
      </w:divBdr>
    </w:div>
    <w:div w:id="398751924">
      <w:bodyDiv w:val="1"/>
      <w:marLeft w:val="0"/>
      <w:marRight w:val="0"/>
      <w:marTop w:val="0"/>
      <w:marBottom w:val="0"/>
      <w:divBdr>
        <w:top w:val="none" w:sz="0" w:space="0" w:color="auto"/>
        <w:left w:val="none" w:sz="0" w:space="0" w:color="auto"/>
        <w:bottom w:val="none" w:sz="0" w:space="0" w:color="auto"/>
        <w:right w:val="none" w:sz="0" w:space="0" w:color="auto"/>
      </w:divBdr>
    </w:div>
    <w:div w:id="17971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B03DA1F-235B-47CC-A85A-D8C6DF5D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3044</Words>
  <Characters>18265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Zawistowska</dc:creator>
  <cp:keywords/>
  <dc:description/>
  <cp:lastModifiedBy>Agnieszka Zawistowska</cp:lastModifiedBy>
  <cp:revision>23</cp:revision>
  <cp:lastPrinted>2022-03-01T13:16:00Z</cp:lastPrinted>
  <dcterms:created xsi:type="dcterms:W3CDTF">2022-02-15T09:00:00Z</dcterms:created>
  <dcterms:modified xsi:type="dcterms:W3CDTF">2022-03-09T08:57:00Z</dcterms:modified>
</cp:coreProperties>
</file>