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292F5" w14:textId="2227F754" w:rsidR="00DB07BF" w:rsidRPr="00DB07BF" w:rsidRDefault="00DB07BF" w:rsidP="00DB07BF"/>
    <w:p w14:paraId="32C473DA" w14:textId="0BD79853" w:rsidR="003C6641" w:rsidRPr="00B07756" w:rsidRDefault="00E64032" w:rsidP="00B07756">
      <w:pPr>
        <w:pStyle w:val="Nagwek5"/>
        <w:rPr>
          <w:rFonts w:ascii="Times New Roman" w:eastAsiaTheme="minorHAnsi" w:hAnsi="Times New Roman" w:cs="Times New Roman"/>
          <w:bCs w:val="0"/>
          <w:color w:val="auto"/>
          <w:spacing w:val="26"/>
          <w:szCs w:val="22"/>
          <w:lang w:eastAsia="en-US"/>
        </w:rPr>
      </w:pPr>
      <w:r w:rsidRPr="007E6832">
        <w:rPr>
          <w:rFonts w:ascii="Times New Roman" w:eastAsiaTheme="minorHAnsi" w:hAnsi="Times New Roman" w:cs="Times New Roman"/>
          <w:bCs w:val="0"/>
          <w:color w:val="auto"/>
          <w:spacing w:val="26"/>
          <w:szCs w:val="22"/>
          <w:lang w:eastAsia="en-US"/>
        </w:rPr>
        <w:t>Rozdział II –FORMULARZ OFERTY wraz z załączonymi formularzami</w:t>
      </w:r>
    </w:p>
    <w:p w14:paraId="234DC4D5" w14:textId="77777777" w:rsidR="003C6641" w:rsidRPr="007E6832" w:rsidRDefault="003C6641" w:rsidP="007E6832">
      <w:pPr>
        <w:autoSpaceDE w:val="0"/>
        <w:autoSpaceDN w:val="0"/>
        <w:adjustRightInd w:val="0"/>
        <w:spacing w:line="360" w:lineRule="auto"/>
        <w:jc w:val="center"/>
        <w:rPr>
          <w:rFonts w:ascii="Times New Roman" w:hAnsi="Times New Roman"/>
          <w:b/>
          <w:sz w:val="22"/>
          <w:szCs w:val="22"/>
        </w:rPr>
      </w:pPr>
      <w:r w:rsidRPr="007E6832">
        <w:rPr>
          <w:rFonts w:ascii="Times New Roman" w:hAnsi="Times New Roman"/>
          <w:b/>
          <w:sz w:val="22"/>
          <w:szCs w:val="22"/>
        </w:rPr>
        <w:t>FORMULARZ OFERTY</w:t>
      </w:r>
    </w:p>
    <w:p w14:paraId="7984DCBE" w14:textId="48A3FF01" w:rsidR="003C6641" w:rsidRPr="007E6832" w:rsidRDefault="003C6641" w:rsidP="007E6832">
      <w:pPr>
        <w:spacing w:line="360" w:lineRule="auto"/>
        <w:jc w:val="center"/>
        <w:rPr>
          <w:rFonts w:ascii="Times New Roman" w:hAnsi="Times New Roman"/>
          <w:b/>
          <w:sz w:val="22"/>
          <w:szCs w:val="22"/>
        </w:rPr>
      </w:pPr>
      <w:r w:rsidRPr="007E6832">
        <w:rPr>
          <w:rFonts w:ascii="Times New Roman" w:hAnsi="Times New Roman"/>
          <w:b/>
          <w:sz w:val="22"/>
          <w:szCs w:val="22"/>
        </w:rPr>
        <w:t>wraz z z</w:t>
      </w:r>
      <w:r w:rsidR="009E1368" w:rsidRPr="007E6832">
        <w:rPr>
          <w:rFonts w:ascii="Times New Roman" w:hAnsi="Times New Roman"/>
          <w:b/>
          <w:sz w:val="22"/>
          <w:szCs w:val="22"/>
        </w:rPr>
        <w:t xml:space="preserve">ałączonymi formularzami nr 1 </w:t>
      </w:r>
      <w:r w:rsidR="00E04906" w:rsidRPr="007E6832">
        <w:rPr>
          <w:rFonts w:ascii="Times New Roman" w:hAnsi="Times New Roman"/>
          <w:b/>
          <w:sz w:val="22"/>
          <w:szCs w:val="22"/>
        </w:rPr>
        <w:t>÷ 3</w:t>
      </w:r>
    </w:p>
    <w:p w14:paraId="79155C28" w14:textId="77777777" w:rsidR="003C6641" w:rsidRPr="007E6832" w:rsidRDefault="003C6641" w:rsidP="007E6832">
      <w:pPr>
        <w:suppressAutoHyphens/>
        <w:spacing w:line="360" w:lineRule="auto"/>
        <w:jc w:val="both"/>
        <w:rPr>
          <w:rFonts w:ascii="Times New Roman" w:hAnsi="Times New Roman"/>
          <w:sz w:val="22"/>
          <w:szCs w:val="22"/>
        </w:rPr>
      </w:pPr>
    </w:p>
    <w:p w14:paraId="437D638A" w14:textId="77777777" w:rsidR="003C6641" w:rsidRPr="007E6832" w:rsidRDefault="003C6641" w:rsidP="007E6832">
      <w:pPr>
        <w:suppressAutoHyphens/>
        <w:spacing w:line="360" w:lineRule="auto"/>
        <w:jc w:val="both"/>
        <w:rPr>
          <w:rFonts w:ascii="Times New Roman" w:hAnsi="Times New Roman"/>
          <w:sz w:val="22"/>
          <w:szCs w:val="22"/>
        </w:rPr>
      </w:pPr>
      <w:r w:rsidRPr="007E6832">
        <w:rPr>
          <w:rFonts w:ascii="Times New Roman" w:hAnsi="Times New Roman"/>
          <w:sz w:val="22"/>
          <w:szCs w:val="22"/>
        </w:rPr>
        <w:t xml:space="preserve">………...……………….…… </w:t>
      </w:r>
    </w:p>
    <w:p w14:paraId="3C608C76" w14:textId="77777777" w:rsidR="003C6641" w:rsidRPr="007E6832" w:rsidRDefault="003C6641" w:rsidP="007E6832">
      <w:pPr>
        <w:suppressAutoHyphens/>
        <w:spacing w:line="360" w:lineRule="auto"/>
        <w:jc w:val="both"/>
        <w:rPr>
          <w:rFonts w:ascii="Times New Roman" w:hAnsi="Times New Roman"/>
          <w:sz w:val="22"/>
          <w:szCs w:val="22"/>
        </w:rPr>
      </w:pPr>
      <w:r w:rsidRPr="007E6832">
        <w:rPr>
          <w:rFonts w:ascii="Times New Roman" w:hAnsi="Times New Roman"/>
          <w:sz w:val="22"/>
          <w:szCs w:val="22"/>
        </w:rPr>
        <w:t>nazwa i adres Wykonawcy</w:t>
      </w:r>
    </w:p>
    <w:p w14:paraId="5EF950D9" w14:textId="77777777" w:rsidR="003C6641" w:rsidRPr="007E6832" w:rsidRDefault="003C6641" w:rsidP="007E6832">
      <w:pPr>
        <w:autoSpaceDE w:val="0"/>
        <w:autoSpaceDN w:val="0"/>
        <w:adjustRightInd w:val="0"/>
        <w:spacing w:line="360" w:lineRule="auto"/>
        <w:ind w:left="5664"/>
        <w:rPr>
          <w:rFonts w:ascii="Times New Roman" w:eastAsia="Times New Roman" w:hAnsi="Times New Roman"/>
          <w:b/>
          <w:sz w:val="22"/>
          <w:szCs w:val="22"/>
          <w:lang w:eastAsia="pl-PL"/>
        </w:rPr>
      </w:pPr>
      <w:r w:rsidRPr="007E6832">
        <w:rPr>
          <w:rFonts w:ascii="Times New Roman" w:eastAsia="Times New Roman" w:hAnsi="Times New Roman"/>
          <w:b/>
          <w:sz w:val="22"/>
          <w:szCs w:val="22"/>
          <w:lang w:eastAsia="pl-PL"/>
        </w:rPr>
        <w:t>UNIWERSYTET WARSZAWSKI</w:t>
      </w:r>
    </w:p>
    <w:p w14:paraId="1D9F87B3" w14:textId="77777777" w:rsidR="003C6641" w:rsidRPr="007E6832" w:rsidRDefault="003C6641" w:rsidP="007E6832">
      <w:pPr>
        <w:autoSpaceDE w:val="0"/>
        <w:autoSpaceDN w:val="0"/>
        <w:adjustRightInd w:val="0"/>
        <w:spacing w:line="360" w:lineRule="auto"/>
        <w:ind w:left="4956" w:firstLine="708"/>
        <w:rPr>
          <w:rFonts w:ascii="Times New Roman" w:eastAsia="Times New Roman" w:hAnsi="Times New Roman"/>
          <w:b/>
          <w:sz w:val="22"/>
          <w:szCs w:val="22"/>
          <w:lang w:eastAsia="pl-PL"/>
        </w:rPr>
      </w:pPr>
      <w:r w:rsidRPr="007E6832">
        <w:rPr>
          <w:rFonts w:ascii="Times New Roman" w:eastAsia="Times New Roman" w:hAnsi="Times New Roman"/>
          <w:b/>
          <w:sz w:val="22"/>
          <w:szCs w:val="22"/>
          <w:lang w:eastAsia="pl-PL"/>
        </w:rPr>
        <w:t>ul. Krakowskie Przedmieście 26/28</w:t>
      </w:r>
    </w:p>
    <w:p w14:paraId="0C25A2F7" w14:textId="77777777" w:rsidR="003C6641" w:rsidRPr="007E6832" w:rsidRDefault="003C6641" w:rsidP="007E6832">
      <w:pPr>
        <w:autoSpaceDE w:val="0"/>
        <w:autoSpaceDN w:val="0"/>
        <w:adjustRightInd w:val="0"/>
        <w:spacing w:line="360" w:lineRule="auto"/>
        <w:ind w:left="6372"/>
        <w:rPr>
          <w:rFonts w:ascii="Times New Roman" w:eastAsia="Times New Roman" w:hAnsi="Times New Roman"/>
          <w:b/>
          <w:sz w:val="22"/>
          <w:szCs w:val="22"/>
          <w:lang w:eastAsia="pl-PL"/>
        </w:rPr>
      </w:pPr>
      <w:r w:rsidRPr="007E6832">
        <w:rPr>
          <w:rFonts w:ascii="Times New Roman" w:eastAsia="Times New Roman" w:hAnsi="Times New Roman"/>
          <w:b/>
          <w:sz w:val="22"/>
          <w:szCs w:val="22"/>
          <w:lang w:eastAsia="pl-PL"/>
        </w:rPr>
        <w:t>00-927 Warszawa</w:t>
      </w:r>
    </w:p>
    <w:p w14:paraId="1AE99568" w14:textId="77777777" w:rsidR="003C6641" w:rsidRPr="007E6832" w:rsidRDefault="003C6641" w:rsidP="00511E89">
      <w:pPr>
        <w:autoSpaceDE w:val="0"/>
        <w:autoSpaceDN w:val="0"/>
        <w:adjustRightInd w:val="0"/>
        <w:spacing w:line="360" w:lineRule="auto"/>
        <w:rPr>
          <w:rFonts w:ascii="Times New Roman" w:eastAsia="Times New Roman" w:hAnsi="Times New Roman"/>
          <w:sz w:val="22"/>
          <w:szCs w:val="22"/>
          <w:lang w:eastAsia="pl-PL"/>
        </w:rPr>
      </w:pPr>
    </w:p>
    <w:p w14:paraId="398F04FE" w14:textId="54A819DD" w:rsidR="003C6641" w:rsidRPr="002C1D10" w:rsidRDefault="003C6641" w:rsidP="002C1D10">
      <w:pPr>
        <w:spacing w:line="276" w:lineRule="auto"/>
        <w:jc w:val="both"/>
        <w:rPr>
          <w:rFonts w:ascii="Times New Roman" w:eastAsia="Times New Roman" w:hAnsi="Times New Roman"/>
          <w:sz w:val="22"/>
          <w:szCs w:val="22"/>
          <w:lang w:eastAsia="pl-PL"/>
        </w:rPr>
      </w:pPr>
      <w:r w:rsidRPr="00681DB9">
        <w:rPr>
          <w:rFonts w:ascii="Times New Roman" w:hAnsi="Times New Roman"/>
          <w:sz w:val="22"/>
          <w:szCs w:val="22"/>
        </w:rPr>
        <w:t>Nawiązując do ogłoszenia o przeta</w:t>
      </w:r>
      <w:r w:rsidR="00C82225" w:rsidRPr="00681DB9">
        <w:rPr>
          <w:rFonts w:ascii="Times New Roman" w:hAnsi="Times New Roman"/>
          <w:sz w:val="22"/>
          <w:szCs w:val="22"/>
        </w:rPr>
        <w:t>rgu nieograniczonym nr DZP-361-</w:t>
      </w:r>
      <w:r w:rsidR="002C1D10">
        <w:rPr>
          <w:rFonts w:ascii="Times New Roman" w:hAnsi="Times New Roman"/>
          <w:sz w:val="22"/>
          <w:szCs w:val="22"/>
        </w:rPr>
        <w:t>3</w:t>
      </w:r>
      <w:r w:rsidR="00363378">
        <w:rPr>
          <w:rFonts w:ascii="Times New Roman" w:hAnsi="Times New Roman"/>
          <w:sz w:val="22"/>
          <w:szCs w:val="22"/>
        </w:rPr>
        <w:t>4/2022</w:t>
      </w:r>
      <w:r w:rsidRPr="00681DB9">
        <w:rPr>
          <w:rFonts w:ascii="Times New Roman" w:hAnsi="Times New Roman"/>
          <w:sz w:val="22"/>
          <w:szCs w:val="22"/>
        </w:rPr>
        <w:t xml:space="preserve"> </w:t>
      </w:r>
      <w:proofErr w:type="spellStart"/>
      <w:r w:rsidR="006A1F3F" w:rsidRPr="00681DB9">
        <w:rPr>
          <w:rFonts w:ascii="Times New Roman" w:hAnsi="Times New Roman"/>
          <w:sz w:val="22"/>
          <w:szCs w:val="22"/>
        </w:rPr>
        <w:t>p</w:t>
      </w:r>
      <w:r w:rsidRPr="00681DB9">
        <w:rPr>
          <w:rFonts w:ascii="Times New Roman" w:hAnsi="Times New Roman"/>
          <w:sz w:val="22"/>
          <w:szCs w:val="22"/>
        </w:rPr>
        <w:t>n</w:t>
      </w:r>
      <w:proofErr w:type="spellEnd"/>
      <w:r w:rsidRPr="00681DB9">
        <w:rPr>
          <w:rFonts w:ascii="Times New Roman" w:hAnsi="Times New Roman"/>
          <w:sz w:val="22"/>
          <w:szCs w:val="22"/>
        </w:rPr>
        <w:t xml:space="preserve">: </w:t>
      </w:r>
      <w:r w:rsidR="00B50FAF" w:rsidRPr="002C1D10">
        <w:rPr>
          <w:rFonts w:ascii="Times New Roman" w:hAnsi="Times New Roman"/>
          <w:sz w:val="22"/>
          <w:szCs w:val="22"/>
        </w:rPr>
        <w:t>„</w:t>
      </w:r>
      <w:r w:rsidR="002C1D10" w:rsidRPr="002C1D10">
        <w:rPr>
          <w:rFonts w:ascii="Times New Roman" w:hAnsi="Times New Roman"/>
          <w:sz w:val="22"/>
          <w:szCs w:val="22"/>
        </w:rPr>
        <w:t>Projekt, wykonanie, instalacja  i przygotowanie do uruchomienia wystawy edukacyjnej w Mazurskim Centrum Bioróżnorodności  i edukacji KUMAK</w:t>
      </w:r>
      <w:r w:rsidR="00213CD1">
        <w:rPr>
          <w:rFonts w:ascii="Times New Roman" w:hAnsi="Times New Roman"/>
          <w:sz w:val="22"/>
          <w:szCs w:val="22"/>
        </w:rPr>
        <w:t>”</w:t>
      </w:r>
      <w:r w:rsidR="002C1D10" w:rsidRPr="002C1D10">
        <w:rPr>
          <w:rFonts w:ascii="Times New Roman" w:hAnsi="Times New Roman"/>
          <w:sz w:val="22"/>
          <w:szCs w:val="22"/>
        </w:rPr>
        <w:t xml:space="preserve"> </w:t>
      </w:r>
      <w:r w:rsidRPr="002C1D10">
        <w:rPr>
          <w:rFonts w:ascii="Times New Roman" w:eastAsia="Times New Roman" w:hAnsi="Times New Roman"/>
          <w:sz w:val="22"/>
          <w:szCs w:val="22"/>
          <w:lang w:eastAsia="pl-PL"/>
        </w:rPr>
        <w:t>my niżej podpisani:</w:t>
      </w:r>
    </w:p>
    <w:p w14:paraId="3EBF4AA2" w14:textId="77777777" w:rsidR="003C6641" w:rsidRPr="007E6832" w:rsidRDefault="003C6641" w:rsidP="007E6832">
      <w:pPr>
        <w:autoSpaceDE w:val="0"/>
        <w:autoSpaceDN w:val="0"/>
        <w:adjustRightInd w:val="0"/>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w:t>
      </w:r>
    </w:p>
    <w:p w14:paraId="4B9EF1D5" w14:textId="77777777" w:rsidR="003C6641" w:rsidRPr="007E6832" w:rsidRDefault="003C6641" w:rsidP="007E6832">
      <w:pPr>
        <w:tabs>
          <w:tab w:val="left" w:pos="0"/>
          <w:tab w:val="left" w:pos="720"/>
        </w:tabs>
        <w:spacing w:line="360" w:lineRule="auto"/>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działający w imieniu i na rzecz:</w:t>
      </w:r>
    </w:p>
    <w:p w14:paraId="2BB04F13" w14:textId="77777777" w:rsidR="003C6641" w:rsidRPr="007E6832" w:rsidRDefault="003C6641" w:rsidP="007E6832">
      <w:pPr>
        <w:tabs>
          <w:tab w:val="left" w:pos="0"/>
          <w:tab w:val="left" w:pos="720"/>
        </w:tabs>
        <w:spacing w:line="360" w:lineRule="auto"/>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w:t>
      </w:r>
    </w:p>
    <w:p w14:paraId="25D64573" w14:textId="77777777" w:rsidR="003C6641" w:rsidRPr="007E6832" w:rsidRDefault="003C6641" w:rsidP="007E6832">
      <w:pPr>
        <w:tabs>
          <w:tab w:val="left" w:pos="0"/>
        </w:tabs>
        <w:spacing w:line="360" w:lineRule="auto"/>
        <w:jc w:val="center"/>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(pełna nazwa Wykonawcy)</w:t>
      </w:r>
    </w:p>
    <w:p w14:paraId="28331370" w14:textId="77777777" w:rsidR="003C6641" w:rsidRPr="007E6832" w:rsidRDefault="003C6641" w:rsidP="007E6832">
      <w:pPr>
        <w:tabs>
          <w:tab w:val="left" w:pos="0"/>
        </w:tabs>
        <w:spacing w:line="360" w:lineRule="auto"/>
        <w:jc w:val="center"/>
        <w:rPr>
          <w:rFonts w:ascii="Times New Roman" w:eastAsia="Times New Roman" w:hAnsi="Times New Roman"/>
          <w:i/>
          <w:sz w:val="22"/>
          <w:szCs w:val="22"/>
          <w:lang w:eastAsia="pl-PL"/>
        </w:rPr>
      </w:pPr>
      <w:r w:rsidRPr="007E6832">
        <w:rPr>
          <w:rFonts w:ascii="Times New Roman" w:eastAsia="Times New Roman" w:hAnsi="Times New Roman"/>
          <w:i/>
          <w:sz w:val="22"/>
          <w:szCs w:val="22"/>
          <w:lang w:eastAsia="pl-PL"/>
        </w:rPr>
        <w:t>Należy wpisać informacje dotyczące wszystkich Wykonawców wspólnie ubiegających się o udzielenie zamówienia, określając kto pełni rolę pełnomocnika (jeżeli dotyczy)</w:t>
      </w:r>
    </w:p>
    <w:p w14:paraId="48F8A0EB" w14:textId="13A2DA93" w:rsidR="003C6641" w:rsidRPr="007E6832" w:rsidRDefault="003C6641" w:rsidP="007E6832">
      <w:pPr>
        <w:tabs>
          <w:tab w:val="left" w:pos="0"/>
          <w:tab w:val="left" w:pos="720"/>
        </w:tabs>
        <w:suppressAutoHyphens/>
        <w:spacing w:line="360" w:lineRule="auto"/>
        <w:rPr>
          <w:rFonts w:ascii="Times New Roman" w:eastAsia="Times New Roman" w:hAnsi="Times New Roman"/>
          <w:sz w:val="22"/>
          <w:szCs w:val="22"/>
          <w:lang w:eastAsia="ar-SA"/>
        </w:rPr>
      </w:pPr>
      <w:r w:rsidRPr="007E6832">
        <w:rPr>
          <w:rFonts w:ascii="Times New Roman" w:eastAsia="Times New Roman" w:hAnsi="Times New Roman"/>
          <w:sz w:val="22"/>
          <w:szCs w:val="22"/>
          <w:lang w:eastAsia="ar-SA"/>
        </w:rPr>
        <w:t xml:space="preserve">posiadającego siedzibę </w:t>
      </w:r>
    </w:p>
    <w:p w14:paraId="054238C8" w14:textId="77777777" w:rsidR="003C6641" w:rsidRPr="007E6832" w:rsidRDefault="003C6641" w:rsidP="007E6832">
      <w:pPr>
        <w:tabs>
          <w:tab w:val="left" w:pos="0"/>
          <w:tab w:val="left" w:pos="720"/>
        </w:tabs>
        <w:suppressAutoHyphens/>
        <w:spacing w:line="360" w:lineRule="auto"/>
        <w:rPr>
          <w:rFonts w:ascii="Times New Roman" w:eastAsia="Times New Roman" w:hAnsi="Times New Roman"/>
          <w:sz w:val="22"/>
          <w:szCs w:val="22"/>
          <w:lang w:eastAsia="ar-SA"/>
        </w:rPr>
      </w:pPr>
      <w:r w:rsidRPr="007E6832">
        <w:rPr>
          <w:rFonts w:ascii="Times New Roman" w:eastAsia="Times New Roman" w:hAnsi="Times New Roman"/>
          <w:sz w:val="22"/>
          <w:szCs w:val="22"/>
          <w:lang w:eastAsia="pl-PL"/>
        </w:rPr>
        <w:t>…………………………………………..…………………………………………………..……………</w:t>
      </w:r>
    </w:p>
    <w:p w14:paraId="5889093A" w14:textId="77777777" w:rsidR="003C6641" w:rsidRPr="007E6832" w:rsidRDefault="003C6641" w:rsidP="007E6832">
      <w:pPr>
        <w:tabs>
          <w:tab w:val="left" w:pos="0"/>
          <w:tab w:val="left" w:pos="720"/>
        </w:tabs>
        <w:spacing w:line="360" w:lineRule="auto"/>
        <w:jc w:val="center"/>
        <w:rPr>
          <w:rFonts w:ascii="Times New Roman" w:eastAsia="Times New Roman" w:hAnsi="Times New Roman"/>
          <w:sz w:val="22"/>
          <w:szCs w:val="22"/>
          <w:lang w:eastAsia="ar-SA"/>
        </w:rPr>
      </w:pPr>
      <w:r w:rsidRPr="007E6832">
        <w:rPr>
          <w:rFonts w:ascii="Times New Roman" w:eastAsia="Times New Roman" w:hAnsi="Times New Roman"/>
          <w:sz w:val="22"/>
          <w:szCs w:val="22"/>
          <w:lang w:eastAsia="ar-SA"/>
        </w:rPr>
        <w:t>ulica nr domu kod pocztowy miejscowość</w:t>
      </w:r>
    </w:p>
    <w:p w14:paraId="1C33D53B" w14:textId="77777777" w:rsidR="003C6641" w:rsidRPr="007E6832" w:rsidRDefault="003C6641" w:rsidP="007E6832">
      <w:pPr>
        <w:tabs>
          <w:tab w:val="left" w:pos="0"/>
          <w:tab w:val="left" w:pos="720"/>
        </w:tabs>
        <w:spacing w:line="360" w:lineRule="auto"/>
        <w:rPr>
          <w:rFonts w:ascii="Times New Roman" w:eastAsia="Times New Roman" w:hAnsi="Times New Roman"/>
          <w:sz w:val="22"/>
          <w:szCs w:val="22"/>
          <w:lang w:eastAsia="ar-SA"/>
        </w:rPr>
      </w:pPr>
      <w:r w:rsidRPr="007E6832">
        <w:rPr>
          <w:rFonts w:ascii="Times New Roman" w:eastAsia="Times New Roman" w:hAnsi="Times New Roman"/>
          <w:sz w:val="22"/>
          <w:szCs w:val="22"/>
          <w:lang w:eastAsia="pl-PL"/>
        </w:rPr>
        <w:t>…………………………………………..………………………………………………..………………</w:t>
      </w:r>
    </w:p>
    <w:p w14:paraId="0B880623" w14:textId="77777777" w:rsidR="003C6641" w:rsidRPr="007E6832" w:rsidRDefault="003C6641" w:rsidP="007E6832">
      <w:pPr>
        <w:tabs>
          <w:tab w:val="left" w:pos="0"/>
          <w:tab w:val="left" w:pos="720"/>
        </w:tabs>
        <w:spacing w:line="360" w:lineRule="auto"/>
        <w:jc w:val="center"/>
        <w:rPr>
          <w:rFonts w:ascii="Times New Roman" w:eastAsia="Times New Roman" w:hAnsi="Times New Roman"/>
          <w:sz w:val="22"/>
          <w:szCs w:val="22"/>
          <w:lang w:eastAsia="ar-SA"/>
        </w:rPr>
      </w:pPr>
      <w:r w:rsidRPr="007E6832">
        <w:rPr>
          <w:rFonts w:ascii="Times New Roman" w:eastAsia="Times New Roman" w:hAnsi="Times New Roman"/>
          <w:sz w:val="22"/>
          <w:szCs w:val="22"/>
          <w:lang w:eastAsia="ar-SA"/>
        </w:rPr>
        <w:t>województwo</w:t>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t>powiat</w:t>
      </w:r>
    </w:p>
    <w:p w14:paraId="10D3918D" w14:textId="03CC4F88" w:rsidR="003C6641" w:rsidRPr="007E6832" w:rsidRDefault="003C6641" w:rsidP="007E6832">
      <w:pPr>
        <w:tabs>
          <w:tab w:val="left" w:pos="0"/>
          <w:tab w:val="left" w:pos="720"/>
        </w:tabs>
        <w:spacing w:line="360" w:lineRule="auto"/>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w:t>
      </w:r>
    </w:p>
    <w:p w14:paraId="46E45ADB" w14:textId="69002ACA" w:rsidR="003C6641" w:rsidRPr="007E6832" w:rsidRDefault="003C6641" w:rsidP="007E6832">
      <w:pPr>
        <w:tabs>
          <w:tab w:val="left" w:pos="0"/>
          <w:tab w:val="left" w:pos="720"/>
        </w:tabs>
        <w:spacing w:line="360" w:lineRule="auto"/>
        <w:jc w:val="center"/>
        <w:rPr>
          <w:rFonts w:ascii="Times New Roman" w:eastAsia="Times New Roman" w:hAnsi="Times New Roman"/>
          <w:sz w:val="22"/>
          <w:szCs w:val="22"/>
          <w:lang w:eastAsia="ar-SA"/>
        </w:rPr>
      </w:pPr>
      <w:r w:rsidRPr="007E6832">
        <w:rPr>
          <w:rFonts w:ascii="Times New Roman" w:eastAsia="Times New Roman" w:hAnsi="Times New Roman"/>
          <w:sz w:val="22"/>
          <w:szCs w:val="22"/>
          <w:lang w:eastAsia="ar-SA"/>
        </w:rPr>
        <w:t>ADRES DO KORESPONDENCJI (jeżeli dotyczy)</w:t>
      </w:r>
    </w:p>
    <w:p w14:paraId="417E6843" w14:textId="77777777" w:rsidR="003C6641" w:rsidRPr="007E6832" w:rsidRDefault="003C6641" w:rsidP="007E6832">
      <w:pPr>
        <w:tabs>
          <w:tab w:val="left" w:pos="0"/>
          <w:tab w:val="left" w:pos="720"/>
        </w:tabs>
        <w:spacing w:line="360" w:lineRule="auto"/>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w:t>
      </w:r>
    </w:p>
    <w:p w14:paraId="2972B0FA" w14:textId="77777777" w:rsidR="003C6641" w:rsidRPr="007E6832" w:rsidRDefault="003C6641" w:rsidP="007E6832">
      <w:pPr>
        <w:tabs>
          <w:tab w:val="left" w:pos="0"/>
          <w:tab w:val="left" w:pos="720"/>
        </w:tabs>
        <w:spacing w:line="360" w:lineRule="auto"/>
        <w:jc w:val="center"/>
        <w:rPr>
          <w:rFonts w:ascii="Times New Roman" w:eastAsia="Times New Roman" w:hAnsi="Times New Roman"/>
          <w:sz w:val="22"/>
          <w:szCs w:val="22"/>
          <w:lang w:eastAsia="ar-SA"/>
        </w:rPr>
      </w:pPr>
      <w:r w:rsidRPr="007E6832">
        <w:rPr>
          <w:rFonts w:ascii="Times New Roman" w:eastAsia="Times New Roman" w:hAnsi="Times New Roman"/>
          <w:sz w:val="22"/>
          <w:szCs w:val="22"/>
          <w:lang w:eastAsia="ar-SA"/>
        </w:rPr>
        <w:t>telefon</w:t>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t>telefax</w:t>
      </w:r>
    </w:p>
    <w:p w14:paraId="20EC957A" w14:textId="565A303F" w:rsidR="003C6641" w:rsidRPr="007E6832" w:rsidRDefault="003C6641" w:rsidP="007E6832">
      <w:pPr>
        <w:tabs>
          <w:tab w:val="left" w:pos="0"/>
          <w:tab w:val="left" w:pos="720"/>
        </w:tabs>
        <w:spacing w:line="360" w:lineRule="auto"/>
        <w:rPr>
          <w:rFonts w:ascii="Times New Roman" w:eastAsia="Times New Roman" w:hAnsi="Times New Roman"/>
          <w:sz w:val="22"/>
          <w:szCs w:val="22"/>
          <w:lang w:eastAsia="ar-SA"/>
        </w:rPr>
      </w:pPr>
      <w:r w:rsidRPr="007E6832">
        <w:rPr>
          <w:rFonts w:ascii="Times New Roman" w:eastAsia="Times New Roman" w:hAnsi="Times New Roman"/>
          <w:sz w:val="22"/>
          <w:szCs w:val="22"/>
          <w:lang w:eastAsia="ar-SA"/>
        </w:rPr>
        <w:t xml:space="preserve">......................................... . pl. </w:t>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t>…..............................@.................................................</w:t>
      </w:r>
    </w:p>
    <w:p w14:paraId="2F2F39DF" w14:textId="77777777" w:rsidR="003C6641" w:rsidRPr="007E6832" w:rsidRDefault="003C6641" w:rsidP="007E6832">
      <w:pPr>
        <w:tabs>
          <w:tab w:val="left" w:pos="0"/>
          <w:tab w:val="left" w:pos="720"/>
        </w:tabs>
        <w:spacing w:line="360" w:lineRule="auto"/>
        <w:rPr>
          <w:rFonts w:ascii="Times New Roman" w:eastAsia="Times New Roman" w:hAnsi="Times New Roman"/>
          <w:sz w:val="22"/>
          <w:szCs w:val="22"/>
          <w:lang w:eastAsia="ar-SA"/>
        </w:rPr>
      </w:pPr>
      <w:r w:rsidRPr="007E6832">
        <w:rPr>
          <w:rFonts w:ascii="Times New Roman" w:eastAsia="Times New Roman" w:hAnsi="Times New Roman"/>
          <w:sz w:val="22"/>
          <w:szCs w:val="22"/>
          <w:lang w:eastAsia="ar-SA"/>
        </w:rPr>
        <w:t>Internet: http:</w:t>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t>e-mail</w:t>
      </w:r>
    </w:p>
    <w:p w14:paraId="132D26F5" w14:textId="5699867C" w:rsidR="00BE123E" w:rsidRPr="007E6832" w:rsidRDefault="00BE123E" w:rsidP="007E6832">
      <w:pPr>
        <w:tabs>
          <w:tab w:val="left" w:pos="0"/>
          <w:tab w:val="left" w:pos="720"/>
        </w:tabs>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Adres skrzynki </w:t>
      </w:r>
      <w:proofErr w:type="spellStart"/>
      <w:r w:rsidRPr="007E6832">
        <w:rPr>
          <w:rFonts w:ascii="Times New Roman" w:eastAsia="Times New Roman" w:hAnsi="Times New Roman"/>
          <w:sz w:val="22"/>
          <w:szCs w:val="22"/>
          <w:lang w:eastAsia="pl-PL"/>
        </w:rPr>
        <w:t>Epuap</w:t>
      </w:r>
      <w:proofErr w:type="spellEnd"/>
      <w:r w:rsidRPr="007E6832">
        <w:rPr>
          <w:rFonts w:ascii="Times New Roman" w:eastAsia="Times New Roman" w:hAnsi="Times New Roman"/>
          <w:sz w:val="22"/>
          <w:szCs w:val="22"/>
          <w:lang w:eastAsia="pl-PL"/>
        </w:rPr>
        <w:t xml:space="preserve"> …………………………………………………………………………………....</w:t>
      </w:r>
    </w:p>
    <w:p w14:paraId="41CBDD9A" w14:textId="0E5B3B17" w:rsidR="003C6641" w:rsidRPr="007E6832" w:rsidRDefault="003C6641" w:rsidP="007E6832">
      <w:pPr>
        <w:tabs>
          <w:tab w:val="left" w:pos="0"/>
          <w:tab w:val="left" w:pos="720"/>
        </w:tabs>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nr identyfikacyjny NIP …………….………………………… REGON …………</w:t>
      </w:r>
      <w:r w:rsidR="00BE123E" w:rsidRPr="007E6832">
        <w:rPr>
          <w:rFonts w:ascii="Times New Roman" w:eastAsia="Times New Roman" w:hAnsi="Times New Roman"/>
          <w:sz w:val="22"/>
          <w:szCs w:val="22"/>
          <w:lang w:eastAsia="pl-PL"/>
        </w:rPr>
        <w:t>.</w:t>
      </w:r>
      <w:r w:rsidRPr="007E6832">
        <w:rPr>
          <w:rFonts w:ascii="Times New Roman" w:eastAsia="Times New Roman" w:hAnsi="Times New Roman"/>
          <w:sz w:val="22"/>
          <w:szCs w:val="22"/>
          <w:lang w:eastAsia="pl-PL"/>
        </w:rPr>
        <w:t xml:space="preserve">……………………  </w:t>
      </w:r>
    </w:p>
    <w:p w14:paraId="4501429F" w14:textId="77777777" w:rsidR="003C6641" w:rsidRPr="007E6832" w:rsidRDefault="003C6641" w:rsidP="007E6832">
      <w:pPr>
        <w:tabs>
          <w:tab w:val="left" w:pos="0"/>
          <w:tab w:val="left" w:pos="720"/>
        </w:tabs>
        <w:suppressAutoHyphens/>
        <w:spacing w:line="360" w:lineRule="auto"/>
        <w:jc w:val="both"/>
        <w:rPr>
          <w:rFonts w:ascii="Times New Roman" w:eastAsia="Times New Roman" w:hAnsi="Times New Roman"/>
          <w:sz w:val="22"/>
          <w:szCs w:val="22"/>
          <w:lang w:eastAsia="ar-SA"/>
        </w:rPr>
      </w:pPr>
      <w:r w:rsidRPr="007E6832">
        <w:rPr>
          <w:rFonts w:ascii="Times New Roman" w:eastAsia="Times New Roman" w:hAnsi="Times New Roman"/>
          <w:sz w:val="22"/>
          <w:szCs w:val="22"/>
          <w:lang w:eastAsia="ar-SA"/>
        </w:rPr>
        <w:lastRenderedPageBreak/>
        <w:t>będący płatnikiem podatku VAT,</w:t>
      </w:r>
    </w:p>
    <w:p w14:paraId="28B153AF" w14:textId="77777777" w:rsidR="009B7E0F" w:rsidRPr="007E6832" w:rsidRDefault="003C6641" w:rsidP="007E6832">
      <w:pPr>
        <w:tabs>
          <w:tab w:val="left" w:pos="0"/>
          <w:tab w:val="left" w:pos="720"/>
        </w:tabs>
        <w:spacing w:line="360" w:lineRule="auto"/>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po zapoznaniu się ze Specyfikacją Istotnych</w:t>
      </w:r>
      <w:r w:rsidR="00CC6606" w:rsidRPr="007E6832">
        <w:rPr>
          <w:rFonts w:ascii="Times New Roman" w:eastAsia="Times New Roman" w:hAnsi="Times New Roman"/>
          <w:sz w:val="22"/>
          <w:szCs w:val="22"/>
          <w:lang w:eastAsia="pl-PL"/>
        </w:rPr>
        <w:t xml:space="preserve"> </w:t>
      </w:r>
      <w:r w:rsidR="009B7E0F" w:rsidRPr="007E6832">
        <w:rPr>
          <w:rFonts w:ascii="Times New Roman" w:eastAsia="Times New Roman" w:hAnsi="Times New Roman"/>
          <w:sz w:val="22"/>
          <w:szCs w:val="22"/>
          <w:lang w:eastAsia="pl-PL"/>
        </w:rPr>
        <w:t>Warunków Zamówienia:</w:t>
      </w:r>
    </w:p>
    <w:p w14:paraId="58615A10" w14:textId="67818C0D" w:rsidR="00015BBC" w:rsidRPr="007E6832" w:rsidRDefault="009B7E0F" w:rsidP="00D92F9B">
      <w:pPr>
        <w:pStyle w:val="Akapitzlist"/>
        <w:numPr>
          <w:ilvl w:val="0"/>
          <w:numId w:val="71"/>
        </w:numPr>
        <w:tabs>
          <w:tab w:val="left" w:pos="0"/>
          <w:tab w:val="left" w:pos="720"/>
        </w:tabs>
        <w:spacing w:line="360" w:lineRule="auto"/>
        <w:rPr>
          <w:b/>
          <w:sz w:val="22"/>
          <w:szCs w:val="22"/>
        </w:rPr>
      </w:pPr>
      <w:r w:rsidRPr="007E6832">
        <w:rPr>
          <w:sz w:val="22"/>
          <w:szCs w:val="22"/>
        </w:rPr>
        <w:t>oferujemy w</w:t>
      </w:r>
      <w:r w:rsidR="00B50FAF">
        <w:rPr>
          <w:sz w:val="22"/>
          <w:szCs w:val="22"/>
        </w:rPr>
        <w:t xml:space="preserve">ykonanie przedmiotu zamówienia  </w:t>
      </w:r>
      <w:r w:rsidR="00015BBC" w:rsidRPr="007E6832">
        <w:rPr>
          <w:sz w:val="22"/>
          <w:szCs w:val="22"/>
        </w:rPr>
        <w:t xml:space="preserve">w zakresie objętym specyfikacją warunków zamówienia </w:t>
      </w:r>
      <w:r w:rsidR="00015BBC" w:rsidRPr="007E6832">
        <w:rPr>
          <w:bCs/>
          <w:sz w:val="22"/>
          <w:szCs w:val="22"/>
        </w:rPr>
        <w:t xml:space="preserve">za </w:t>
      </w:r>
      <w:r w:rsidR="00015BBC" w:rsidRPr="007E6832">
        <w:rPr>
          <w:b/>
          <w:bCs/>
          <w:sz w:val="22"/>
          <w:szCs w:val="22"/>
        </w:rPr>
        <w:t xml:space="preserve">cenę brutto OGÓŁEM (netto + obowiązujący podatek VAT): </w:t>
      </w:r>
    </w:p>
    <w:p w14:paraId="1F276B9B" w14:textId="79AB65A2" w:rsidR="00015BBC" w:rsidRPr="007E6832" w:rsidRDefault="00015BBC" w:rsidP="007E6832">
      <w:pPr>
        <w:pStyle w:val="Akapitzlist"/>
        <w:spacing w:line="360" w:lineRule="auto"/>
        <w:ind w:left="357"/>
        <w:jc w:val="both"/>
        <w:rPr>
          <w:sz w:val="22"/>
          <w:szCs w:val="22"/>
        </w:rPr>
      </w:pPr>
      <w:r w:rsidRPr="007E6832">
        <w:rPr>
          <w:sz w:val="22"/>
          <w:szCs w:val="22"/>
        </w:rPr>
        <w:t>(liczbowo).........................................................................................................................................zł</w:t>
      </w:r>
      <w:r w:rsidRPr="007E6832">
        <w:rPr>
          <w:b/>
          <w:sz w:val="22"/>
          <w:szCs w:val="22"/>
        </w:rPr>
        <w:t xml:space="preserve"> </w:t>
      </w:r>
      <w:r w:rsidRPr="007E6832">
        <w:rPr>
          <w:sz w:val="22"/>
          <w:szCs w:val="22"/>
        </w:rPr>
        <w:t>(słownie:.............................................................................................................................................)</w:t>
      </w:r>
    </w:p>
    <w:p w14:paraId="4657E43D" w14:textId="77777777" w:rsidR="00015BBC" w:rsidRPr="007E6832" w:rsidRDefault="00015BBC" w:rsidP="007E6832">
      <w:pPr>
        <w:spacing w:line="360" w:lineRule="auto"/>
        <w:ind w:left="357"/>
        <w:contextualSpacing/>
        <w:jc w:val="both"/>
        <w:rPr>
          <w:rFonts w:ascii="Times New Roman" w:eastAsia="Times New Roman" w:hAnsi="Times New Roman"/>
          <w:bCs/>
          <w:sz w:val="22"/>
          <w:szCs w:val="22"/>
          <w:lang w:eastAsia="pl-PL"/>
        </w:rPr>
      </w:pPr>
      <w:r w:rsidRPr="007E6832">
        <w:rPr>
          <w:rFonts w:ascii="Times New Roman" w:eastAsia="Times New Roman" w:hAnsi="Times New Roman"/>
          <w:bCs/>
          <w:sz w:val="22"/>
          <w:szCs w:val="22"/>
          <w:lang w:eastAsia="pl-PL"/>
        </w:rPr>
        <w:t xml:space="preserve">wartość netto OGÓŁEM (liczbowo) ………................................................................................... zł </w:t>
      </w:r>
    </w:p>
    <w:p w14:paraId="11E25F86" w14:textId="0577CCE1" w:rsidR="00894597" w:rsidRPr="00363378" w:rsidRDefault="00015BBC" w:rsidP="00363378">
      <w:pPr>
        <w:numPr>
          <w:ilvl w:val="12"/>
          <w:numId w:val="0"/>
        </w:numPr>
        <w:overflowPunct w:val="0"/>
        <w:autoSpaceDE w:val="0"/>
        <w:autoSpaceDN w:val="0"/>
        <w:adjustRightInd w:val="0"/>
        <w:spacing w:line="360" w:lineRule="auto"/>
        <w:ind w:left="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należny podatek VAT w wysokości .............. %, tj. (liczbowo) ….....................</w:t>
      </w:r>
      <w:r w:rsidR="009B7E0F" w:rsidRPr="007E6832">
        <w:rPr>
          <w:rFonts w:ascii="Times New Roman" w:eastAsia="Times New Roman" w:hAnsi="Times New Roman"/>
          <w:sz w:val="22"/>
          <w:szCs w:val="22"/>
          <w:lang w:eastAsia="pl-PL"/>
        </w:rPr>
        <w:t>.............................zł</w:t>
      </w:r>
    </w:p>
    <w:p w14:paraId="18A04868" w14:textId="7E746997" w:rsidR="001A11AF" w:rsidRPr="007E6832" w:rsidRDefault="001A11AF" w:rsidP="00D92F9B">
      <w:pPr>
        <w:pStyle w:val="Akapitzlist"/>
        <w:numPr>
          <w:ilvl w:val="0"/>
          <w:numId w:val="71"/>
        </w:numPr>
        <w:tabs>
          <w:tab w:val="left" w:pos="0"/>
          <w:tab w:val="left" w:pos="540"/>
        </w:tabs>
        <w:suppressAutoHyphens/>
        <w:overflowPunct w:val="0"/>
        <w:autoSpaceDE w:val="0"/>
        <w:spacing w:line="360" w:lineRule="auto"/>
        <w:contextualSpacing w:val="0"/>
        <w:jc w:val="both"/>
        <w:rPr>
          <w:sz w:val="22"/>
          <w:szCs w:val="22"/>
        </w:rPr>
      </w:pPr>
      <w:r w:rsidRPr="007E6832">
        <w:rPr>
          <w:sz w:val="22"/>
          <w:szCs w:val="22"/>
        </w:rPr>
        <w:t>Oświadczamy (</w:t>
      </w:r>
      <w:r w:rsidRPr="007E6832">
        <w:rPr>
          <w:i/>
          <w:sz w:val="22"/>
          <w:szCs w:val="22"/>
        </w:rPr>
        <w:t>wypełnia Wykonawca, oświadczenie - art. 9 §1 ust. 12 SWZ</w:t>
      </w:r>
      <w:r w:rsidRPr="007E6832">
        <w:rPr>
          <w:sz w:val="22"/>
          <w:szCs w:val="22"/>
        </w:rPr>
        <w:t xml:space="preserve">) iż: </w:t>
      </w:r>
    </w:p>
    <w:p w14:paraId="0C502A57" w14:textId="3602411B" w:rsidR="001A11AF" w:rsidRPr="007E6832" w:rsidRDefault="001A11AF" w:rsidP="00511E89">
      <w:pPr>
        <w:pStyle w:val="Akapitzlist"/>
        <w:spacing w:line="360" w:lineRule="auto"/>
        <w:ind w:left="360"/>
        <w:rPr>
          <w:sz w:val="22"/>
          <w:szCs w:val="22"/>
        </w:rPr>
      </w:pPr>
      <w:r w:rsidRPr="007E6832">
        <w:rPr>
          <w:sz w:val="22"/>
          <w:szCs w:val="22"/>
          <w:lang w:eastAsia="ar-SA"/>
        </w:rPr>
        <w:t xml:space="preserve">wybór tej oferty </w:t>
      </w:r>
      <w:r w:rsidRPr="007E6832">
        <w:rPr>
          <w:b/>
          <w:sz w:val="22"/>
          <w:szCs w:val="22"/>
          <w:lang w:eastAsia="ar-SA"/>
        </w:rPr>
        <w:t>będzie prowadził / nie będzie prowadził</w:t>
      </w:r>
      <w:r w:rsidRPr="007E6832">
        <w:rPr>
          <w:i/>
          <w:sz w:val="22"/>
          <w:szCs w:val="22"/>
          <w:lang w:eastAsia="ar-SA"/>
        </w:rPr>
        <w:t>*</w:t>
      </w:r>
      <w:r w:rsidRPr="007E6832">
        <w:rPr>
          <w:sz w:val="22"/>
          <w:szCs w:val="22"/>
          <w:lang w:eastAsia="ar-SA"/>
        </w:rPr>
        <w:t xml:space="preserve"> do powstania </w:t>
      </w:r>
      <w:r w:rsidRPr="007E6832">
        <w:rPr>
          <w:sz w:val="22"/>
          <w:szCs w:val="22"/>
        </w:rPr>
        <w:t>u Zamawiającego obowiązku podatkowego</w:t>
      </w:r>
    </w:p>
    <w:p w14:paraId="6D4B2D34" w14:textId="77777777" w:rsidR="000A2D27" w:rsidRPr="007E6832" w:rsidRDefault="000A2D27" w:rsidP="00511E89">
      <w:pPr>
        <w:pStyle w:val="Akapitzlist"/>
        <w:spacing w:line="360" w:lineRule="auto"/>
        <w:ind w:left="360"/>
        <w:rPr>
          <w:b/>
          <w:i/>
          <w:sz w:val="22"/>
          <w:szCs w:val="22"/>
          <w:lang w:eastAsia="ar-SA"/>
        </w:rPr>
      </w:pPr>
      <w:r w:rsidRPr="007E6832">
        <w:rPr>
          <w:b/>
          <w:i/>
          <w:sz w:val="22"/>
          <w:szCs w:val="22"/>
          <w:lang w:eastAsia="ar-SA"/>
        </w:rPr>
        <w:t>*niepotrzebne skreślić</w:t>
      </w:r>
    </w:p>
    <w:p w14:paraId="51AEB05E" w14:textId="58D21093" w:rsidR="00015BBC" w:rsidRPr="007E6832" w:rsidRDefault="000A2D27" w:rsidP="00511E89">
      <w:pPr>
        <w:overflowPunct w:val="0"/>
        <w:autoSpaceDE w:val="0"/>
        <w:autoSpaceDN w:val="0"/>
        <w:adjustRightInd w:val="0"/>
        <w:spacing w:line="360" w:lineRule="auto"/>
        <w:ind w:left="357"/>
        <w:contextualSpacing/>
        <w:jc w:val="both"/>
        <w:rPr>
          <w:rFonts w:ascii="Times New Roman" w:eastAsia="Times New Roman" w:hAnsi="Times New Roman"/>
          <w:sz w:val="22"/>
          <w:szCs w:val="22"/>
          <w:lang w:eastAsia="pl-PL"/>
        </w:rPr>
      </w:pPr>
      <w:r w:rsidRPr="007E6832">
        <w:rPr>
          <w:rFonts w:ascii="Times New Roman" w:hAnsi="Times New Roman"/>
          <w:sz w:val="22"/>
          <w:szCs w:val="22"/>
        </w:rPr>
        <w:t xml:space="preserve">............................................................................................................................................................................ ............................................................................................................................................................................ </w:t>
      </w:r>
    </w:p>
    <w:p w14:paraId="5BDBB21C" w14:textId="032AA1CE" w:rsidR="00015BBC" w:rsidRPr="00B50FAF" w:rsidRDefault="00015BBC" w:rsidP="00511E89">
      <w:pPr>
        <w:overflowPunct w:val="0"/>
        <w:autoSpaceDE w:val="0"/>
        <w:autoSpaceDN w:val="0"/>
        <w:adjustRightInd w:val="0"/>
        <w:spacing w:line="360" w:lineRule="auto"/>
        <w:ind w:left="357"/>
        <w:contextualSpacing/>
        <w:jc w:val="both"/>
        <w:rPr>
          <w:rFonts w:ascii="Times New Roman" w:eastAsia="Times New Roman" w:hAnsi="Times New Roman"/>
          <w:i/>
          <w:sz w:val="20"/>
          <w:szCs w:val="20"/>
          <w:lang w:eastAsia="pl-PL"/>
        </w:rPr>
      </w:pPr>
      <w:r w:rsidRPr="00B50FAF">
        <w:rPr>
          <w:rFonts w:ascii="Times New Roman" w:hAnsi="Times New Roman"/>
          <w:i/>
          <w:sz w:val="20"/>
          <w:szCs w:val="20"/>
        </w:rPr>
        <w:t xml:space="preserve">*Jeżeli została złożona oferta, której wybór prowadziłby do powstania u Zamawiającego obowiązku podatkowego zgodnie z ustawą z dnia 11marca 2004r. o podatku od towarów i usług </w:t>
      </w:r>
      <w:r w:rsidR="00652F49" w:rsidRPr="00B50FAF">
        <w:rPr>
          <w:rFonts w:ascii="Times New Roman" w:hAnsi="Times New Roman"/>
          <w:i/>
          <w:sz w:val="20"/>
          <w:szCs w:val="20"/>
        </w:rPr>
        <w:t xml:space="preserve">(Dz. U. z 2018 r. poz. 2174, z </w:t>
      </w:r>
      <w:proofErr w:type="spellStart"/>
      <w:r w:rsidR="00652F49" w:rsidRPr="00B50FAF">
        <w:rPr>
          <w:rFonts w:ascii="Times New Roman" w:hAnsi="Times New Roman"/>
          <w:i/>
          <w:sz w:val="20"/>
          <w:szCs w:val="20"/>
        </w:rPr>
        <w:t>późn</w:t>
      </w:r>
      <w:proofErr w:type="spellEnd"/>
      <w:r w:rsidR="00652F49" w:rsidRPr="00B50FAF">
        <w:rPr>
          <w:rFonts w:ascii="Times New Roman" w:hAnsi="Times New Roman"/>
          <w:i/>
          <w:sz w:val="20"/>
          <w:szCs w:val="20"/>
        </w:rPr>
        <w:t>. zm.)</w:t>
      </w:r>
      <w:r w:rsidRPr="00B50FAF">
        <w:rPr>
          <w:rFonts w:ascii="Times New Roman" w:hAnsi="Times New Roman"/>
          <w:i/>
          <w:sz w:val="20"/>
          <w:szCs w:val="20"/>
        </w:rPr>
        <w:t xml:space="preserve">, dla celów zastosowania kryterium ceny lub kosztu, Zamawiający dolicza do przedstawionej w tej ofercie ceny kwotę podatku od towarów i usług, którą miałby obowiązek rozliczyć. </w:t>
      </w:r>
      <w:r w:rsidRPr="00B50FAF">
        <w:rPr>
          <w:rFonts w:ascii="Times New Roman" w:hAnsi="Times New Roman"/>
          <w:b/>
          <w:i/>
          <w:sz w:val="20"/>
          <w:szCs w:val="20"/>
        </w:rPr>
        <w:t xml:space="preserve">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118EB42B" w14:textId="1FA6C87B" w:rsidR="00363378" w:rsidRPr="00363378" w:rsidRDefault="00363378" w:rsidP="002C1D10">
      <w:pPr>
        <w:overflowPunct w:val="0"/>
        <w:autoSpaceDE w:val="0"/>
        <w:autoSpaceDN w:val="0"/>
        <w:adjustRightInd w:val="0"/>
        <w:spacing w:line="360" w:lineRule="auto"/>
        <w:contextualSpacing/>
        <w:jc w:val="both"/>
        <w:rPr>
          <w:rFonts w:ascii="Times New Roman" w:eastAsia="Times New Roman" w:hAnsi="Times New Roman"/>
          <w:sz w:val="22"/>
          <w:szCs w:val="22"/>
          <w:lang w:eastAsia="pl-PL"/>
        </w:rPr>
      </w:pPr>
    </w:p>
    <w:p w14:paraId="045C0D6E" w14:textId="718CA5E0" w:rsidR="00DB07BF" w:rsidRPr="00B07756" w:rsidRDefault="00015BBC" w:rsidP="00DB07BF">
      <w:pPr>
        <w:numPr>
          <w:ilvl w:val="0"/>
          <w:numId w:val="71"/>
        </w:numPr>
        <w:overflowPunct w:val="0"/>
        <w:autoSpaceDE w:val="0"/>
        <w:autoSpaceDN w:val="0"/>
        <w:adjustRightInd w:val="0"/>
        <w:spacing w:line="360" w:lineRule="auto"/>
        <w:contextualSpacing/>
        <w:jc w:val="both"/>
        <w:rPr>
          <w:rFonts w:ascii="Times New Roman" w:eastAsia="Times New Roman" w:hAnsi="Times New Roman"/>
          <w:sz w:val="22"/>
          <w:szCs w:val="22"/>
          <w:lang w:eastAsia="pl-PL"/>
        </w:rPr>
      </w:pPr>
      <w:r w:rsidRPr="007E6832">
        <w:rPr>
          <w:rFonts w:ascii="Times New Roman" w:eastAsia="Arial Unicode MS" w:hAnsi="Times New Roman"/>
          <w:sz w:val="22"/>
          <w:szCs w:val="22"/>
          <w:lang w:eastAsia="ar-SA"/>
        </w:rPr>
        <w:t xml:space="preserve">Oferowana cena uwzględnia wszystkie koszty - wszystkie elementy niezbędne do pełnego zrealizowania zamówienia - zgodnie z zapisami SWZ. </w:t>
      </w:r>
      <w:r w:rsidRPr="007E6832">
        <w:rPr>
          <w:rFonts w:ascii="Times New Roman" w:eastAsia="Times New Roman" w:hAnsi="Times New Roman"/>
          <w:sz w:val="22"/>
          <w:szCs w:val="22"/>
          <w:lang w:eastAsia="ar-SA"/>
        </w:rPr>
        <w:t>Zgodnie ze Specyfikacją Warunków Zamówienia żadne niedoszacowanie, pominięcie, brak rozpoznania przedmiotu zamówienia nie będzie podstawą do żądania zmiany ceny umowy określonej w ofercie.</w:t>
      </w:r>
    </w:p>
    <w:p w14:paraId="1F2F7AB3" w14:textId="2B960FC6" w:rsidR="00B124C3" w:rsidRPr="00C42326" w:rsidRDefault="009B7E0F" w:rsidP="00D92F9B">
      <w:pPr>
        <w:numPr>
          <w:ilvl w:val="0"/>
          <w:numId w:val="71"/>
        </w:numPr>
        <w:suppressAutoHyphens/>
        <w:spacing w:line="360" w:lineRule="auto"/>
        <w:jc w:val="both"/>
        <w:rPr>
          <w:rFonts w:ascii="Times New Roman" w:hAnsi="Times New Roman"/>
          <w:sz w:val="22"/>
          <w:szCs w:val="22"/>
        </w:rPr>
      </w:pPr>
      <w:r w:rsidRPr="00B81B5A">
        <w:rPr>
          <w:rFonts w:ascii="Times New Roman" w:eastAsia="Times New Roman" w:hAnsi="Times New Roman"/>
          <w:sz w:val="22"/>
          <w:szCs w:val="22"/>
          <w:lang w:eastAsia="pl-PL"/>
        </w:rPr>
        <w:t>Wymagany termin (okres) wykonania przedmiot</w:t>
      </w:r>
      <w:r w:rsidR="00C42326">
        <w:rPr>
          <w:rFonts w:ascii="Times New Roman" w:eastAsia="Times New Roman" w:hAnsi="Times New Roman"/>
          <w:sz w:val="22"/>
          <w:szCs w:val="22"/>
          <w:lang w:eastAsia="pl-PL"/>
        </w:rPr>
        <w:t>u zamówienia: ………</w:t>
      </w:r>
      <w:r w:rsidRPr="00B81B5A">
        <w:rPr>
          <w:rFonts w:ascii="Times New Roman" w:eastAsia="Times New Roman" w:hAnsi="Times New Roman"/>
          <w:sz w:val="22"/>
          <w:szCs w:val="22"/>
          <w:lang w:eastAsia="pl-PL"/>
        </w:rPr>
        <w:t>mi</w:t>
      </w:r>
      <w:r w:rsidR="00375F64">
        <w:rPr>
          <w:rFonts w:ascii="Times New Roman" w:eastAsia="Times New Roman" w:hAnsi="Times New Roman"/>
          <w:sz w:val="22"/>
          <w:szCs w:val="22"/>
          <w:lang w:eastAsia="pl-PL"/>
        </w:rPr>
        <w:t>esięcy</w:t>
      </w:r>
      <w:r w:rsidR="00166373">
        <w:rPr>
          <w:rFonts w:ascii="Times New Roman" w:eastAsia="Times New Roman" w:hAnsi="Times New Roman"/>
          <w:sz w:val="22"/>
          <w:szCs w:val="22"/>
          <w:lang w:eastAsia="pl-PL"/>
        </w:rPr>
        <w:t xml:space="preserve"> od dnia podpisania umowy</w:t>
      </w:r>
      <w:r w:rsidR="00511E89">
        <w:rPr>
          <w:rFonts w:ascii="Times New Roman" w:eastAsia="Times New Roman" w:hAnsi="Times New Roman"/>
          <w:sz w:val="22"/>
          <w:szCs w:val="22"/>
          <w:lang w:eastAsia="pl-PL"/>
        </w:rPr>
        <w:t xml:space="preserve"> </w:t>
      </w:r>
    </w:p>
    <w:p w14:paraId="36E7EA75" w14:textId="3B6337FF" w:rsidR="00C42326" w:rsidRPr="00B81B5A" w:rsidRDefault="00C42326" w:rsidP="00C42326">
      <w:pPr>
        <w:suppressAutoHyphens/>
        <w:spacing w:line="360" w:lineRule="auto"/>
        <w:ind w:left="360"/>
        <w:jc w:val="both"/>
        <w:rPr>
          <w:rFonts w:ascii="Times New Roman" w:hAnsi="Times New Roman"/>
          <w:sz w:val="22"/>
          <w:szCs w:val="22"/>
        </w:rPr>
      </w:pPr>
      <w:r>
        <w:rPr>
          <w:rFonts w:ascii="Times New Roman" w:eastAsia="Times New Roman" w:hAnsi="Times New Roman"/>
          <w:sz w:val="22"/>
          <w:szCs w:val="22"/>
          <w:lang w:eastAsia="pl-PL"/>
        </w:rPr>
        <w:t xml:space="preserve">&lt; wpisać nie dłużej niż 10 miesięcy od dnia podpisania umowy&gt;  </w:t>
      </w:r>
    </w:p>
    <w:p w14:paraId="560124E3" w14:textId="77777777" w:rsidR="00B124C3" w:rsidRDefault="003C6641" w:rsidP="00D92F9B">
      <w:pPr>
        <w:numPr>
          <w:ilvl w:val="0"/>
          <w:numId w:val="71"/>
        </w:numPr>
        <w:suppressAutoHyphens/>
        <w:spacing w:line="360" w:lineRule="auto"/>
        <w:jc w:val="both"/>
        <w:rPr>
          <w:rFonts w:ascii="Times New Roman" w:hAnsi="Times New Roman"/>
          <w:sz w:val="22"/>
          <w:szCs w:val="22"/>
        </w:rPr>
      </w:pPr>
      <w:r w:rsidRPr="00B81B5A">
        <w:rPr>
          <w:rFonts w:ascii="Times New Roman" w:hAnsi="Times New Roman"/>
          <w:sz w:val="22"/>
          <w:szCs w:val="22"/>
          <w:lang w:eastAsia="ar-SA"/>
        </w:rPr>
        <w:t>Po zapoznaniu się ze Specyfikacją oraz z warunkami umownymi zawartymi w przekazanym wzorze umowy oraz w dokonanych w toku postępowania jego modyfikacjach, oświadczamy, że przyjmujemy wszystkie</w:t>
      </w:r>
      <w:r w:rsidRPr="00B124C3">
        <w:rPr>
          <w:rFonts w:ascii="Times New Roman" w:hAnsi="Times New Roman"/>
          <w:sz w:val="22"/>
          <w:szCs w:val="22"/>
          <w:lang w:eastAsia="ar-SA"/>
        </w:rPr>
        <w:t xml:space="preserve"> warunki Zamawiającego bez zastrzeżeń i zobowiązujemy się do zawarcia umowy na tych warunkach. </w:t>
      </w:r>
    </w:p>
    <w:p w14:paraId="1474E0D9" w14:textId="77777777" w:rsidR="00B124C3" w:rsidRDefault="003C6641" w:rsidP="00D92F9B">
      <w:pPr>
        <w:numPr>
          <w:ilvl w:val="0"/>
          <w:numId w:val="71"/>
        </w:numPr>
        <w:suppressAutoHyphens/>
        <w:spacing w:line="360" w:lineRule="auto"/>
        <w:jc w:val="both"/>
        <w:rPr>
          <w:rFonts w:ascii="Times New Roman" w:hAnsi="Times New Roman"/>
          <w:sz w:val="22"/>
          <w:szCs w:val="22"/>
        </w:rPr>
      </w:pPr>
      <w:r w:rsidRPr="00B124C3">
        <w:rPr>
          <w:rFonts w:ascii="Times New Roman" w:hAnsi="Times New Roman"/>
          <w:sz w:val="22"/>
          <w:szCs w:val="22"/>
        </w:rPr>
        <w:lastRenderedPageBreak/>
        <w:t>Oświadczamy, że uważamy się zwi</w:t>
      </w:r>
      <w:r w:rsidR="006354FA" w:rsidRPr="00B124C3">
        <w:rPr>
          <w:rFonts w:ascii="Times New Roman" w:hAnsi="Times New Roman"/>
          <w:sz w:val="22"/>
          <w:szCs w:val="22"/>
        </w:rPr>
        <w:t>ązani niniejszą ofertą w ciągu 9</w:t>
      </w:r>
      <w:r w:rsidRPr="00B124C3">
        <w:rPr>
          <w:rFonts w:ascii="Times New Roman" w:hAnsi="Times New Roman"/>
          <w:sz w:val="22"/>
          <w:szCs w:val="22"/>
        </w:rPr>
        <w:t>0 dni</w:t>
      </w:r>
      <w:r w:rsidR="00A02ACD" w:rsidRPr="00B124C3">
        <w:rPr>
          <w:rFonts w:ascii="Times New Roman" w:hAnsi="Times New Roman"/>
          <w:sz w:val="22"/>
          <w:szCs w:val="22"/>
        </w:rPr>
        <w:t xml:space="preserve"> </w:t>
      </w:r>
      <w:r w:rsidR="006425B2" w:rsidRPr="00B124C3">
        <w:rPr>
          <w:rFonts w:ascii="Times New Roman" w:hAnsi="Times New Roman"/>
          <w:sz w:val="22"/>
          <w:szCs w:val="22"/>
        </w:rPr>
        <w:t xml:space="preserve">od dnia upływu terminu składania ofert - </w:t>
      </w:r>
      <w:r w:rsidR="00A02ACD" w:rsidRPr="00B124C3">
        <w:rPr>
          <w:rFonts w:ascii="Times New Roman" w:hAnsi="Times New Roman"/>
          <w:sz w:val="22"/>
          <w:szCs w:val="22"/>
        </w:rPr>
        <w:t xml:space="preserve">zgodnie z art. 8 ust. 1 SWZ. </w:t>
      </w:r>
    </w:p>
    <w:p w14:paraId="66766AD2" w14:textId="77777777" w:rsidR="00B124C3" w:rsidRDefault="006425B2" w:rsidP="00D92F9B">
      <w:pPr>
        <w:numPr>
          <w:ilvl w:val="0"/>
          <w:numId w:val="71"/>
        </w:numPr>
        <w:suppressAutoHyphens/>
        <w:spacing w:line="360" w:lineRule="auto"/>
        <w:jc w:val="both"/>
        <w:rPr>
          <w:rFonts w:ascii="Times New Roman" w:hAnsi="Times New Roman"/>
          <w:sz w:val="22"/>
          <w:szCs w:val="22"/>
        </w:rPr>
      </w:pPr>
      <w:r w:rsidRPr="00B124C3">
        <w:rPr>
          <w:rFonts w:ascii="Times New Roman" w:hAnsi="Times New Roman"/>
          <w:sz w:val="22"/>
          <w:szCs w:val="22"/>
        </w:rPr>
        <w:t>W przypadku zatrudnienia podwykonawców, oświadczamy że ponosimy całkowitą odpowiedzialność za działanie lub zaniechanie wszystkich podwykonawców.</w:t>
      </w:r>
    </w:p>
    <w:p w14:paraId="00FE3741" w14:textId="2B829207" w:rsidR="006425B2" w:rsidRPr="00B124C3" w:rsidRDefault="006425B2" w:rsidP="00D92F9B">
      <w:pPr>
        <w:numPr>
          <w:ilvl w:val="0"/>
          <w:numId w:val="71"/>
        </w:numPr>
        <w:suppressAutoHyphens/>
        <w:spacing w:line="360" w:lineRule="auto"/>
        <w:jc w:val="both"/>
        <w:rPr>
          <w:rFonts w:ascii="Times New Roman" w:hAnsi="Times New Roman"/>
          <w:sz w:val="22"/>
          <w:szCs w:val="22"/>
        </w:rPr>
      </w:pPr>
      <w:r w:rsidRPr="00B124C3">
        <w:rPr>
          <w:rFonts w:ascii="Times New Roman" w:hAnsi="Times New Roman"/>
          <w:color w:val="000000"/>
          <w:sz w:val="22"/>
          <w:szCs w:val="22"/>
        </w:rPr>
        <w:t xml:space="preserve">Wadium w kwocie </w:t>
      </w:r>
      <w:r w:rsidR="00B124C3">
        <w:rPr>
          <w:rFonts w:ascii="Times New Roman" w:hAnsi="Times New Roman"/>
          <w:sz w:val="22"/>
          <w:szCs w:val="22"/>
        </w:rPr>
        <w:t xml:space="preserve">…….. </w:t>
      </w:r>
      <w:r w:rsidR="00EB60F5" w:rsidRPr="00B124C3">
        <w:rPr>
          <w:rFonts w:ascii="Times New Roman" w:hAnsi="Times New Roman"/>
          <w:sz w:val="22"/>
          <w:szCs w:val="22"/>
        </w:rPr>
        <w:t xml:space="preserve">zł (słownie: </w:t>
      </w:r>
      <w:r w:rsidR="00B124C3">
        <w:rPr>
          <w:rFonts w:ascii="Times New Roman" w:hAnsi="Times New Roman"/>
          <w:sz w:val="22"/>
          <w:szCs w:val="22"/>
        </w:rPr>
        <w:t>……</w:t>
      </w:r>
      <w:r w:rsidRPr="00B124C3">
        <w:rPr>
          <w:rFonts w:ascii="Times New Roman" w:hAnsi="Times New Roman"/>
          <w:sz w:val="22"/>
          <w:szCs w:val="22"/>
        </w:rPr>
        <w:t xml:space="preserve">00/100 złotych)  </w:t>
      </w:r>
      <w:r w:rsidRPr="00B124C3">
        <w:rPr>
          <w:rFonts w:ascii="Times New Roman" w:hAnsi="Times New Roman"/>
          <w:color w:val="000000"/>
          <w:sz w:val="22"/>
          <w:szCs w:val="22"/>
        </w:rPr>
        <w:t>zostało uiszczone w formie ..............</w:t>
      </w:r>
      <w:r w:rsidR="000971A8">
        <w:rPr>
          <w:rFonts w:ascii="Times New Roman" w:hAnsi="Times New Roman"/>
          <w:color w:val="000000"/>
          <w:sz w:val="22"/>
          <w:szCs w:val="22"/>
        </w:rPr>
        <w:t>..............</w:t>
      </w:r>
    </w:p>
    <w:p w14:paraId="24FB47B4" w14:textId="5E2EBD94" w:rsidR="002974EA" w:rsidRPr="007E6832" w:rsidRDefault="006425B2" w:rsidP="002974EA">
      <w:pPr>
        <w:overflowPunct w:val="0"/>
        <w:autoSpaceDE w:val="0"/>
        <w:autoSpaceDN w:val="0"/>
        <w:adjustRightInd w:val="0"/>
        <w:spacing w:line="360" w:lineRule="auto"/>
        <w:ind w:left="360"/>
        <w:contextualSpacing/>
        <w:jc w:val="both"/>
        <w:rPr>
          <w:rFonts w:ascii="Times New Roman" w:hAnsi="Times New Roman"/>
          <w:color w:val="000000"/>
          <w:sz w:val="22"/>
          <w:szCs w:val="22"/>
        </w:rPr>
      </w:pPr>
      <w:r w:rsidRPr="007E6832">
        <w:rPr>
          <w:rFonts w:ascii="Times New Roman" w:hAnsi="Times New Roman"/>
          <w:color w:val="000000"/>
          <w:sz w:val="22"/>
          <w:szCs w:val="22"/>
        </w:rPr>
        <w:t>Dokument/y wniesienia wadium w załączeniu.</w:t>
      </w:r>
    </w:p>
    <w:p w14:paraId="51019E55" w14:textId="55A6DAF1" w:rsidR="002974EA" w:rsidRDefault="002974EA" w:rsidP="00D92F9B">
      <w:pPr>
        <w:pStyle w:val="Akapitzlist"/>
        <w:numPr>
          <w:ilvl w:val="0"/>
          <w:numId w:val="71"/>
        </w:numPr>
        <w:autoSpaceDE w:val="0"/>
        <w:autoSpaceDN w:val="0"/>
        <w:adjustRightInd w:val="0"/>
        <w:spacing w:line="360" w:lineRule="auto"/>
        <w:jc w:val="both"/>
        <w:rPr>
          <w:sz w:val="22"/>
          <w:szCs w:val="22"/>
        </w:rPr>
      </w:pPr>
      <w:r>
        <w:rPr>
          <w:rFonts w:eastAsiaTheme="minorHAnsi"/>
          <w:sz w:val="22"/>
          <w:szCs w:val="22"/>
          <w:lang w:eastAsia="en-US"/>
        </w:rPr>
        <w:t>Adres poczty e-mail Gwaranta lub Poręczyciela do zwrotu wadium wniesionego w innej formie niż w pieniądzu ……</w:t>
      </w:r>
    </w:p>
    <w:p w14:paraId="0D3F7AB2" w14:textId="70DFB3CC" w:rsidR="006425B2" w:rsidRPr="007E6832" w:rsidRDefault="006425B2" w:rsidP="00D92F9B">
      <w:pPr>
        <w:pStyle w:val="Akapitzlist"/>
        <w:numPr>
          <w:ilvl w:val="0"/>
          <w:numId w:val="71"/>
        </w:numPr>
        <w:autoSpaceDE w:val="0"/>
        <w:autoSpaceDN w:val="0"/>
        <w:adjustRightInd w:val="0"/>
        <w:spacing w:line="360" w:lineRule="auto"/>
        <w:jc w:val="both"/>
        <w:rPr>
          <w:sz w:val="22"/>
          <w:szCs w:val="22"/>
        </w:rPr>
      </w:pPr>
      <w:r w:rsidRPr="007E6832">
        <w:rPr>
          <w:sz w:val="22"/>
          <w:szCs w:val="22"/>
        </w:rPr>
        <w:t>Informacje/dane niezbędne do zwrotu wadium (dotyczy Wykonawców wnoszących wadium w pieniądzu):</w:t>
      </w:r>
    </w:p>
    <w:p w14:paraId="5752B669" w14:textId="77777777" w:rsidR="006425B2" w:rsidRPr="007E6832" w:rsidRDefault="006425B2" w:rsidP="007E6832">
      <w:pPr>
        <w:tabs>
          <w:tab w:val="left" w:pos="1077"/>
        </w:tabs>
        <w:spacing w:line="360" w:lineRule="auto"/>
        <w:ind w:left="703" w:hanging="357"/>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Nr rachunku:...........................................................................................................................</w:t>
      </w:r>
    </w:p>
    <w:p w14:paraId="04A335F4" w14:textId="6B62DE89" w:rsidR="002974EA" w:rsidRPr="007E6832" w:rsidRDefault="006425B2" w:rsidP="002974EA">
      <w:pPr>
        <w:tabs>
          <w:tab w:val="left" w:pos="1077"/>
        </w:tabs>
        <w:spacing w:line="360" w:lineRule="auto"/>
        <w:ind w:left="703"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Nazwa Banku:     .....................................................................................</w:t>
      </w:r>
      <w:r w:rsidR="00AF1DED" w:rsidRPr="007E6832">
        <w:rPr>
          <w:rFonts w:ascii="Times New Roman" w:eastAsia="Times New Roman" w:hAnsi="Times New Roman"/>
          <w:sz w:val="22"/>
          <w:szCs w:val="22"/>
          <w:lang w:eastAsia="pl-PL"/>
        </w:rPr>
        <w:t>...............................</w:t>
      </w:r>
    </w:p>
    <w:p w14:paraId="4B3A3CD2" w14:textId="6482A39B" w:rsidR="00185286" w:rsidRPr="007E6832" w:rsidRDefault="006425B2" w:rsidP="00D92F9B">
      <w:pPr>
        <w:numPr>
          <w:ilvl w:val="0"/>
          <w:numId w:val="71"/>
        </w:numPr>
        <w:tabs>
          <w:tab w:val="left" w:pos="1077"/>
        </w:tabs>
        <w:spacing w:line="360" w:lineRule="auto"/>
        <w:contextualSpacing/>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Nr konta bankowego (rachunku) Wykonawcy, na które ma zostać dokonana zapłata za fakturę: ………………………………..…………………………………</w:t>
      </w:r>
    </w:p>
    <w:p w14:paraId="46FA3600" w14:textId="77777777" w:rsidR="006425B2" w:rsidRPr="007E6832" w:rsidRDefault="006425B2" w:rsidP="00D92F9B">
      <w:pPr>
        <w:numPr>
          <w:ilvl w:val="0"/>
          <w:numId w:val="71"/>
        </w:numPr>
        <w:tabs>
          <w:tab w:val="left" w:pos="1077"/>
        </w:tabs>
        <w:spacing w:line="360" w:lineRule="auto"/>
        <w:contextualSpacing/>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W przypadku wyboru naszej oferty zobowiązujemy się do wniesienia zabezpieczenia należytego wykonania umowy w wysokości 5% ceny całkowitej podanej w ofercie </w:t>
      </w:r>
      <w:r w:rsidRPr="007E6832">
        <w:rPr>
          <w:rFonts w:ascii="Times New Roman" w:eastAsia="Times New Roman" w:hAnsi="Times New Roman"/>
          <w:b/>
          <w:sz w:val="22"/>
          <w:szCs w:val="22"/>
          <w:lang w:eastAsia="pl-PL"/>
        </w:rPr>
        <w:t xml:space="preserve"> </w:t>
      </w:r>
      <w:r w:rsidRPr="007E6832">
        <w:rPr>
          <w:rFonts w:ascii="Times New Roman" w:eastAsia="Times New Roman" w:hAnsi="Times New Roman"/>
          <w:sz w:val="22"/>
          <w:szCs w:val="22"/>
          <w:lang w:eastAsia="pl-PL"/>
        </w:rPr>
        <w:t>(ceny brutto).</w:t>
      </w:r>
    </w:p>
    <w:p w14:paraId="143C3103" w14:textId="4BD0069B" w:rsidR="00185286" w:rsidRPr="007E6832" w:rsidRDefault="006425B2" w:rsidP="007E6832">
      <w:pPr>
        <w:spacing w:line="360" w:lineRule="auto"/>
        <w:ind w:left="426" w:firstLine="28"/>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Zabezpieczenie planujemy wnieść  w formie ..................................................</w:t>
      </w:r>
      <w:r w:rsidR="00AF1DED" w:rsidRPr="007E6832">
        <w:rPr>
          <w:rFonts w:ascii="Times New Roman" w:eastAsia="Times New Roman" w:hAnsi="Times New Roman"/>
          <w:sz w:val="22"/>
          <w:szCs w:val="22"/>
          <w:lang w:eastAsia="pl-PL"/>
        </w:rPr>
        <w:t>............................................</w:t>
      </w:r>
    </w:p>
    <w:p w14:paraId="64310911" w14:textId="258D216B" w:rsidR="00185286" w:rsidRPr="007E6832" w:rsidRDefault="00726FC9" w:rsidP="00D92F9B">
      <w:pPr>
        <w:pStyle w:val="Akapitzlist"/>
        <w:numPr>
          <w:ilvl w:val="0"/>
          <w:numId w:val="71"/>
        </w:numPr>
        <w:overflowPunct w:val="0"/>
        <w:autoSpaceDE w:val="0"/>
        <w:autoSpaceDN w:val="0"/>
        <w:adjustRightInd w:val="0"/>
        <w:spacing w:line="360" w:lineRule="auto"/>
        <w:jc w:val="both"/>
        <w:rPr>
          <w:sz w:val="22"/>
          <w:szCs w:val="22"/>
        </w:rPr>
      </w:pPr>
      <w:r w:rsidRPr="007E6832">
        <w:rPr>
          <w:sz w:val="22"/>
          <w:szCs w:val="22"/>
        </w:rPr>
        <w:t>Oświadczamy</w:t>
      </w:r>
      <w:r w:rsidR="003C6641" w:rsidRPr="007E6832">
        <w:rPr>
          <w:sz w:val="22"/>
          <w:szCs w:val="22"/>
        </w:rPr>
        <w:t>, iż wszystkie informacje zamieszczone w naszej ofercie i załącznikach do oferty są prawdziwe.</w:t>
      </w:r>
    </w:p>
    <w:p w14:paraId="321C60F3" w14:textId="7BF7CB96" w:rsidR="003C6641" w:rsidRDefault="003C6641" w:rsidP="00D92F9B">
      <w:pPr>
        <w:pStyle w:val="Akapitzlist"/>
        <w:numPr>
          <w:ilvl w:val="0"/>
          <w:numId w:val="71"/>
        </w:numPr>
        <w:overflowPunct w:val="0"/>
        <w:autoSpaceDE w:val="0"/>
        <w:autoSpaceDN w:val="0"/>
        <w:adjustRightInd w:val="0"/>
        <w:spacing w:line="360" w:lineRule="auto"/>
        <w:jc w:val="both"/>
        <w:rPr>
          <w:sz w:val="22"/>
          <w:szCs w:val="22"/>
        </w:rPr>
      </w:pPr>
      <w:r w:rsidRPr="007E6832">
        <w:rPr>
          <w:sz w:val="22"/>
          <w:szCs w:val="22"/>
        </w:rPr>
        <w:t>W przypadku wyboru naszej oferty zobowiązujemy się do zawarcia umowy w terminie i miejscu wyznaczonym przez Zamawiającego.</w:t>
      </w:r>
    </w:p>
    <w:p w14:paraId="2B7F6F30" w14:textId="77777777" w:rsidR="002974EA" w:rsidRPr="002974EA" w:rsidRDefault="002974EA" w:rsidP="00D92F9B">
      <w:pPr>
        <w:pStyle w:val="Akapitzlist"/>
        <w:widowControl w:val="0"/>
        <w:numPr>
          <w:ilvl w:val="0"/>
          <w:numId w:val="71"/>
        </w:numPr>
        <w:spacing w:before="60" w:line="360" w:lineRule="auto"/>
        <w:jc w:val="both"/>
        <w:rPr>
          <w:b/>
          <w:vanish/>
          <w:sz w:val="22"/>
          <w:szCs w:val="22"/>
        </w:rPr>
      </w:pPr>
      <w:r w:rsidRPr="002974EA">
        <w:rPr>
          <w:b/>
          <w:sz w:val="22"/>
          <w:szCs w:val="22"/>
        </w:rPr>
        <w:t>KORZYSTAJĄC z uprawnienia</w:t>
      </w:r>
      <w:r w:rsidRPr="002974EA">
        <w:rPr>
          <w:sz w:val="22"/>
          <w:szCs w:val="22"/>
        </w:rPr>
        <w:t xml:space="preserve"> nadanego treścią art. 18 ust. 3 ustawy  </w:t>
      </w:r>
      <w:r w:rsidRPr="002974EA">
        <w:rPr>
          <w:b/>
          <w:sz w:val="22"/>
          <w:szCs w:val="22"/>
        </w:rPr>
        <w:t>zastrzegamy, że informacje</w:t>
      </w:r>
      <w:r w:rsidRPr="002974EA">
        <w:rPr>
          <w:sz w:val="22"/>
          <w:szCs w:val="22"/>
        </w:rPr>
        <w:t xml:space="preserve">: …………… </w:t>
      </w:r>
      <w:r w:rsidRPr="002974EA">
        <w:rPr>
          <w:i/>
          <w:sz w:val="22"/>
          <w:szCs w:val="22"/>
        </w:rPr>
        <w:t xml:space="preserve">(wymienić, czego dotyczy) </w:t>
      </w:r>
      <w:r w:rsidRPr="002974EA">
        <w:rPr>
          <w:sz w:val="22"/>
          <w:szCs w:val="22"/>
        </w:rPr>
        <w:t>zawarte są w następujących dokumentach: ……………</w:t>
      </w:r>
    </w:p>
    <w:p w14:paraId="52D94F11" w14:textId="77777777" w:rsidR="002974EA" w:rsidRPr="002974EA" w:rsidRDefault="002974EA" w:rsidP="00D92F9B">
      <w:pPr>
        <w:pStyle w:val="Akapitzlist"/>
        <w:widowControl w:val="0"/>
        <w:numPr>
          <w:ilvl w:val="0"/>
          <w:numId w:val="71"/>
        </w:numPr>
        <w:spacing w:before="60" w:line="360" w:lineRule="auto"/>
        <w:jc w:val="both"/>
        <w:rPr>
          <w:b/>
          <w:sz w:val="22"/>
          <w:szCs w:val="22"/>
        </w:rPr>
      </w:pPr>
      <w:r w:rsidRPr="002974EA">
        <w:rPr>
          <w:b/>
          <w:sz w:val="22"/>
          <w:szCs w:val="22"/>
        </w:rPr>
        <w:t>stanowią tajemnicę przedsiębiorstwa</w:t>
      </w:r>
      <w:r w:rsidRPr="002974EA">
        <w:rPr>
          <w:sz w:val="22"/>
          <w:szCs w:val="22"/>
        </w:rPr>
        <w:t xml:space="preserve"> zgodnie z definicją zawartą w treści art. 11 ust. 4 ustawy z 16.04.1993 r. o zwalczaniu nieuczciwej konkurencji </w:t>
      </w:r>
      <w:r w:rsidRPr="002974EA">
        <w:rPr>
          <w:i/>
          <w:sz w:val="22"/>
          <w:szCs w:val="22"/>
        </w:rPr>
        <w:t xml:space="preserve">(Dz. U. 2019,.poz.1010 i 1649) </w:t>
      </w:r>
      <w:r w:rsidRPr="002974EA">
        <w:rPr>
          <w:b/>
          <w:sz w:val="22"/>
          <w:szCs w:val="22"/>
        </w:rPr>
        <w:t>i nie mogą być udostępniane.</w:t>
      </w:r>
    </w:p>
    <w:p w14:paraId="75BB15B7" w14:textId="1F91CA72" w:rsidR="002974EA" w:rsidRDefault="002974EA" w:rsidP="002974EA">
      <w:pPr>
        <w:pStyle w:val="Akapitzlist"/>
        <w:widowControl w:val="0"/>
        <w:spacing w:before="60" w:line="360" w:lineRule="auto"/>
        <w:ind w:left="360"/>
        <w:jc w:val="both"/>
        <w:rPr>
          <w:sz w:val="22"/>
          <w:szCs w:val="22"/>
        </w:rPr>
      </w:pPr>
      <w:r w:rsidRPr="002974EA">
        <w:rPr>
          <w:b/>
          <w:sz w:val="22"/>
          <w:szCs w:val="22"/>
          <w:u w:val="single"/>
        </w:rPr>
        <w:t xml:space="preserve">UZASADNIENIE: </w:t>
      </w:r>
      <w:r w:rsidRPr="002974EA">
        <w:rPr>
          <w:bCs/>
          <w:sz w:val="22"/>
          <w:szCs w:val="22"/>
        </w:rPr>
        <w:t>Jednocześnie wykazujemy, iż zastrzeżone informacje stanowią tajemnicę przedsiębiorstwa, ponieważ:</w:t>
      </w:r>
      <w:r w:rsidRPr="002974EA">
        <w:rPr>
          <w:sz w:val="22"/>
          <w:szCs w:val="22"/>
        </w:rPr>
        <w:t>……………………………………………………………………………………………………</w:t>
      </w:r>
    </w:p>
    <w:p w14:paraId="253D05D1" w14:textId="490B601C" w:rsidR="002974EA" w:rsidRPr="00B07756" w:rsidRDefault="002974EA" w:rsidP="00B07756">
      <w:pPr>
        <w:tabs>
          <w:tab w:val="left" w:pos="540"/>
          <w:tab w:val="left" w:pos="780"/>
        </w:tabs>
        <w:suppressAutoHyphens/>
        <w:spacing w:before="60" w:line="360" w:lineRule="auto"/>
        <w:jc w:val="both"/>
        <w:rPr>
          <w:i/>
          <w:sz w:val="22"/>
          <w:szCs w:val="22"/>
        </w:rPr>
      </w:pPr>
      <w:r w:rsidRPr="00B07756">
        <w:rPr>
          <w:i/>
          <w:sz w:val="22"/>
          <w:szCs w:val="22"/>
        </w:rPr>
        <w:t>Wykonawca informację, iż zastrzeżone informacje stanowią tajemnicę przedsiębiorstwa, wykazuje powyżej lub w osobnym załączniku w Ofercie.</w:t>
      </w:r>
    </w:p>
    <w:p w14:paraId="6C4A3D5D" w14:textId="03BD97FA" w:rsidR="002974EA" w:rsidRPr="002974EA" w:rsidRDefault="002974EA" w:rsidP="002974EA">
      <w:pPr>
        <w:pStyle w:val="Akapitzlist"/>
        <w:tabs>
          <w:tab w:val="left" w:pos="540"/>
          <w:tab w:val="left" w:pos="780"/>
        </w:tabs>
        <w:suppressAutoHyphens/>
        <w:spacing w:before="60" w:line="360" w:lineRule="auto"/>
        <w:ind w:left="360"/>
        <w:jc w:val="both"/>
        <w:rPr>
          <w:b/>
          <w:i/>
          <w:sz w:val="22"/>
          <w:szCs w:val="22"/>
        </w:rPr>
      </w:pPr>
      <w:r w:rsidRPr="002974EA">
        <w:rPr>
          <w:b/>
          <w:i/>
          <w:sz w:val="22"/>
          <w:szCs w:val="22"/>
        </w:rPr>
        <w:t xml:space="preserve">Uwaga: </w:t>
      </w:r>
      <w:r w:rsidRPr="002974EA">
        <w:rPr>
          <w:i/>
          <w:sz w:val="22"/>
          <w:szCs w:val="22"/>
        </w:rPr>
        <w:t xml:space="preserve">Zastrzeżone informacje winny być odpowiednio oznaczone na właściwym dokumencie widocznym napisem </w:t>
      </w:r>
      <w:r w:rsidRPr="002974EA">
        <w:rPr>
          <w:b/>
          <w:i/>
          <w:sz w:val="22"/>
          <w:szCs w:val="22"/>
          <w:u w:val="single"/>
        </w:rPr>
        <w:t xml:space="preserve">„tajemnica przedsiębiorstwa” </w:t>
      </w:r>
      <w:r w:rsidRPr="002974EA">
        <w:rPr>
          <w:i/>
          <w:sz w:val="22"/>
          <w:szCs w:val="22"/>
        </w:rPr>
        <w:t>i w dokumentacji zamieszczone stosowne odsyłacze.</w:t>
      </w:r>
    </w:p>
    <w:p w14:paraId="154492D6" w14:textId="6AFFD143" w:rsidR="0033062C" w:rsidRPr="00DB07BF" w:rsidRDefault="003C6641" w:rsidP="00D92F9B">
      <w:pPr>
        <w:pStyle w:val="Akapitzlist"/>
        <w:numPr>
          <w:ilvl w:val="0"/>
          <w:numId w:val="84"/>
        </w:numPr>
        <w:overflowPunct w:val="0"/>
        <w:autoSpaceDE w:val="0"/>
        <w:autoSpaceDN w:val="0"/>
        <w:adjustRightInd w:val="0"/>
        <w:spacing w:line="360" w:lineRule="auto"/>
        <w:ind w:left="426" w:hanging="426"/>
        <w:jc w:val="both"/>
        <w:rPr>
          <w:sz w:val="22"/>
          <w:szCs w:val="22"/>
        </w:rPr>
      </w:pPr>
      <w:r w:rsidRPr="00DB07BF">
        <w:rPr>
          <w:sz w:val="22"/>
          <w:szCs w:val="22"/>
        </w:rPr>
        <w:lastRenderedPageBreak/>
        <w:t>Oświadczam, że wypełniłem obowiązki informacyjne przewidziane w art. 13 lub art. 14 RODO</w:t>
      </w:r>
      <w:r w:rsidRPr="007E6832">
        <w:rPr>
          <w:vertAlign w:val="superscript"/>
        </w:rPr>
        <w:footnoteReference w:id="1"/>
      </w:r>
      <w:r w:rsidRPr="00DB07BF">
        <w:rPr>
          <w:sz w:val="22"/>
          <w:szCs w:val="22"/>
          <w:vertAlign w:val="superscript"/>
        </w:rPr>
        <w:t xml:space="preserve"> </w:t>
      </w:r>
      <w:r w:rsidRPr="00DB07BF">
        <w:rPr>
          <w:sz w:val="22"/>
          <w:szCs w:val="22"/>
        </w:rPr>
        <w:t>wobec osób fizycznych, od których dane osobowe bezpośrednio lub pośrednio pozyskałem w celu ubiegania się o udzielenie zamówienia publicznego w niniejszym postępowaniu</w:t>
      </w:r>
      <w:r w:rsidRPr="007E6832">
        <w:rPr>
          <w:vertAlign w:val="superscript"/>
        </w:rPr>
        <w:footnoteReference w:id="2"/>
      </w:r>
      <w:r w:rsidRPr="00DB07BF">
        <w:rPr>
          <w:sz w:val="22"/>
          <w:szCs w:val="22"/>
        </w:rPr>
        <w:t>.</w:t>
      </w:r>
    </w:p>
    <w:p w14:paraId="66EAAB7C" w14:textId="77777777" w:rsidR="003C6641" w:rsidRPr="007E6832" w:rsidRDefault="003C6641" w:rsidP="00D92F9B">
      <w:pPr>
        <w:pStyle w:val="Akapitzlist"/>
        <w:numPr>
          <w:ilvl w:val="0"/>
          <w:numId w:val="71"/>
        </w:numPr>
        <w:overflowPunct w:val="0"/>
        <w:autoSpaceDE w:val="0"/>
        <w:autoSpaceDN w:val="0"/>
        <w:adjustRightInd w:val="0"/>
        <w:spacing w:line="360" w:lineRule="auto"/>
        <w:jc w:val="both"/>
        <w:rPr>
          <w:sz w:val="22"/>
          <w:szCs w:val="22"/>
        </w:rPr>
      </w:pPr>
      <w:r w:rsidRPr="007E6832">
        <w:rPr>
          <w:sz w:val="22"/>
          <w:szCs w:val="22"/>
        </w:rPr>
        <w:t>Wykonawca jest:</w:t>
      </w:r>
    </w:p>
    <w:p w14:paraId="53C19767" w14:textId="4CF2B6A9" w:rsidR="003C6641" w:rsidRPr="007E6832" w:rsidRDefault="003C6641" w:rsidP="007E6832">
      <w:pPr>
        <w:pStyle w:val="Akapitzlist"/>
        <w:numPr>
          <w:ilvl w:val="0"/>
          <w:numId w:val="30"/>
        </w:numPr>
        <w:spacing w:line="360" w:lineRule="auto"/>
        <w:jc w:val="both"/>
        <w:rPr>
          <w:sz w:val="22"/>
          <w:szCs w:val="22"/>
        </w:rPr>
      </w:pPr>
      <w:r w:rsidRPr="007E6832">
        <w:rPr>
          <w:sz w:val="22"/>
          <w:szCs w:val="22"/>
        </w:rPr>
        <w:t>mikroprzedsiębiorstwem</w:t>
      </w:r>
      <w:r w:rsidRPr="007E6832">
        <w:rPr>
          <w:sz w:val="22"/>
          <w:szCs w:val="22"/>
        </w:rPr>
        <w:tab/>
      </w:r>
      <w:r w:rsidRPr="007E6832">
        <w:rPr>
          <w:sz w:val="22"/>
          <w:szCs w:val="22"/>
        </w:rPr>
        <w:sym w:font="Times New Roman" w:char="F09E"/>
      </w:r>
      <w:r w:rsidR="00674F17">
        <w:rPr>
          <w:sz w:val="22"/>
          <w:szCs w:val="22"/>
        </w:rPr>
        <w:t xml:space="preserve"> </w:t>
      </w:r>
      <w:r w:rsidRPr="007E6832">
        <w:rPr>
          <w:sz w:val="22"/>
          <w:szCs w:val="22"/>
        </w:rPr>
        <w:tab/>
      </w:r>
      <w:r w:rsidRPr="007E6832">
        <w:rPr>
          <w:sz w:val="22"/>
          <w:szCs w:val="22"/>
        </w:rPr>
        <w:tab/>
      </w:r>
    </w:p>
    <w:p w14:paraId="44DA1EB6" w14:textId="29CB1909" w:rsidR="003C6641" w:rsidRPr="007E6832" w:rsidRDefault="003C6641" w:rsidP="007E6832">
      <w:pPr>
        <w:pStyle w:val="Akapitzlist"/>
        <w:numPr>
          <w:ilvl w:val="0"/>
          <w:numId w:val="30"/>
        </w:numPr>
        <w:spacing w:line="360" w:lineRule="auto"/>
        <w:jc w:val="both"/>
        <w:rPr>
          <w:sz w:val="22"/>
          <w:szCs w:val="22"/>
        </w:rPr>
      </w:pPr>
      <w:r w:rsidRPr="007E6832">
        <w:rPr>
          <w:sz w:val="22"/>
          <w:szCs w:val="22"/>
        </w:rPr>
        <w:t>małym przedsiębiorstwem</w:t>
      </w:r>
      <w:r w:rsidRPr="007E6832">
        <w:rPr>
          <w:sz w:val="22"/>
          <w:szCs w:val="22"/>
        </w:rPr>
        <w:tab/>
      </w:r>
      <w:r w:rsidRPr="007E6832">
        <w:rPr>
          <w:sz w:val="22"/>
          <w:szCs w:val="22"/>
        </w:rPr>
        <w:sym w:font="Times New Roman" w:char="F09E"/>
      </w:r>
      <w:r w:rsidR="00674F17">
        <w:rPr>
          <w:sz w:val="22"/>
          <w:szCs w:val="22"/>
        </w:rPr>
        <w:t xml:space="preserve"> </w:t>
      </w:r>
      <w:r w:rsidRPr="007E6832">
        <w:rPr>
          <w:sz w:val="22"/>
          <w:szCs w:val="22"/>
        </w:rPr>
        <w:tab/>
      </w:r>
      <w:r w:rsidRPr="007E6832">
        <w:rPr>
          <w:sz w:val="22"/>
          <w:szCs w:val="22"/>
        </w:rPr>
        <w:tab/>
      </w:r>
      <w:r w:rsidR="00674F17">
        <w:rPr>
          <w:sz w:val="22"/>
          <w:szCs w:val="22"/>
        </w:rPr>
        <w:t xml:space="preserve"> </w:t>
      </w:r>
    </w:p>
    <w:p w14:paraId="7ED91337" w14:textId="175549E1" w:rsidR="003C6641" w:rsidRPr="007E6832" w:rsidRDefault="003C6641" w:rsidP="007E6832">
      <w:pPr>
        <w:pStyle w:val="Akapitzlist"/>
        <w:numPr>
          <w:ilvl w:val="0"/>
          <w:numId w:val="30"/>
        </w:numPr>
        <w:spacing w:line="360" w:lineRule="auto"/>
        <w:jc w:val="both"/>
        <w:rPr>
          <w:sz w:val="22"/>
          <w:szCs w:val="22"/>
        </w:rPr>
      </w:pPr>
      <w:r w:rsidRPr="007E6832">
        <w:rPr>
          <w:sz w:val="22"/>
          <w:szCs w:val="22"/>
        </w:rPr>
        <w:t>średnim przedsiębiorstwem</w:t>
      </w:r>
      <w:r w:rsidRPr="007E6832">
        <w:rPr>
          <w:sz w:val="22"/>
          <w:szCs w:val="22"/>
        </w:rPr>
        <w:tab/>
      </w:r>
      <w:r w:rsidRPr="007E6832">
        <w:rPr>
          <w:sz w:val="22"/>
          <w:szCs w:val="22"/>
        </w:rPr>
        <w:sym w:font="Times New Roman" w:char="F09E"/>
      </w:r>
      <w:r w:rsidR="00674F17">
        <w:rPr>
          <w:sz w:val="22"/>
          <w:szCs w:val="22"/>
        </w:rPr>
        <w:t xml:space="preserve"> </w:t>
      </w:r>
      <w:r w:rsidRPr="007E6832">
        <w:rPr>
          <w:sz w:val="22"/>
          <w:szCs w:val="22"/>
        </w:rPr>
        <w:tab/>
      </w:r>
      <w:r w:rsidRPr="007E6832">
        <w:rPr>
          <w:sz w:val="22"/>
          <w:szCs w:val="22"/>
        </w:rPr>
        <w:tab/>
      </w:r>
      <w:r w:rsidR="00674F17">
        <w:rPr>
          <w:sz w:val="22"/>
          <w:szCs w:val="22"/>
        </w:rPr>
        <w:t xml:space="preserve"> </w:t>
      </w:r>
    </w:p>
    <w:p w14:paraId="02C1E0C1" w14:textId="3C65324D" w:rsidR="0033062C" w:rsidRPr="007E6832" w:rsidRDefault="003C6641" w:rsidP="007E6832">
      <w:pPr>
        <w:spacing w:line="360" w:lineRule="auto"/>
        <w:ind w:left="357"/>
        <w:contextualSpacing/>
        <w:jc w:val="both"/>
        <w:rPr>
          <w:rFonts w:ascii="Times New Roman" w:hAnsi="Times New Roman"/>
          <w:i/>
          <w:sz w:val="22"/>
          <w:szCs w:val="22"/>
        </w:rPr>
      </w:pPr>
      <w:r w:rsidRPr="007E6832">
        <w:rPr>
          <w:rFonts w:ascii="Times New Roman" w:hAnsi="Times New Roman"/>
          <w:i/>
          <w:sz w:val="22"/>
          <w:szCs w:val="22"/>
        </w:rPr>
        <w:t xml:space="preserve">                                                                Proszę z</w:t>
      </w:r>
      <w:r w:rsidR="00AF1DED" w:rsidRPr="007E6832">
        <w:rPr>
          <w:rFonts w:ascii="Times New Roman" w:hAnsi="Times New Roman"/>
          <w:i/>
          <w:sz w:val="22"/>
          <w:szCs w:val="22"/>
        </w:rPr>
        <w:t>aznaczyć.</w:t>
      </w:r>
    </w:p>
    <w:p w14:paraId="211A51F6" w14:textId="7B72613D" w:rsidR="003C6641" w:rsidRPr="007E6832" w:rsidRDefault="003C6641" w:rsidP="00D92F9B">
      <w:pPr>
        <w:pStyle w:val="Akapitzlist"/>
        <w:numPr>
          <w:ilvl w:val="0"/>
          <w:numId w:val="71"/>
        </w:numPr>
        <w:overflowPunct w:val="0"/>
        <w:autoSpaceDE w:val="0"/>
        <w:autoSpaceDN w:val="0"/>
        <w:adjustRightInd w:val="0"/>
        <w:spacing w:line="360" w:lineRule="auto"/>
        <w:jc w:val="both"/>
        <w:rPr>
          <w:sz w:val="22"/>
          <w:szCs w:val="22"/>
        </w:rPr>
      </w:pPr>
      <w:r w:rsidRPr="007E6832">
        <w:rPr>
          <w:sz w:val="22"/>
          <w:szCs w:val="22"/>
        </w:rPr>
        <w:t>Do niniejszej oferty dołączono jako załączniki:</w:t>
      </w:r>
    </w:p>
    <w:p w14:paraId="798A2171" w14:textId="05ED4979" w:rsidR="006425B2" w:rsidRPr="007E6832" w:rsidRDefault="00EA773D" w:rsidP="00B07756">
      <w:pPr>
        <w:numPr>
          <w:ilvl w:val="0"/>
          <w:numId w:val="54"/>
        </w:numPr>
        <w:autoSpaceDE w:val="0"/>
        <w:autoSpaceDN w:val="0"/>
        <w:adjustRightInd w:val="0"/>
        <w:spacing w:line="276" w:lineRule="auto"/>
        <w:ind w:left="714" w:hanging="357"/>
        <w:contextualSpacing/>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pełnomocnictwa </w:t>
      </w:r>
      <w:r w:rsidR="006425B2" w:rsidRPr="007E6832">
        <w:rPr>
          <w:rFonts w:ascii="Times New Roman" w:eastAsia="Times New Roman" w:hAnsi="Times New Roman"/>
          <w:sz w:val="22"/>
          <w:szCs w:val="22"/>
          <w:lang w:eastAsia="ar-SA"/>
        </w:rPr>
        <w:t>(jeżeli dotyczy),</w:t>
      </w:r>
    </w:p>
    <w:p w14:paraId="4331E330" w14:textId="77777777" w:rsidR="006425B2" w:rsidRPr="007E6832" w:rsidRDefault="006425B2" w:rsidP="00B07756">
      <w:pPr>
        <w:numPr>
          <w:ilvl w:val="0"/>
          <w:numId w:val="54"/>
        </w:numPr>
        <w:autoSpaceDE w:val="0"/>
        <w:autoSpaceDN w:val="0"/>
        <w:adjustRightInd w:val="0"/>
        <w:spacing w:line="276" w:lineRule="auto"/>
        <w:ind w:left="714" w:hanging="357"/>
        <w:contextualSpacing/>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dowód wniesienia wadium,</w:t>
      </w:r>
    </w:p>
    <w:p w14:paraId="6BE57B15" w14:textId="6F20133E" w:rsidR="006425B2" w:rsidRDefault="00396FD4" w:rsidP="00B07756">
      <w:pPr>
        <w:numPr>
          <w:ilvl w:val="0"/>
          <w:numId w:val="54"/>
        </w:numPr>
        <w:autoSpaceDE w:val="0"/>
        <w:autoSpaceDN w:val="0"/>
        <w:adjustRightInd w:val="0"/>
        <w:spacing w:line="276" w:lineRule="auto"/>
        <w:ind w:left="714" w:hanging="357"/>
        <w:contextualSpacing/>
        <w:jc w:val="both"/>
        <w:rPr>
          <w:rFonts w:ascii="Times New Roman" w:eastAsia="Times New Roman" w:hAnsi="Times New Roman"/>
          <w:sz w:val="22"/>
          <w:szCs w:val="22"/>
          <w:lang w:eastAsia="pl-PL"/>
        </w:rPr>
      </w:pPr>
      <w:r w:rsidRPr="007E6832">
        <w:rPr>
          <w:rFonts w:ascii="Times New Roman" w:hAnsi="Times New Roman"/>
          <w:sz w:val="22"/>
          <w:szCs w:val="22"/>
        </w:rPr>
        <w:t>oświadczenie o niepodleganiu wykluczeniu, spełnianiu warunków udziału w postępowaniu, o którym mowa w art. 125 ustaw</w:t>
      </w:r>
      <w:bookmarkStart w:id="0" w:name="_GoBack"/>
      <w:bookmarkEnd w:id="0"/>
      <w:r w:rsidRPr="007E6832">
        <w:rPr>
          <w:rFonts w:ascii="Times New Roman" w:hAnsi="Times New Roman"/>
          <w:sz w:val="22"/>
          <w:szCs w:val="22"/>
        </w:rPr>
        <w:t>y - oświadczenie składa się na formularzu Jednolitego Europejskiego Dokumentu Zamówienia (JEDZ)</w:t>
      </w:r>
      <w:r w:rsidR="006425B2" w:rsidRPr="007E6832">
        <w:rPr>
          <w:rFonts w:ascii="Times New Roman" w:eastAsia="Times New Roman" w:hAnsi="Times New Roman"/>
          <w:sz w:val="22"/>
          <w:szCs w:val="22"/>
          <w:lang w:eastAsia="pl-PL"/>
        </w:rPr>
        <w:t>,</w:t>
      </w:r>
    </w:p>
    <w:p w14:paraId="5DAFBBE1" w14:textId="3F5C7D59" w:rsidR="006425B2" w:rsidRPr="007E6832" w:rsidRDefault="006425B2" w:rsidP="00B07756">
      <w:pPr>
        <w:numPr>
          <w:ilvl w:val="0"/>
          <w:numId w:val="54"/>
        </w:numPr>
        <w:autoSpaceDE w:val="0"/>
        <w:autoSpaceDN w:val="0"/>
        <w:adjustRightInd w:val="0"/>
        <w:spacing w:line="276" w:lineRule="auto"/>
        <w:ind w:left="714" w:hanging="357"/>
        <w:contextualSpacing/>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informacja dotycząca podwykonawców</w:t>
      </w:r>
      <w:r w:rsidR="00396FD4" w:rsidRPr="007E6832">
        <w:rPr>
          <w:rFonts w:ascii="Times New Roman" w:eastAsia="Times New Roman" w:hAnsi="Times New Roman"/>
          <w:sz w:val="22"/>
          <w:szCs w:val="22"/>
          <w:lang w:eastAsia="pl-PL"/>
        </w:rPr>
        <w:t xml:space="preserve"> - Formularz nr 1</w:t>
      </w:r>
      <w:r w:rsidRPr="007E6832">
        <w:rPr>
          <w:rFonts w:ascii="Times New Roman" w:eastAsia="Times New Roman" w:hAnsi="Times New Roman"/>
          <w:sz w:val="22"/>
          <w:szCs w:val="22"/>
          <w:lang w:eastAsia="pl-PL"/>
        </w:rPr>
        <w:t>,</w:t>
      </w:r>
    </w:p>
    <w:p w14:paraId="30546AEB" w14:textId="614F4524" w:rsidR="00396FD4" w:rsidRDefault="00396FD4" w:rsidP="00B07756">
      <w:pPr>
        <w:numPr>
          <w:ilvl w:val="0"/>
          <w:numId w:val="54"/>
        </w:numPr>
        <w:autoSpaceDE w:val="0"/>
        <w:autoSpaceDN w:val="0"/>
        <w:adjustRightInd w:val="0"/>
        <w:spacing w:line="276" w:lineRule="auto"/>
        <w:ind w:left="714" w:hanging="357"/>
        <w:contextualSpacing/>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zobowiązanie </w:t>
      </w:r>
      <w:r w:rsidRPr="007E6832">
        <w:rPr>
          <w:rFonts w:ascii="Times New Roman" w:eastAsia="Times New Roman" w:hAnsi="Times New Roman"/>
          <w:sz w:val="22"/>
          <w:szCs w:val="22"/>
          <w:lang w:eastAsia="ar-SA"/>
        </w:rPr>
        <w:t xml:space="preserve">podmiotów do oddania do dyspozycji niezbędnych zasobów na potrzeby realizacji zamówienia - </w:t>
      </w:r>
      <w:r w:rsidR="00113B40">
        <w:rPr>
          <w:rFonts w:ascii="Times New Roman" w:eastAsia="Times New Roman" w:hAnsi="Times New Roman"/>
          <w:sz w:val="22"/>
          <w:szCs w:val="22"/>
          <w:lang w:eastAsia="pl-PL"/>
        </w:rPr>
        <w:t>Formularz nr 2</w:t>
      </w:r>
      <w:r w:rsidRPr="007E6832">
        <w:rPr>
          <w:rFonts w:ascii="Times New Roman" w:eastAsia="Times New Roman" w:hAnsi="Times New Roman"/>
          <w:sz w:val="22"/>
          <w:szCs w:val="22"/>
          <w:lang w:eastAsia="pl-PL"/>
        </w:rPr>
        <w:t xml:space="preserve"> </w:t>
      </w:r>
      <w:r w:rsidRPr="007E6832">
        <w:rPr>
          <w:rFonts w:ascii="Times New Roman" w:eastAsia="Times New Roman" w:hAnsi="Times New Roman"/>
          <w:sz w:val="22"/>
          <w:szCs w:val="22"/>
          <w:lang w:eastAsia="ar-SA"/>
        </w:rPr>
        <w:t>(jeżeli dotyczy);</w:t>
      </w:r>
    </w:p>
    <w:p w14:paraId="391C4D72" w14:textId="6BB40B68" w:rsidR="00113B40" w:rsidRPr="00873484" w:rsidRDefault="00113B40" w:rsidP="00B07756">
      <w:pPr>
        <w:numPr>
          <w:ilvl w:val="0"/>
          <w:numId w:val="54"/>
        </w:numPr>
        <w:spacing w:line="276" w:lineRule="auto"/>
        <w:jc w:val="both"/>
        <w:rPr>
          <w:rFonts w:ascii="Times New Roman" w:eastAsia="Times New Roman" w:hAnsi="Times New Roman"/>
          <w:sz w:val="22"/>
          <w:szCs w:val="22"/>
          <w:lang w:eastAsia="pl-PL"/>
        </w:rPr>
      </w:pPr>
      <w:r w:rsidRPr="00113B40">
        <w:rPr>
          <w:rFonts w:ascii="Times New Roman" w:hAnsi="Times New Roman"/>
          <w:sz w:val="22"/>
          <w:szCs w:val="22"/>
        </w:rPr>
        <w:t>„</w:t>
      </w:r>
      <w:r w:rsidRPr="00113B40">
        <w:rPr>
          <w:rFonts w:ascii="Times New Roman" w:eastAsia="Times New Roman" w:hAnsi="Times New Roman"/>
          <w:color w:val="000000"/>
          <w:sz w:val="22"/>
          <w:szCs w:val="22"/>
          <w:lang w:eastAsia="pl-PL"/>
        </w:rPr>
        <w:t xml:space="preserve">Formularz nr 3 - </w:t>
      </w:r>
      <w:r w:rsidRPr="00113B40">
        <w:rPr>
          <w:rFonts w:ascii="Times New Roman" w:hAnsi="Times New Roman"/>
          <w:sz w:val="22"/>
          <w:szCs w:val="22"/>
          <w:lang w:eastAsia="pl-PL"/>
        </w:rPr>
        <w:t>oświadczenie o odbyciu wizji lokalnej</w:t>
      </w:r>
      <w:r w:rsidRPr="00113B40">
        <w:rPr>
          <w:rFonts w:ascii="Times New Roman" w:eastAsia="Times New Roman" w:hAnsi="Times New Roman"/>
          <w:color w:val="000000"/>
          <w:sz w:val="22"/>
          <w:szCs w:val="22"/>
          <w:lang w:eastAsia="pl-PL"/>
        </w:rPr>
        <w:t>”.</w:t>
      </w:r>
    </w:p>
    <w:p w14:paraId="229A5460" w14:textId="1CC52B79" w:rsidR="00B07756" w:rsidRPr="00E418B5" w:rsidRDefault="00B07756" w:rsidP="00B07756">
      <w:pPr>
        <w:pStyle w:val="Akapitzlist"/>
        <w:numPr>
          <w:ilvl w:val="0"/>
          <w:numId w:val="54"/>
        </w:numPr>
        <w:suppressAutoHyphens/>
        <w:spacing w:line="276" w:lineRule="auto"/>
        <w:jc w:val="both"/>
        <w:rPr>
          <w:b/>
          <w:u w:val="single"/>
        </w:rPr>
      </w:pPr>
      <w:r w:rsidRPr="00E418B5">
        <w:rPr>
          <w:color w:val="000000" w:themeColor="text1"/>
        </w:rPr>
        <w:t>oświadczenie dotyczące przesłanek wykluczenia z art. 5k rozporządzenia 833/2014 oraz art. 7 ust. 1 ustawy o szczególnych rozwiązaniach w zakresie przeciwdziałania wspieraniu agresji na Ukrainę oraz służących ochronie bezpieczeń</w:t>
      </w:r>
      <w:r>
        <w:rPr>
          <w:color w:val="000000" w:themeColor="text1"/>
        </w:rPr>
        <w:t>stwa narodowego – Formularz nr 4</w:t>
      </w:r>
      <w:r w:rsidRPr="00E418B5">
        <w:rPr>
          <w:color w:val="000000" w:themeColor="text1"/>
        </w:rPr>
        <w:t>,</w:t>
      </w:r>
    </w:p>
    <w:p w14:paraId="15A39BC7" w14:textId="23919488" w:rsidR="00B07756" w:rsidRPr="007E6832" w:rsidRDefault="00B07756" w:rsidP="00B07756">
      <w:pPr>
        <w:numPr>
          <w:ilvl w:val="0"/>
          <w:numId w:val="54"/>
        </w:numPr>
        <w:autoSpaceDE w:val="0"/>
        <w:autoSpaceDN w:val="0"/>
        <w:adjustRightInd w:val="0"/>
        <w:spacing w:line="276" w:lineRule="auto"/>
        <w:contextualSpacing/>
        <w:jc w:val="both"/>
        <w:rPr>
          <w:rFonts w:ascii="Times New Roman" w:eastAsia="Times New Roman" w:hAnsi="Times New Roman"/>
          <w:sz w:val="22"/>
          <w:szCs w:val="22"/>
          <w:lang w:eastAsia="pl-PL"/>
        </w:rPr>
      </w:pPr>
      <w:r w:rsidRPr="00E418B5">
        <w:rPr>
          <w:rFonts w:ascii="Times New Roman" w:eastAsia="Times New Roman" w:hAnsi="Times New Roman"/>
          <w:lang w:eastAsia="pl-PL"/>
        </w:rPr>
        <w:t>oświadczenie podmiotu udostępniającego zasoby dotyczące przesłanek wykluczenia z art. 5k rozporządzenia 833/2014 oraz art. 7 ust. 1 ustawy o szczególnych rozwiązaniach w zakresie przeciwdziałania wspieraniu agresji na Ukrainę oraz służących ochronie bezpieczeń</w:t>
      </w:r>
      <w:r>
        <w:rPr>
          <w:rFonts w:ascii="Times New Roman" w:eastAsia="Times New Roman" w:hAnsi="Times New Roman"/>
          <w:lang w:eastAsia="pl-PL"/>
        </w:rPr>
        <w:t>stwa narodowego – Formularz nr 5</w:t>
      </w:r>
      <w:r w:rsidRPr="00E418B5">
        <w:rPr>
          <w:rFonts w:ascii="Times New Roman" w:eastAsia="Times New Roman" w:hAnsi="Times New Roman"/>
          <w:lang w:eastAsia="pl-PL"/>
        </w:rPr>
        <w:t xml:space="preserve"> (jeżeli dotyczy)</w:t>
      </w:r>
    </w:p>
    <w:p w14:paraId="19E24AF5" w14:textId="77777777" w:rsidR="00B07756" w:rsidRDefault="00B07756" w:rsidP="007E6832">
      <w:pPr>
        <w:shd w:val="clear" w:color="auto" w:fill="FFFFFF"/>
        <w:tabs>
          <w:tab w:val="left" w:pos="4740"/>
        </w:tabs>
        <w:autoSpaceDE w:val="0"/>
        <w:autoSpaceDN w:val="0"/>
        <w:adjustRightInd w:val="0"/>
        <w:spacing w:line="360" w:lineRule="auto"/>
        <w:jc w:val="both"/>
        <w:rPr>
          <w:rFonts w:ascii="Times New Roman" w:hAnsi="Times New Roman"/>
          <w:b/>
          <w:i/>
          <w:sz w:val="22"/>
          <w:szCs w:val="22"/>
        </w:rPr>
      </w:pPr>
    </w:p>
    <w:p w14:paraId="10C30B4D" w14:textId="545C72FF" w:rsidR="00E60ACB" w:rsidRPr="00B07756" w:rsidRDefault="003C6641" w:rsidP="00B07756">
      <w:pPr>
        <w:shd w:val="clear" w:color="auto" w:fill="FFFFFF"/>
        <w:tabs>
          <w:tab w:val="left" w:pos="4740"/>
        </w:tabs>
        <w:autoSpaceDE w:val="0"/>
        <w:autoSpaceDN w:val="0"/>
        <w:adjustRightInd w:val="0"/>
        <w:spacing w:line="360" w:lineRule="auto"/>
        <w:jc w:val="both"/>
        <w:rPr>
          <w:rFonts w:ascii="Times New Roman" w:hAnsi="Times New Roman"/>
          <w:b/>
          <w:i/>
          <w:sz w:val="22"/>
          <w:szCs w:val="22"/>
        </w:rPr>
        <w:sectPr w:rsidR="00E60ACB" w:rsidRPr="00B07756" w:rsidSect="00BE123E">
          <w:headerReference w:type="default" r:id="rId8"/>
          <w:footerReference w:type="default" r:id="rId9"/>
          <w:pgSz w:w="11910" w:h="16840"/>
          <w:pgMar w:top="822" w:right="879" w:bottom="2319" w:left="1162" w:header="607" w:footer="432" w:gutter="0"/>
          <w:cols w:space="708"/>
        </w:sectPr>
      </w:pPr>
      <w:r w:rsidRPr="007E6832">
        <w:rPr>
          <w:rFonts w:ascii="Times New Roman" w:hAnsi="Times New Roman"/>
          <w:b/>
          <w:i/>
          <w:sz w:val="22"/>
          <w:szCs w:val="22"/>
        </w:rPr>
        <w:t>&lt;dokument należy sporządzić w formie elektronicznej i podpisać kwalifikowanym podpisem elektronicznym osoby/osób uprawnionej/-</w:t>
      </w:r>
      <w:proofErr w:type="spellStart"/>
      <w:r w:rsidRPr="007E6832">
        <w:rPr>
          <w:rFonts w:ascii="Times New Roman" w:hAnsi="Times New Roman"/>
          <w:b/>
          <w:i/>
          <w:sz w:val="22"/>
          <w:szCs w:val="22"/>
        </w:rPr>
        <w:t>ych</w:t>
      </w:r>
      <w:proofErr w:type="spellEnd"/>
      <w:r w:rsidRPr="007E6832">
        <w:rPr>
          <w:rFonts w:ascii="Times New Roman" w:hAnsi="Times New Roman"/>
          <w:b/>
          <w:i/>
          <w:sz w:val="22"/>
          <w:szCs w:val="22"/>
        </w:rPr>
        <w:t xml:space="preserve"> do reprezentacji Wykonawcy&gt;</w:t>
      </w:r>
    </w:p>
    <w:p w14:paraId="3E61444D" w14:textId="77777777" w:rsidR="00E60ACB" w:rsidRPr="007E6832" w:rsidRDefault="00E60ACB" w:rsidP="007E6832">
      <w:pPr>
        <w:spacing w:line="360" w:lineRule="auto"/>
        <w:rPr>
          <w:rFonts w:ascii="Times New Roman" w:hAnsi="Times New Roman"/>
          <w:sz w:val="22"/>
          <w:szCs w:val="22"/>
          <w:u w:val="single"/>
        </w:rPr>
      </w:pPr>
    </w:p>
    <w:sectPr w:rsidR="00E60ACB" w:rsidRPr="007E683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D7AE7" w16cex:dateUtc="2022-03-29T10:32:00Z"/>
  <w16cex:commentExtensible w16cex:durableId="25ED7BBF" w16cex:dateUtc="2022-03-29T10:36:00Z"/>
  <w16cex:commentExtensible w16cex:durableId="25ED7E51" w16cex:dateUtc="2022-03-29T1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ED3AAC" w16cid:durableId="25ED7AE7"/>
  <w16cid:commentId w16cid:paraId="1E58E694" w16cid:durableId="25ED7BBF"/>
  <w16cid:commentId w16cid:paraId="45729CF1" w16cid:durableId="25ED7E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6DDFA" w14:textId="77777777" w:rsidR="00BB6C78" w:rsidRDefault="00BB6C78" w:rsidP="00F648A1">
      <w:r>
        <w:separator/>
      </w:r>
    </w:p>
  </w:endnote>
  <w:endnote w:type="continuationSeparator" w:id="0">
    <w:p w14:paraId="01714C1F" w14:textId="77777777" w:rsidR="00BB6C78" w:rsidRDefault="00BB6C78" w:rsidP="00F6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010723"/>
      <w:docPartObj>
        <w:docPartGallery w:val="Page Numbers (Bottom of Page)"/>
        <w:docPartUnique/>
      </w:docPartObj>
    </w:sdtPr>
    <w:sdtEndPr/>
    <w:sdtContent>
      <w:p w14:paraId="7C3ABC31" w14:textId="77777777" w:rsidR="00BB6C78" w:rsidRDefault="00BB6C78" w:rsidP="00DC33FC">
        <w:pPr>
          <w:pStyle w:val="Stopka"/>
          <w:jc w:val="center"/>
        </w:pPr>
      </w:p>
      <w:p w14:paraId="753225EA" w14:textId="240A9BB0" w:rsidR="00BB6C78" w:rsidRDefault="00BB6C78" w:rsidP="00143FD8">
        <w:pPr>
          <w:pStyle w:val="Stopka"/>
          <w:jc w:val="center"/>
        </w:pPr>
        <w:r w:rsidRPr="00DC33FC">
          <w:rPr>
            <w:rFonts w:ascii="Times New Roman" w:hAnsi="Times New Roman"/>
            <w:i/>
            <w:sz w:val="22"/>
            <w:szCs w:val="22"/>
          </w:rPr>
          <w:t>Przetarg nieograniczony</w:t>
        </w:r>
        <w:r>
          <w:rPr>
            <w:rFonts w:ascii="Times New Roman" w:hAnsi="Times New Roman"/>
            <w:i/>
            <w:sz w:val="22"/>
            <w:szCs w:val="22"/>
          </w:rPr>
          <w:t xml:space="preserve"> nr DZP-361/34/2022</w:t>
        </w:r>
      </w:p>
      <w:p w14:paraId="45089973" w14:textId="5D421655" w:rsidR="00BB6C78" w:rsidRDefault="00BB6C78">
        <w:pPr>
          <w:pStyle w:val="Stopka"/>
          <w:jc w:val="right"/>
        </w:pPr>
        <w:r>
          <w:fldChar w:fldCharType="begin"/>
        </w:r>
        <w:r>
          <w:instrText>PAGE   \* MERGEFORMAT</w:instrText>
        </w:r>
        <w:r>
          <w:fldChar w:fldCharType="separate"/>
        </w:r>
        <w:r w:rsidR="00B07756">
          <w:rPr>
            <w:noProof/>
          </w:rPr>
          <w:t>5</w:t>
        </w:r>
        <w:r>
          <w:fldChar w:fldCharType="end"/>
        </w:r>
      </w:p>
    </w:sdtContent>
  </w:sdt>
  <w:p w14:paraId="6C7F029C" w14:textId="33E07581" w:rsidR="00BB6C78" w:rsidRPr="007A083D" w:rsidRDefault="00BB6C78" w:rsidP="007A083D">
    <w:pPr>
      <w:pStyle w:val="Stopka"/>
      <w:jc w:val="center"/>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DB2B0" w14:textId="77777777" w:rsidR="00BB6C78" w:rsidRDefault="00BB6C78" w:rsidP="00F648A1">
      <w:r>
        <w:separator/>
      </w:r>
    </w:p>
  </w:footnote>
  <w:footnote w:type="continuationSeparator" w:id="0">
    <w:p w14:paraId="31E81A23" w14:textId="77777777" w:rsidR="00BB6C78" w:rsidRDefault="00BB6C78" w:rsidP="00F648A1">
      <w:r>
        <w:continuationSeparator/>
      </w:r>
    </w:p>
  </w:footnote>
  <w:footnote w:id="1">
    <w:p w14:paraId="5816A98B" w14:textId="77777777" w:rsidR="00BB6C78" w:rsidRPr="00264D9A" w:rsidRDefault="00BB6C78" w:rsidP="003C6641">
      <w:pPr>
        <w:pStyle w:val="Tekstprzypisudolnego"/>
        <w:jc w:val="both"/>
        <w:rPr>
          <w:rFonts w:ascii="Times New Roman" w:hAnsi="Times New Roman"/>
          <w:i/>
        </w:rPr>
      </w:pPr>
      <w:r w:rsidRPr="00264D9A">
        <w:rPr>
          <w:rStyle w:val="Odwoanieprzypisudolnego"/>
          <w:rFonts w:ascii="Times New Roman" w:hAnsi="Times New Roman"/>
          <w:i/>
        </w:rPr>
        <w:footnoteRef/>
      </w:r>
      <w:r w:rsidRPr="00264D9A">
        <w:rPr>
          <w:rFonts w:ascii="Times New Roman" w:hAnsi="Times New Roman"/>
          <w: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78732637" w14:textId="77777777" w:rsidR="00BB6C78" w:rsidRPr="00264D9A" w:rsidRDefault="00BB6C78" w:rsidP="003C6641">
      <w:pPr>
        <w:pStyle w:val="Tekstprzypisudolnego"/>
        <w:jc w:val="both"/>
        <w:rPr>
          <w:rFonts w:ascii="Times New Roman" w:hAnsi="Times New Roman"/>
          <w:i/>
        </w:rPr>
      </w:pPr>
      <w:r w:rsidRPr="00264D9A">
        <w:rPr>
          <w:rStyle w:val="Odwoanieprzypisudolnego"/>
          <w:rFonts w:ascii="Times New Roman" w:hAnsi="Times New Roman"/>
          <w:i/>
        </w:rPr>
        <w:footnoteRef/>
      </w:r>
      <w:r w:rsidRPr="00264D9A">
        <w:rPr>
          <w:rFonts w:ascii="Times New Roman" w:hAnsi="Times New Roman"/>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562EE" w14:textId="61E24666" w:rsidR="00BB6C78" w:rsidRDefault="00BB6C78">
    <w:pPr>
      <w:spacing w:line="14" w:lineRule="auto"/>
      <w:rPr>
        <w:sz w:val="20"/>
        <w:szCs w:val="20"/>
      </w:rPr>
    </w:pPr>
    <w:r>
      <w:rPr>
        <w:noProof/>
        <w:lang w:eastAsia="pl-PL"/>
      </w:rPr>
      <mc:AlternateContent>
        <mc:Choice Requires="wps">
          <w:drawing>
            <wp:anchor distT="0" distB="0" distL="114300" distR="114300" simplePos="0" relativeHeight="251657216" behindDoc="1" locked="0" layoutInCell="1" allowOverlap="1" wp14:anchorId="72A9256C" wp14:editId="479FA874">
              <wp:simplePos x="0" y="0"/>
              <wp:positionH relativeFrom="page">
                <wp:posOffset>1095375</wp:posOffset>
              </wp:positionH>
              <wp:positionV relativeFrom="page">
                <wp:posOffset>85724</wp:posOffset>
              </wp:positionV>
              <wp:extent cx="5543550" cy="790575"/>
              <wp:effectExtent l="0" t="0" r="0" b="952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790575"/>
                      </a:xfrm>
                      <a:prstGeom prst="rect">
                        <a:avLst/>
                      </a:prstGeom>
                      <a:noFill/>
                      <a:ln>
                        <a:noFill/>
                      </a:ln>
                    </wps:spPr>
                    <wps:txbx>
                      <w:txbxContent>
                        <w:p w14:paraId="0284BA44" w14:textId="041231B1" w:rsidR="00BB6C78" w:rsidRDefault="00BB6C78">
                          <w:pPr>
                            <w:spacing w:line="251" w:lineRule="exact"/>
                            <w:ind w:left="20"/>
                            <w:rPr>
                              <w:rFonts w:ascii="Book Antiqua" w:eastAsia="Book Antiqua" w:hAnsi="Book Antiqua" w:cs="Book Antiqua"/>
                            </w:rPr>
                          </w:pPr>
                        </w:p>
                        <w:p w14:paraId="4909105E" w14:textId="79884AA2" w:rsidR="00BB6C78" w:rsidRDefault="00BB6C78">
                          <w:pPr>
                            <w:spacing w:line="251" w:lineRule="exact"/>
                            <w:ind w:left="20"/>
                            <w:rPr>
                              <w:rFonts w:ascii="Book Antiqua" w:eastAsia="Book Antiqua" w:hAnsi="Book Antiqua" w:cs="Book Antiqua"/>
                            </w:rPr>
                          </w:pPr>
                        </w:p>
                        <w:p w14:paraId="7CA416FE" w14:textId="37A7DC8F" w:rsidR="00BB6C78" w:rsidRDefault="00BB6C78">
                          <w:pPr>
                            <w:spacing w:line="251" w:lineRule="exact"/>
                            <w:ind w:left="20"/>
                            <w:rPr>
                              <w:rFonts w:ascii="Book Antiqua" w:eastAsia="Book Antiqua" w:hAnsi="Book Antiqua" w:cs="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9256C" id="_x0000_t202" coordsize="21600,21600" o:spt="202" path="m,l,21600r21600,l21600,xe">
              <v:stroke joinstyle="miter"/>
              <v:path gradientshapeok="t" o:connecttype="rect"/>
            </v:shapetype>
            <v:shape id="Pole tekstowe 2" o:spid="_x0000_s1026" type="#_x0000_t202" style="position:absolute;margin-left:86.25pt;margin-top:6.75pt;width:436.5pt;height:6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" filled="f" stroked="f">
              <v:textbox inset="0,0,0,0">
                <w:txbxContent>
                  <w:p w14:paraId="0284BA44" w14:textId="041231B1" w:rsidR="00BB6C78" w:rsidRDefault="00BB6C78">
                    <w:pPr>
                      <w:spacing w:line="251" w:lineRule="exact"/>
                      <w:ind w:left="20"/>
                      <w:rPr>
                        <w:rFonts w:ascii="Book Antiqua" w:eastAsia="Book Antiqua" w:hAnsi="Book Antiqua" w:cs="Book Antiqua"/>
                      </w:rPr>
                    </w:pPr>
                  </w:p>
                  <w:p w14:paraId="4909105E" w14:textId="79884AA2" w:rsidR="00BB6C78" w:rsidRDefault="00BB6C78">
                    <w:pPr>
                      <w:spacing w:line="251" w:lineRule="exact"/>
                      <w:ind w:left="20"/>
                      <w:rPr>
                        <w:rFonts w:ascii="Book Antiqua" w:eastAsia="Book Antiqua" w:hAnsi="Book Antiqua" w:cs="Book Antiqua"/>
                      </w:rPr>
                    </w:pPr>
                  </w:p>
                  <w:p w14:paraId="7CA416FE" w14:textId="37A7DC8F" w:rsidR="00BB6C78" w:rsidRDefault="00BB6C78">
                    <w:pPr>
                      <w:spacing w:line="251" w:lineRule="exact"/>
                      <w:ind w:left="20"/>
                      <w:rPr>
                        <w:rFonts w:ascii="Book Antiqua" w:eastAsia="Book Antiqua" w:hAnsi="Book Antiqua" w:cs="Book Antiqua"/>
                      </w:rPr>
                    </w:pPr>
                  </w:p>
                </w:txbxContent>
              </v:textbox>
              <w10:wrap anchorx="page" anchory="page"/>
            </v:shape>
          </w:pict>
        </mc:Fallback>
      </mc:AlternateContent>
    </w:r>
  </w:p>
  <w:p w14:paraId="23413442" w14:textId="77777777" w:rsidR="00BB6C78" w:rsidRDefault="00BB6C78">
    <w:pPr>
      <w:spacing w:line="14" w:lineRule="auto"/>
      <w:rPr>
        <w:sz w:val="20"/>
        <w:szCs w:val="20"/>
      </w:rPr>
    </w:pPr>
  </w:p>
  <w:p w14:paraId="177E7BC1" w14:textId="77777777" w:rsidR="00BB6C78" w:rsidRDefault="00BB6C78">
    <w:pPr>
      <w:spacing w:line="14" w:lineRule="auto"/>
      <w:rPr>
        <w:sz w:val="20"/>
        <w:szCs w:val="20"/>
      </w:rPr>
    </w:pPr>
  </w:p>
  <w:p w14:paraId="6A5E624B" w14:textId="77777777" w:rsidR="00BB6C78" w:rsidRDefault="00BB6C78">
    <w:pPr>
      <w:spacing w:line="14" w:lineRule="auto"/>
      <w:rPr>
        <w:sz w:val="20"/>
        <w:szCs w:val="20"/>
      </w:rPr>
    </w:pPr>
  </w:p>
  <w:p w14:paraId="41EDC684" w14:textId="77777777" w:rsidR="00BB6C78" w:rsidRDefault="00BB6C78">
    <w:pPr>
      <w:spacing w:line="14" w:lineRule="auto"/>
      <w:rPr>
        <w:sz w:val="20"/>
        <w:szCs w:val="20"/>
      </w:rPr>
    </w:pPr>
  </w:p>
  <w:p w14:paraId="59E585AD" w14:textId="77777777" w:rsidR="00BB6C78" w:rsidRDefault="00BB6C78">
    <w:pPr>
      <w:spacing w:line="14" w:lineRule="auto"/>
      <w:rPr>
        <w:sz w:val="20"/>
        <w:szCs w:val="20"/>
      </w:rPr>
    </w:pPr>
  </w:p>
  <w:p w14:paraId="554621E0" w14:textId="77777777" w:rsidR="00BB6C78" w:rsidRDefault="00BB6C78">
    <w:pPr>
      <w:spacing w:line="14" w:lineRule="auto"/>
      <w:rPr>
        <w:sz w:val="20"/>
        <w:szCs w:val="20"/>
      </w:rPr>
    </w:pPr>
  </w:p>
  <w:p w14:paraId="7E8E7B04" w14:textId="77777777" w:rsidR="00BB6C78" w:rsidRDefault="00BB6C78">
    <w:pPr>
      <w:spacing w:line="14" w:lineRule="auto"/>
      <w:rPr>
        <w:sz w:val="20"/>
        <w:szCs w:val="20"/>
      </w:rPr>
    </w:pPr>
  </w:p>
  <w:p w14:paraId="3B125731" w14:textId="77777777" w:rsidR="00BB6C78" w:rsidRDefault="00BB6C78">
    <w:pPr>
      <w:spacing w:line="14" w:lineRule="auto"/>
      <w:rPr>
        <w:sz w:val="20"/>
        <w:szCs w:val="20"/>
      </w:rPr>
    </w:pPr>
  </w:p>
  <w:p w14:paraId="49A7CDB0" w14:textId="77777777" w:rsidR="00BB6C78" w:rsidRDefault="00BB6C78">
    <w:pPr>
      <w:spacing w:line="14" w:lineRule="auto"/>
      <w:rPr>
        <w:sz w:val="20"/>
        <w:szCs w:val="20"/>
      </w:rPr>
    </w:pPr>
  </w:p>
  <w:p w14:paraId="458ABF70" w14:textId="77777777" w:rsidR="00BB6C78" w:rsidRDefault="00BB6C78">
    <w:pPr>
      <w:spacing w:line="14" w:lineRule="auto"/>
      <w:rPr>
        <w:sz w:val="20"/>
        <w:szCs w:val="20"/>
      </w:rPr>
    </w:pPr>
  </w:p>
  <w:p w14:paraId="76DF181B" w14:textId="77777777" w:rsidR="00BB6C78" w:rsidRDefault="00BB6C78">
    <w:pPr>
      <w:spacing w:line="14" w:lineRule="auto"/>
      <w:rPr>
        <w:sz w:val="20"/>
        <w:szCs w:val="20"/>
      </w:rPr>
    </w:pPr>
  </w:p>
  <w:p w14:paraId="67ACBDA4" w14:textId="77777777" w:rsidR="00BB6C78" w:rsidRDefault="00BB6C78">
    <w:pPr>
      <w:spacing w:line="14" w:lineRule="auto"/>
      <w:rPr>
        <w:sz w:val="20"/>
        <w:szCs w:val="20"/>
      </w:rPr>
    </w:pPr>
  </w:p>
  <w:p w14:paraId="68F423E7" w14:textId="77777777" w:rsidR="00BB6C78" w:rsidRDefault="00BB6C78">
    <w:pPr>
      <w:spacing w:line="14" w:lineRule="auto"/>
      <w:rPr>
        <w:sz w:val="20"/>
        <w:szCs w:val="20"/>
      </w:rPr>
    </w:pPr>
  </w:p>
  <w:p w14:paraId="79124143" w14:textId="77777777" w:rsidR="00BB6C78" w:rsidRDefault="00BB6C78">
    <w:pPr>
      <w:spacing w:line="14" w:lineRule="auto"/>
      <w:rPr>
        <w:sz w:val="20"/>
        <w:szCs w:val="20"/>
      </w:rPr>
    </w:pPr>
  </w:p>
  <w:p w14:paraId="4C5E9A34" w14:textId="3DC53031" w:rsidR="00BB6C78" w:rsidRDefault="00BB6C78">
    <w:pPr>
      <w:spacing w:line="14" w:lineRule="auto"/>
      <w:rPr>
        <w:sz w:val="20"/>
        <w:szCs w:val="20"/>
      </w:rPr>
    </w:pPr>
    <w:r>
      <w:rPr>
        <w:noProof/>
        <w:lang w:eastAsia="pl-PL"/>
      </w:rPr>
      <w:drawing>
        <wp:inline distT="0" distB="0" distL="0" distR="0" wp14:anchorId="50D6A443" wp14:editId="5BAFEE27">
          <wp:extent cx="5953125" cy="9144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4622" cy="914630"/>
                  </a:xfrm>
                  <a:prstGeom prst="rect">
                    <a:avLst/>
                  </a:prstGeom>
                  <a:noFill/>
                  <a:ln>
                    <a:noFill/>
                  </a:ln>
                </pic:spPr>
              </pic:pic>
            </a:graphicData>
          </a:graphic>
        </wp:inline>
      </w:drawing>
    </w:r>
  </w:p>
  <w:p w14:paraId="644EA843" w14:textId="77777777" w:rsidR="00BB6C78" w:rsidRDefault="00BB6C78">
    <w:pPr>
      <w:spacing w:line="14" w:lineRule="auto"/>
      <w:rPr>
        <w:sz w:val="20"/>
        <w:szCs w:val="20"/>
      </w:rPr>
    </w:pPr>
  </w:p>
  <w:p w14:paraId="38EA7654" w14:textId="079B0A2E" w:rsidR="00BB6C78" w:rsidRDefault="00BB6C78">
    <w:pPr>
      <w:spacing w:line="14" w:lineRule="auto"/>
      <w:rPr>
        <w:sz w:val="20"/>
        <w:szCs w:val="20"/>
      </w:rPr>
    </w:pPr>
  </w:p>
  <w:p w14:paraId="7B2190A2" w14:textId="77777777" w:rsidR="00BB6C78" w:rsidRDefault="00BB6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14C021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8007E9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D6A731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0000007"/>
    <w:name w:val="WW8Num8"/>
    <w:lvl w:ilvl="0">
      <w:start w:val="1"/>
      <w:numFmt w:val="decimal"/>
      <w:lvlText w:val="%1)"/>
      <w:lvlJc w:val="left"/>
      <w:pPr>
        <w:tabs>
          <w:tab w:val="num" w:pos="643"/>
        </w:tabs>
        <w:ind w:left="0" w:firstLine="0"/>
      </w:pPr>
      <w:rPr>
        <w:rFonts w:cs="Times New Roman"/>
      </w:rPr>
    </w:lvl>
  </w:abstractNum>
  <w:abstractNum w:abstractNumId="4" w15:restartNumberingAfterBreak="0">
    <w:nsid w:val="00000008"/>
    <w:multiLevelType w:val="singleLevel"/>
    <w:tmpl w:val="00000008"/>
    <w:name w:val="WW8Num9"/>
    <w:lvl w:ilvl="0">
      <w:start w:val="2"/>
      <w:numFmt w:val="decimal"/>
      <w:lvlText w:val="%1."/>
      <w:lvlJc w:val="left"/>
      <w:pPr>
        <w:tabs>
          <w:tab w:val="num" w:pos="357"/>
        </w:tabs>
        <w:ind w:left="0" w:firstLine="0"/>
      </w:pPr>
      <w:rPr>
        <w:rFonts w:cs="Times New Roman"/>
      </w:rPr>
    </w:lvl>
  </w:abstractNum>
  <w:abstractNum w:abstractNumId="5" w15:restartNumberingAfterBreak="0">
    <w:nsid w:val="0000000C"/>
    <w:multiLevelType w:val="singleLevel"/>
    <w:tmpl w:val="0000000C"/>
    <w:name w:val="WW8Num13"/>
    <w:lvl w:ilvl="0">
      <w:start w:val="1"/>
      <w:numFmt w:val="decimal"/>
      <w:lvlText w:val="%1)"/>
      <w:lvlJc w:val="left"/>
      <w:pPr>
        <w:tabs>
          <w:tab w:val="num" w:pos="709"/>
        </w:tabs>
        <w:ind w:left="0" w:firstLine="0"/>
      </w:pPr>
      <w:rPr>
        <w:rFonts w:cs="Times New Roman"/>
      </w:rPr>
    </w:lvl>
  </w:abstractNum>
  <w:abstractNum w:abstractNumId="6"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7"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8" w15:restartNumberingAfterBreak="0">
    <w:nsid w:val="0000004E"/>
    <w:multiLevelType w:val="multilevel"/>
    <w:tmpl w:val="310C1E66"/>
    <w:name w:val="WW8Num79"/>
    <w:lvl w:ilvl="0">
      <w:start w:val="5"/>
      <w:numFmt w:val="decimal"/>
      <w:lvlText w:val="%1."/>
      <w:lvlJc w:val="left"/>
      <w:pPr>
        <w:tabs>
          <w:tab w:val="num" w:pos="357"/>
        </w:tabs>
        <w:ind w:left="357" w:hanging="357"/>
      </w:pPr>
      <w:rPr>
        <w:rFonts w:hint="default"/>
        <w:b w:val="0"/>
        <w:color w:val="auto"/>
      </w:rPr>
    </w:lvl>
    <w:lvl w:ilvl="1">
      <w:start w:val="1"/>
      <w:numFmt w:val="decimal"/>
      <w:lvlText w:val="%2)"/>
      <w:lvlJc w:val="left"/>
      <w:pPr>
        <w:tabs>
          <w:tab w:val="num" w:pos="1080"/>
        </w:tabs>
        <w:ind w:left="0" w:firstLine="0"/>
      </w:pPr>
      <w:rPr>
        <w:rFonts w:hint="default"/>
        <w:i w:val="0"/>
        <w:color w:val="auto"/>
      </w:rPr>
    </w:lvl>
    <w:lvl w:ilvl="2">
      <w:start w:val="1"/>
      <w:numFmt w:val="decimal"/>
      <w:lvlText w:val="%3."/>
      <w:lvlJc w:val="left"/>
      <w:pPr>
        <w:tabs>
          <w:tab w:val="num" w:pos="1440"/>
        </w:tabs>
        <w:ind w:left="0" w:firstLine="0"/>
      </w:pPr>
      <w:rPr>
        <w:rFonts w:hint="default"/>
        <w:b/>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9"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0DC1FF4"/>
    <w:multiLevelType w:val="hybridMultilevel"/>
    <w:tmpl w:val="0A2476A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01FC5DDA"/>
    <w:multiLevelType w:val="hybridMultilevel"/>
    <w:tmpl w:val="25384346"/>
    <w:lvl w:ilvl="0" w:tplc="D18685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3A4865"/>
    <w:multiLevelType w:val="hybridMultilevel"/>
    <w:tmpl w:val="E1168A5C"/>
    <w:lvl w:ilvl="0" w:tplc="04150011">
      <w:start w:val="1"/>
      <w:numFmt w:val="decimal"/>
      <w:lvlText w:val="%1)"/>
      <w:lvlJc w:val="left"/>
      <w:pPr>
        <w:ind w:left="1211"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5D57DD5"/>
    <w:multiLevelType w:val="hybridMultilevel"/>
    <w:tmpl w:val="32A2D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8A286A"/>
    <w:multiLevelType w:val="hybridMultilevel"/>
    <w:tmpl w:val="4C108232"/>
    <w:lvl w:ilvl="0" w:tplc="3A80B570">
      <w:start w:val="4"/>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DE2297"/>
    <w:multiLevelType w:val="multilevel"/>
    <w:tmpl w:val="7C0422C0"/>
    <w:lvl w:ilvl="0">
      <w:start w:val="2"/>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7" w15:restartNumberingAfterBreak="0">
    <w:nsid w:val="0B556371"/>
    <w:multiLevelType w:val="hybridMultilevel"/>
    <w:tmpl w:val="6F72D1B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C7933E0"/>
    <w:multiLevelType w:val="hybridMultilevel"/>
    <w:tmpl w:val="1FCC2FE2"/>
    <w:lvl w:ilvl="0" w:tplc="A6CC629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630BD3"/>
    <w:multiLevelType w:val="hybridMultilevel"/>
    <w:tmpl w:val="9438A832"/>
    <w:lvl w:ilvl="0" w:tplc="18607E12">
      <w:start w:val="1"/>
      <w:numFmt w:val="decimal"/>
      <w:lvlText w:val="%1)"/>
      <w:lvlJc w:val="left"/>
      <w:pPr>
        <w:tabs>
          <w:tab w:val="num" w:pos="960"/>
        </w:tabs>
        <w:ind w:left="960" w:hanging="600"/>
      </w:pPr>
    </w:lvl>
    <w:lvl w:ilvl="1" w:tplc="714E4AE8">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20" w15:restartNumberingAfterBreak="0">
    <w:nsid w:val="12F56EB2"/>
    <w:multiLevelType w:val="hybridMultilevel"/>
    <w:tmpl w:val="EABCC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40B2280"/>
    <w:multiLevelType w:val="hybridMultilevel"/>
    <w:tmpl w:val="663C9172"/>
    <w:lvl w:ilvl="0" w:tplc="63C2A85E">
      <w:start w:val="1"/>
      <w:numFmt w:val="decimal"/>
      <w:lvlText w:val="%1."/>
      <w:lvlJc w:val="left"/>
      <w:pPr>
        <w:ind w:left="360" w:hanging="360"/>
      </w:pPr>
      <w:rPr>
        <w:rFonts w:ascii="Times New Roman" w:eastAsia="Book Antiqua" w:hAnsi="Times New Roman" w:cs="Times New Roman" w:hint="default"/>
        <w:spacing w:val="1"/>
        <w:w w:val="99"/>
        <w:sz w:val="22"/>
        <w:szCs w:val="22"/>
      </w:rPr>
    </w:lvl>
    <w:lvl w:ilvl="1" w:tplc="82DEE828">
      <w:start w:val="1"/>
      <w:numFmt w:val="bullet"/>
      <w:lvlText w:val="•"/>
      <w:lvlJc w:val="left"/>
      <w:pPr>
        <w:ind w:left="1291" w:hanging="360"/>
      </w:pPr>
      <w:rPr>
        <w:rFonts w:hint="default"/>
      </w:rPr>
    </w:lvl>
    <w:lvl w:ilvl="2" w:tplc="EA22A4DE">
      <w:start w:val="1"/>
      <w:numFmt w:val="bullet"/>
      <w:lvlText w:val="•"/>
      <w:lvlJc w:val="left"/>
      <w:pPr>
        <w:ind w:left="2222" w:hanging="360"/>
      </w:pPr>
      <w:rPr>
        <w:rFonts w:hint="default"/>
      </w:rPr>
    </w:lvl>
    <w:lvl w:ilvl="3" w:tplc="4B4AA882">
      <w:start w:val="1"/>
      <w:numFmt w:val="bullet"/>
      <w:lvlText w:val="•"/>
      <w:lvlJc w:val="left"/>
      <w:pPr>
        <w:ind w:left="3153" w:hanging="360"/>
      </w:pPr>
      <w:rPr>
        <w:rFonts w:hint="default"/>
      </w:rPr>
    </w:lvl>
    <w:lvl w:ilvl="4" w:tplc="17F4481E">
      <w:start w:val="1"/>
      <w:numFmt w:val="bullet"/>
      <w:lvlText w:val="•"/>
      <w:lvlJc w:val="left"/>
      <w:pPr>
        <w:ind w:left="4085" w:hanging="360"/>
      </w:pPr>
      <w:rPr>
        <w:rFonts w:hint="default"/>
      </w:rPr>
    </w:lvl>
    <w:lvl w:ilvl="5" w:tplc="3C749DE4">
      <w:start w:val="1"/>
      <w:numFmt w:val="bullet"/>
      <w:lvlText w:val="•"/>
      <w:lvlJc w:val="left"/>
      <w:pPr>
        <w:ind w:left="5016" w:hanging="360"/>
      </w:pPr>
      <w:rPr>
        <w:rFonts w:hint="default"/>
      </w:rPr>
    </w:lvl>
    <w:lvl w:ilvl="6" w:tplc="E5105AB6">
      <w:start w:val="1"/>
      <w:numFmt w:val="bullet"/>
      <w:lvlText w:val="•"/>
      <w:lvlJc w:val="left"/>
      <w:pPr>
        <w:ind w:left="5947" w:hanging="360"/>
      </w:pPr>
      <w:rPr>
        <w:rFonts w:hint="default"/>
      </w:rPr>
    </w:lvl>
    <w:lvl w:ilvl="7" w:tplc="8EF03622">
      <w:start w:val="1"/>
      <w:numFmt w:val="bullet"/>
      <w:lvlText w:val="•"/>
      <w:lvlJc w:val="left"/>
      <w:pPr>
        <w:ind w:left="6878" w:hanging="360"/>
      </w:pPr>
      <w:rPr>
        <w:rFonts w:hint="default"/>
      </w:rPr>
    </w:lvl>
    <w:lvl w:ilvl="8" w:tplc="4912BC22">
      <w:start w:val="1"/>
      <w:numFmt w:val="bullet"/>
      <w:lvlText w:val="•"/>
      <w:lvlJc w:val="left"/>
      <w:pPr>
        <w:ind w:left="7809" w:hanging="360"/>
      </w:pPr>
      <w:rPr>
        <w:rFonts w:hint="default"/>
      </w:rPr>
    </w:lvl>
  </w:abstractNum>
  <w:abstractNum w:abstractNumId="22" w15:restartNumberingAfterBreak="0">
    <w:nsid w:val="15244415"/>
    <w:multiLevelType w:val="hybridMultilevel"/>
    <w:tmpl w:val="666842AA"/>
    <w:name w:val="WW8Num10933222222"/>
    <w:lvl w:ilvl="0" w:tplc="4330FFC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182D200C"/>
    <w:multiLevelType w:val="hybridMultilevel"/>
    <w:tmpl w:val="F2CC046E"/>
    <w:lvl w:ilvl="0" w:tplc="620E10A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1A630402"/>
    <w:multiLevelType w:val="hybridMultilevel"/>
    <w:tmpl w:val="F50211AC"/>
    <w:name w:val="WW8Num742242222"/>
    <w:lvl w:ilvl="0" w:tplc="C89E1446">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AED19DA"/>
    <w:multiLevelType w:val="hybridMultilevel"/>
    <w:tmpl w:val="BBE027DA"/>
    <w:name w:val="WW8Num109332222223"/>
    <w:lvl w:ilvl="0" w:tplc="04150011">
      <w:start w:val="1"/>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1B7A5DAE"/>
    <w:multiLevelType w:val="hybridMultilevel"/>
    <w:tmpl w:val="D5A230D2"/>
    <w:lvl w:ilvl="0" w:tplc="80DAA2A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BC5BC9"/>
    <w:multiLevelType w:val="hybridMultilevel"/>
    <w:tmpl w:val="EAD48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E5C730F"/>
    <w:multiLevelType w:val="hybridMultilevel"/>
    <w:tmpl w:val="9358209E"/>
    <w:lvl w:ilvl="0" w:tplc="6202727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324D3B"/>
    <w:multiLevelType w:val="hybridMultilevel"/>
    <w:tmpl w:val="EABCC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15:restartNumberingAfterBreak="0">
    <w:nsid w:val="25236A2B"/>
    <w:multiLevelType w:val="hybridMultilevel"/>
    <w:tmpl w:val="EDE85E86"/>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3F5568"/>
    <w:multiLevelType w:val="hybridMultilevel"/>
    <w:tmpl w:val="BBE25A9E"/>
    <w:lvl w:ilvl="0" w:tplc="FD52C7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ED84274"/>
    <w:multiLevelType w:val="hybridMultilevel"/>
    <w:tmpl w:val="D28272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DD31C2"/>
    <w:multiLevelType w:val="hybridMultilevel"/>
    <w:tmpl w:val="3BDCDEB2"/>
    <w:lvl w:ilvl="0" w:tplc="1D28E7A0">
      <w:start w:val="3"/>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A92C2D"/>
    <w:multiLevelType w:val="hybridMultilevel"/>
    <w:tmpl w:val="EF38DC64"/>
    <w:lvl w:ilvl="0" w:tplc="2E2C99C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343A461B"/>
    <w:multiLevelType w:val="hybridMultilevel"/>
    <w:tmpl w:val="6322A5FA"/>
    <w:lvl w:ilvl="0" w:tplc="80B2C4CC">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3"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4" w15:restartNumberingAfterBreak="0">
    <w:nsid w:val="36EC3294"/>
    <w:multiLevelType w:val="hybridMultilevel"/>
    <w:tmpl w:val="9B2672FE"/>
    <w:lvl w:ilvl="0" w:tplc="D51298D6">
      <w:start w:val="1"/>
      <w:numFmt w:val="decimal"/>
      <w:pStyle w:val="Styl1"/>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7114F11"/>
    <w:multiLevelType w:val="hybridMultilevel"/>
    <w:tmpl w:val="E6F2585A"/>
    <w:lvl w:ilvl="0" w:tplc="5C047A8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79930F9"/>
    <w:multiLevelType w:val="hybridMultilevel"/>
    <w:tmpl w:val="1230279A"/>
    <w:lvl w:ilvl="0" w:tplc="C35400C4">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8"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2F3CC4"/>
    <w:multiLevelType w:val="hybridMultilevel"/>
    <w:tmpl w:val="F858E0C2"/>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15:restartNumberingAfterBreak="0">
    <w:nsid w:val="3E2010DA"/>
    <w:multiLevelType w:val="hybridMultilevel"/>
    <w:tmpl w:val="4E36C3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48DF53A3"/>
    <w:multiLevelType w:val="hybridMultilevel"/>
    <w:tmpl w:val="088AF41E"/>
    <w:lvl w:ilvl="0" w:tplc="4F8643FC">
      <w:start w:val="2"/>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7A242B"/>
    <w:multiLevelType w:val="hybridMultilevel"/>
    <w:tmpl w:val="02D4DAF6"/>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B1F330B"/>
    <w:multiLevelType w:val="hybridMultilevel"/>
    <w:tmpl w:val="BF909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6944F2"/>
    <w:multiLevelType w:val="hybridMultilevel"/>
    <w:tmpl w:val="0C789BAE"/>
    <w:lvl w:ilvl="0" w:tplc="A0BE31E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4F9F5325"/>
    <w:multiLevelType w:val="hybridMultilevel"/>
    <w:tmpl w:val="F0B61C92"/>
    <w:name w:val="Outline2322"/>
    <w:lvl w:ilvl="0" w:tplc="3B488F1E">
      <w:start w:val="1"/>
      <w:numFmt w:val="bullet"/>
      <w:lvlText w:val=""/>
      <w:lvlJc w:val="left"/>
      <w:pPr>
        <w:tabs>
          <w:tab w:val="num" w:pos="357"/>
        </w:tabs>
        <w:ind w:left="714" w:hanging="357"/>
      </w:pPr>
      <w:rPr>
        <w:rFonts w:ascii="Symbol" w:hAnsi="Symbol" w:hint="default"/>
      </w:rPr>
    </w:lvl>
    <w:lvl w:ilvl="1" w:tplc="04150003">
      <w:start w:val="1"/>
      <w:numFmt w:val="bullet"/>
      <w:lvlText w:val="o"/>
      <w:lvlJc w:val="left"/>
      <w:pPr>
        <w:tabs>
          <w:tab w:val="num" w:pos="1088"/>
        </w:tabs>
        <w:ind w:left="1088" w:hanging="360"/>
      </w:pPr>
      <w:rPr>
        <w:rFonts w:ascii="Courier New" w:hAnsi="Courier New" w:cs="Courier New" w:hint="default"/>
      </w:rPr>
    </w:lvl>
    <w:lvl w:ilvl="2" w:tplc="04150005">
      <w:start w:val="1"/>
      <w:numFmt w:val="bullet"/>
      <w:lvlText w:val=""/>
      <w:lvlJc w:val="left"/>
      <w:pPr>
        <w:tabs>
          <w:tab w:val="num" w:pos="1808"/>
        </w:tabs>
        <w:ind w:left="1808" w:hanging="360"/>
      </w:pPr>
      <w:rPr>
        <w:rFonts w:ascii="Wingdings" w:hAnsi="Wingdings" w:hint="default"/>
      </w:rPr>
    </w:lvl>
    <w:lvl w:ilvl="3" w:tplc="04150001">
      <w:start w:val="1"/>
      <w:numFmt w:val="bullet"/>
      <w:lvlText w:val=""/>
      <w:lvlJc w:val="left"/>
      <w:pPr>
        <w:tabs>
          <w:tab w:val="num" w:pos="2528"/>
        </w:tabs>
        <w:ind w:left="2528" w:hanging="360"/>
      </w:pPr>
      <w:rPr>
        <w:rFonts w:ascii="Symbol" w:hAnsi="Symbol" w:hint="default"/>
      </w:rPr>
    </w:lvl>
    <w:lvl w:ilvl="4" w:tplc="04150003">
      <w:start w:val="1"/>
      <w:numFmt w:val="bullet"/>
      <w:lvlText w:val="o"/>
      <w:lvlJc w:val="left"/>
      <w:pPr>
        <w:tabs>
          <w:tab w:val="num" w:pos="3248"/>
        </w:tabs>
        <w:ind w:left="3248" w:hanging="360"/>
      </w:pPr>
      <w:rPr>
        <w:rFonts w:ascii="Courier New" w:hAnsi="Courier New" w:cs="Courier New" w:hint="default"/>
      </w:rPr>
    </w:lvl>
    <w:lvl w:ilvl="5" w:tplc="04150005">
      <w:start w:val="1"/>
      <w:numFmt w:val="bullet"/>
      <w:lvlText w:val=""/>
      <w:lvlJc w:val="left"/>
      <w:pPr>
        <w:tabs>
          <w:tab w:val="num" w:pos="3968"/>
        </w:tabs>
        <w:ind w:left="3968" w:hanging="360"/>
      </w:pPr>
      <w:rPr>
        <w:rFonts w:ascii="Wingdings" w:hAnsi="Wingdings" w:hint="default"/>
      </w:rPr>
    </w:lvl>
    <w:lvl w:ilvl="6" w:tplc="04150001">
      <w:start w:val="1"/>
      <w:numFmt w:val="bullet"/>
      <w:lvlText w:val=""/>
      <w:lvlJc w:val="left"/>
      <w:pPr>
        <w:tabs>
          <w:tab w:val="num" w:pos="4688"/>
        </w:tabs>
        <w:ind w:left="4688" w:hanging="360"/>
      </w:pPr>
      <w:rPr>
        <w:rFonts w:ascii="Symbol" w:hAnsi="Symbol" w:hint="default"/>
      </w:rPr>
    </w:lvl>
    <w:lvl w:ilvl="7" w:tplc="04150003">
      <w:start w:val="1"/>
      <w:numFmt w:val="bullet"/>
      <w:lvlText w:val="o"/>
      <w:lvlJc w:val="left"/>
      <w:pPr>
        <w:tabs>
          <w:tab w:val="num" w:pos="5408"/>
        </w:tabs>
        <w:ind w:left="5408" w:hanging="360"/>
      </w:pPr>
      <w:rPr>
        <w:rFonts w:ascii="Courier New" w:hAnsi="Courier New" w:cs="Courier New" w:hint="default"/>
      </w:rPr>
    </w:lvl>
    <w:lvl w:ilvl="8" w:tplc="04150005">
      <w:start w:val="1"/>
      <w:numFmt w:val="bullet"/>
      <w:lvlText w:val=""/>
      <w:lvlJc w:val="left"/>
      <w:pPr>
        <w:tabs>
          <w:tab w:val="num" w:pos="6128"/>
        </w:tabs>
        <w:ind w:left="6128" w:hanging="360"/>
      </w:pPr>
      <w:rPr>
        <w:rFonts w:ascii="Wingdings" w:hAnsi="Wingdings" w:hint="default"/>
      </w:rPr>
    </w:lvl>
  </w:abstractNum>
  <w:abstractNum w:abstractNumId="59" w15:restartNumberingAfterBreak="0">
    <w:nsid w:val="56566EEA"/>
    <w:multiLevelType w:val="hybridMultilevel"/>
    <w:tmpl w:val="C3E249F4"/>
    <w:lvl w:ilvl="0" w:tplc="75CE012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7A1A29"/>
    <w:multiLevelType w:val="hybridMultilevel"/>
    <w:tmpl w:val="C82A9656"/>
    <w:lvl w:ilvl="0" w:tplc="D27EDE6C">
      <w:start w:val="2"/>
      <w:numFmt w:val="decimal"/>
      <w:lvlText w:val="%1)"/>
      <w:lvlJc w:val="left"/>
      <w:pPr>
        <w:ind w:left="360" w:hanging="360"/>
      </w:pPr>
      <w:rPr>
        <w:rFonts w:hint="default"/>
        <w:b w:val="0"/>
        <w:i w:val="0"/>
        <w:color w:val="auto"/>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1"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62" w15:restartNumberingAfterBreak="0">
    <w:nsid w:val="5B5C257B"/>
    <w:multiLevelType w:val="hybridMultilevel"/>
    <w:tmpl w:val="DFCAFB16"/>
    <w:name w:val="WW8Num7422423"/>
    <w:lvl w:ilvl="0" w:tplc="0B0C233C">
      <w:start w:val="2"/>
      <w:numFmt w:val="decimal"/>
      <w:lvlText w:val="%1)"/>
      <w:lvlJc w:val="left"/>
      <w:pPr>
        <w:tabs>
          <w:tab w:val="num" w:pos="360"/>
        </w:tabs>
        <w:ind w:left="360"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D4C6B39"/>
    <w:multiLevelType w:val="hybridMultilevel"/>
    <w:tmpl w:val="1DEE7F9C"/>
    <w:lvl w:ilvl="0" w:tplc="F6B2CF56">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5" w15:restartNumberingAfterBreak="0">
    <w:nsid w:val="5E7E4FC1"/>
    <w:multiLevelType w:val="hybridMultilevel"/>
    <w:tmpl w:val="883C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E32EB2"/>
    <w:multiLevelType w:val="hybridMultilevel"/>
    <w:tmpl w:val="72106476"/>
    <w:lvl w:ilvl="0" w:tplc="8F06517A">
      <w:start w:val="1"/>
      <w:numFmt w:val="decimal"/>
      <w:lvlText w:val="%1."/>
      <w:lvlJc w:val="left"/>
      <w:pPr>
        <w:ind w:left="541" w:hanging="428"/>
      </w:pPr>
      <w:rPr>
        <w:rFonts w:ascii="Times New Roman" w:eastAsia="Book Antiqua" w:hAnsi="Times New Roman" w:cs="Times New Roman" w:hint="default"/>
        <w:b w:val="0"/>
        <w:spacing w:val="0"/>
        <w:w w:val="100"/>
        <w:sz w:val="22"/>
        <w:szCs w:val="22"/>
      </w:rPr>
    </w:lvl>
    <w:lvl w:ilvl="1" w:tplc="A610249A">
      <w:start w:val="1"/>
      <w:numFmt w:val="decimal"/>
      <w:lvlText w:val="%2)"/>
      <w:lvlJc w:val="left"/>
      <w:pPr>
        <w:ind w:left="834" w:hanging="360"/>
      </w:pPr>
      <w:rPr>
        <w:rFonts w:ascii="Book Antiqua" w:eastAsia="Book Antiqua" w:hAnsi="Book Antiqua" w:hint="default"/>
        <w:spacing w:val="1"/>
        <w:w w:val="99"/>
        <w:sz w:val="20"/>
        <w:szCs w:val="20"/>
      </w:rPr>
    </w:lvl>
    <w:lvl w:ilvl="2" w:tplc="73F4DFAE">
      <w:start w:val="1"/>
      <w:numFmt w:val="bullet"/>
      <w:lvlText w:val="•"/>
      <w:lvlJc w:val="left"/>
      <w:pPr>
        <w:ind w:left="834" w:hanging="360"/>
      </w:pPr>
      <w:rPr>
        <w:rFonts w:hint="default"/>
      </w:rPr>
    </w:lvl>
    <w:lvl w:ilvl="3" w:tplc="D898EF8A">
      <w:start w:val="1"/>
      <w:numFmt w:val="bullet"/>
      <w:lvlText w:val="•"/>
      <w:lvlJc w:val="left"/>
      <w:pPr>
        <w:ind w:left="1998" w:hanging="360"/>
      </w:pPr>
      <w:rPr>
        <w:rFonts w:hint="default"/>
      </w:rPr>
    </w:lvl>
    <w:lvl w:ilvl="4" w:tplc="220215A2">
      <w:start w:val="1"/>
      <w:numFmt w:val="bullet"/>
      <w:lvlText w:val="•"/>
      <w:lvlJc w:val="left"/>
      <w:pPr>
        <w:ind w:left="3162" w:hanging="360"/>
      </w:pPr>
      <w:rPr>
        <w:rFonts w:hint="default"/>
      </w:rPr>
    </w:lvl>
    <w:lvl w:ilvl="5" w:tplc="5060E3C8">
      <w:start w:val="1"/>
      <w:numFmt w:val="bullet"/>
      <w:lvlText w:val="•"/>
      <w:lvlJc w:val="left"/>
      <w:pPr>
        <w:ind w:left="4326" w:hanging="360"/>
      </w:pPr>
      <w:rPr>
        <w:rFonts w:hint="default"/>
      </w:rPr>
    </w:lvl>
    <w:lvl w:ilvl="6" w:tplc="0CA69758">
      <w:start w:val="1"/>
      <w:numFmt w:val="bullet"/>
      <w:lvlText w:val="•"/>
      <w:lvlJc w:val="left"/>
      <w:pPr>
        <w:ind w:left="5490" w:hanging="360"/>
      </w:pPr>
      <w:rPr>
        <w:rFonts w:hint="default"/>
      </w:rPr>
    </w:lvl>
    <w:lvl w:ilvl="7" w:tplc="7E54F0E4">
      <w:start w:val="1"/>
      <w:numFmt w:val="bullet"/>
      <w:lvlText w:val="•"/>
      <w:lvlJc w:val="left"/>
      <w:pPr>
        <w:ind w:left="6654" w:hanging="360"/>
      </w:pPr>
      <w:rPr>
        <w:rFonts w:hint="default"/>
      </w:rPr>
    </w:lvl>
    <w:lvl w:ilvl="8" w:tplc="E460D862">
      <w:start w:val="1"/>
      <w:numFmt w:val="bullet"/>
      <w:lvlText w:val="•"/>
      <w:lvlJc w:val="left"/>
      <w:pPr>
        <w:ind w:left="7818" w:hanging="360"/>
      </w:pPr>
      <w:rPr>
        <w:rFonts w:hint="default"/>
      </w:rPr>
    </w:lvl>
  </w:abstractNum>
  <w:abstractNum w:abstractNumId="67"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707F59"/>
    <w:multiLevelType w:val="hybridMultilevel"/>
    <w:tmpl w:val="4E36C3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3993A52"/>
    <w:multiLevelType w:val="hybridMultilevel"/>
    <w:tmpl w:val="6542ED8C"/>
    <w:lvl w:ilvl="0" w:tplc="93243BBC">
      <w:start w:val="2"/>
      <w:numFmt w:val="decimal"/>
      <w:lvlText w:val="%1."/>
      <w:lvlJc w:val="left"/>
      <w:pPr>
        <w:tabs>
          <w:tab w:val="num" w:pos="1440"/>
        </w:tabs>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64B37C0D"/>
    <w:multiLevelType w:val="hybridMultilevel"/>
    <w:tmpl w:val="91AE262A"/>
    <w:lvl w:ilvl="0" w:tplc="B3B24D84">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71" w15:restartNumberingAfterBreak="0">
    <w:nsid w:val="64BC545F"/>
    <w:multiLevelType w:val="hybridMultilevel"/>
    <w:tmpl w:val="1D0CC442"/>
    <w:name w:val="WW8Num7022"/>
    <w:lvl w:ilvl="0" w:tplc="9F50677E">
      <w:start w:val="3"/>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3"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537C4F"/>
    <w:multiLevelType w:val="hybridMultilevel"/>
    <w:tmpl w:val="E1E6DC46"/>
    <w:lvl w:ilvl="0" w:tplc="E356FEA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76" w15:restartNumberingAfterBreak="0">
    <w:nsid w:val="69FB7EF1"/>
    <w:multiLevelType w:val="hybridMultilevel"/>
    <w:tmpl w:val="A4C48FFE"/>
    <w:lvl w:ilvl="0" w:tplc="04150017">
      <w:start w:val="1"/>
      <w:numFmt w:val="lowerLetter"/>
      <w:lvlText w:val="%1)"/>
      <w:lvlJc w:val="left"/>
      <w:pPr>
        <w:ind w:left="1068" w:hanging="360"/>
      </w:pPr>
      <w:rPr>
        <w:rFonts w:eastAsia="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6C610314"/>
    <w:multiLevelType w:val="hybridMultilevel"/>
    <w:tmpl w:val="2C5059A4"/>
    <w:lvl w:ilvl="0" w:tplc="71706336">
      <w:start w:val="2"/>
      <w:numFmt w:val="decimal"/>
      <w:lvlText w:val="%1."/>
      <w:lvlJc w:val="left"/>
      <w:pPr>
        <w:ind w:left="361" w:hanging="361"/>
      </w:pPr>
      <w:rPr>
        <w:rFonts w:ascii="Times New Roman" w:eastAsia="Book Antiqua" w:hAnsi="Times New Roman" w:cs="Times New Roman" w:hint="default"/>
        <w:spacing w:val="1"/>
        <w:w w:val="99"/>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ED704CE"/>
    <w:multiLevelType w:val="hybridMultilevel"/>
    <w:tmpl w:val="06AC4382"/>
    <w:name w:val="WW8Num70222"/>
    <w:lvl w:ilvl="0" w:tplc="3738C202">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706E0C29"/>
    <w:multiLevelType w:val="hybridMultilevel"/>
    <w:tmpl w:val="5ED48456"/>
    <w:lvl w:ilvl="0" w:tplc="62C82C9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11F0422"/>
    <w:multiLevelType w:val="hybridMultilevel"/>
    <w:tmpl w:val="E646D0F8"/>
    <w:lvl w:ilvl="0" w:tplc="E5A818F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1BA3664"/>
    <w:multiLevelType w:val="hybridMultilevel"/>
    <w:tmpl w:val="99062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2DA6A70"/>
    <w:multiLevelType w:val="hybridMultilevel"/>
    <w:tmpl w:val="151890D0"/>
    <w:lvl w:ilvl="0" w:tplc="0415000F">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84" w15:restartNumberingAfterBreak="0">
    <w:nsid w:val="730A2930"/>
    <w:multiLevelType w:val="hybridMultilevel"/>
    <w:tmpl w:val="25A82378"/>
    <w:lvl w:ilvl="0" w:tplc="E1F86408">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281E6D"/>
    <w:multiLevelType w:val="hybridMultilevel"/>
    <w:tmpl w:val="E3E6A54C"/>
    <w:lvl w:ilvl="0" w:tplc="C212BC2E">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3B37B59"/>
    <w:multiLevelType w:val="hybridMultilevel"/>
    <w:tmpl w:val="D7CE7E1C"/>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15:restartNumberingAfterBreak="0">
    <w:nsid w:val="74773ECF"/>
    <w:multiLevelType w:val="hybridMultilevel"/>
    <w:tmpl w:val="4FBC574E"/>
    <w:lvl w:ilvl="0" w:tplc="521A495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8"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9"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63D485C"/>
    <w:multiLevelType w:val="hybridMultilevel"/>
    <w:tmpl w:val="AFCE1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2" w15:restartNumberingAfterBreak="0">
    <w:nsid w:val="77CD5320"/>
    <w:multiLevelType w:val="hybridMultilevel"/>
    <w:tmpl w:val="8E88947C"/>
    <w:lvl w:ilvl="0" w:tplc="04150011">
      <w:start w:val="1"/>
      <w:numFmt w:val="decimal"/>
      <w:lvlText w:val="%1)"/>
      <w:lvlJc w:val="left"/>
      <w:pPr>
        <w:ind w:left="835" w:hanging="360"/>
      </w:p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93" w15:restartNumberingAfterBreak="0">
    <w:nsid w:val="7852392A"/>
    <w:multiLevelType w:val="hybridMultilevel"/>
    <w:tmpl w:val="8F7043D4"/>
    <w:lvl w:ilvl="0" w:tplc="04150011">
      <w:start w:val="1"/>
      <w:numFmt w:val="decimal"/>
      <w:lvlText w:val="%1)"/>
      <w:lvlJc w:val="left"/>
      <w:pPr>
        <w:ind w:left="72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6" w15:restartNumberingAfterBreak="0">
    <w:nsid w:val="7F121A8D"/>
    <w:multiLevelType w:val="hybridMultilevel"/>
    <w:tmpl w:val="C6D8CA9C"/>
    <w:lvl w:ilvl="0" w:tplc="77F68600">
      <w:start w:val="1"/>
      <w:numFmt w:val="decimal"/>
      <w:lvlText w:val="%1."/>
      <w:lvlJc w:val="left"/>
      <w:pPr>
        <w:ind w:left="474" w:hanging="361"/>
      </w:pPr>
      <w:rPr>
        <w:rFonts w:ascii="Times New Roman" w:eastAsia="Book Antiqua" w:hAnsi="Times New Roman" w:cs="Times New Roman" w:hint="default"/>
        <w:spacing w:val="0"/>
        <w:w w:val="99"/>
        <w:sz w:val="22"/>
        <w:szCs w:val="22"/>
      </w:rPr>
    </w:lvl>
    <w:lvl w:ilvl="1" w:tplc="98AA2AA2">
      <w:start w:val="1"/>
      <w:numFmt w:val="bullet"/>
      <w:lvlText w:val="•"/>
      <w:lvlJc w:val="left"/>
      <w:pPr>
        <w:ind w:left="1441" w:hanging="361"/>
      </w:pPr>
      <w:rPr>
        <w:rFonts w:hint="default"/>
      </w:rPr>
    </w:lvl>
    <w:lvl w:ilvl="2" w:tplc="F3C0A9E2">
      <w:start w:val="1"/>
      <w:numFmt w:val="bullet"/>
      <w:lvlText w:val="•"/>
      <w:lvlJc w:val="left"/>
      <w:pPr>
        <w:ind w:left="2408" w:hanging="361"/>
      </w:pPr>
      <w:rPr>
        <w:rFonts w:hint="default"/>
      </w:rPr>
    </w:lvl>
    <w:lvl w:ilvl="3" w:tplc="F74CA91E">
      <w:start w:val="1"/>
      <w:numFmt w:val="bullet"/>
      <w:lvlText w:val="•"/>
      <w:lvlJc w:val="left"/>
      <w:pPr>
        <w:ind w:left="3375" w:hanging="361"/>
      </w:pPr>
      <w:rPr>
        <w:rFonts w:hint="default"/>
      </w:rPr>
    </w:lvl>
    <w:lvl w:ilvl="4" w:tplc="855E0A1E">
      <w:start w:val="1"/>
      <w:numFmt w:val="bullet"/>
      <w:lvlText w:val="•"/>
      <w:lvlJc w:val="left"/>
      <w:pPr>
        <w:ind w:left="4343" w:hanging="361"/>
      </w:pPr>
      <w:rPr>
        <w:rFonts w:hint="default"/>
      </w:rPr>
    </w:lvl>
    <w:lvl w:ilvl="5" w:tplc="95265CE8">
      <w:start w:val="1"/>
      <w:numFmt w:val="bullet"/>
      <w:lvlText w:val="•"/>
      <w:lvlJc w:val="left"/>
      <w:pPr>
        <w:ind w:left="5310" w:hanging="361"/>
      </w:pPr>
      <w:rPr>
        <w:rFonts w:hint="default"/>
      </w:rPr>
    </w:lvl>
    <w:lvl w:ilvl="6" w:tplc="C0F03DC6">
      <w:start w:val="1"/>
      <w:numFmt w:val="bullet"/>
      <w:lvlText w:val="•"/>
      <w:lvlJc w:val="left"/>
      <w:pPr>
        <w:ind w:left="6277" w:hanging="361"/>
      </w:pPr>
      <w:rPr>
        <w:rFonts w:hint="default"/>
      </w:rPr>
    </w:lvl>
    <w:lvl w:ilvl="7" w:tplc="2152CC1C">
      <w:start w:val="1"/>
      <w:numFmt w:val="bullet"/>
      <w:lvlText w:val="•"/>
      <w:lvlJc w:val="left"/>
      <w:pPr>
        <w:ind w:left="7244" w:hanging="361"/>
      </w:pPr>
      <w:rPr>
        <w:rFonts w:hint="default"/>
      </w:rPr>
    </w:lvl>
    <w:lvl w:ilvl="8" w:tplc="C2E0B38C">
      <w:start w:val="1"/>
      <w:numFmt w:val="bullet"/>
      <w:lvlText w:val="•"/>
      <w:lvlJc w:val="left"/>
      <w:pPr>
        <w:ind w:left="8211" w:hanging="361"/>
      </w:pPr>
      <w:rPr>
        <w:rFonts w:hint="default"/>
      </w:rPr>
    </w:lvl>
  </w:abstractNum>
  <w:num w:numId="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num>
  <w:num w:numId="4">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43"/>
  </w:num>
  <w:num w:numId="10">
    <w:abstractNumId w:val="91"/>
  </w:num>
  <w:num w:numId="11">
    <w:abstractNumId w:val="44"/>
  </w:num>
  <w:num w:numId="12">
    <w:abstractNumId w:val="25"/>
  </w:num>
  <w:num w:numId="13">
    <w:abstractNumId w:val="41"/>
  </w:num>
  <w:num w:numId="14">
    <w:abstractNumId w:val="47"/>
  </w:num>
  <w:num w:numId="15">
    <w:abstractNumId w:val="75"/>
    <w:lvlOverride w:ilvl="0">
      <w:startOverride w:val="1"/>
    </w:lvlOverride>
  </w:num>
  <w:num w:numId="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num>
  <w:num w:numId="19">
    <w:abstractNumId w:val="0"/>
  </w:num>
  <w:num w:numId="20">
    <w:abstractNumId w:val="66"/>
  </w:num>
  <w:num w:numId="21">
    <w:abstractNumId w:val="96"/>
  </w:num>
  <w:num w:numId="22">
    <w:abstractNumId w:val="24"/>
  </w:num>
  <w:num w:numId="23">
    <w:abstractNumId w:val="34"/>
  </w:num>
  <w:num w:numId="24">
    <w:abstractNumId w:val="23"/>
  </w:num>
  <w:num w:numId="25">
    <w:abstractNumId w:val="60"/>
  </w:num>
  <w:num w:numId="26">
    <w:abstractNumId w:val="67"/>
  </w:num>
  <w:num w:numId="27">
    <w:abstractNumId w:val="10"/>
  </w:num>
  <w:num w:numId="28">
    <w:abstractNumId w:val="12"/>
  </w:num>
  <w:num w:numId="29">
    <w:abstractNumId w:val="29"/>
  </w:num>
  <w:num w:numId="3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37"/>
  </w:num>
  <w:num w:numId="33">
    <w:abstractNumId w:val="59"/>
  </w:num>
  <w:num w:numId="34">
    <w:abstractNumId w:val="42"/>
  </w:num>
  <w:num w:numId="35">
    <w:abstractNumId w:val="79"/>
  </w:num>
  <w:num w:numId="36">
    <w:abstractNumId w:val="45"/>
  </w:num>
  <w:num w:numId="37">
    <w:abstractNumId w:val="21"/>
  </w:num>
  <w:num w:numId="38">
    <w:abstractNumId w:val="81"/>
  </w:num>
  <w:num w:numId="39">
    <w:abstractNumId w:val="40"/>
  </w:num>
  <w:num w:numId="40">
    <w:abstractNumId w:val="50"/>
  </w:num>
  <w:num w:numId="41">
    <w:abstractNumId w:val="35"/>
  </w:num>
  <w:num w:numId="42">
    <w:abstractNumId w:val="62"/>
  </w:num>
  <w:num w:numId="43">
    <w:abstractNumId w:val="89"/>
  </w:num>
  <w:num w:numId="44">
    <w:abstractNumId w:val="82"/>
  </w:num>
  <w:num w:numId="45">
    <w:abstractNumId w:val="73"/>
  </w:num>
  <w:num w:numId="46">
    <w:abstractNumId w:val="49"/>
  </w:num>
  <w:num w:numId="47">
    <w:abstractNumId w:val="88"/>
  </w:num>
  <w:num w:numId="48">
    <w:abstractNumId w:val="14"/>
  </w:num>
  <w:num w:numId="49">
    <w:abstractNumId w:val="30"/>
  </w:num>
  <w:num w:numId="50">
    <w:abstractNumId w:val="52"/>
  </w:num>
  <w:num w:numId="51">
    <w:abstractNumId w:val="36"/>
  </w:num>
  <w:num w:numId="52">
    <w:abstractNumId w:val="93"/>
  </w:num>
  <w:num w:numId="53">
    <w:abstractNumId w:val="77"/>
  </w:num>
  <w:num w:numId="54">
    <w:abstractNumId w:val="54"/>
  </w:num>
  <w:num w:numId="55">
    <w:abstractNumId w:val="80"/>
  </w:num>
  <w:num w:numId="56">
    <w:abstractNumId w:val="92"/>
  </w:num>
  <w:num w:numId="57">
    <w:abstractNumId w:val="32"/>
  </w:num>
  <w:num w:numId="58">
    <w:abstractNumId w:val="90"/>
  </w:num>
  <w:num w:numId="59">
    <w:abstractNumId w:val="85"/>
  </w:num>
  <w:num w:numId="60">
    <w:abstractNumId w:val="68"/>
  </w:num>
  <w:num w:numId="61">
    <w:abstractNumId w:val="16"/>
  </w:num>
  <w:num w:numId="62">
    <w:abstractNumId w:val="11"/>
  </w:num>
  <w:num w:numId="63">
    <w:abstractNumId w:val="39"/>
  </w:num>
  <w:num w:numId="64">
    <w:abstractNumId w:val="83"/>
  </w:num>
  <w:num w:numId="65">
    <w:abstractNumId w:val="53"/>
  </w:num>
  <w:num w:numId="66">
    <w:abstractNumId w:val="63"/>
  </w:num>
  <w:num w:numId="6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
    <w:lvlOverride w:ilvl="0">
      <w:startOverride w:val="3"/>
    </w:lvlOverride>
  </w:num>
  <w:num w:numId="70">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48"/>
  </w:num>
  <w:num w:numId="73">
    <w:abstractNumId w:val="17"/>
  </w:num>
  <w:num w:numId="74">
    <w:abstractNumId w:val="74"/>
  </w:num>
  <w:num w:numId="75">
    <w:abstractNumId w:val="55"/>
  </w:num>
  <w:num w:numId="76">
    <w:abstractNumId w:val="65"/>
  </w:num>
  <w:num w:numId="77">
    <w:abstractNumId w:val="95"/>
  </w:num>
  <w:num w:numId="78">
    <w:abstractNumId w:val="87"/>
  </w:num>
  <w:num w:numId="79">
    <w:abstractNumId w:val="15"/>
  </w:num>
  <w:num w:numId="80">
    <w:abstractNumId w:val="31"/>
  </w:num>
  <w:num w:numId="81">
    <w:abstractNumId w:val="20"/>
  </w:num>
  <w:num w:numId="82">
    <w:abstractNumId w:val="13"/>
  </w:num>
  <w:num w:numId="83">
    <w:abstractNumId w:val="33"/>
  </w:num>
  <w:num w:numId="84">
    <w:abstractNumId w:val="84"/>
  </w:num>
  <w:num w:numId="85">
    <w:abstractNumId w:val="7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545cfaac-2174-4534-abf4-4721b2488a3c"/>
  </w:docVars>
  <w:rsids>
    <w:rsidRoot w:val="00F648A1"/>
    <w:rsid w:val="000010B2"/>
    <w:rsid w:val="00001BFC"/>
    <w:rsid w:val="00001D59"/>
    <w:rsid w:val="00004DC4"/>
    <w:rsid w:val="0000504B"/>
    <w:rsid w:val="00015BBC"/>
    <w:rsid w:val="00017775"/>
    <w:rsid w:val="000227EF"/>
    <w:rsid w:val="00023090"/>
    <w:rsid w:val="00027799"/>
    <w:rsid w:val="000277FE"/>
    <w:rsid w:val="00033E24"/>
    <w:rsid w:val="00033E7F"/>
    <w:rsid w:val="0003464B"/>
    <w:rsid w:val="000377A9"/>
    <w:rsid w:val="00040B0B"/>
    <w:rsid w:val="00041609"/>
    <w:rsid w:val="000435AD"/>
    <w:rsid w:val="00043B1C"/>
    <w:rsid w:val="000458EE"/>
    <w:rsid w:val="00045C9A"/>
    <w:rsid w:val="00052ABC"/>
    <w:rsid w:val="000545D9"/>
    <w:rsid w:val="0006180E"/>
    <w:rsid w:val="0006353A"/>
    <w:rsid w:val="00064233"/>
    <w:rsid w:val="000707F6"/>
    <w:rsid w:val="000771B1"/>
    <w:rsid w:val="00082030"/>
    <w:rsid w:val="00084FFA"/>
    <w:rsid w:val="000852F7"/>
    <w:rsid w:val="00087D61"/>
    <w:rsid w:val="00087E33"/>
    <w:rsid w:val="00094DFA"/>
    <w:rsid w:val="000964B1"/>
    <w:rsid w:val="000971A8"/>
    <w:rsid w:val="000A261F"/>
    <w:rsid w:val="000A2D27"/>
    <w:rsid w:val="000A3709"/>
    <w:rsid w:val="000A5D86"/>
    <w:rsid w:val="000A77F9"/>
    <w:rsid w:val="000B0444"/>
    <w:rsid w:val="000B2061"/>
    <w:rsid w:val="000B229B"/>
    <w:rsid w:val="000B43F4"/>
    <w:rsid w:val="000C3D5A"/>
    <w:rsid w:val="000C4A5C"/>
    <w:rsid w:val="000C6361"/>
    <w:rsid w:val="000C7FA5"/>
    <w:rsid w:val="000D2657"/>
    <w:rsid w:val="000D30C0"/>
    <w:rsid w:val="000D34F8"/>
    <w:rsid w:val="000D4FE6"/>
    <w:rsid w:val="000D5B81"/>
    <w:rsid w:val="000D6832"/>
    <w:rsid w:val="000E07B1"/>
    <w:rsid w:val="000E25B4"/>
    <w:rsid w:val="000E3B19"/>
    <w:rsid w:val="000E6F8F"/>
    <w:rsid w:val="000F0F18"/>
    <w:rsid w:val="000F1FC3"/>
    <w:rsid w:val="000F2644"/>
    <w:rsid w:val="000F4F6D"/>
    <w:rsid w:val="000F5ADB"/>
    <w:rsid w:val="000F61AF"/>
    <w:rsid w:val="00101C17"/>
    <w:rsid w:val="00101E75"/>
    <w:rsid w:val="00104098"/>
    <w:rsid w:val="00104316"/>
    <w:rsid w:val="0010673F"/>
    <w:rsid w:val="00107ECA"/>
    <w:rsid w:val="00110F12"/>
    <w:rsid w:val="00111274"/>
    <w:rsid w:val="00111299"/>
    <w:rsid w:val="00113536"/>
    <w:rsid w:val="00113B40"/>
    <w:rsid w:val="00115A3F"/>
    <w:rsid w:val="00121449"/>
    <w:rsid w:val="00123BC3"/>
    <w:rsid w:val="00123C07"/>
    <w:rsid w:val="001255B6"/>
    <w:rsid w:val="001258F6"/>
    <w:rsid w:val="00125F80"/>
    <w:rsid w:val="00126ED5"/>
    <w:rsid w:val="0013175E"/>
    <w:rsid w:val="0013226F"/>
    <w:rsid w:val="001350A2"/>
    <w:rsid w:val="00137CAC"/>
    <w:rsid w:val="001422A4"/>
    <w:rsid w:val="001422E9"/>
    <w:rsid w:val="00143F30"/>
    <w:rsid w:val="00143FD8"/>
    <w:rsid w:val="001455DE"/>
    <w:rsid w:val="00146172"/>
    <w:rsid w:val="00146DD1"/>
    <w:rsid w:val="00147D61"/>
    <w:rsid w:val="00152A60"/>
    <w:rsid w:val="0015368F"/>
    <w:rsid w:val="00155CA7"/>
    <w:rsid w:val="00157507"/>
    <w:rsid w:val="00162E48"/>
    <w:rsid w:val="001637B0"/>
    <w:rsid w:val="00165787"/>
    <w:rsid w:val="00166373"/>
    <w:rsid w:val="001672CD"/>
    <w:rsid w:val="00174424"/>
    <w:rsid w:val="00175804"/>
    <w:rsid w:val="00177DBB"/>
    <w:rsid w:val="00181106"/>
    <w:rsid w:val="001815A0"/>
    <w:rsid w:val="00183E17"/>
    <w:rsid w:val="00185286"/>
    <w:rsid w:val="00193D52"/>
    <w:rsid w:val="001962C8"/>
    <w:rsid w:val="00197158"/>
    <w:rsid w:val="00197379"/>
    <w:rsid w:val="001A11AF"/>
    <w:rsid w:val="001A284C"/>
    <w:rsid w:val="001A5D10"/>
    <w:rsid w:val="001B31DC"/>
    <w:rsid w:val="001B330E"/>
    <w:rsid w:val="001C1009"/>
    <w:rsid w:val="001C26C5"/>
    <w:rsid w:val="001C3255"/>
    <w:rsid w:val="001C3841"/>
    <w:rsid w:val="001D04E7"/>
    <w:rsid w:val="001D55B0"/>
    <w:rsid w:val="001D6909"/>
    <w:rsid w:val="001D73F0"/>
    <w:rsid w:val="001E000B"/>
    <w:rsid w:val="001E180A"/>
    <w:rsid w:val="001E1886"/>
    <w:rsid w:val="001E3AE2"/>
    <w:rsid w:val="001E3B7F"/>
    <w:rsid w:val="001E4C6D"/>
    <w:rsid w:val="001E4C74"/>
    <w:rsid w:val="001E4D43"/>
    <w:rsid w:val="001E7DDB"/>
    <w:rsid w:val="001F28CF"/>
    <w:rsid w:val="001F2B7D"/>
    <w:rsid w:val="001F2EF0"/>
    <w:rsid w:val="001F3D5D"/>
    <w:rsid w:val="001F3FCD"/>
    <w:rsid w:val="001F4034"/>
    <w:rsid w:val="001F4928"/>
    <w:rsid w:val="001F4CCA"/>
    <w:rsid w:val="001F5013"/>
    <w:rsid w:val="001F6114"/>
    <w:rsid w:val="001F6183"/>
    <w:rsid w:val="00202720"/>
    <w:rsid w:val="00207498"/>
    <w:rsid w:val="00212504"/>
    <w:rsid w:val="00212D51"/>
    <w:rsid w:val="00213CD1"/>
    <w:rsid w:val="00213F3B"/>
    <w:rsid w:val="00216684"/>
    <w:rsid w:val="00216F7E"/>
    <w:rsid w:val="002207B0"/>
    <w:rsid w:val="002259F3"/>
    <w:rsid w:val="0023498A"/>
    <w:rsid w:val="002363BF"/>
    <w:rsid w:val="00236CA3"/>
    <w:rsid w:val="0024031F"/>
    <w:rsid w:val="00240556"/>
    <w:rsid w:val="00241426"/>
    <w:rsid w:val="002418FC"/>
    <w:rsid w:val="002446DD"/>
    <w:rsid w:val="002451A5"/>
    <w:rsid w:val="00245750"/>
    <w:rsid w:val="00247A35"/>
    <w:rsid w:val="00252748"/>
    <w:rsid w:val="0025443A"/>
    <w:rsid w:val="00254719"/>
    <w:rsid w:val="00254BBB"/>
    <w:rsid w:val="00254F17"/>
    <w:rsid w:val="00257B9E"/>
    <w:rsid w:val="00262B80"/>
    <w:rsid w:val="002633D6"/>
    <w:rsid w:val="002669F9"/>
    <w:rsid w:val="00266A63"/>
    <w:rsid w:val="00267F03"/>
    <w:rsid w:val="002714DD"/>
    <w:rsid w:val="00272242"/>
    <w:rsid w:val="002722A9"/>
    <w:rsid w:val="00272FD9"/>
    <w:rsid w:val="002734E9"/>
    <w:rsid w:val="0027524E"/>
    <w:rsid w:val="00275E1A"/>
    <w:rsid w:val="00281888"/>
    <w:rsid w:val="00281D88"/>
    <w:rsid w:val="00282D19"/>
    <w:rsid w:val="002839D7"/>
    <w:rsid w:val="0028433B"/>
    <w:rsid w:val="00287299"/>
    <w:rsid w:val="00287FA5"/>
    <w:rsid w:val="0029340B"/>
    <w:rsid w:val="00295761"/>
    <w:rsid w:val="0029614E"/>
    <w:rsid w:val="00296815"/>
    <w:rsid w:val="0029714D"/>
    <w:rsid w:val="002974EA"/>
    <w:rsid w:val="002A17B8"/>
    <w:rsid w:val="002A5B92"/>
    <w:rsid w:val="002B1B78"/>
    <w:rsid w:val="002B260B"/>
    <w:rsid w:val="002B3C41"/>
    <w:rsid w:val="002B4262"/>
    <w:rsid w:val="002B4B04"/>
    <w:rsid w:val="002B5E9A"/>
    <w:rsid w:val="002B6829"/>
    <w:rsid w:val="002B7E6D"/>
    <w:rsid w:val="002C1D10"/>
    <w:rsid w:val="002C1D51"/>
    <w:rsid w:val="002C352F"/>
    <w:rsid w:val="002C3D79"/>
    <w:rsid w:val="002C5E0B"/>
    <w:rsid w:val="002D0DF4"/>
    <w:rsid w:val="002D3716"/>
    <w:rsid w:val="002D50F0"/>
    <w:rsid w:val="002D65CF"/>
    <w:rsid w:val="002E016C"/>
    <w:rsid w:val="002E52A0"/>
    <w:rsid w:val="002E54FE"/>
    <w:rsid w:val="002E58BF"/>
    <w:rsid w:val="002E74A1"/>
    <w:rsid w:val="002F562F"/>
    <w:rsid w:val="0030062A"/>
    <w:rsid w:val="0030071B"/>
    <w:rsid w:val="00301873"/>
    <w:rsid w:val="003049FE"/>
    <w:rsid w:val="003061C2"/>
    <w:rsid w:val="00310D0A"/>
    <w:rsid w:val="003136E4"/>
    <w:rsid w:val="003144B8"/>
    <w:rsid w:val="00326ACD"/>
    <w:rsid w:val="0033062C"/>
    <w:rsid w:val="003319C5"/>
    <w:rsid w:val="003324C7"/>
    <w:rsid w:val="00334A6F"/>
    <w:rsid w:val="00335A91"/>
    <w:rsid w:val="00335E2C"/>
    <w:rsid w:val="0033698A"/>
    <w:rsid w:val="003472F2"/>
    <w:rsid w:val="00347E6B"/>
    <w:rsid w:val="00352194"/>
    <w:rsid w:val="00352B3C"/>
    <w:rsid w:val="00353305"/>
    <w:rsid w:val="00353B6A"/>
    <w:rsid w:val="003567A3"/>
    <w:rsid w:val="00357F77"/>
    <w:rsid w:val="00360097"/>
    <w:rsid w:val="00362E0A"/>
    <w:rsid w:val="00363378"/>
    <w:rsid w:val="00370473"/>
    <w:rsid w:val="00372811"/>
    <w:rsid w:val="003750D9"/>
    <w:rsid w:val="0037531F"/>
    <w:rsid w:val="00375F64"/>
    <w:rsid w:val="0037683C"/>
    <w:rsid w:val="00380118"/>
    <w:rsid w:val="00380885"/>
    <w:rsid w:val="003816BA"/>
    <w:rsid w:val="00383B46"/>
    <w:rsid w:val="003862BF"/>
    <w:rsid w:val="00386E9A"/>
    <w:rsid w:val="003903EE"/>
    <w:rsid w:val="00390CB2"/>
    <w:rsid w:val="003911AF"/>
    <w:rsid w:val="00395150"/>
    <w:rsid w:val="00396FD4"/>
    <w:rsid w:val="003A0275"/>
    <w:rsid w:val="003A363A"/>
    <w:rsid w:val="003A4802"/>
    <w:rsid w:val="003A7F45"/>
    <w:rsid w:val="003B055F"/>
    <w:rsid w:val="003B3EBB"/>
    <w:rsid w:val="003B41B6"/>
    <w:rsid w:val="003B5075"/>
    <w:rsid w:val="003B6F40"/>
    <w:rsid w:val="003C0D66"/>
    <w:rsid w:val="003C0F40"/>
    <w:rsid w:val="003C3046"/>
    <w:rsid w:val="003C52B4"/>
    <w:rsid w:val="003C610F"/>
    <w:rsid w:val="003C6641"/>
    <w:rsid w:val="003C68A4"/>
    <w:rsid w:val="003D70A8"/>
    <w:rsid w:val="003E1E5B"/>
    <w:rsid w:val="003E5A74"/>
    <w:rsid w:val="003E746B"/>
    <w:rsid w:val="003F163B"/>
    <w:rsid w:val="003F2C3E"/>
    <w:rsid w:val="003F2E22"/>
    <w:rsid w:val="003F65E5"/>
    <w:rsid w:val="00401482"/>
    <w:rsid w:val="0040428C"/>
    <w:rsid w:val="00411853"/>
    <w:rsid w:val="00414423"/>
    <w:rsid w:val="004145AD"/>
    <w:rsid w:val="00421090"/>
    <w:rsid w:val="00421F9B"/>
    <w:rsid w:val="00422467"/>
    <w:rsid w:val="004231D3"/>
    <w:rsid w:val="0043225C"/>
    <w:rsid w:val="00432C44"/>
    <w:rsid w:val="00434FD3"/>
    <w:rsid w:val="004357EF"/>
    <w:rsid w:val="00440F27"/>
    <w:rsid w:val="00440F2D"/>
    <w:rsid w:val="00443F98"/>
    <w:rsid w:val="004440A9"/>
    <w:rsid w:val="00444B6B"/>
    <w:rsid w:val="004455B4"/>
    <w:rsid w:val="00445E8B"/>
    <w:rsid w:val="0045009A"/>
    <w:rsid w:val="004565AA"/>
    <w:rsid w:val="004569D2"/>
    <w:rsid w:val="00456E03"/>
    <w:rsid w:val="00462858"/>
    <w:rsid w:val="00463617"/>
    <w:rsid w:val="00465E7D"/>
    <w:rsid w:val="004706AE"/>
    <w:rsid w:val="00470D4A"/>
    <w:rsid w:val="00472A5C"/>
    <w:rsid w:val="00474B8E"/>
    <w:rsid w:val="00477011"/>
    <w:rsid w:val="004804D4"/>
    <w:rsid w:val="00480965"/>
    <w:rsid w:val="0048183B"/>
    <w:rsid w:val="00482675"/>
    <w:rsid w:val="004829E0"/>
    <w:rsid w:val="00483441"/>
    <w:rsid w:val="004919D3"/>
    <w:rsid w:val="00492119"/>
    <w:rsid w:val="0049400C"/>
    <w:rsid w:val="00494442"/>
    <w:rsid w:val="00494F84"/>
    <w:rsid w:val="00496445"/>
    <w:rsid w:val="00496E4E"/>
    <w:rsid w:val="004A2A7F"/>
    <w:rsid w:val="004A340C"/>
    <w:rsid w:val="004A37D9"/>
    <w:rsid w:val="004A3D3A"/>
    <w:rsid w:val="004A59C3"/>
    <w:rsid w:val="004A7735"/>
    <w:rsid w:val="004B24AB"/>
    <w:rsid w:val="004B2E4F"/>
    <w:rsid w:val="004B2E8A"/>
    <w:rsid w:val="004B4390"/>
    <w:rsid w:val="004B63A7"/>
    <w:rsid w:val="004B72F2"/>
    <w:rsid w:val="004B7E22"/>
    <w:rsid w:val="004C1A02"/>
    <w:rsid w:val="004C1C6E"/>
    <w:rsid w:val="004C66F6"/>
    <w:rsid w:val="004C6E88"/>
    <w:rsid w:val="004D00E7"/>
    <w:rsid w:val="004D102C"/>
    <w:rsid w:val="004D2EB3"/>
    <w:rsid w:val="004D3898"/>
    <w:rsid w:val="004D5808"/>
    <w:rsid w:val="004E1279"/>
    <w:rsid w:val="004E198A"/>
    <w:rsid w:val="004E20C9"/>
    <w:rsid w:val="004E27D1"/>
    <w:rsid w:val="004E555A"/>
    <w:rsid w:val="004E558B"/>
    <w:rsid w:val="004E59F5"/>
    <w:rsid w:val="004E602A"/>
    <w:rsid w:val="004E65AC"/>
    <w:rsid w:val="004E692B"/>
    <w:rsid w:val="004E6A4B"/>
    <w:rsid w:val="004F21E6"/>
    <w:rsid w:val="004F4A33"/>
    <w:rsid w:val="004F4D69"/>
    <w:rsid w:val="004F5FC9"/>
    <w:rsid w:val="00500688"/>
    <w:rsid w:val="00503D88"/>
    <w:rsid w:val="00507374"/>
    <w:rsid w:val="005103CB"/>
    <w:rsid w:val="0051194F"/>
    <w:rsid w:val="00511E89"/>
    <w:rsid w:val="00512A61"/>
    <w:rsid w:val="0051323D"/>
    <w:rsid w:val="00515CE3"/>
    <w:rsid w:val="005212DF"/>
    <w:rsid w:val="005227C7"/>
    <w:rsid w:val="00523777"/>
    <w:rsid w:val="0052460B"/>
    <w:rsid w:val="005250DD"/>
    <w:rsid w:val="00526C79"/>
    <w:rsid w:val="00531370"/>
    <w:rsid w:val="00534B1C"/>
    <w:rsid w:val="00534E5F"/>
    <w:rsid w:val="0054020B"/>
    <w:rsid w:val="005428FC"/>
    <w:rsid w:val="00543602"/>
    <w:rsid w:val="00543B24"/>
    <w:rsid w:val="005449A9"/>
    <w:rsid w:val="005454EA"/>
    <w:rsid w:val="005467BA"/>
    <w:rsid w:val="00546EE1"/>
    <w:rsid w:val="00551D58"/>
    <w:rsid w:val="00551F06"/>
    <w:rsid w:val="00554779"/>
    <w:rsid w:val="00557BCC"/>
    <w:rsid w:val="00557C51"/>
    <w:rsid w:val="005601C1"/>
    <w:rsid w:val="0056337B"/>
    <w:rsid w:val="005640E5"/>
    <w:rsid w:val="00565CCE"/>
    <w:rsid w:val="00565D0D"/>
    <w:rsid w:val="00566EA8"/>
    <w:rsid w:val="005726CF"/>
    <w:rsid w:val="005834E5"/>
    <w:rsid w:val="00585FBE"/>
    <w:rsid w:val="005866F8"/>
    <w:rsid w:val="0059268B"/>
    <w:rsid w:val="005933BE"/>
    <w:rsid w:val="005966C1"/>
    <w:rsid w:val="00596EFF"/>
    <w:rsid w:val="005A075D"/>
    <w:rsid w:val="005A2E81"/>
    <w:rsid w:val="005A421D"/>
    <w:rsid w:val="005A553F"/>
    <w:rsid w:val="005A734A"/>
    <w:rsid w:val="005B3381"/>
    <w:rsid w:val="005B56D0"/>
    <w:rsid w:val="005C1044"/>
    <w:rsid w:val="005C4302"/>
    <w:rsid w:val="005C46C1"/>
    <w:rsid w:val="005C7863"/>
    <w:rsid w:val="005D4257"/>
    <w:rsid w:val="005D6974"/>
    <w:rsid w:val="005D704F"/>
    <w:rsid w:val="005E02E2"/>
    <w:rsid w:val="005E1B95"/>
    <w:rsid w:val="005E437F"/>
    <w:rsid w:val="005E6048"/>
    <w:rsid w:val="005E6069"/>
    <w:rsid w:val="005F0DDE"/>
    <w:rsid w:val="005F14FE"/>
    <w:rsid w:val="005F2B77"/>
    <w:rsid w:val="005F70D8"/>
    <w:rsid w:val="00601A2F"/>
    <w:rsid w:val="0060215B"/>
    <w:rsid w:val="0060384E"/>
    <w:rsid w:val="006059AC"/>
    <w:rsid w:val="00606BB4"/>
    <w:rsid w:val="00612540"/>
    <w:rsid w:val="006132AC"/>
    <w:rsid w:val="0061635A"/>
    <w:rsid w:val="00616DF6"/>
    <w:rsid w:val="006219CB"/>
    <w:rsid w:val="006304BC"/>
    <w:rsid w:val="00633154"/>
    <w:rsid w:val="00633738"/>
    <w:rsid w:val="00634FFD"/>
    <w:rsid w:val="006354FA"/>
    <w:rsid w:val="0063788D"/>
    <w:rsid w:val="00641156"/>
    <w:rsid w:val="006425B2"/>
    <w:rsid w:val="00644D77"/>
    <w:rsid w:val="0064783B"/>
    <w:rsid w:val="00647BC6"/>
    <w:rsid w:val="00652F49"/>
    <w:rsid w:val="0065557B"/>
    <w:rsid w:val="00657154"/>
    <w:rsid w:val="00660397"/>
    <w:rsid w:val="00663978"/>
    <w:rsid w:val="00663E18"/>
    <w:rsid w:val="006724E1"/>
    <w:rsid w:val="0067280F"/>
    <w:rsid w:val="00674F17"/>
    <w:rsid w:val="00675DAE"/>
    <w:rsid w:val="00681202"/>
    <w:rsid w:val="00681278"/>
    <w:rsid w:val="00681DB9"/>
    <w:rsid w:val="00682028"/>
    <w:rsid w:val="00683538"/>
    <w:rsid w:val="00683642"/>
    <w:rsid w:val="00685D28"/>
    <w:rsid w:val="00686A10"/>
    <w:rsid w:val="00692302"/>
    <w:rsid w:val="00692A87"/>
    <w:rsid w:val="006934C1"/>
    <w:rsid w:val="006944E1"/>
    <w:rsid w:val="006946FB"/>
    <w:rsid w:val="00694E4B"/>
    <w:rsid w:val="00695C08"/>
    <w:rsid w:val="00696B33"/>
    <w:rsid w:val="006A0165"/>
    <w:rsid w:val="006A1F3F"/>
    <w:rsid w:val="006A3091"/>
    <w:rsid w:val="006A4BD5"/>
    <w:rsid w:val="006A4EC4"/>
    <w:rsid w:val="006A4F44"/>
    <w:rsid w:val="006A5DB7"/>
    <w:rsid w:val="006A6C22"/>
    <w:rsid w:val="006A7869"/>
    <w:rsid w:val="006B2AB5"/>
    <w:rsid w:val="006B2DA3"/>
    <w:rsid w:val="006B3AAF"/>
    <w:rsid w:val="006B4750"/>
    <w:rsid w:val="006B618D"/>
    <w:rsid w:val="006B712D"/>
    <w:rsid w:val="006C38DB"/>
    <w:rsid w:val="006C5F9A"/>
    <w:rsid w:val="006D1839"/>
    <w:rsid w:val="006D2924"/>
    <w:rsid w:val="006D4ED5"/>
    <w:rsid w:val="006E1736"/>
    <w:rsid w:val="006E17C3"/>
    <w:rsid w:val="006E395D"/>
    <w:rsid w:val="006E49BD"/>
    <w:rsid w:val="006E5482"/>
    <w:rsid w:val="006F02E9"/>
    <w:rsid w:val="006F0FA9"/>
    <w:rsid w:val="006F2F14"/>
    <w:rsid w:val="006F5A36"/>
    <w:rsid w:val="006F610C"/>
    <w:rsid w:val="007005FD"/>
    <w:rsid w:val="007006C3"/>
    <w:rsid w:val="007027F7"/>
    <w:rsid w:val="00704C10"/>
    <w:rsid w:val="0070785C"/>
    <w:rsid w:val="00711113"/>
    <w:rsid w:val="00711396"/>
    <w:rsid w:val="00714E6C"/>
    <w:rsid w:val="0071504B"/>
    <w:rsid w:val="007152E1"/>
    <w:rsid w:val="007153BB"/>
    <w:rsid w:val="0071619F"/>
    <w:rsid w:val="0072539A"/>
    <w:rsid w:val="00726FC9"/>
    <w:rsid w:val="00727097"/>
    <w:rsid w:val="00730EC6"/>
    <w:rsid w:val="00731EDC"/>
    <w:rsid w:val="0073280A"/>
    <w:rsid w:val="007335D5"/>
    <w:rsid w:val="00733A32"/>
    <w:rsid w:val="00735527"/>
    <w:rsid w:val="00736916"/>
    <w:rsid w:val="0073784C"/>
    <w:rsid w:val="00737DFB"/>
    <w:rsid w:val="0074051B"/>
    <w:rsid w:val="00740EA7"/>
    <w:rsid w:val="00741772"/>
    <w:rsid w:val="00744B0F"/>
    <w:rsid w:val="007463A1"/>
    <w:rsid w:val="00750166"/>
    <w:rsid w:val="007563BA"/>
    <w:rsid w:val="00760828"/>
    <w:rsid w:val="00760DD2"/>
    <w:rsid w:val="007616DF"/>
    <w:rsid w:val="00762483"/>
    <w:rsid w:val="00763A66"/>
    <w:rsid w:val="00767899"/>
    <w:rsid w:val="00770F56"/>
    <w:rsid w:val="007743CA"/>
    <w:rsid w:val="0077476C"/>
    <w:rsid w:val="00774DF4"/>
    <w:rsid w:val="007802D6"/>
    <w:rsid w:val="007858D6"/>
    <w:rsid w:val="00785B7A"/>
    <w:rsid w:val="00787F5F"/>
    <w:rsid w:val="00790F9F"/>
    <w:rsid w:val="00791BFA"/>
    <w:rsid w:val="00793218"/>
    <w:rsid w:val="00793830"/>
    <w:rsid w:val="00794F8A"/>
    <w:rsid w:val="00797F19"/>
    <w:rsid w:val="007A083D"/>
    <w:rsid w:val="007A3EC0"/>
    <w:rsid w:val="007A4964"/>
    <w:rsid w:val="007A7942"/>
    <w:rsid w:val="007B00CA"/>
    <w:rsid w:val="007B0D62"/>
    <w:rsid w:val="007B20B5"/>
    <w:rsid w:val="007B319F"/>
    <w:rsid w:val="007B3971"/>
    <w:rsid w:val="007B7728"/>
    <w:rsid w:val="007C34B1"/>
    <w:rsid w:val="007C4B53"/>
    <w:rsid w:val="007C6D57"/>
    <w:rsid w:val="007C75A0"/>
    <w:rsid w:val="007D1C17"/>
    <w:rsid w:val="007D292E"/>
    <w:rsid w:val="007D29B4"/>
    <w:rsid w:val="007D7514"/>
    <w:rsid w:val="007D77DC"/>
    <w:rsid w:val="007D7C05"/>
    <w:rsid w:val="007E1C1F"/>
    <w:rsid w:val="007E3508"/>
    <w:rsid w:val="007E6832"/>
    <w:rsid w:val="007E767D"/>
    <w:rsid w:val="007F16B1"/>
    <w:rsid w:val="007F45AB"/>
    <w:rsid w:val="007F61BB"/>
    <w:rsid w:val="007F6227"/>
    <w:rsid w:val="00800E19"/>
    <w:rsid w:val="00801991"/>
    <w:rsid w:val="00804222"/>
    <w:rsid w:val="0080611E"/>
    <w:rsid w:val="00806217"/>
    <w:rsid w:val="00812423"/>
    <w:rsid w:val="008167C0"/>
    <w:rsid w:val="00817DB4"/>
    <w:rsid w:val="008219C8"/>
    <w:rsid w:val="00825B12"/>
    <w:rsid w:val="00827C35"/>
    <w:rsid w:val="008321D3"/>
    <w:rsid w:val="008341BC"/>
    <w:rsid w:val="00837D8A"/>
    <w:rsid w:val="00840926"/>
    <w:rsid w:val="00841E06"/>
    <w:rsid w:val="008472F3"/>
    <w:rsid w:val="00850305"/>
    <w:rsid w:val="00853875"/>
    <w:rsid w:val="008552CF"/>
    <w:rsid w:val="00855BEF"/>
    <w:rsid w:val="00856A13"/>
    <w:rsid w:val="00856FDF"/>
    <w:rsid w:val="008573CD"/>
    <w:rsid w:val="00862958"/>
    <w:rsid w:val="00864F2F"/>
    <w:rsid w:val="00871084"/>
    <w:rsid w:val="00873484"/>
    <w:rsid w:val="00880B06"/>
    <w:rsid w:val="008829E6"/>
    <w:rsid w:val="008832D5"/>
    <w:rsid w:val="00891A73"/>
    <w:rsid w:val="0089287D"/>
    <w:rsid w:val="0089453E"/>
    <w:rsid w:val="00894597"/>
    <w:rsid w:val="00895909"/>
    <w:rsid w:val="008978D3"/>
    <w:rsid w:val="008A212F"/>
    <w:rsid w:val="008A30C3"/>
    <w:rsid w:val="008A4772"/>
    <w:rsid w:val="008A52CB"/>
    <w:rsid w:val="008A5ACB"/>
    <w:rsid w:val="008B0834"/>
    <w:rsid w:val="008B0EB6"/>
    <w:rsid w:val="008B10ED"/>
    <w:rsid w:val="008B1757"/>
    <w:rsid w:val="008B248A"/>
    <w:rsid w:val="008B3CF1"/>
    <w:rsid w:val="008B5D66"/>
    <w:rsid w:val="008B6501"/>
    <w:rsid w:val="008B725E"/>
    <w:rsid w:val="008C12D1"/>
    <w:rsid w:val="008C1AC4"/>
    <w:rsid w:val="008C231D"/>
    <w:rsid w:val="008D1C90"/>
    <w:rsid w:val="008D1D02"/>
    <w:rsid w:val="008D4EA1"/>
    <w:rsid w:val="008D5D17"/>
    <w:rsid w:val="008D7269"/>
    <w:rsid w:val="008D7476"/>
    <w:rsid w:val="008E020F"/>
    <w:rsid w:val="008E0EA2"/>
    <w:rsid w:val="008E28C5"/>
    <w:rsid w:val="008E4A0E"/>
    <w:rsid w:val="008F0D62"/>
    <w:rsid w:val="008F37F9"/>
    <w:rsid w:val="008F68EF"/>
    <w:rsid w:val="008F6A90"/>
    <w:rsid w:val="008F77AC"/>
    <w:rsid w:val="00902149"/>
    <w:rsid w:val="0090297C"/>
    <w:rsid w:val="00903AA4"/>
    <w:rsid w:val="009043B1"/>
    <w:rsid w:val="00904C5E"/>
    <w:rsid w:val="00905AC4"/>
    <w:rsid w:val="009069B5"/>
    <w:rsid w:val="00907D3C"/>
    <w:rsid w:val="00911A02"/>
    <w:rsid w:val="00915271"/>
    <w:rsid w:val="009171CE"/>
    <w:rsid w:val="00922DB6"/>
    <w:rsid w:val="00925049"/>
    <w:rsid w:val="00925822"/>
    <w:rsid w:val="00926CD0"/>
    <w:rsid w:val="00930376"/>
    <w:rsid w:val="00932955"/>
    <w:rsid w:val="00934C4F"/>
    <w:rsid w:val="0093520E"/>
    <w:rsid w:val="00936551"/>
    <w:rsid w:val="0094035D"/>
    <w:rsid w:val="009403DA"/>
    <w:rsid w:val="00940AC9"/>
    <w:rsid w:val="00941214"/>
    <w:rsid w:val="00943E94"/>
    <w:rsid w:val="00947FCD"/>
    <w:rsid w:val="0095116D"/>
    <w:rsid w:val="00953C47"/>
    <w:rsid w:val="00953FE0"/>
    <w:rsid w:val="0095457D"/>
    <w:rsid w:val="009575F9"/>
    <w:rsid w:val="00957D4D"/>
    <w:rsid w:val="00960364"/>
    <w:rsid w:val="009608D3"/>
    <w:rsid w:val="00961DD7"/>
    <w:rsid w:val="00964C21"/>
    <w:rsid w:val="009663F2"/>
    <w:rsid w:val="00966B4B"/>
    <w:rsid w:val="00972B7A"/>
    <w:rsid w:val="00974959"/>
    <w:rsid w:val="00976A9D"/>
    <w:rsid w:val="00980372"/>
    <w:rsid w:val="0098152A"/>
    <w:rsid w:val="00986090"/>
    <w:rsid w:val="0099142C"/>
    <w:rsid w:val="00991B51"/>
    <w:rsid w:val="00992246"/>
    <w:rsid w:val="00994B95"/>
    <w:rsid w:val="00995AB6"/>
    <w:rsid w:val="009965C7"/>
    <w:rsid w:val="009973FF"/>
    <w:rsid w:val="009A0CA9"/>
    <w:rsid w:val="009A3A53"/>
    <w:rsid w:val="009A5F32"/>
    <w:rsid w:val="009A6F44"/>
    <w:rsid w:val="009A7FAC"/>
    <w:rsid w:val="009B1BA9"/>
    <w:rsid w:val="009B22AD"/>
    <w:rsid w:val="009B2474"/>
    <w:rsid w:val="009B378F"/>
    <w:rsid w:val="009B66B1"/>
    <w:rsid w:val="009B7E0F"/>
    <w:rsid w:val="009C6DD4"/>
    <w:rsid w:val="009C7F89"/>
    <w:rsid w:val="009D02C2"/>
    <w:rsid w:val="009D11BE"/>
    <w:rsid w:val="009D23C9"/>
    <w:rsid w:val="009D2EA7"/>
    <w:rsid w:val="009D3165"/>
    <w:rsid w:val="009D49B3"/>
    <w:rsid w:val="009D5050"/>
    <w:rsid w:val="009D69BA"/>
    <w:rsid w:val="009E1368"/>
    <w:rsid w:val="009E18DD"/>
    <w:rsid w:val="009E1EB5"/>
    <w:rsid w:val="009E3E1A"/>
    <w:rsid w:val="009E6AAF"/>
    <w:rsid w:val="009F5E53"/>
    <w:rsid w:val="009F6F08"/>
    <w:rsid w:val="00A004EC"/>
    <w:rsid w:val="00A01BA3"/>
    <w:rsid w:val="00A02ACD"/>
    <w:rsid w:val="00A06E08"/>
    <w:rsid w:val="00A103EE"/>
    <w:rsid w:val="00A125BD"/>
    <w:rsid w:val="00A13105"/>
    <w:rsid w:val="00A13757"/>
    <w:rsid w:val="00A13979"/>
    <w:rsid w:val="00A13C33"/>
    <w:rsid w:val="00A14811"/>
    <w:rsid w:val="00A15533"/>
    <w:rsid w:val="00A17EF4"/>
    <w:rsid w:val="00A23387"/>
    <w:rsid w:val="00A23430"/>
    <w:rsid w:val="00A24603"/>
    <w:rsid w:val="00A2507A"/>
    <w:rsid w:val="00A26181"/>
    <w:rsid w:val="00A2735C"/>
    <w:rsid w:val="00A30CA7"/>
    <w:rsid w:val="00A37143"/>
    <w:rsid w:val="00A4181E"/>
    <w:rsid w:val="00A41DD8"/>
    <w:rsid w:val="00A41FA0"/>
    <w:rsid w:val="00A44D12"/>
    <w:rsid w:val="00A45E6C"/>
    <w:rsid w:val="00A45FDB"/>
    <w:rsid w:val="00A4637C"/>
    <w:rsid w:val="00A5009F"/>
    <w:rsid w:val="00A51894"/>
    <w:rsid w:val="00A52573"/>
    <w:rsid w:val="00A538D1"/>
    <w:rsid w:val="00A54C06"/>
    <w:rsid w:val="00A578C3"/>
    <w:rsid w:val="00A61DF6"/>
    <w:rsid w:val="00A65CEA"/>
    <w:rsid w:val="00A70EEE"/>
    <w:rsid w:val="00A72122"/>
    <w:rsid w:val="00A724DB"/>
    <w:rsid w:val="00A726DF"/>
    <w:rsid w:val="00A72F9D"/>
    <w:rsid w:val="00A7337F"/>
    <w:rsid w:val="00A74003"/>
    <w:rsid w:val="00A74735"/>
    <w:rsid w:val="00A7528F"/>
    <w:rsid w:val="00A75C8F"/>
    <w:rsid w:val="00A80205"/>
    <w:rsid w:val="00A802E0"/>
    <w:rsid w:val="00A81996"/>
    <w:rsid w:val="00A82D01"/>
    <w:rsid w:val="00A83CC7"/>
    <w:rsid w:val="00A83DFB"/>
    <w:rsid w:val="00A84D20"/>
    <w:rsid w:val="00A862F6"/>
    <w:rsid w:val="00A86DFC"/>
    <w:rsid w:val="00A86FEE"/>
    <w:rsid w:val="00A9008A"/>
    <w:rsid w:val="00A9034D"/>
    <w:rsid w:val="00A92C07"/>
    <w:rsid w:val="00A945A7"/>
    <w:rsid w:val="00A950DA"/>
    <w:rsid w:val="00AA2305"/>
    <w:rsid w:val="00AA3DB4"/>
    <w:rsid w:val="00AA5D63"/>
    <w:rsid w:val="00AA7333"/>
    <w:rsid w:val="00AA7BDB"/>
    <w:rsid w:val="00AB001E"/>
    <w:rsid w:val="00AB0405"/>
    <w:rsid w:val="00AB1BFE"/>
    <w:rsid w:val="00AB7C33"/>
    <w:rsid w:val="00AB7FF3"/>
    <w:rsid w:val="00AC2B3E"/>
    <w:rsid w:val="00AC40B9"/>
    <w:rsid w:val="00AC5165"/>
    <w:rsid w:val="00AD359E"/>
    <w:rsid w:val="00AD3778"/>
    <w:rsid w:val="00AD4199"/>
    <w:rsid w:val="00AD713C"/>
    <w:rsid w:val="00AD771E"/>
    <w:rsid w:val="00AD7D78"/>
    <w:rsid w:val="00AE1DE9"/>
    <w:rsid w:val="00AE3C00"/>
    <w:rsid w:val="00AE55F5"/>
    <w:rsid w:val="00AF009B"/>
    <w:rsid w:val="00AF0333"/>
    <w:rsid w:val="00AF1043"/>
    <w:rsid w:val="00AF1898"/>
    <w:rsid w:val="00AF1DED"/>
    <w:rsid w:val="00AF1F9A"/>
    <w:rsid w:val="00AF3C7E"/>
    <w:rsid w:val="00AF6166"/>
    <w:rsid w:val="00AF68F8"/>
    <w:rsid w:val="00AF7096"/>
    <w:rsid w:val="00AF789C"/>
    <w:rsid w:val="00B0418A"/>
    <w:rsid w:val="00B046DC"/>
    <w:rsid w:val="00B058B9"/>
    <w:rsid w:val="00B07317"/>
    <w:rsid w:val="00B07756"/>
    <w:rsid w:val="00B124C3"/>
    <w:rsid w:val="00B1261E"/>
    <w:rsid w:val="00B127E2"/>
    <w:rsid w:val="00B20ECD"/>
    <w:rsid w:val="00B216C9"/>
    <w:rsid w:val="00B23D07"/>
    <w:rsid w:val="00B24324"/>
    <w:rsid w:val="00B247B5"/>
    <w:rsid w:val="00B24C93"/>
    <w:rsid w:val="00B30C49"/>
    <w:rsid w:val="00B3129D"/>
    <w:rsid w:val="00B32A78"/>
    <w:rsid w:val="00B339F4"/>
    <w:rsid w:val="00B34031"/>
    <w:rsid w:val="00B351DF"/>
    <w:rsid w:val="00B35603"/>
    <w:rsid w:val="00B3663A"/>
    <w:rsid w:val="00B434E1"/>
    <w:rsid w:val="00B440D6"/>
    <w:rsid w:val="00B44C56"/>
    <w:rsid w:val="00B463F4"/>
    <w:rsid w:val="00B47840"/>
    <w:rsid w:val="00B50A08"/>
    <w:rsid w:val="00B50FAF"/>
    <w:rsid w:val="00B51FF3"/>
    <w:rsid w:val="00B53EF3"/>
    <w:rsid w:val="00B55E1A"/>
    <w:rsid w:val="00B63C46"/>
    <w:rsid w:val="00B63ED4"/>
    <w:rsid w:val="00B64079"/>
    <w:rsid w:val="00B65AB8"/>
    <w:rsid w:val="00B70C33"/>
    <w:rsid w:val="00B7401A"/>
    <w:rsid w:val="00B74B53"/>
    <w:rsid w:val="00B760AA"/>
    <w:rsid w:val="00B7628E"/>
    <w:rsid w:val="00B77C54"/>
    <w:rsid w:val="00B8077C"/>
    <w:rsid w:val="00B81B5A"/>
    <w:rsid w:val="00B84201"/>
    <w:rsid w:val="00B84E9B"/>
    <w:rsid w:val="00B84F19"/>
    <w:rsid w:val="00B85896"/>
    <w:rsid w:val="00B86100"/>
    <w:rsid w:val="00B90AC1"/>
    <w:rsid w:val="00B9167C"/>
    <w:rsid w:val="00B9178C"/>
    <w:rsid w:val="00B93068"/>
    <w:rsid w:val="00B949C5"/>
    <w:rsid w:val="00BA00DA"/>
    <w:rsid w:val="00BA1B56"/>
    <w:rsid w:val="00BA482E"/>
    <w:rsid w:val="00BB4274"/>
    <w:rsid w:val="00BB5AFF"/>
    <w:rsid w:val="00BB5D59"/>
    <w:rsid w:val="00BB6419"/>
    <w:rsid w:val="00BB6C78"/>
    <w:rsid w:val="00BC1BFF"/>
    <w:rsid w:val="00BC3FF9"/>
    <w:rsid w:val="00BC6FBA"/>
    <w:rsid w:val="00BD2189"/>
    <w:rsid w:val="00BD3467"/>
    <w:rsid w:val="00BD5C92"/>
    <w:rsid w:val="00BD6382"/>
    <w:rsid w:val="00BD7A9C"/>
    <w:rsid w:val="00BE123E"/>
    <w:rsid w:val="00BE1920"/>
    <w:rsid w:val="00BE3BE4"/>
    <w:rsid w:val="00BE4D18"/>
    <w:rsid w:val="00BE7BD2"/>
    <w:rsid w:val="00BF018E"/>
    <w:rsid w:val="00BF2862"/>
    <w:rsid w:val="00BF57C1"/>
    <w:rsid w:val="00C00001"/>
    <w:rsid w:val="00C02C2D"/>
    <w:rsid w:val="00C053AC"/>
    <w:rsid w:val="00C07C7A"/>
    <w:rsid w:val="00C1057B"/>
    <w:rsid w:val="00C105D8"/>
    <w:rsid w:val="00C15376"/>
    <w:rsid w:val="00C1778A"/>
    <w:rsid w:val="00C230A2"/>
    <w:rsid w:val="00C23890"/>
    <w:rsid w:val="00C2465C"/>
    <w:rsid w:val="00C257C0"/>
    <w:rsid w:val="00C26E0B"/>
    <w:rsid w:val="00C27EFD"/>
    <w:rsid w:val="00C312F4"/>
    <w:rsid w:val="00C40077"/>
    <w:rsid w:val="00C41255"/>
    <w:rsid w:val="00C41B88"/>
    <w:rsid w:val="00C42326"/>
    <w:rsid w:val="00C44E0D"/>
    <w:rsid w:val="00C45DFD"/>
    <w:rsid w:val="00C46419"/>
    <w:rsid w:val="00C509B5"/>
    <w:rsid w:val="00C54547"/>
    <w:rsid w:val="00C61511"/>
    <w:rsid w:val="00C639D8"/>
    <w:rsid w:val="00C6591C"/>
    <w:rsid w:val="00C70222"/>
    <w:rsid w:val="00C737FB"/>
    <w:rsid w:val="00C758DC"/>
    <w:rsid w:val="00C758EF"/>
    <w:rsid w:val="00C77912"/>
    <w:rsid w:val="00C82225"/>
    <w:rsid w:val="00C836E1"/>
    <w:rsid w:val="00C90C29"/>
    <w:rsid w:val="00C95529"/>
    <w:rsid w:val="00C978FA"/>
    <w:rsid w:val="00C97B3A"/>
    <w:rsid w:val="00C97E10"/>
    <w:rsid w:val="00CA11F2"/>
    <w:rsid w:val="00CA2161"/>
    <w:rsid w:val="00CA2D49"/>
    <w:rsid w:val="00CA45CA"/>
    <w:rsid w:val="00CB470B"/>
    <w:rsid w:val="00CB6FD4"/>
    <w:rsid w:val="00CC1270"/>
    <w:rsid w:val="00CC128B"/>
    <w:rsid w:val="00CC1A1A"/>
    <w:rsid w:val="00CC222C"/>
    <w:rsid w:val="00CC41B8"/>
    <w:rsid w:val="00CC5A6F"/>
    <w:rsid w:val="00CC6606"/>
    <w:rsid w:val="00CC7EE8"/>
    <w:rsid w:val="00CD00AD"/>
    <w:rsid w:val="00CD1535"/>
    <w:rsid w:val="00CD1BBA"/>
    <w:rsid w:val="00CD3633"/>
    <w:rsid w:val="00CD5543"/>
    <w:rsid w:val="00CD75ED"/>
    <w:rsid w:val="00CD77BD"/>
    <w:rsid w:val="00CE2596"/>
    <w:rsid w:val="00CE6D73"/>
    <w:rsid w:val="00CF05D2"/>
    <w:rsid w:val="00CF0F17"/>
    <w:rsid w:val="00CF707D"/>
    <w:rsid w:val="00D0019F"/>
    <w:rsid w:val="00D00501"/>
    <w:rsid w:val="00D06ECD"/>
    <w:rsid w:val="00D11AF5"/>
    <w:rsid w:val="00D12DE5"/>
    <w:rsid w:val="00D15873"/>
    <w:rsid w:val="00D177D2"/>
    <w:rsid w:val="00D27176"/>
    <w:rsid w:val="00D31881"/>
    <w:rsid w:val="00D32334"/>
    <w:rsid w:val="00D328A4"/>
    <w:rsid w:val="00D346C9"/>
    <w:rsid w:val="00D35A5C"/>
    <w:rsid w:val="00D36212"/>
    <w:rsid w:val="00D37AA2"/>
    <w:rsid w:val="00D41A6F"/>
    <w:rsid w:val="00D41C92"/>
    <w:rsid w:val="00D4240D"/>
    <w:rsid w:val="00D426F5"/>
    <w:rsid w:val="00D4587F"/>
    <w:rsid w:val="00D47DFA"/>
    <w:rsid w:val="00D51F37"/>
    <w:rsid w:val="00D528E3"/>
    <w:rsid w:val="00D56AFD"/>
    <w:rsid w:val="00D56D01"/>
    <w:rsid w:val="00D57F25"/>
    <w:rsid w:val="00D61BFD"/>
    <w:rsid w:val="00D628DD"/>
    <w:rsid w:val="00D65E00"/>
    <w:rsid w:val="00D72960"/>
    <w:rsid w:val="00D75E35"/>
    <w:rsid w:val="00D92166"/>
    <w:rsid w:val="00D92BAA"/>
    <w:rsid w:val="00D92F9B"/>
    <w:rsid w:val="00D95763"/>
    <w:rsid w:val="00DA5E41"/>
    <w:rsid w:val="00DB0378"/>
    <w:rsid w:val="00DB07BF"/>
    <w:rsid w:val="00DB1FDE"/>
    <w:rsid w:val="00DB2484"/>
    <w:rsid w:val="00DB3913"/>
    <w:rsid w:val="00DB39BF"/>
    <w:rsid w:val="00DB458E"/>
    <w:rsid w:val="00DB4A60"/>
    <w:rsid w:val="00DB7A24"/>
    <w:rsid w:val="00DC0348"/>
    <w:rsid w:val="00DC2186"/>
    <w:rsid w:val="00DC2195"/>
    <w:rsid w:val="00DC33FC"/>
    <w:rsid w:val="00DC34BF"/>
    <w:rsid w:val="00DC4A50"/>
    <w:rsid w:val="00DC6D5C"/>
    <w:rsid w:val="00DD0E62"/>
    <w:rsid w:val="00DD1FF1"/>
    <w:rsid w:val="00DD295F"/>
    <w:rsid w:val="00DD373A"/>
    <w:rsid w:val="00DD3999"/>
    <w:rsid w:val="00DD4810"/>
    <w:rsid w:val="00DD4B79"/>
    <w:rsid w:val="00DD744A"/>
    <w:rsid w:val="00DE0286"/>
    <w:rsid w:val="00DE4E94"/>
    <w:rsid w:val="00DF17A2"/>
    <w:rsid w:val="00DF2015"/>
    <w:rsid w:val="00DF31CC"/>
    <w:rsid w:val="00DF6886"/>
    <w:rsid w:val="00E001FF"/>
    <w:rsid w:val="00E03DF1"/>
    <w:rsid w:val="00E04906"/>
    <w:rsid w:val="00E04977"/>
    <w:rsid w:val="00E05176"/>
    <w:rsid w:val="00E06A5C"/>
    <w:rsid w:val="00E07AD2"/>
    <w:rsid w:val="00E12109"/>
    <w:rsid w:val="00E12877"/>
    <w:rsid w:val="00E13936"/>
    <w:rsid w:val="00E21E87"/>
    <w:rsid w:val="00E22974"/>
    <w:rsid w:val="00E22B15"/>
    <w:rsid w:val="00E22B88"/>
    <w:rsid w:val="00E22C1F"/>
    <w:rsid w:val="00E25FBE"/>
    <w:rsid w:val="00E268D1"/>
    <w:rsid w:val="00E26A73"/>
    <w:rsid w:val="00E27AAD"/>
    <w:rsid w:val="00E32998"/>
    <w:rsid w:val="00E33F13"/>
    <w:rsid w:val="00E35CB2"/>
    <w:rsid w:val="00E37B6D"/>
    <w:rsid w:val="00E40D56"/>
    <w:rsid w:val="00E458C0"/>
    <w:rsid w:val="00E45A5A"/>
    <w:rsid w:val="00E47902"/>
    <w:rsid w:val="00E51786"/>
    <w:rsid w:val="00E54482"/>
    <w:rsid w:val="00E56D02"/>
    <w:rsid w:val="00E60ACB"/>
    <w:rsid w:val="00E6141A"/>
    <w:rsid w:val="00E62FE6"/>
    <w:rsid w:val="00E64032"/>
    <w:rsid w:val="00E6418D"/>
    <w:rsid w:val="00E66406"/>
    <w:rsid w:val="00E67B59"/>
    <w:rsid w:val="00E67D89"/>
    <w:rsid w:val="00E83028"/>
    <w:rsid w:val="00E8311F"/>
    <w:rsid w:val="00E8494B"/>
    <w:rsid w:val="00E91299"/>
    <w:rsid w:val="00E9241B"/>
    <w:rsid w:val="00E94054"/>
    <w:rsid w:val="00EA0FC8"/>
    <w:rsid w:val="00EA2695"/>
    <w:rsid w:val="00EA3D9C"/>
    <w:rsid w:val="00EA5B73"/>
    <w:rsid w:val="00EA6549"/>
    <w:rsid w:val="00EA6D41"/>
    <w:rsid w:val="00EA773D"/>
    <w:rsid w:val="00EB1516"/>
    <w:rsid w:val="00EB300C"/>
    <w:rsid w:val="00EB3382"/>
    <w:rsid w:val="00EB4459"/>
    <w:rsid w:val="00EB4AA5"/>
    <w:rsid w:val="00EB60F5"/>
    <w:rsid w:val="00EC02E6"/>
    <w:rsid w:val="00EC072E"/>
    <w:rsid w:val="00EC30C4"/>
    <w:rsid w:val="00ED2D60"/>
    <w:rsid w:val="00ED656E"/>
    <w:rsid w:val="00ED66FA"/>
    <w:rsid w:val="00ED6BC7"/>
    <w:rsid w:val="00EE077B"/>
    <w:rsid w:val="00EE2341"/>
    <w:rsid w:val="00EE32BA"/>
    <w:rsid w:val="00EE3C12"/>
    <w:rsid w:val="00EE4FC6"/>
    <w:rsid w:val="00EE50DF"/>
    <w:rsid w:val="00EE519F"/>
    <w:rsid w:val="00EE55AC"/>
    <w:rsid w:val="00EE648E"/>
    <w:rsid w:val="00EF5008"/>
    <w:rsid w:val="00EF7602"/>
    <w:rsid w:val="00F00E71"/>
    <w:rsid w:val="00F01B85"/>
    <w:rsid w:val="00F01D93"/>
    <w:rsid w:val="00F02947"/>
    <w:rsid w:val="00F0380C"/>
    <w:rsid w:val="00F04DEE"/>
    <w:rsid w:val="00F05581"/>
    <w:rsid w:val="00F05EEE"/>
    <w:rsid w:val="00F05FD3"/>
    <w:rsid w:val="00F06B3D"/>
    <w:rsid w:val="00F10D72"/>
    <w:rsid w:val="00F11B0F"/>
    <w:rsid w:val="00F11F25"/>
    <w:rsid w:val="00F128E5"/>
    <w:rsid w:val="00F139D0"/>
    <w:rsid w:val="00F13D02"/>
    <w:rsid w:val="00F156B8"/>
    <w:rsid w:val="00F1612A"/>
    <w:rsid w:val="00F2002E"/>
    <w:rsid w:val="00F256D2"/>
    <w:rsid w:val="00F32F11"/>
    <w:rsid w:val="00F338F4"/>
    <w:rsid w:val="00F3473D"/>
    <w:rsid w:val="00F34A69"/>
    <w:rsid w:val="00F357F5"/>
    <w:rsid w:val="00F36E49"/>
    <w:rsid w:val="00F41893"/>
    <w:rsid w:val="00F41D87"/>
    <w:rsid w:val="00F4210F"/>
    <w:rsid w:val="00F42A7A"/>
    <w:rsid w:val="00F42F10"/>
    <w:rsid w:val="00F44D21"/>
    <w:rsid w:val="00F44EDD"/>
    <w:rsid w:val="00F4617B"/>
    <w:rsid w:val="00F47200"/>
    <w:rsid w:val="00F50E84"/>
    <w:rsid w:val="00F538DD"/>
    <w:rsid w:val="00F54247"/>
    <w:rsid w:val="00F54610"/>
    <w:rsid w:val="00F562FD"/>
    <w:rsid w:val="00F56EF1"/>
    <w:rsid w:val="00F57774"/>
    <w:rsid w:val="00F6034E"/>
    <w:rsid w:val="00F632D1"/>
    <w:rsid w:val="00F648A1"/>
    <w:rsid w:val="00F702FB"/>
    <w:rsid w:val="00F7179D"/>
    <w:rsid w:val="00F73314"/>
    <w:rsid w:val="00F7437D"/>
    <w:rsid w:val="00F74437"/>
    <w:rsid w:val="00F74A41"/>
    <w:rsid w:val="00F76C8E"/>
    <w:rsid w:val="00F8278F"/>
    <w:rsid w:val="00F83ED8"/>
    <w:rsid w:val="00F86C6C"/>
    <w:rsid w:val="00F874E6"/>
    <w:rsid w:val="00F9058B"/>
    <w:rsid w:val="00F9104F"/>
    <w:rsid w:val="00F91479"/>
    <w:rsid w:val="00F93309"/>
    <w:rsid w:val="00F93FFB"/>
    <w:rsid w:val="00F95D60"/>
    <w:rsid w:val="00F96D1E"/>
    <w:rsid w:val="00F9741E"/>
    <w:rsid w:val="00F97489"/>
    <w:rsid w:val="00FA62F7"/>
    <w:rsid w:val="00FA72A2"/>
    <w:rsid w:val="00FB1C22"/>
    <w:rsid w:val="00FB4786"/>
    <w:rsid w:val="00FB5352"/>
    <w:rsid w:val="00FC0DE5"/>
    <w:rsid w:val="00FC0F59"/>
    <w:rsid w:val="00FC1F50"/>
    <w:rsid w:val="00FC5058"/>
    <w:rsid w:val="00FC72B4"/>
    <w:rsid w:val="00FD44CA"/>
    <w:rsid w:val="00FD65D4"/>
    <w:rsid w:val="00FD665B"/>
    <w:rsid w:val="00FD70D4"/>
    <w:rsid w:val="00FE2A6B"/>
    <w:rsid w:val="00FE7662"/>
    <w:rsid w:val="00FF1293"/>
    <w:rsid w:val="00FF298B"/>
    <w:rsid w:val="00FF3C95"/>
    <w:rsid w:val="00FF6F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FE5BCD"/>
  <w15:docId w15:val="{13EFC13F-EE2F-4733-ABC5-7404507E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24C3"/>
    <w:pPr>
      <w:spacing w:after="0" w:line="240" w:lineRule="auto"/>
    </w:pPr>
    <w:rPr>
      <w:rFonts w:ascii="Calibri" w:eastAsia="Calibri" w:hAnsi="Calibri" w:cs="Times New Roman"/>
      <w:sz w:val="24"/>
      <w:szCs w:val="24"/>
    </w:rPr>
  </w:style>
  <w:style w:type="paragraph" w:styleId="Nagwek1">
    <w:name w:val="heading 1"/>
    <w:basedOn w:val="Normalny"/>
    <w:next w:val="Normalny"/>
    <w:link w:val="Nagwek1Znak"/>
    <w:uiPriority w:val="1"/>
    <w:qFormat/>
    <w:rsid w:val="00CB6F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1"/>
    <w:unhideWhenUsed/>
    <w:qFormat/>
    <w:rsid w:val="00F648A1"/>
    <w:pPr>
      <w:keepNext/>
      <w:keepLines/>
      <w:spacing w:before="40"/>
      <w:outlineLvl w:val="1"/>
    </w:pPr>
    <w:rPr>
      <w:rFonts w:ascii="Calibri Light" w:eastAsia="Times New Roman" w:hAnsi="Calibri Light"/>
      <w:color w:val="2E74B5"/>
      <w:sz w:val="26"/>
      <w:szCs w:val="26"/>
      <w:lang w:eastAsia="pl-PL"/>
    </w:rPr>
  </w:style>
  <w:style w:type="paragraph" w:styleId="Nagwek3">
    <w:name w:val="heading 3"/>
    <w:basedOn w:val="Normalny"/>
    <w:next w:val="Normalny"/>
    <w:link w:val="Nagwek3Znak"/>
    <w:uiPriority w:val="9"/>
    <w:unhideWhenUsed/>
    <w:qFormat/>
    <w:rsid w:val="00565CCE"/>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unhideWhenUsed/>
    <w:qFormat/>
    <w:rsid w:val="00CB6FD4"/>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9"/>
    <w:unhideWhenUsed/>
    <w:qFormat/>
    <w:rsid w:val="00F648A1"/>
    <w:pPr>
      <w:keepNext/>
      <w:autoSpaceDE w:val="0"/>
      <w:autoSpaceDN w:val="0"/>
      <w:adjustRightInd w:val="0"/>
      <w:spacing w:line="360" w:lineRule="auto"/>
      <w:jc w:val="center"/>
      <w:outlineLvl w:val="4"/>
    </w:pPr>
    <w:rPr>
      <w:rFonts w:ascii="Georgia" w:eastAsia="Times New Roman" w:hAnsi="Georgia" w:cs="Arial"/>
      <w:b/>
      <w:bCs/>
      <w:color w:val="000000"/>
      <w:sz w:val="22"/>
      <w:szCs w:val="20"/>
      <w:lang w:eastAsia="pl-PL"/>
    </w:rPr>
  </w:style>
  <w:style w:type="paragraph" w:styleId="Nagwek6">
    <w:name w:val="heading 6"/>
    <w:basedOn w:val="Normalny"/>
    <w:next w:val="Normalny"/>
    <w:link w:val="Nagwek6Znak"/>
    <w:uiPriority w:val="9"/>
    <w:unhideWhenUsed/>
    <w:qFormat/>
    <w:rsid w:val="00CB6FD4"/>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semiHidden/>
    <w:unhideWhenUsed/>
    <w:qFormat/>
    <w:rsid w:val="00F648A1"/>
    <w:pPr>
      <w:spacing w:before="240" w:after="60"/>
      <w:outlineLvl w:val="6"/>
    </w:pPr>
    <w:rPr>
      <w:rFonts w:ascii="Times New Roman" w:eastAsia="Times New Roman" w:hAnsi="Times New Roman"/>
      <w:lang w:eastAsia="pl-PL"/>
    </w:rPr>
  </w:style>
  <w:style w:type="paragraph" w:styleId="Nagwek9">
    <w:name w:val="heading 9"/>
    <w:basedOn w:val="Normalny"/>
    <w:next w:val="Normalny"/>
    <w:link w:val="Nagwek9Znak"/>
    <w:semiHidden/>
    <w:unhideWhenUsed/>
    <w:qFormat/>
    <w:rsid w:val="00F648A1"/>
    <w:pPr>
      <w:keepNext/>
      <w:overflowPunct w:val="0"/>
      <w:autoSpaceDE w:val="0"/>
      <w:autoSpaceDN w:val="0"/>
      <w:adjustRightInd w:val="0"/>
      <w:ind w:left="7088" w:hanging="6380"/>
      <w:jc w:val="center"/>
      <w:outlineLvl w:val="8"/>
    </w:pPr>
    <w:rPr>
      <w:rFonts w:ascii="Arial" w:eastAsia="Times New Roman" w:hAnsi="Arial"/>
      <w:b/>
      <w:sz w:val="22"/>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F648A1"/>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uiPriority w:val="99"/>
    <w:rsid w:val="00F648A1"/>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F648A1"/>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F648A1"/>
    <w:rPr>
      <w:rFonts w:ascii="Arial" w:eastAsia="Times New Roman" w:hAnsi="Arial" w:cs="Times New Roman"/>
      <w:b/>
      <w:szCs w:val="20"/>
      <w:u w:val="single"/>
      <w:lang w:eastAsia="pl-PL"/>
    </w:rPr>
  </w:style>
  <w:style w:type="paragraph" w:styleId="Nagwek">
    <w:name w:val="header"/>
    <w:basedOn w:val="Normalny"/>
    <w:link w:val="NagwekZnak"/>
    <w:uiPriority w:val="99"/>
    <w:unhideWhenUsed/>
    <w:rsid w:val="00F648A1"/>
    <w:pPr>
      <w:tabs>
        <w:tab w:val="center" w:pos="4536"/>
        <w:tab w:val="right" w:pos="9072"/>
      </w:tabs>
    </w:pPr>
  </w:style>
  <w:style w:type="character" w:customStyle="1" w:styleId="NagwekZnak">
    <w:name w:val="Nagłówek Znak"/>
    <w:basedOn w:val="Domylnaczcionkaakapitu"/>
    <w:link w:val="Nagwek"/>
    <w:uiPriority w:val="99"/>
    <w:rsid w:val="00F648A1"/>
    <w:rPr>
      <w:rFonts w:ascii="Calibri" w:eastAsia="Calibri" w:hAnsi="Calibri" w:cs="Times New Roman"/>
      <w:sz w:val="24"/>
      <w:szCs w:val="24"/>
    </w:rPr>
  </w:style>
  <w:style w:type="paragraph" w:styleId="Stopka">
    <w:name w:val="footer"/>
    <w:basedOn w:val="Normalny"/>
    <w:link w:val="StopkaZnak"/>
    <w:uiPriority w:val="99"/>
    <w:unhideWhenUsed/>
    <w:rsid w:val="00F648A1"/>
    <w:pPr>
      <w:tabs>
        <w:tab w:val="center" w:pos="4536"/>
        <w:tab w:val="right" w:pos="9072"/>
      </w:tabs>
    </w:pPr>
  </w:style>
  <w:style w:type="character" w:customStyle="1" w:styleId="StopkaZnak">
    <w:name w:val="Stopka Znak"/>
    <w:basedOn w:val="Domylnaczcionkaakapitu"/>
    <w:link w:val="Stopka"/>
    <w:uiPriority w:val="99"/>
    <w:rsid w:val="00F648A1"/>
    <w:rPr>
      <w:rFonts w:ascii="Calibri" w:eastAsia="Calibri" w:hAnsi="Calibri" w:cs="Times New Roman"/>
      <w:sz w:val="24"/>
      <w:szCs w:val="24"/>
    </w:rPr>
  </w:style>
  <w:style w:type="paragraph" w:styleId="Tekstdymka">
    <w:name w:val="Balloon Text"/>
    <w:basedOn w:val="Normalny"/>
    <w:link w:val="TekstdymkaZnak"/>
    <w:uiPriority w:val="99"/>
    <w:semiHidden/>
    <w:unhideWhenUsed/>
    <w:rsid w:val="00F648A1"/>
    <w:rPr>
      <w:rFonts w:ascii="Tahoma" w:hAnsi="Tahoma" w:cs="Tahoma"/>
      <w:sz w:val="16"/>
      <w:szCs w:val="16"/>
    </w:rPr>
  </w:style>
  <w:style w:type="character" w:customStyle="1" w:styleId="TekstdymkaZnak">
    <w:name w:val="Tekst dymka Znak"/>
    <w:basedOn w:val="Domylnaczcionkaakapitu"/>
    <w:link w:val="Tekstdymka"/>
    <w:uiPriority w:val="99"/>
    <w:semiHidden/>
    <w:rsid w:val="00F648A1"/>
    <w:rPr>
      <w:rFonts w:ascii="Tahoma" w:eastAsia="Calibri" w:hAnsi="Tahoma" w:cs="Tahoma"/>
      <w:sz w:val="16"/>
      <w:szCs w:val="16"/>
    </w:rPr>
  </w:style>
  <w:style w:type="character" w:styleId="Hipercze">
    <w:name w:val="Hyperlink"/>
    <w:unhideWhenUsed/>
    <w:rsid w:val="00F648A1"/>
    <w:rPr>
      <w:rFonts w:ascii="Times New Roman" w:hAnsi="Times New Roman" w:cs="Times New Roman" w:hint="default"/>
      <w:color w:val="0000FF"/>
      <w:u w:val="single"/>
    </w:rPr>
  </w:style>
  <w:style w:type="character" w:styleId="UyteHipercze">
    <w:name w:val="FollowedHyperlink"/>
    <w:uiPriority w:val="99"/>
    <w:semiHidden/>
    <w:unhideWhenUsed/>
    <w:rsid w:val="00F648A1"/>
    <w:rPr>
      <w:color w:val="954F72"/>
      <w:u w:val="single"/>
    </w:rPr>
  </w:style>
  <w:style w:type="paragraph" w:customStyle="1" w:styleId="msonormal0">
    <w:name w:val="msonormal"/>
    <w:basedOn w:val="Normalny"/>
    <w:rsid w:val="00F648A1"/>
    <w:pPr>
      <w:spacing w:before="100" w:beforeAutospacing="1" w:after="100" w:afterAutospacing="1"/>
    </w:pPr>
    <w:rPr>
      <w:rFonts w:ascii="Times New Roman" w:eastAsia="Times New Roman" w:hAnsi="Times New Roman"/>
      <w:lang w:eastAsia="pl-PL"/>
    </w:rPr>
  </w:style>
  <w:style w:type="paragraph" w:styleId="Legenda">
    <w:name w:val="caption"/>
    <w:basedOn w:val="Normalny"/>
    <w:next w:val="Normalny"/>
    <w:unhideWhenUsed/>
    <w:qFormat/>
    <w:rsid w:val="00F648A1"/>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jc w:val="center"/>
    </w:pPr>
    <w:rPr>
      <w:rFonts w:ascii="Arial" w:eastAsia="Times New Roman" w:hAnsi="Arial"/>
      <w:b/>
      <w:spacing w:val="20"/>
      <w:sz w:val="32"/>
      <w:szCs w:val="20"/>
      <w:lang w:eastAsia="pl-PL"/>
    </w:rPr>
  </w:style>
  <w:style w:type="paragraph" w:styleId="Tekstprzypisukocowego">
    <w:name w:val="endnote text"/>
    <w:basedOn w:val="Normalny"/>
    <w:link w:val="TekstprzypisukocowegoZnak"/>
    <w:uiPriority w:val="99"/>
    <w:semiHidden/>
    <w:unhideWhenUsed/>
    <w:rsid w:val="00F648A1"/>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648A1"/>
    <w:rPr>
      <w:rFonts w:ascii="Times New Roman" w:eastAsia="Times New Roman" w:hAnsi="Times New Roman" w:cs="Times New Roman"/>
      <w:sz w:val="20"/>
      <w:szCs w:val="20"/>
      <w:lang w:eastAsia="pl-PL"/>
    </w:rPr>
  </w:style>
  <w:style w:type="paragraph" w:styleId="Lista">
    <w:name w:val="List"/>
    <w:basedOn w:val="Normalny"/>
    <w:unhideWhenUsed/>
    <w:rsid w:val="00F648A1"/>
    <w:pPr>
      <w:ind w:left="283" w:hanging="283"/>
    </w:pPr>
    <w:rPr>
      <w:rFonts w:ascii="Times New Roman" w:eastAsia="Times New Roman" w:hAnsi="Times New Roman"/>
      <w:lang w:eastAsia="pl-PL"/>
    </w:rPr>
  </w:style>
  <w:style w:type="paragraph" w:styleId="Tekstpodstawowy">
    <w:name w:val="Body Text"/>
    <w:basedOn w:val="Normalny"/>
    <w:link w:val="TekstpodstawowyZnak"/>
    <w:uiPriority w:val="1"/>
    <w:unhideWhenUsed/>
    <w:qFormat/>
    <w:rsid w:val="00F648A1"/>
    <w:pPr>
      <w:overflowPunct w:val="0"/>
      <w:autoSpaceDE w:val="0"/>
      <w:autoSpaceDN w:val="0"/>
      <w:adjustRightInd w:val="0"/>
      <w:jc w:val="both"/>
    </w:pPr>
    <w:rPr>
      <w:rFonts w:ascii="Times New Roman" w:eastAsia="Times New Roman" w:hAnsi="Times New Roman"/>
      <w:szCs w:val="20"/>
      <w:lang w:eastAsia="pl-PL"/>
    </w:rPr>
  </w:style>
  <w:style w:type="character" w:customStyle="1" w:styleId="TekstpodstawowyZnak">
    <w:name w:val="Tekst podstawowy Znak"/>
    <w:basedOn w:val="Domylnaczcionkaakapitu"/>
    <w:link w:val="Tekstpodstawowy"/>
    <w:uiPriority w:val="1"/>
    <w:rsid w:val="00F648A1"/>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F648A1"/>
    <w:pPr>
      <w:spacing w:after="120"/>
      <w:ind w:left="283"/>
    </w:pPr>
    <w:rPr>
      <w:rFonts w:ascii="Times New Roman" w:eastAsia="Times New Roman" w:hAnsi="Times New Roman"/>
      <w:lang w:eastAsia="pl-PL"/>
    </w:rPr>
  </w:style>
  <w:style w:type="character" w:customStyle="1" w:styleId="TekstpodstawowywcityZnak">
    <w:name w:val="Tekst podstawowy wcięty Znak"/>
    <w:basedOn w:val="Domylnaczcionkaakapitu"/>
    <w:link w:val="Tekstpodstawowywcity"/>
    <w:rsid w:val="00F648A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F648A1"/>
    <w:pPr>
      <w:spacing w:after="120" w:line="480" w:lineRule="auto"/>
    </w:pPr>
    <w:rPr>
      <w:rFonts w:ascii="Times New Roman" w:eastAsia="Times New Roman" w:hAnsi="Times New Roman"/>
      <w:lang w:eastAsia="pl-PL"/>
    </w:rPr>
  </w:style>
  <w:style w:type="character" w:customStyle="1" w:styleId="Tekstpodstawowy2Znak">
    <w:name w:val="Tekst podstawowy 2 Znak"/>
    <w:basedOn w:val="Domylnaczcionkaakapitu"/>
    <w:link w:val="Tekstpodstawowy2"/>
    <w:uiPriority w:val="99"/>
    <w:rsid w:val="00F648A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F648A1"/>
    <w:pPr>
      <w:spacing w:after="120"/>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F648A1"/>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nhideWhenUsed/>
    <w:rsid w:val="00F648A1"/>
    <w:pPr>
      <w:spacing w:after="120" w:line="480" w:lineRule="auto"/>
      <w:ind w:left="283"/>
    </w:pPr>
    <w:rPr>
      <w:rFonts w:ascii="Times New Roman" w:eastAsia="Times New Roman" w:hAnsi="Times New Roman"/>
      <w:lang w:eastAsia="pl-PL"/>
    </w:rPr>
  </w:style>
  <w:style w:type="character" w:customStyle="1" w:styleId="Tekstpodstawowywcity2Znak">
    <w:name w:val="Tekst podstawowy wcięty 2 Znak"/>
    <w:basedOn w:val="Domylnaczcionkaakapitu"/>
    <w:link w:val="Tekstpodstawowywcity2"/>
    <w:rsid w:val="00F648A1"/>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F648A1"/>
    <w:pPr>
      <w:spacing w:after="0" w:line="240" w:lineRule="auto"/>
    </w:pPr>
    <w:rPr>
      <w:rFonts w:ascii="Calibri" w:eastAsia="Calibri" w:hAnsi="Calibri" w:cs="Times New Roman"/>
    </w:rPr>
  </w:style>
  <w:style w:type="paragraph" w:styleId="Akapitzlist">
    <w:name w:val="List Paragraph"/>
    <w:aliases w:val="CW_Lista,L1,Numerowanie,Preambuła,List Paragraph,Akapit z listą BS,lp1,T_SZ_List Paragraph,Akapit z listą5,Podsis rysunku,Bullet Number,List Paragraph2,ISCG Numerowanie,lp11,List Paragraph11,Bullet 1,Use Case List Paragraph,Body MS Bullet"/>
    <w:basedOn w:val="Normalny"/>
    <w:link w:val="AkapitzlistZnak"/>
    <w:uiPriority w:val="34"/>
    <w:qFormat/>
    <w:rsid w:val="00F648A1"/>
    <w:pPr>
      <w:ind w:left="720"/>
      <w:contextualSpacing/>
    </w:pPr>
    <w:rPr>
      <w:rFonts w:ascii="Times New Roman" w:eastAsia="Times New Roman" w:hAnsi="Times New Roman"/>
      <w:lang w:eastAsia="pl-PL"/>
    </w:rPr>
  </w:style>
  <w:style w:type="paragraph" w:customStyle="1" w:styleId="Bezodstpw1">
    <w:name w:val="Bez odstępów1"/>
    <w:rsid w:val="00F648A1"/>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F648A1"/>
    <w:pPr>
      <w:spacing w:before="60" w:after="60"/>
      <w:ind w:left="708"/>
      <w:jc w:val="both"/>
    </w:pPr>
    <w:rPr>
      <w:rFonts w:ascii="Times New Roman" w:eastAsia="Times New Roman" w:hAnsi="Times New Roman" w:cs="Arial"/>
      <w:sz w:val="22"/>
      <w:szCs w:val="20"/>
      <w:lang w:eastAsia="pl-PL"/>
    </w:rPr>
  </w:style>
  <w:style w:type="paragraph" w:customStyle="1" w:styleId="Tekstpodstawowy21">
    <w:name w:val="Tekst podstawowy 21"/>
    <w:basedOn w:val="Normalny"/>
    <w:rsid w:val="00F648A1"/>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paragraph" w:customStyle="1" w:styleId="Styl1">
    <w:name w:val="Styl1"/>
    <w:basedOn w:val="Normalny"/>
    <w:autoRedefine/>
    <w:rsid w:val="00F648A1"/>
    <w:pPr>
      <w:numPr>
        <w:numId w:val="11"/>
      </w:numPr>
      <w:autoSpaceDN w:val="0"/>
      <w:spacing w:line="360" w:lineRule="auto"/>
      <w:ind w:right="-6"/>
      <w:jc w:val="both"/>
    </w:pPr>
    <w:rPr>
      <w:rFonts w:ascii="Times New Roman" w:eastAsia="Times New Roman" w:hAnsi="Times New Roman"/>
      <w:bCs/>
      <w:sz w:val="22"/>
      <w:szCs w:val="22"/>
      <w:lang w:eastAsia="pl-PL"/>
    </w:rPr>
  </w:style>
  <w:style w:type="paragraph" w:customStyle="1" w:styleId="Tekstpodstawowy31">
    <w:name w:val="Tekst podstawowy 31"/>
    <w:basedOn w:val="Normalny"/>
    <w:rsid w:val="00F648A1"/>
    <w:pPr>
      <w:tabs>
        <w:tab w:val="left" w:pos="-2268"/>
      </w:tabs>
      <w:overflowPunct w:val="0"/>
      <w:autoSpaceDE w:val="0"/>
      <w:autoSpaceDN w:val="0"/>
      <w:adjustRightInd w:val="0"/>
      <w:jc w:val="both"/>
    </w:pPr>
    <w:rPr>
      <w:rFonts w:ascii="Arial" w:eastAsia="Times New Roman" w:hAnsi="Arial"/>
      <w:b/>
      <w:szCs w:val="20"/>
      <w:lang w:eastAsia="pl-PL"/>
    </w:rPr>
  </w:style>
  <w:style w:type="paragraph" w:customStyle="1" w:styleId="ust">
    <w:name w:val="ust"/>
    <w:rsid w:val="00F648A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F648A1"/>
    <w:pPr>
      <w:spacing w:before="60" w:after="60"/>
      <w:ind w:left="851" w:hanging="295"/>
      <w:jc w:val="both"/>
    </w:pPr>
    <w:rPr>
      <w:rFonts w:ascii="Times New Roman" w:eastAsia="Times New Roman" w:hAnsi="Times New Roman"/>
      <w:lang w:eastAsia="pl-PL"/>
    </w:rPr>
  </w:style>
  <w:style w:type="paragraph" w:customStyle="1" w:styleId="Lista21">
    <w:name w:val="Lista 21"/>
    <w:basedOn w:val="Normalny"/>
    <w:rsid w:val="00F648A1"/>
    <w:pPr>
      <w:suppressAutoHyphens/>
      <w:overflowPunct w:val="0"/>
      <w:autoSpaceDE w:val="0"/>
      <w:ind w:left="566" w:hanging="283"/>
    </w:pPr>
    <w:rPr>
      <w:rFonts w:ascii="Times New Roman" w:eastAsia="Times New Roman" w:hAnsi="Times New Roman"/>
      <w:sz w:val="20"/>
      <w:szCs w:val="20"/>
      <w:lang w:eastAsia="ar-SA"/>
    </w:rPr>
  </w:style>
  <w:style w:type="paragraph" w:customStyle="1" w:styleId="WW-Tekstpodstawowywcity212">
    <w:name w:val="WW-Tekst podstawowy wcięty 212"/>
    <w:basedOn w:val="Normalny"/>
    <w:rsid w:val="00F648A1"/>
    <w:pPr>
      <w:tabs>
        <w:tab w:val="left" w:pos="1077"/>
      </w:tabs>
      <w:suppressAutoHyphens/>
      <w:spacing w:before="120" w:line="360" w:lineRule="auto"/>
      <w:ind w:left="357"/>
      <w:jc w:val="both"/>
    </w:pPr>
    <w:rPr>
      <w:rFonts w:ascii="Times New Roman" w:eastAsia="Times New Roman" w:hAnsi="Times New Roman" w:cs="Times"/>
      <w:color w:val="000000"/>
      <w:szCs w:val="20"/>
      <w:lang w:eastAsia="ar-SA"/>
    </w:rPr>
  </w:style>
  <w:style w:type="paragraph" w:customStyle="1" w:styleId="tyt">
    <w:name w:val="tyt"/>
    <w:basedOn w:val="Normalny"/>
    <w:rsid w:val="00F648A1"/>
    <w:pPr>
      <w:keepNext/>
      <w:spacing w:before="60" w:after="60"/>
      <w:jc w:val="center"/>
    </w:pPr>
    <w:rPr>
      <w:rFonts w:ascii="Times New Roman" w:eastAsia="Times New Roman" w:hAnsi="Times New Roman"/>
      <w:b/>
      <w:bCs/>
      <w:lang w:eastAsia="pl-PL"/>
    </w:rPr>
  </w:style>
  <w:style w:type="paragraph" w:customStyle="1" w:styleId="lit">
    <w:name w:val="lit"/>
    <w:rsid w:val="00F648A1"/>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F648A1"/>
    <w:pPr>
      <w:widowControl w:val="0"/>
      <w:autoSpaceDE w:val="0"/>
      <w:autoSpaceDN w:val="0"/>
      <w:adjustRightInd w:val="0"/>
      <w:spacing w:after="68"/>
    </w:pPr>
    <w:rPr>
      <w:rFonts w:ascii="Times" w:eastAsia="Times New Roman" w:hAnsi="Times"/>
      <w:lang w:eastAsia="pl-PL"/>
    </w:rPr>
  </w:style>
  <w:style w:type="paragraph" w:customStyle="1" w:styleId="CM7">
    <w:name w:val="CM7"/>
    <w:basedOn w:val="Normalny"/>
    <w:next w:val="Normalny"/>
    <w:rsid w:val="00F648A1"/>
    <w:pPr>
      <w:widowControl w:val="0"/>
      <w:autoSpaceDE w:val="0"/>
      <w:autoSpaceDN w:val="0"/>
      <w:adjustRightInd w:val="0"/>
      <w:spacing w:line="278" w:lineRule="atLeast"/>
    </w:pPr>
    <w:rPr>
      <w:rFonts w:ascii="Times" w:eastAsia="Times New Roman" w:hAnsi="Times"/>
      <w:lang w:eastAsia="pl-PL"/>
    </w:rPr>
  </w:style>
  <w:style w:type="paragraph" w:customStyle="1" w:styleId="StandardowyStandardowy-1">
    <w:name w:val="Standardowy.Standardowy-1"/>
    <w:uiPriority w:val="99"/>
    <w:rsid w:val="00F648A1"/>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F648A1"/>
    <w:pPr>
      <w:suppressAutoHyphens/>
      <w:overflowPunct w:val="0"/>
      <w:autoSpaceDE w:val="0"/>
      <w:spacing w:line="360" w:lineRule="auto"/>
      <w:ind w:left="709"/>
      <w:jc w:val="both"/>
    </w:pPr>
    <w:rPr>
      <w:rFonts w:ascii="Arial" w:eastAsia="Times New Roman" w:hAnsi="Arial" w:cs="Century Gothic"/>
      <w:szCs w:val="20"/>
      <w:lang w:eastAsia="ar-SA"/>
    </w:rPr>
  </w:style>
  <w:style w:type="paragraph" w:customStyle="1" w:styleId="Default">
    <w:name w:val="Default"/>
    <w:qFormat/>
    <w:rsid w:val="00F648A1"/>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F648A1"/>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paragraph" w:customStyle="1" w:styleId="msonormalcxspdrugie">
    <w:name w:val="msonormalcxspdrugie"/>
    <w:basedOn w:val="Normalny"/>
    <w:rsid w:val="00F648A1"/>
    <w:pPr>
      <w:spacing w:before="100" w:beforeAutospacing="1" w:after="100" w:afterAutospacing="1"/>
    </w:pPr>
    <w:rPr>
      <w:rFonts w:ascii="Times New Roman" w:hAnsi="Times New Roman"/>
      <w:lang w:eastAsia="pl-PL"/>
    </w:rPr>
  </w:style>
  <w:style w:type="paragraph" w:customStyle="1" w:styleId="WW-Tekstpodstawowywcity21">
    <w:name w:val="WW-Tekst podstawowy wcięty 21"/>
    <w:basedOn w:val="Normalny"/>
    <w:rsid w:val="00F648A1"/>
    <w:pPr>
      <w:tabs>
        <w:tab w:val="left" w:pos="1584"/>
      </w:tabs>
      <w:suppressAutoHyphens/>
      <w:spacing w:before="120" w:line="360" w:lineRule="auto"/>
      <w:ind w:left="792"/>
      <w:jc w:val="both"/>
    </w:pPr>
    <w:rPr>
      <w:rFonts w:ascii="Times New Roman" w:eastAsia="Times New Roman" w:hAnsi="Times New Roman" w:cs="Century Gothic"/>
      <w:szCs w:val="20"/>
      <w:lang w:eastAsia="ar-SA"/>
    </w:rPr>
  </w:style>
  <w:style w:type="paragraph" w:customStyle="1" w:styleId="Tekstpodstawowy23">
    <w:name w:val="Tekst podstawowy 23"/>
    <w:basedOn w:val="Normalny"/>
    <w:rsid w:val="00F648A1"/>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paragraph" w:customStyle="1" w:styleId="Tekstpodstawowy32">
    <w:name w:val="Tekst podstawowy 32"/>
    <w:basedOn w:val="Normalny"/>
    <w:rsid w:val="00F648A1"/>
    <w:pPr>
      <w:tabs>
        <w:tab w:val="left" w:pos="-2268"/>
      </w:tabs>
      <w:overflowPunct w:val="0"/>
      <w:autoSpaceDE w:val="0"/>
      <w:autoSpaceDN w:val="0"/>
      <w:adjustRightInd w:val="0"/>
      <w:jc w:val="both"/>
    </w:pPr>
    <w:rPr>
      <w:rFonts w:ascii="Arial" w:eastAsia="Times New Roman" w:hAnsi="Arial"/>
      <w:b/>
      <w:szCs w:val="20"/>
      <w:lang w:eastAsia="pl-PL"/>
    </w:rPr>
  </w:style>
  <w:style w:type="paragraph" w:customStyle="1" w:styleId="Tekstpodstawowy33">
    <w:name w:val="Tekst podstawowy 33"/>
    <w:basedOn w:val="Normalny"/>
    <w:rsid w:val="00F648A1"/>
    <w:pPr>
      <w:tabs>
        <w:tab w:val="left" w:pos="-2268"/>
      </w:tabs>
      <w:overflowPunct w:val="0"/>
      <w:autoSpaceDE w:val="0"/>
      <w:autoSpaceDN w:val="0"/>
      <w:adjustRightInd w:val="0"/>
      <w:jc w:val="both"/>
    </w:pPr>
    <w:rPr>
      <w:rFonts w:ascii="Arial" w:eastAsia="Times New Roman" w:hAnsi="Arial"/>
      <w:b/>
      <w:szCs w:val="20"/>
      <w:lang w:eastAsia="pl-PL"/>
    </w:rPr>
  </w:style>
  <w:style w:type="paragraph" w:customStyle="1" w:styleId="CM11">
    <w:name w:val="CM11"/>
    <w:basedOn w:val="Default"/>
    <w:next w:val="Default"/>
    <w:rsid w:val="00F648A1"/>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rsid w:val="00F648A1"/>
    <w:pPr>
      <w:spacing w:before="60" w:after="60"/>
      <w:ind w:left="708"/>
      <w:jc w:val="both"/>
    </w:pPr>
    <w:rPr>
      <w:rFonts w:ascii="Times New Roman" w:eastAsia="Times New Roman" w:hAnsi="Times New Roman" w:cs="Arial"/>
      <w:sz w:val="22"/>
      <w:szCs w:val="20"/>
      <w:lang w:eastAsia="pl-PL"/>
    </w:rPr>
  </w:style>
  <w:style w:type="paragraph" w:customStyle="1" w:styleId="tekstpodstawowywcity210">
    <w:name w:val="tekstpodstawowywcity21"/>
    <w:basedOn w:val="Normalny"/>
    <w:rsid w:val="00F648A1"/>
    <w:pPr>
      <w:overflowPunct w:val="0"/>
      <w:autoSpaceDE w:val="0"/>
      <w:spacing w:line="360" w:lineRule="auto"/>
      <w:ind w:left="709"/>
      <w:jc w:val="both"/>
    </w:pPr>
    <w:rPr>
      <w:rFonts w:ascii="Arial" w:hAnsi="Arial" w:cs="Arial"/>
      <w:lang w:eastAsia="pl-PL"/>
    </w:rPr>
  </w:style>
  <w:style w:type="paragraph" w:customStyle="1" w:styleId="Tekstpodstawowy24">
    <w:name w:val="Tekst podstawowy 24"/>
    <w:basedOn w:val="Normalny"/>
    <w:rsid w:val="00F648A1"/>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paragraph" w:customStyle="1" w:styleId="WW-Tekstpodstawowywcity2">
    <w:name w:val="WW-Tekst podstawowy wcięty 2"/>
    <w:basedOn w:val="Normalny"/>
    <w:rsid w:val="00F648A1"/>
    <w:pPr>
      <w:suppressAutoHyphens/>
      <w:overflowPunct w:val="0"/>
      <w:autoSpaceDE w:val="0"/>
      <w:spacing w:line="360" w:lineRule="auto"/>
      <w:ind w:left="709"/>
      <w:jc w:val="both"/>
    </w:pPr>
    <w:rPr>
      <w:rFonts w:ascii="Times New Roman" w:eastAsia="Times New Roman" w:hAnsi="Times New Roman" w:cs="Century Gothic"/>
      <w:szCs w:val="20"/>
      <w:lang w:eastAsia="ar-SA"/>
    </w:rPr>
  </w:style>
  <w:style w:type="paragraph" w:customStyle="1" w:styleId="CM23">
    <w:name w:val="CM23"/>
    <w:basedOn w:val="Default"/>
    <w:next w:val="Default"/>
    <w:uiPriority w:val="99"/>
    <w:rsid w:val="00F648A1"/>
    <w:pPr>
      <w:spacing w:after="418"/>
    </w:pPr>
    <w:rPr>
      <w:rFonts w:ascii="Times New Roman" w:hAnsi="Times New Roman" w:cs="Times New Roman"/>
      <w:color w:val="auto"/>
    </w:rPr>
  </w:style>
  <w:style w:type="paragraph" w:customStyle="1" w:styleId="Tekstpodstawowy35">
    <w:name w:val="Tekst podstawowy 35"/>
    <w:basedOn w:val="Normalny"/>
    <w:rsid w:val="00F648A1"/>
    <w:pPr>
      <w:tabs>
        <w:tab w:val="left" w:pos="-2268"/>
      </w:tabs>
      <w:overflowPunct w:val="0"/>
      <w:autoSpaceDE w:val="0"/>
      <w:autoSpaceDN w:val="0"/>
      <w:adjustRightInd w:val="0"/>
      <w:jc w:val="both"/>
    </w:pPr>
    <w:rPr>
      <w:rFonts w:ascii="Arial" w:eastAsia="Times New Roman" w:hAnsi="Arial"/>
      <w:b/>
      <w:szCs w:val="20"/>
      <w:lang w:eastAsia="pl-PL"/>
    </w:rPr>
  </w:style>
  <w:style w:type="paragraph" w:customStyle="1" w:styleId="Tekstpodstawowy25">
    <w:name w:val="Tekst podstawowy 25"/>
    <w:basedOn w:val="Normalny"/>
    <w:rsid w:val="00F648A1"/>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character" w:styleId="Odwoanieprzypisukocowego">
    <w:name w:val="endnote reference"/>
    <w:uiPriority w:val="99"/>
    <w:semiHidden/>
    <w:unhideWhenUsed/>
    <w:rsid w:val="00F648A1"/>
    <w:rPr>
      <w:vertAlign w:val="superscript"/>
    </w:rPr>
  </w:style>
  <w:style w:type="character" w:styleId="Wyrnienieintensywne">
    <w:name w:val="Intense Emphasis"/>
    <w:uiPriority w:val="21"/>
    <w:qFormat/>
    <w:rsid w:val="00F648A1"/>
    <w:rPr>
      <w:rFonts w:ascii="Times New Roman" w:hAnsi="Times New Roman" w:cs="Times New Roman" w:hint="default"/>
      <w:i/>
      <w:iCs w:val="0"/>
      <w:color w:val="5B9BD5"/>
    </w:rPr>
  </w:style>
  <w:style w:type="character" w:customStyle="1" w:styleId="h2">
    <w:name w:val="h2"/>
    <w:rsid w:val="00F648A1"/>
  </w:style>
  <w:style w:type="table" w:styleId="Tabela-Siatka">
    <w:name w:val="Table Grid"/>
    <w:basedOn w:val="Standardowy"/>
    <w:uiPriority w:val="39"/>
    <w:rsid w:val="00F648A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Preambuła Znak,List Paragraph Znak,Akapit z listą BS Znak,lp1 Znak,T_SZ_List Paragraph Znak,Akapit z listą5 Znak,Podsis rysunku Znak,Bullet Number Znak,List Paragraph2 Znak,ISCG Numerowanie Znak"/>
    <w:link w:val="Akapitzlist"/>
    <w:uiPriority w:val="34"/>
    <w:qFormat/>
    <w:rsid w:val="00F648A1"/>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F648A1"/>
    <w:rPr>
      <w:sz w:val="16"/>
      <w:szCs w:val="16"/>
    </w:rPr>
  </w:style>
  <w:style w:type="paragraph" w:styleId="Tekstkomentarza">
    <w:name w:val="annotation text"/>
    <w:basedOn w:val="Normalny"/>
    <w:link w:val="TekstkomentarzaZnak"/>
    <w:uiPriority w:val="99"/>
    <w:unhideWhenUsed/>
    <w:rsid w:val="00F648A1"/>
    <w:rPr>
      <w:sz w:val="20"/>
      <w:szCs w:val="20"/>
    </w:rPr>
  </w:style>
  <w:style w:type="character" w:customStyle="1" w:styleId="TekstkomentarzaZnak">
    <w:name w:val="Tekst komentarza Znak"/>
    <w:basedOn w:val="Domylnaczcionkaakapitu"/>
    <w:link w:val="Tekstkomentarza"/>
    <w:uiPriority w:val="99"/>
    <w:rsid w:val="00F648A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648A1"/>
    <w:rPr>
      <w:b/>
      <w:bCs/>
    </w:rPr>
  </w:style>
  <w:style w:type="character" w:customStyle="1" w:styleId="TematkomentarzaZnak">
    <w:name w:val="Temat komentarza Znak"/>
    <w:basedOn w:val="TekstkomentarzaZnak"/>
    <w:link w:val="Tematkomentarza"/>
    <w:uiPriority w:val="99"/>
    <w:semiHidden/>
    <w:rsid w:val="00F648A1"/>
    <w:rPr>
      <w:rFonts w:ascii="Calibri" w:eastAsia="Calibri" w:hAnsi="Calibri" w:cs="Times New Roman"/>
      <w:b/>
      <w:bCs/>
      <w:sz w:val="20"/>
      <w:szCs w:val="20"/>
    </w:rPr>
  </w:style>
  <w:style w:type="paragraph" w:styleId="Tekstprzypisudolnego">
    <w:name w:val="footnote text"/>
    <w:basedOn w:val="Normalny"/>
    <w:link w:val="TekstprzypisudolnegoZnak"/>
    <w:uiPriority w:val="99"/>
    <w:unhideWhenUsed/>
    <w:rsid w:val="00F648A1"/>
    <w:rPr>
      <w:sz w:val="20"/>
      <w:szCs w:val="20"/>
    </w:rPr>
  </w:style>
  <w:style w:type="character" w:customStyle="1" w:styleId="TekstprzypisudolnegoZnak">
    <w:name w:val="Tekst przypisu dolnego Znak"/>
    <w:basedOn w:val="Domylnaczcionkaakapitu"/>
    <w:link w:val="Tekstprzypisudolnego"/>
    <w:uiPriority w:val="99"/>
    <w:rsid w:val="00F648A1"/>
    <w:rPr>
      <w:rFonts w:ascii="Calibri" w:eastAsia="Calibri" w:hAnsi="Calibri" w:cs="Times New Roman"/>
      <w:sz w:val="20"/>
      <w:szCs w:val="20"/>
    </w:rPr>
  </w:style>
  <w:style w:type="character" w:styleId="Odwoanieprzypisudolnego">
    <w:name w:val="footnote reference"/>
    <w:uiPriority w:val="99"/>
    <w:unhideWhenUsed/>
    <w:rsid w:val="00F648A1"/>
    <w:rPr>
      <w:vertAlign w:val="superscript"/>
    </w:rPr>
  </w:style>
  <w:style w:type="paragraph" w:styleId="Zwykytekst">
    <w:name w:val="Plain Text"/>
    <w:basedOn w:val="Normalny"/>
    <w:link w:val="ZwykytekstZnak"/>
    <w:rsid w:val="001E3AE2"/>
    <w:pPr>
      <w:autoSpaceDE w:val="0"/>
      <w:autoSpaceDN w:val="0"/>
      <w:spacing w:before="90" w:line="380" w:lineRule="atLeast"/>
      <w:jc w:val="both"/>
    </w:pPr>
    <w:rPr>
      <w:rFonts w:ascii="Courier New" w:eastAsia="Times New Roman" w:hAnsi="Courier New"/>
      <w:w w:val="89"/>
      <w:sz w:val="25"/>
      <w:szCs w:val="20"/>
      <w:lang w:val="x-none" w:eastAsia="x-none"/>
    </w:rPr>
  </w:style>
  <w:style w:type="character" w:customStyle="1" w:styleId="ZwykytekstZnak">
    <w:name w:val="Zwykły tekst Znak"/>
    <w:basedOn w:val="Domylnaczcionkaakapitu"/>
    <w:link w:val="Zwykytekst"/>
    <w:rsid w:val="001E3AE2"/>
    <w:rPr>
      <w:rFonts w:ascii="Courier New" w:eastAsia="Times New Roman" w:hAnsi="Courier New" w:cs="Times New Roman"/>
      <w:w w:val="89"/>
      <w:sz w:val="25"/>
      <w:szCs w:val="20"/>
      <w:lang w:val="x-none" w:eastAsia="x-none"/>
    </w:rPr>
  </w:style>
  <w:style w:type="character" w:customStyle="1" w:styleId="Nagwek3Znak">
    <w:name w:val="Nagłówek 3 Znak"/>
    <w:basedOn w:val="Domylnaczcionkaakapitu"/>
    <w:link w:val="Nagwek3"/>
    <w:uiPriority w:val="9"/>
    <w:rsid w:val="00565CCE"/>
    <w:rPr>
      <w:rFonts w:asciiTheme="majorHAnsi" w:eastAsiaTheme="majorEastAsia" w:hAnsiTheme="majorHAnsi" w:cstheme="majorBidi"/>
      <w:color w:val="1F4D78" w:themeColor="accent1" w:themeShade="7F"/>
      <w:sz w:val="24"/>
      <w:szCs w:val="24"/>
    </w:rPr>
  </w:style>
  <w:style w:type="character" w:customStyle="1" w:styleId="BezodstpwZnak">
    <w:name w:val="Bez odstępów Znak"/>
    <w:basedOn w:val="Domylnaczcionkaakapitu"/>
    <w:link w:val="Bezodstpw"/>
    <w:uiPriority w:val="1"/>
    <w:rsid w:val="00E67D89"/>
    <w:rPr>
      <w:rFonts w:ascii="Calibri" w:eastAsia="Calibri" w:hAnsi="Calibri" w:cs="Times New Roman"/>
    </w:rPr>
  </w:style>
  <w:style w:type="paragraph" w:customStyle="1" w:styleId="Standard">
    <w:name w:val="Standard"/>
    <w:rsid w:val="00794F8A"/>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3F2E22"/>
    <w:pPr>
      <w:spacing w:before="100" w:beforeAutospacing="1" w:after="100" w:afterAutospacing="1"/>
    </w:pPr>
    <w:rPr>
      <w:rFonts w:ascii="Times New Roman" w:hAnsi="Times New Roman"/>
      <w:lang w:eastAsia="pl-PL"/>
    </w:rPr>
  </w:style>
  <w:style w:type="character" w:customStyle="1" w:styleId="changed-paragraph">
    <w:name w:val="changed-paragraph"/>
    <w:basedOn w:val="Domylnaczcionkaakapitu"/>
    <w:rsid w:val="00EE55AC"/>
  </w:style>
  <w:style w:type="character" w:styleId="Pogrubienie">
    <w:name w:val="Strong"/>
    <w:basedOn w:val="Domylnaczcionkaakapitu"/>
    <w:qFormat/>
    <w:rsid w:val="00785B7A"/>
    <w:rPr>
      <w:rFonts w:cs="Times New Roman"/>
      <w:b/>
      <w:bCs/>
    </w:rPr>
  </w:style>
  <w:style w:type="character" w:customStyle="1" w:styleId="Nagwek1Znak">
    <w:name w:val="Nagłówek 1 Znak"/>
    <w:basedOn w:val="Domylnaczcionkaakapitu"/>
    <w:link w:val="Nagwek1"/>
    <w:uiPriority w:val="9"/>
    <w:rsid w:val="00CB6FD4"/>
    <w:rPr>
      <w:rFonts w:asciiTheme="majorHAnsi" w:eastAsiaTheme="majorEastAsia" w:hAnsiTheme="majorHAnsi" w:cstheme="majorBidi"/>
      <w:color w:val="2E74B5" w:themeColor="accent1" w:themeShade="BF"/>
      <w:sz w:val="32"/>
      <w:szCs w:val="32"/>
    </w:rPr>
  </w:style>
  <w:style w:type="character" w:customStyle="1" w:styleId="Nagwek4Znak">
    <w:name w:val="Nagłówek 4 Znak"/>
    <w:basedOn w:val="Domylnaczcionkaakapitu"/>
    <w:link w:val="Nagwek4"/>
    <w:uiPriority w:val="9"/>
    <w:rsid w:val="00CB6FD4"/>
    <w:rPr>
      <w:rFonts w:asciiTheme="majorHAnsi" w:eastAsiaTheme="majorEastAsia" w:hAnsiTheme="majorHAnsi" w:cstheme="majorBidi"/>
      <w:i/>
      <w:iCs/>
      <w:color w:val="2E74B5" w:themeColor="accent1" w:themeShade="BF"/>
      <w:sz w:val="24"/>
      <w:szCs w:val="24"/>
    </w:rPr>
  </w:style>
  <w:style w:type="character" w:customStyle="1" w:styleId="Nagwek6Znak">
    <w:name w:val="Nagłówek 6 Znak"/>
    <w:basedOn w:val="Domylnaczcionkaakapitu"/>
    <w:link w:val="Nagwek6"/>
    <w:uiPriority w:val="9"/>
    <w:rsid w:val="00CB6FD4"/>
    <w:rPr>
      <w:rFonts w:asciiTheme="majorHAnsi" w:eastAsiaTheme="majorEastAsia" w:hAnsiTheme="majorHAnsi" w:cstheme="majorBidi"/>
      <w:color w:val="1F4D78" w:themeColor="accent1" w:themeShade="7F"/>
      <w:sz w:val="24"/>
      <w:szCs w:val="24"/>
    </w:rPr>
  </w:style>
  <w:style w:type="paragraph" w:styleId="Lista2">
    <w:name w:val="List 2"/>
    <w:basedOn w:val="Normalny"/>
    <w:uiPriority w:val="99"/>
    <w:unhideWhenUsed/>
    <w:rsid w:val="00CB6FD4"/>
    <w:pPr>
      <w:ind w:left="566" w:hanging="283"/>
      <w:contextualSpacing/>
    </w:pPr>
  </w:style>
  <w:style w:type="paragraph" w:styleId="Lista3">
    <w:name w:val="List 3"/>
    <w:basedOn w:val="Normalny"/>
    <w:uiPriority w:val="99"/>
    <w:unhideWhenUsed/>
    <w:rsid w:val="00CB6FD4"/>
    <w:pPr>
      <w:ind w:left="849" w:hanging="283"/>
      <w:contextualSpacing/>
    </w:pPr>
  </w:style>
  <w:style w:type="paragraph" w:styleId="Lista4">
    <w:name w:val="List 4"/>
    <w:basedOn w:val="Normalny"/>
    <w:uiPriority w:val="99"/>
    <w:unhideWhenUsed/>
    <w:rsid w:val="00CB6FD4"/>
    <w:pPr>
      <w:ind w:left="1132" w:hanging="283"/>
      <w:contextualSpacing/>
    </w:pPr>
  </w:style>
  <w:style w:type="paragraph" w:styleId="Listapunktowana">
    <w:name w:val="List Bullet"/>
    <w:basedOn w:val="Normalny"/>
    <w:uiPriority w:val="99"/>
    <w:unhideWhenUsed/>
    <w:rsid w:val="00CB6FD4"/>
    <w:pPr>
      <w:numPr>
        <w:numId w:val="17"/>
      </w:numPr>
      <w:contextualSpacing/>
    </w:pPr>
  </w:style>
  <w:style w:type="paragraph" w:styleId="Listapunktowana3">
    <w:name w:val="List Bullet 3"/>
    <w:basedOn w:val="Normalny"/>
    <w:uiPriority w:val="99"/>
    <w:unhideWhenUsed/>
    <w:rsid w:val="00CB6FD4"/>
    <w:pPr>
      <w:numPr>
        <w:numId w:val="18"/>
      </w:numPr>
      <w:contextualSpacing/>
    </w:pPr>
  </w:style>
  <w:style w:type="paragraph" w:styleId="Listapunktowana5">
    <w:name w:val="List Bullet 5"/>
    <w:basedOn w:val="Normalny"/>
    <w:uiPriority w:val="99"/>
    <w:unhideWhenUsed/>
    <w:rsid w:val="00CB6FD4"/>
    <w:pPr>
      <w:numPr>
        <w:numId w:val="19"/>
      </w:numPr>
      <w:contextualSpacing/>
    </w:pPr>
  </w:style>
  <w:style w:type="paragraph" w:styleId="Lista-kontynuacja2">
    <w:name w:val="List Continue 2"/>
    <w:basedOn w:val="Normalny"/>
    <w:uiPriority w:val="99"/>
    <w:unhideWhenUsed/>
    <w:rsid w:val="00CB6FD4"/>
    <w:pPr>
      <w:spacing w:after="120"/>
      <w:ind w:left="566"/>
      <w:contextualSpacing/>
    </w:pPr>
  </w:style>
  <w:style w:type="paragraph" w:styleId="Tytu">
    <w:name w:val="Title"/>
    <w:basedOn w:val="Normalny"/>
    <w:next w:val="Normalny"/>
    <w:link w:val="TytuZnak"/>
    <w:uiPriority w:val="10"/>
    <w:qFormat/>
    <w:rsid w:val="00CB6FD4"/>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B6FD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CB6FD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CB6FD4"/>
    <w:rPr>
      <w:rFonts w:eastAsiaTheme="minorEastAsia"/>
      <w:color w:val="5A5A5A" w:themeColor="text1" w:themeTint="A5"/>
      <w:spacing w:val="15"/>
    </w:rPr>
  </w:style>
  <w:style w:type="paragraph" w:styleId="Tekstpodstawowyzwciciem2">
    <w:name w:val="Body Text First Indent 2"/>
    <w:basedOn w:val="Tekstpodstawowywcity"/>
    <w:link w:val="Tekstpodstawowyzwciciem2Znak"/>
    <w:uiPriority w:val="99"/>
    <w:unhideWhenUsed/>
    <w:rsid w:val="00CB6FD4"/>
    <w:pPr>
      <w:spacing w:after="0"/>
      <w:ind w:left="360" w:firstLine="360"/>
    </w:pPr>
    <w:rPr>
      <w:rFonts w:ascii="Calibri" w:eastAsia="Calibri" w:hAnsi="Calibri"/>
      <w:lang w:eastAsia="en-US"/>
    </w:rPr>
  </w:style>
  <w:style w:type="character" w:customStyle="1" w:styleId="Tekstpodstawowyzwciciem2Znak">
    <w:name w:val="Tekst podstawowy z wcięciem 2 Znak"/>
    <w:basedOn w:val="TekstpodstawowywcityZnak"/>
    <w:link w:val="Tekstpodstawowyzwciciem2"/>
    <w:uiPriority w:val="99"/>
    <w:rsid w:val="00CB6FD4"/>
    <w:rPr>
      <w:rFonts w:ascii="Calibri" w:eastAsia="Calibri" w:hAnsi="Calibri" w:cs="Times New Roman"/>
      <w:sz w:val="24"/>
      <w:szCs w:val="24"/>
      <w:lang w:eastAsia="pl-PL"/>
    </w:rPr>
  </w:style>
  <w:style w:type="paragraph" w:styleId="Nagweknotatki">
    <w:name w:val="Note Heading"/>
    <w:basedOn w:val="Normalny"/>
    <w:next w:val="Normalny"/>
    <w:link w:val="NagweknotatkiZnak"/>
    <w:uiPriority w:val="99"/>
    <w:unhideWhenUsed/>
    <w:rsid w:val="00CB6FD4"/>
  </w:style>
  <w:style w:type="character" w:customStyle="1" w:styleId="NagweknotatkiZnak">
    <w:name w:val="Nagłówek notatki Znak"/>
    <w:basedOn w:val="Domylnaczcionkaakapitu"/>
    <w:link w:val="Nagweknotatki"/>
    <w:uiPriority w:val="99"/>
    <w:rsid w:val="00CB6FD4"/>
    <w:rPr>
      <w:rFonts w:ascii="Calibri" w:eastAsia="Calibri" w:hAnsi="Calibri" w:cs="Times New Roman"/>
      <w:sz w:val="24"/>
      <w:szCs w:val="24"/>
    </w:rPr>
  </w:style>
  <w:style w:type="paragraph" w:customStyle="1" w:styleId="JIStyle11">
    <w:name w:val="JI Style 1.1"/>
    <w:basedOn w:val="Normalny"/>
    <w:link w:val="JIStyle11Znak"/>
    <w:autoRedefine/>
    <w:qFormat/>
    <w:rsid w:val="006D2924"/>
    <w:rPr>
      <w:rFonts w:ascii="Arial Narrow" w:eastAsia="Times New Roman" w:hAnsi="Arial Narrow" w:cs="Arial"/>
      <w:b/>
      <w:sz w:val="22"/>
      <w:szCs w:val="22"/>
      <w:lang w:eastAsia="pl-PL"/>
    </w:rPr>
  </w:style>
  <w:style w:type="character" w:customStyle="1" w:styleId="JIStyle11Znak">
    <w:name w:val="JI Style 1.1 Znak"/>
    <w:link w:val="JIStyle11"/>
    <w:rsid w:val="006D2924"/>
    <w:rPr>
      <w:rFonts w:ascii="Arial Narrow" w:eastAsia="Times New Roman" w:hAnsi="Arial Narrow" w:cs="Arial"/>
      <w:b/>
      <w:lang w:eastAsia="pl-PL"/>
    </w:rPr>
  </w:style>
  <w:style w:type="table" w:customStyle="1" w:styleId="Tabela-Siatka1">
    <w:name w:val="Tabela - Siatka1"/>
    <w:basedOn w:val="Standardowy"/>
    <w:next w:val="Tabela-Siatka"/>
    <w:uiPriority w:val="59"/>
    <w:rsid w:val="007C75A0"/>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F033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F0333"/>
    <w:pPr>
      <w:widowControl w:val="0"/>
    </w:pPr>
    <w:rPr>
      <w:rFonts w:asciiTheme="minorHAnsi" w:eastAsiaTheme="minorHAnsi" w:hAnsiTheme="minorHAnsi" w:cstheme="minorBidi"/>
      <w:sz w:val="22"/>
      <w:szCs w:val="22"/>
      <w:lang w:val="en-US"/>
    </w:rPr>
  </w:style>
  <w:style w:type="character" w:customStyle="1" w:styleId="Teksttreci">
    <w:name w:val="Tekst treści_"/>
    <w:basedOn w:val="Domylnaczcionkaakapitu"/>
    <w:link w:val="Teksttreci0"/>
    <w:rsid w:val="00E64032"/>
    <w:rPr>
      <w:rFonts w:ascii="Arial" w:eastAsia="Arial" w:hAnsi="Arial" w:cs="Arial"/>
      <w:shd w:val="clear" w:color="auto" w:fill="FFFFFF"/>
    </w:rPr>
  </w:style>
  <w:style w:type="character" w:customStyle="1" w:styleId="Teksttreci220ptBezkursywy">
    <w:name w:val="Tekst treści (2) + 20 pt;Bez kursywy"/>
    <w:basedOn w:val="Domylnaczcionkaakapitu"/>
    <w:rsid w:val="00E64032"/>
    <w:rPr>
      <w:rFonts w:ascii="Arial" w:eastAsia="Arial" w:hAnsi="Arial" w:cs="Arial"/>
      <w:i/>
      <w:iCs/>
      <w:color w:val="000000"/>
      <w:spacing w:val="0"/>
      <w:w w:val="100"/>
      <w:position w:val="0"/>
      <w:sz w:val="40"/>
      <w:szCs w:val="40"/>
      <w:shd w:val="clear" w:color="auto" w:fill="FFFFFF"/>
      <w:lang w:val="pl-PL" w:eastAsia="pl-PL" w:bidi="pl-PL"/>
    </w:rPr>
  </w:style>
  <w:style w:type="paragraph" w:customStyle="1" w:styleId="Teksttreci0">
    <w:name w:val="Tekst treści"/>
    <w:basedOn w:val="Normalny"/>
    <w:link w:val="Teksttreci"/>
    <w:rsid w:val="00E64032"/>
    <w:pPr>
      <w:widowControl w:val="0"/>
      <w:shd w:val="clear" w:color="auto" w:fill="FFFFFF"/>
      <w:spacing w:line="274" w:lineRule="exact"/>
      <w:ind w:hanging="360"/>
    </w:pPr>
    <w:rPr>
      <w:rFonts w:ascii="Arial" w:eastAsia="Arial" w:hAnsi="Arial" w:cs="Arial"/>
      <w:sz w:val="22"/>
      <w:szCs w:val="22"/>
    </w:rPr>
  </w:style>
  <w:style w:type="table" w:customStyle="1" w:styleId="Zwykatabela21">
    <w:name w:val="Zwykła tabela 21"/>
    <w:basedOn w:val="Standardowy"/>
    <w:uiPriority w:val="42"/>
    <w:rsid w:val="005250D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xmsohyperlink">
    <w:name w:val="x_msohyperlink"/>
    <w:basedOn w:val="Domylnaczcionkaakapitu"/>
    <w:rsid w:val="00111299"/>
  </w:style>
  <w:style w:type="paragraph" w:customStyle="1" w:styleId="Tekstpodstawowy34">
    <w:name w:val="Tekst podstawowy 34"/>
    <w:basedOn w:val="Normalny"/>
    <w:rsid w:val="00C40077"/>
    <w:pPr>
      <w:tabs>
        <w:tab w:val="left" w:pos="-2268"/>
      </w:tabs>
      <w:overflowPunct w:val="0"/>
      <w:autoSpaceDE w:val="0"/>
      <w:autoSpaceDN w:val="0"/>
      <w:adjustRightInd w:val="0"/>
      <w:jc w:val="both"/>
    </w:pPr>
    <w:rPr>
      <w:rFonts w:ascii="Arial" w:eastAsia="Times New Roman" w:hAnsi="Arial"/>
      <w:b/>
      <w:szCs w:val="20"/>
      <w:lang w:eastAsia="pl-PL"/>
    </w:rPr>
  </w:style>
  <w:style w:type="paragraph" w:customStyle="1" w:styleId="Tekstpodstawowy26">
    <w:name w:val="Tekst podstawowy 26"/>
    <w:basedOn w:val="Normalny"/>
    <w:rsid w:val="00F11B0F"/>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paragraph" w:customStyle="1" w:styleId="Style2">
    <w:name w:val="Style2"/>
    <w:basedOn w:val="Normalny"/>
    <w:uiPriority w:val="99"/>
    <w:rsid w:val="00165787"/>
    <w:pPr>
      <w:widowControl w:val="0"/>
      <w:autoSpaceDE w:val="0"/>
      <w:autoSpaceDN w:val="0"/>
      <w:adjustRightInd w:val="0"/>
      <w:spacing w:line="302" w:lineRule="exact"/>
      <w:jc w:val="both"/>
    </w:pPr>
    <w:rPr>
      <w:rFonts w:ascii="Arial" w:eastAsia="Times New Roman" w:hAnsi="Arial" w:cs="Arial"/>
      <w:lang w:eastAsia="pl-PL"/>
    </w:rPr>
  </w:style>
  <w:style w:type="character" w:customStyle="1" w:styleId="FontStyle47">
    <w:name w:val="Font Style47"/>
    <w:uiPriority w:val="99"/>
    <w:rsid w:val="00165787"/>
    <w:rPr>
      <w:rFonts w:ascii="Arial" w:hAnsi="Arial" w:cs="Arial"/>
      <w:smallCaps/>
      <w:spacing w:val="-10"/>
      <w:sz w:val="22"/>
      <w:szCs w:val="22"/>
    </w:rPr>
  </w:style>
  <w:style w:type="character" w:customStyle="1" w:styleId="highlight">
    <w:name w:val="highlight"/>
    <w:basedOn w:val="Domylnaczcionkaakapitu"/>
    <w:rsid w:val="00601A2F"/>
  </w:style>
  <w:style w:type="character" w:customStyle="1" w:styleId="markedcontent">
    <w:name w:val="markedcontent"/>
    <w:basedOn w:val="Domylnaczcionkaakapitu"/>
    <w:rsid w:val="00213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0017">
      <w:bodyDiv w:val="1"/>
      <w:marLeft w:val="0"/>
      <w:marRight w:val="0"/>
      <w:marTop w:val="0"/>
      <w:marBottom w:val="0"/>
      <w:divBdr>
        <w:top w:val="none" w:sz="0" w:space="0" w:color="auto"/>
        <w:left w:val="none" w:sz="0" w:space="0" w:color="auto"/>
        <w:bottom w:val="none" w:sz="0" w:space="0" w:color="auto"/>
        <w:right w:val="none" w:sz="0" w:space="0" w:color="auto"/>
      </w:divBdr>
    </w:div>
    <w:div w:id="99570156">
      <w:bodyDiv w:val="1"/>
      <w:marLeft w:val="0"/>
      <w:marRight w:val="0"/>
      <w:marTop w:val="0"/>
      <w:marBottom w:val="0"/>
      <w:divBdr>
        <w:top w:val="none" w:sz="0" w:space="0" w:color="auto"/>
        <w:left w:val="none" w:sz="0" w:space="0" w:color="auto"/>
        <w:bottom w:val="none" w:sz="0" w:space="0" w:color="auto"/>
        <w:right w:val="none" w:sz="0" w:space="0" w:color="auto"/>
      </w:divBdr>
    </w:div>
    <w:div w:id="108624867">
      <w:bodyDiv w:val="1"/>
      <w:marLeft w:val="0"/>
      <w:marRight w:val="0"/>
      <w:marTop w:val="0"/>
      <w:marBottom w:val="0"/>
      <w:divBdr>
        <w:top w:val="none" w:sz="0" w:space="0" w:color="auto"/>
        <w:left w:val="none" w:sz="0" w:space="0" w:color="auto"/>
        <w:bottom w:val="none" w:sz="0" w:space="0" w:color="auto"/>
        <w:right w:val="none" w:sz="0" w:space="0" w:color="auto"/>
      </w:divBdr>
    </w:div>
    <w:div w:id="289166851">
      <w:bodyDiv w:val="1"/>
      <w:marLeft w:val="0"/>
      <w:marRight w:val="0"/>
      <w:marTop w:val="0"/>
      <w:marBottom w:val="0"/>
      <w:divBdr>
        <w:top w:val="none" w:sz="0" w:space="0" w:color="auto"/>
        <w:left w:val="none" w:sz="0" w:space="0" w:color="auto"/>
        <w:bottom w:val="none" w:sz="0" w:space="0" w:color="auto"/>
        <w:right w:val="none" w:sz="0" w:space="0" w:color="auto"/>
      </w:divBdr>
    </w:div>
    <w:div w:id="316962882">
      <w:bodyDiv w:val="1"/>
      <w:marLeft w:val="0"/>
      <w:marRight w:val="0"/>
      <w:marTop w:val="0"/>
      <w:marBottom w:val="0"/>
      <w:divBdr>
        <w:top w:val="none" w:sz="0" w:space="0" w:color="auto"/>
        <w:left w:val="none" w:sz="0" w:space="0" w:color="auto"/>
        <w:bottom w:val="none" w:sz="0" w:space="0" w:color="auto"/>
        <w:right w:val="none" w:sz="0" w:space="0" w:color="auto"/>
      </w:divBdr>
    </w:div>
    <w:div w:id="327293574">
      <w:bodyDiv w:val="1"/>
      <w:marLeft w:val="0"/>
      <w:marRight w:val="0"/>
      <w:marTop w:val="0"/>
      <w:marBottom w:val="0"/>
      <w:divBdr>
        <w:top w:val="none" w:sz="0" w:space="0" w:color="auto"/>
        <w:left w:val="none" w:sz="0" w:space="0" w:color="auto"/>
        <w:bottom w:val="none" w:sz="0" w:space="0" w:color="auto"/>
        <w:right w:val="none" w:sz="0" w:space="0" w:color="auto"/>
      </w:divBdr>
      <w:divsChild>
        <w:div w:id="10113391">
          <w:marLeft w:val="0"/>
          <w:marRight w:val="0"/>
          <w:marTop w:val="0"/>
          <w:marBottom w:val="0"/>
          <w:divBdr>
            <w:top w:val="none" w:sz="0" w:space="0" w:color="auto"/>
            <w:left w:val="none" w:sz="0" w:space="0" w:color="auto"/>
            <w:bottom w:val="none" w:sz="0" w:space="0" w:color="auto"/>
            <w:right w:val="none" w:sz="0" w:space="0" w:color="auto"/>
          </w:divBdr>
        </w:div>
        <w:div w:id="132674319">
          <w:marLeft w:val="0"/>
          <w:marRight w:val="0"/>
          <w:marTop w:val="0"/>
          <w:marBottom w:val="0"/>
          <w:divBdr>
            <w:top w:val="none" w:sz="0" w:space="0" w:color="auto"/>
            <w:left w:val="none" w:sz="0" w:space="0" w:color="auto"/>
            <w:bottom w:val="none" w:sz="0" w:space="0" w:color="auto"/>
            <w:right w:val="none" w:sz="0" w:space="0" w:color="auto"/>
          </w:divBdr>
        </w:div>
        <w:div w:id="445584405">
          <w:marLeft w:val="0"/>
          <w:marRight w:val="0"/>
          <w:marTop w:val="0"/>
          <w:marBottom w:val="0"/>
          <w:divBdr>
            <w:top w:val="none" w:sz="0" w:space="0" w:color="auto"/>
            <w:left w:val="none" w:sz="0" w:space="0" w:color="auto"/>
            <w:bottom w:val="none" w:sz="0" w:space="0" w:color="auto"/>
            <w:right w:val="none" w:sz="0" w:space="0" w:color="auto"/>
          </w:divBdr>
        </w:div>
        <w:div w:id="489947164">
          <w:marLeft w:val="0"/>
          <w:marRight w:val="0"/>
          <w:marTop w:val="0"/>
          <w:marBottom w:val="0"/>
          <w:divBdr>
            <w:top w:val="none" w:sz="0" w:space="0" w:color="auto"/>
            <w:left w:val="none" w:sz="0" w:space="0" w:color="auto"/>
            <w:bottom w:val="none" w:sz="0" w:space="0" w:color="auto"/>
            <w:right w:val="none" w:sz="0" w:space="0" w:color="auto"/>
          </w:divBdr>
        </w:div>
        <w:div w:id="614680664">
          <w:marLeft w:val="0"/>
          <w:marRight w:val="0"/>
          <w:marTop w:val="0"/>
          <w:marBottom w:val="0"/>
          <w:divBdr>
            <w:top w:val="none" w:sz="0" w:space="0" w:color="auto"/>
            <w:left w:val="none" w:sz="0" w:space="0" w:color="auto"/>
            <w:bottom w:val="none" w:sz="0" w:space="0" w:color="auto"/>
            <w:right w:val="none" w:sz="0" w:space="0" w:color="auto"/>
          </w:divBdr>
        </w:div>
        <w:div w:id="685517881">
          <w:marLeft w:val="0"/>
          <w:marRight w:val="0"/>
          <w:marTop w:val="0"/>
          <w:marBottom w:val="0"/>
          <w:divBdr>
            <w:top w:val="none" w:sz="0" w:space="0" w:color="auto"/>
            <w:left w:val="none" w:sz="0" w:space="0" w:color="auto"/>
            <w:bottom w:val="none" w:sz="0" w:space="0" w:color="auto"/>
            <w:right w:val="none" w:sz="0" w:space="0" w:color="auto"/>
          </w:divBdr>
        </w:div>
        <w:div w:id="717049347">
          <w:marLeft w:val="0"/>
          <w:marRight w:val="0"/>
          <w:marTop w:val="0"/>
          <w:marBottom w:val="0"/>
          <w:divBdr>
            <w:top w:val="none" w:sz="0" w:space="0" w:color="auto"/>
            <w:left w:val="none" w:sz="0" w:space="0" w:color="auto"/>
            <w:bottom w:val="none" w:sz="0" w:space="0" w:color="auto"/>
            <w:right w:val="none" w:sz="0" w:space="0" w:color="auto"/>
          </w:divBdr>
        </w:div>
        <w:div w:id="746732273">
          <w:marLeft w:val="0"/>
          <w:marRight w:val="0"/>
          <w:marTop w:val="0"/>
          <w:marBottom w:val="0"/>
          <w:divBdr>
            <w:top w:val="none" w:sz="0" w:space="0" w:color="auto"/>
            <w:left w:val="none" w:sz="0" w:space="0" w:color="auto"/>
            <w:bottom w:val="none" w:sz="0" w:space="0" w:color="auto"/>
            <w:right w:val="none" w:sz="0" w:space="0" w:color="auto"/>
          </w:divBdr>
        </w:div>
        <w:div w:id="791364129">
          <w:marLeft w:val="0"/>
          <w:marRight w:val="0"/>
          <w:marTop w:val="0"/>
          <w:marBottom w:val="0"/>
          <w:divBdr>
            <w:top w:val="none" w:sz="0" w:space="0" w:color="auto"/>
            <w:left w:val="none" w:sz="0" w:space="0" w:color="auto"/>
            <w:bottom w:val="none" w:sz="0" w:space="0" w:color="auto"/>
            <w:right w:val="none" w:sz="0" w:space="0" w:color="auto"/>
          </w:divBdr>
        </w:div>
        <w:div w:id="793790591">
          <w:marLeft w:val="0"/>
          <w:marRight w:val="0"/>
          <w:marTop w:val="0"/>
          <w:marBottom w:val="0"/>
          <w:divBdr>
            <w:top w:val="none" w:sz="0" w:space="0" w:color="auto"/>
            <w:left w:val="none" w:sz="0" w:space="0" w:color="auto"/>
            <w:bottom w:val="none" w:sz="0" w:space="0" w:color="auto"/>
            <w:right w:val="none" w:sz="0" w:space="0" w:color="auto"/>
          </w:divBdr>
        </w:div>
        <w:div w:id="861549597">
          <w:marLeft w:val="0"/>
          <w:marRight w:val="0"/>
          <w:marTop w:val="0"/>
          <w:marBottom w:val="0"/>
          <w:divBdr>
            <w:top w:val="none" w:sz="0" w:space="0" w:color="auto"/>
            <w:left w:val="none" w:sz="0" w:space="0" w:color="auto"/>
            <w:bottom w:val="none" w:sz="0" w:space="0" w:color="auto"/>
            <w:right w:val="none" w:sz="0" w:space="0" w:color="auto"/>
          </w:divBdr>
        </w:div>
        <w:div w:id="928468956">
          <w:marLeft w:val="0"/>
          <w:marRight w:val="0"/>
          <w:marTop w:val="0"/>
          <w:marBottom w:val="0"/>
          <w:divBdr>
            <w:top w:val="none" w:sz="0" w:space="0" w:color="auto"/>
            <w:left w:val="none" w:sz="0" w:space="0" w:color="auto"/>
            <w:bottom w:val="none" w:sz="0" w:space="0" w:color="auto"/>
            <w:right w:val="none" w:sz="0" w:space="0" w:color="auto"/>
          </w:divBdr>
        </w:div>
        <w:div w:id="1203010692">
          <w:marLeft w:val="0"/>
          <w:marRight w:val="0"/>
          <w:marTop w:val="0"/>
          <w:marBottom w:val="0"/>
          <w:divBdr>
            <w:top w:val="none" w:sz="0" w:space="0" w:color="auto"/>
            <w:left w:val="none" w:sz="0" w:space="0" w:color="auto"/>
            <w:bottom w:val="none" w:sz="0" w:space="0" w:color="auto"/>
            <w:right w:val="none" w:sz="0" w:space="0" w:color="auto"/>
          </w:divBdr>
        </w:div>
        <w:div w:id="1251505691">
          <w:marLeft w:val="0"/>
          <w:marRight w:val="0"/>
          <w:marTop w:val="0"/>
          <w:marBottom w:val="0"/>
          <w:divBdr>
            <w:top w:val="none" w:sz="0" w:space="0" w:color="auto"/>
            <w:left w:val="none" w:sz="0" w:space="0" w:color="auto"/>
            <w:bottom w:val="none" w:sz="0" w:space="0" w:color="auto"/>
            <w:right w:val="none" w:sz="0" w:space="0" w:color="auto"/>
          </w:divBdr>
        </w:div>
        <w:div w:id="1295254472">
          <w:marLeft w:val="0"/>
          <w:marRight w:val="0"/>
          <w:marTop w:val="0"/>
          <w:marBottom w:val="0"/>
          <w:divBdr>
            <w:top w:val="none" w:sz="0" w:space="0" w:color="auto"/>
            <w:left w:val="none" w:sz="0" w:space="0" w:color="auto"/>
            <w:bottom w:val="none" w:sz="0" w:space="0" w:color="auto"/>
            <w:right w:val="none" w:sz="0" w:space="0" w:color="auto"/>
          </w:divBdr>
        </w:div>
        <w:div w:id="1458985648">
          <w:marLeft w:val="0"/>
          <w:marRight w:val="0"/>
          <w:marTop w:val="0"/>
          <w:marBottom w:val="0"/>
          <w:divBdr>
            <w:top w:val="none" w:sz="0" w:space="0" w:color="auto"/>
            <w:left w:val="none" w:sz="0" w:space="0" w:color="auto"/>
            <w:bottom w:val="none" w:sz="0" w:space="0" w:color="auto"/>
            <w:right w:val="none" w:sz="0" w:space="0" w:color="auto"/>
          </w:divBdr>
        </w:div>
        <w:div w:id="1496647226">
          <w:marLeft w:val="0"/>
          <w:marRight w:val="0"/>
          <w:marTop w:val="0"/>
          <w:marBottom w:val="0"/>
          <w:divBdr>
            <w:top w:val="none" w:sz="0" w:space="0" w:color="auto"/>
            <w:left w:val="none" w:sz="0" w:space="0" w:color="auto"/>
            <w:bottom w:val="none" w:sz="0" w:space="0" w:color="auto"/>
            <w:right w:val="none" w:sz="0" w:space="0" w:color="auto"/>
          </w:divBdr>
        </w:div>
        <w:div w:id="1514951630">
          <w:marLeft w:val="0"/>
          <w:marRight w:val="0"/>
          <w:marTop w:val="0"/>
          <w:marBottom w:val="0"/>
          <w:divBdr>
            <w:top w:val="none" w:sz="0" w:space="0" w:color="auto"/>
            <w:left w:val="none" w:sz="0" w:space="0" w:color="auto"/>
            <w:bottom w:val="none" w:sz="0" w:space="0" w:color="auto"/>
            <w:right w:val="none" w:sz="0" w:space="0" w:color="auto"/>
          </w:divBdr>
        </w:div>
        <w:div w:id="1574662231">
          <w:marLeft w:val="0"/>
          <w:marRight w:val="0"/>
          <w:marTop w:val="0"/>
          <w:marBottom w:val="0"/>
          <w:divBdr>
            <w:top w:val="none" w:sz="0" w:space="0" w:color="auto"/>
            <w:left w:val="none" w:sz="0" w:space="0" w:color="auto"/>
            <w:bottom w:val="none" w:sz="0" w:space="0" w:color="auto"/>
            <w:right w:val="none" w:sz="0" w:space="0" w:color="auto"/>
          </w:divBdr>
        </w:div>
        <w:div w:id="1643540700">
          <w:marLeft w:val="0"/>
          <w:marRight w:val="0"/>
          <w:marTop w:val="0"/>
          <w:marBottom w:val="0"/>
          <w:divBdr>
            <w:top w:val="none" w:sz="0" w:space="0" w:color="auto"/>
            <w:left w:val="none" w:sz="0" w:space="0" w:color="auto"/>
            <w:bottom w:val="none" w:sz="0" w:space="0" w:color="auto"/>
            <w:right w:val="none" w:sz="0" w:space="0" w:color="auto"/>
          </w:divBdr>
        </w:div>
        <w:div w:id="1697465713">
          <w:marLeft w:val="0"/>
          <w:marRight w:val="0"/>
          <w:marTop w:val="0"/>
          <w:marBottom w:val="0"/>
          <w:divBdr>
            <w:top w:val="none" w:sz="0" w:space="0" w:color="auto"/>
            <w:left w:val="none" w:sz="0" w:space="0" w:color="auto"/>
            <w:bottom w:val="none" w:sz="0" w:space="0" w:color="auto"/>
            <w:right w:val="none" w:sz="0" w:space="0" w:color="auto"/>
          </w:divBdr>
        </w:div>
        <w:div w:id="1848324971">
          <w:marLeft w:val="0"/>
          <w:marRight w:val="0"/>
          <w:marTop w:val="0"/>
          <w:marBottom w:val="0"/>
          <w:divBdr>
            <w:top w:val="none" w:sz="0" w:space="0" w:color="auto"/>
            <w:left w:val="none" w:sz="0" w:space="0" w:color="auto"/>
            <w:bottom w:val="none" w:sz="0" w:space="0" w:color="auto"/>
            <w:right w:val="none" w:sz="0" w:space="0" w:color="auto"/>
          </w:divBdr>
        </w:div>
        <w:div w:id="1978873168">
          <w:marLeft w:val="0"/>
          <w:marRight w:val="0"/>
          <w:marTop w:val="0"/>
          <w:marBottom w:val="0"/>
          <w:divBdr>
            <w:top w:val="none" w:sz="0" w:space="0" w:color="auto"/>
            <w:left w:val="none" w:sz="0" w:space="0" w:color="auto"/>
            <w:bottom w:val="none" w:sz="0" w:space="0" w:color="auto"/>
            <w:right w:val="none" w:sz="0" w:space="0" w:color="auto"/>
          </w:divBdr>
        </w:div>
        <w:div w:id="2066682322">
          <w:marLeft w:val="0"/>
          <w:marRight w:val="0"/>
          <w:marTop w:val="0"/>
          <w:marBottom w:val="0"/>
          <w:divBdr>
            <w:top w:val="none" w:sz="0" w:space="0" w:color="auto"/>
            <w:left w:val="none" w:sz="0" w:space="0" w:color="auto"/>
            <w:bottom w:val="none" w:sz="0" w:space="0" w:color="auto"/>
            <w:right w:val="none" w:sz="0" w:space="0" w:color="auto"/>
          </w:divBdr>
        </w:div>
      </w:divsChild>
    </w:div>
    <w:div w:id="370961464">
      <w:bodyDiv w:val="1"/>
      <w:marLeft w:val="0"/>
      <w:marRight w:val="0"/>
      <w:marTop w:val="0"/>
      <w:marBottom w:val="0"/>
      <w:divBdr>
        <w:top w:val="none" w:sz="0" w:space="0" w:color="auto"/>
        <w:left w:val="none" w:sz="0" w:space="0" w:color="auto"/>
        <w:bottom w:val="none" w:sz="0" w:space="0" w:color="auto"/>
        <w:right w:val="none" w:sz="0" w:space="0" w:color="auto"/>
      </w:divBdr>
    </w:div>
    <w:div w:id="372506979">
      <w:bodyDiv w:val="1"/>
      <w:marLeft w:val="0"/>
      <w:marRight w:val="0"/>
      <w:marTop w:val="0"/>
      <w:marBottom w:val="0"/>
      <w:divBdr>
        <w:top w:val="none" w:sz="0" w:space="0" w:color="auto"/>
        <w:left w:val="none" w:sz="0" w:space="0" w:color="auto"/>
        <w:bottom w:val="none" w:sz="0" w:space="0" w:color="auto"/>
        <w:right w:val="none" w:sz="0" w:space="0" w:color="auto"/>
      </w:divBdr>
    </w:div>
    <w:div w:id="379478701">
      <w:bodyDiv w:val="1"/>
      <w:marLeft w:val="0"/>
      <w:marRight w:val="0"/>
      <w:marTop w:val="0"/>
      <w:marBottom w:val="0"/>
      <w:divBdr>
        <w:top w:val="none" w:sz="0" w:space="0" w:color="auto"/>
        <w:left w:val="none" w:sz="0" w:space="0" w:color="auto"/>
        <w:bottom w:val="none" w:sz="0" w:space="0" w:color="auto"/>
        <w:right w:val="none" w:sz="0" w:space="0" w:color="auto"/>
      </w:divBdr>
    </w:div>
    <w:div w:id="545415337">
      <w:bodyDiv w:val="1"/>
      <w:marLeft w:val="0"/>
      <w:marRight w:val="0"/>
      <w:marTop w:val="0"/>
      <w:marBottom w:val="0"/>
      <w:divBdr>
        <w:top w:val="none" w:sz="0" w:space="0" w:color="auto"/>
        <w:left w:val="none" w:sz="0" w:space="0" w:color="auto"/>
        <w:bottom w:val="none" w:sz="0" w:space="0" w:color="auto"/>
        <w:right w:val="none" w:sz="0" w:space="0" w:color="auto"/>
      </w:divBdr>
    </w:div>
    <w:div w:id="633364558">
      <w:bodyDiv w:val="1"/>
      <w:marLeft w:val="0"/>
      <w:marRight w:val="0"/>
      <w:marTop w:val="0"/>
      <w:marBottom w:val="0"/>
      <w:divBdr>
        <w:top w:val="none" w:sz="0" w:space="0" w:color="auto"/>
        <w:left w:val="none" w:sz="0" w:space="0" w:color="auto"/>
        <w:bottom w:val="none" w:sz="0" w:space="0" w:color="auto"/>
        <w:right w:val="none" w:sz="0" w:space="0" w:color="auto"/>
      </w:divBdr>
    </w:div>
    <w:div w:id="682586035">
      <w:bodyDiv w:val="1"/>
      <w:marLeft w:val="0"/>
      <w:marRight w:val="0"/>
      <w:marTop w:val="0"/>
      <w:marBottom w:val="0"/>
      <w:divBdr>
        <w:top w:val="none" w:sz="0" w:space="0" w:color="auto"/>
        <w:left w:val="none" w:sz="0" w:space="0" w:color="auto"/>
        <w:bottom w:val="none" w:sz="0" w:space="0" w:color="auto"/>
        <w:right w:val="none" w:sz="0" w:space="0" w:color="auto"/>
      </w:divBdr>
    </w:div>
    <w:div w:id="727651891">
      <w:bodyDiv w:val="1"/>
      <w:marLeft w:val="0"/>
      <w:marRight w:val="0"/>
      <w:marTop w:val="0"/>
      <w:marBottom w:val="0"/>
      <w:divBdr>
        <w:top w:val="none" w:sz="0" w:space="0" w:color="auto"/>
        <w:left w:val="none" w:sz="0" w:space="0" w:color="auto"/>
        <w:bottom w:val="none" w:sz="0" w:space="0" w:color="auto"/>
        <w:right w:val="none" w:sz="0" w:space="0" w:color="auto"/>
      </w:divBdr>
    </w:div>
    <w:div w:id="734401934">
      <w:bodyDiv w:val="1"/>
      <w:marLeft w:val="0"/>
      <w:marRight w:val="0"/>
      <w:marTop w:val="0"/>
      <w:marBottom w:val="0"/>
      <w:divBdr>
        <w:top w:val="none" w:sz="0" w:space="0" w:color="auto"/>
        <w:left w:val="none" w:sz="0" w:space="0" w:color="auto"/>
        <w:bottom w:val="none" w:sz="0" w:space="0" w:color="auto"/>
        <w:right w:val="none" w:sz="0" w:space="0" w:color="auto"/>
      </w:divBdr>
    </w:div>
    <w:div w:id="1005013959">
      <w:bodyDiv w:val="1"/>
      <w:marLeft w:val="0"/>
      <w:marRight w:val="0"/>
      <w:marTop w:val="0"/>
      <w:marBottom w:val="0"/>
      <w:divBdr>
        <w:top w:val="none" w:sz="0" w:space="0" w:color="auto"/>
        <w:left w:val="none" w:sz="0" w:space="0" w:color="auto"/>
        <w:bottom w:val="none" w:sz="0" w:space="0" w:color="auto"/>
        <w:right w:val="none" w:sz="0" w:space="0" w:color="auto"/>
      </w:divBdr>
    </w:div>
    <w:div w:id="1127743887">
      <w:bodyDiv w:val="1"/>
      <w:marLeft w:val="0"/>
      <w:marRight w:val="0"/>
      <w:marTop w:val="0"/>
      <w:marBottom w:val="0"/>
      <w:divBdr>
        <w:top w:val="none" w:sz="0" w:space="0" w:color="auto"/>
        <w:left w:val="none" w:sz="0" w:space="0" w:color="auto"/>
        <w:bottom w:val="none" w:sz="0" w:space="0" w:color="auto"/>
        <w:right w:val="none" w:sz="0" w:space="0" w:color="auto"/>
      </w:divBdr>
    </w:div>
    <w:div w:id="1246525543">
      <w:bodyDiv w:val="1"/>
      <w:marLeft w:val="0"/>
      <w:marRight w:val="0"/>
      <w:marTop w:val="0"/>
      <w:marBottom w:val="0"/>
      <w:divBdr>
        <w:top w:val="none" w:sz="0" w:space="0" w:color="auto"/>
        <w:left w:val="none" w:sz="0" w:space="0" w:color="auto"/>
        <w:bottom w:val="none" w:sz="0" w:space="0" w:color="auto"/>
        <w:right w:val="none" w:sz="0" w:space="0" w:color="auto"/>
      </w:divBdr>
    </w:div>
    <w:div w:id="1268926711">
      <w:bodyDiv w:val="1"/>
      <w:marLeft w:val="0"/>
      <w:marRight w:val="0"/>
      <w:marTop w:val="0"/>
      <w:marBottom w:val="0"/>
      <w:divBdr>
        <w:top w:val="none" w:sz="0" w:space="0" w:color="auto"/>
        <w:left w:val="none" w:sz="0" w:space="0" w:color="auto"/>
        <w:bottom w:val="none" w:sz="0" w:space="0" w:color="auto"/>
        <w:right w:val="none" w:sz="0" w:space="0" w:color="auto"/>
      </w:divBdr>
    </w:div>
    <w:div w:id="1353844297">
      <w:bodyDiv w:val="1"/>
      <w:marLeft w:val="0"/>
      <w:marRight w:val="0"/>
      <w:marTop w:val="0"/>
      <w:marBottom w:val="0"/>
      <w:divBdr>
        <w:top w:val="none" w:sz="0" w:space="0" w:color="auto"/>
        <w:left w:val="none" w:sz="0" w:space="0" w:color="auto"/>
        <w:bottom w:val="none" w:sz="0" w:space="0" w:color="auto"/>
        <w:right w:val="none" w:sz="0" w:space="0" w:color="auto"/>
      </w:divBdr>
    </w:div>
    <w:div w:id="1433166792">
      <w:bodyDiv w:val="1"/>
      <w:marLeft w:val="0"/>
      <w:marRight w:val="0"/>
      <w:marTop w:val="0"/>
      <w:marBottom w:val="0"/>
      <w:divBdr>
        <w:top w:val="none" w:sz="0" w:space="0" w:color="auto"/>
        <w:left w:val="none" w:sz="0" w:space="0" w:color="auto"/>
        <w:bottom w:val="none" w:sz="0" w:space="0" w:color="auto"/>
        <w:right w:val="none" w:sz="0" w:space="0" w:color="auto"/>
      </w:divBdr>
    </w:div>
    <w:div w:id="1491141870">
      <w:bodyDiv w:val="1"/>
      <w:marLeft w:val="0"/>
      <w:marRight w:val="0"/>
      <w:marTop w:val="0"/>
      <w:marBottom w:val="0"/>
      <w:divBdr>
        <w:top w:val="none" w:sz="0" w:space="0" w:color="auto"/>
        <w:left w:val="none" w:sz="0" w:space="0" w:color="auto"/>
        <w:bottom w:val="none" w:sz="0" w:space="0" w:color="auto"/>
        <w:right w:val="none" w:sz="0" w:space="0" w:color="auto"/>
      </w:divBdr>
    </w:div>
    <w:div w:id="1506214423">
      <w:bodyDiv w:val="1"/>
      <w:marLeft w:val="0"/>
      <w:marRight w:val="0"/>
      <w:marTop w:val="0"/>
      <w:marBottom w:val="0"/>
      <w:divBdr>
        <w:top w:val="none" w:sz="0" w:space="0" w:color="auto"/>
        <w:left w:val="none" w:sz="0" w:space="0" w:color="auto"/>
        <w:bottom w:val="none" w:sz="0" w:space="0" w:color="auto"/>
        <w:right w:val="none" w:sz="0" w:space="0" w:color="auto"/>
      </w:divBdr>
    </w:div>
    <w:div w:id="1713382129">
      <w:bodyDiv w:val="1"/>
      <w:marLeft w:val="0"/>
      <w:marRight w:val="0"/>
      <w:marTop w:val="0"/>
      <w:marBottom w:val="0"/>
      <w:divBdr>
        <w:top w:val="none" w:sz="0" w:space="0" w:color="auto"/>
        <w:left w:val="none" w:sz="0" w:space="0" w:color="auto"/>
        <w:bottom w:val="none" w:sz="0" w:space="0" w:color="auto"/>
        <w:right w:val="none" w:sz="0" w:space="0" w:color="auto"/>
      </w:divBdr>
    </w:div>
    <w:div w:id="1785686839">
      <w:bodyDiv w:val="1"/>
      <w:marLeft w:val="0"/>
      <w:marRight w:val="0"/>
      <w:marTop w:val="0"/>
      <w:marBottom w:val="0"/>
      <w:divBdr>
        <w:top w:val="none" w:sz="0" w:space="0" w:color="auto"/>
        <w:left w:val="none" w:sz="0" w:space="0" w:color="auto"/>
        <w:bottom w:val="none" w:sz="0" w:space="0" w:color="auto"/>
        <w:right w:val="none" w:sz="0" w:space="0" w:color="auto"/>
      </w:divBdr>
    </w:div>
    <w:div w:id="1864979745">
      <w:bodyDiv w:val="1"/>
      <w:marLeft w:val="0"/>
      <w:marRight w:val="0"/>
      <w:marTop w:val="0"/>
      <w:marBottom w:val="0"/>
      <w:divBdr>
        <w:top w:val="none" w:sz="0" w:space="0" w:color="auto"/>
        <w:left w:val="none" w:sz="0" w:space="0" w:color="auto"/>
        <w:bottom w:val="none" w:sz="0" w:space="0" w:color="auto"/>
        <w:right w:val="none" w:sz="0" w:space="0" w:color="auto"/>
      </w:divBdr>
    </w:div>
    <w:div w:id="1967005751">
      <w:bodyDiv w:val="1"/>
      <w:marLeft w:val="0"/>
      <w:marRight w:val="0"/>
      <w:marTop w:val="0"/>
      <w:marBottom w:val="0"/>
      <w:divBdr>
        <w:top w:val="none" w:sz="0" w:space="0" w:color="auto"/>
        <w:left w:val="none" w:sz="0" w:space="0" w:color="auto"/>
        <w:bottom w:val="none" w:sz="0" w:space="0" w:color="auto"/>
        <w:right w:val="none" w:sz="0" w:space="0" w:color="auto"/>
      </w:divBdr>
    </w:div>
    <w:div w:id="2058970158">
      <w:bodyDiv w:val="1"/>
      <w:marLeft w:val="0"/>
      <w:marRight w:val="0"/>
      <w:marTop w:val="0"/>
      <w:marBottom w:val="0"/>
      <w:divBdr>
        <w:top w:val="none" w:sz="0" w:space="0" w:color="auto"/>
        <w:left w:val="none" w:sz="0" w:space="0" w:color="auto"/>
        <w:bottom w:val="none" w:sz="0" w:space="0" w:color="auto"/>
        <w:right w:val="none" w:sz="0" w:space="0" w:color="auto"/>
      </w:divBdr>
    </w:div>
    <w:div w:id="2089570077">
      <w:bodyDiv w:val="1"/>
      <w:marLeft w:val="0"/>
      <w:marRight w:val="0"/>
      <w:marTop w:val="0"/>
      <w:marBottom w:val="0"/>
      <w:divBdr>
        <w:top w:val="none" w:sz="0" w:space="0" w:color="auto"/>
        <w:left w:val="none" w:sz="0" w:space="0" w:color="auto"/>
        <w:bottom w:val="none" w:sz="0" w:space="0" w:color="auto"/>
        <w:right w:val="none" w:sz="0" w:space="0" w:color="auto"/>
      </w:divBdr>
    </w:div>
    <w:div w:id="2095006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36"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35"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BB4E4-BB9C-472A-97DA-8046B669F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1223</Words>
  <Characters>7341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Szymon Bińkowski</cp:lastModifiedBy>
  <cp:revision>3</cp:revision>
  <cp:lastPrinted>2022-04-11T11:19:00Z</cp:lastPrinted>
  <dcterms:created xsi:type="dcterms:W3CDTF">2022-05-24T06:41:00Z</dcterms:created>
  <dcterms:modified xsi:type="dcterms:W3CDTF">2022-05-24T06:43:00Z</dcterms:modified>
</cp:coreProperties>
</file>