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4D97" w14:textId="108BA242" w:rsidR="00F648A1" w:rsidRDefault="004020B7" w:rsidP="005250DD">
      <w:pPr>
        <w:spacing w:line="360" w:lineRule="auto"/>
        <w:rPr>
          <w:rFonts w:ascii="Times New Roman" w:hAnsi="Times New Roman"/>
          <w:sz w:val="22"/>
          <w:szCs w:val="22"/>
        </w:rPr>
      </w:pPr>
      <w:r>
        <w:rPr>
          <w:noProof/>
          <w:lang w:eastAsia="pl-PL"/>
        </w:rPr>
        <w:drawing>
          <wp:anchor distT="0" distB="0" distL="114300" distR="114300" simplePos="0" relativeHeight="251659264" behindDoc="1" locked="0" layoutInCell="1" allowOverlap="1" wp14:anchorId="57DC75A6" wp14:editId="25813457">
            <wp:simplePos x="0" y="0"/>
            <wp:positionH relativeFrom="page">
              <wp:align>right</wp:align>
            </wp:positionH>
            <wp:positionV relativeFrom="paragraph">
              <wp:posOffset>-736600</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3F3C595A" w14:textId="77777777" w:rsidR="004020B7" w:rsidRDefault="004020B7" w:rsidP="005250DD">
      <w:pPr>
        <w:spacing w:line="360" w:lineRule="auto"/>
        <w:rPr>
          <w:rFonts w:ascii="Times New Roman" w:hAnsi="Times New Roman"/>
          <w:sz w:val="22"/>
          <w:szCs w:val="22"/>
        </w:rPr>
      </w:pPr>
    </w:p>
    <w:p w14:paraId="093CB92D" w14:textId="77777777" w:rsidR="004020B7" w:rsidRDefault="004020B7" w:rsidP="005250DD">
      <w:pPr>
        <w:spacing w:line="360" w:lineRule="auto"/>
        <w:rPr>
          <w:rFonts w:ascii="Times New Roman" w:hAnsi="Times New Roman"/>
          <w:sz w:val="22"/>
          <w:szCs w:val="22"/>
        </w:rPr>
      </w:pPr>
    </w:p>
    <w:p w14:paraId="7998A0E7" w14:textId="77777777" w:rsidR="004020B7" w:rsidRDefault="004020B7" w:rsidP="005250DD">
      <w:pPr>
        <w:spacing w:line="360" w:lineRule="auto"/>
        <w:rPr>
          <w:rFonts w:ascii="Times New Roman" w:hAnsi="Times New Roman"/>
          <w:sz w:val="22"/>
          <w:szCs w:val="22"/>
        </w:rPr>
      </w:pPr>
    </w:p>
    <w:p w14:paraId="6F61A88A" w14:textId="77777777" w:rsidR="004020B7" w:rsidRDefault="004020B7" w:rsidP="005250DD">
      <w:pPr>
        <w:spacing w:line="360" w:lineRule="auto"/>
        <w:rPr>
          <w:rFonts w:ascii="Times New Roman" w:hAnsi="Times New Roman"/>
          <w:sz w:val="22"/>
          <w:szCs w:val="22"/>
        </w:rPr>
      </w:pPr>
    </w:p>
    <w:p w14:paraId="103B6098" w14:textId="7C26E17A" w:rsidR="00F648A1" w:rsidRPr="00CC6606" w:rsidRDefault="00F648A1" w:rsidP="00A16E68">
      <w:pPr>
        <w:tabs>
          <w:tab w:val="left" w:pos="2330"/>
        </w:tabs>
        <w:spacing w:line="360" w:lineRule="auto"/>
        <w:rPr>
          <w:rFonts w:ascii="Times New Roman" w:eastAsia="Times New Roman" w:hAnsi="Times New Roman"/>
          <w:b/>
          <w:spacing w:val="60"/>
          <w:sz w:val="22"/>
          <w:szCs w:val="22"/>
          <w:lang w:eastAsia="pl-PL"/>
        </w:rPr>
      </w:pPr>
      <w:r w:rsidRPr="00CC6606">
        <w:rPr>
          <w:rFonts w:ascii="Times New Roman" w:eastAsia="Times New Roman" w:hAnsi="Times New Roman"/>
          <w:b/>
          <w:spacing w:val="60"/>
          <w:sz w:val="22"/>
          <w:szCs w:val="22"/>
          <w:lang w:eastAsia="pl-PL"/>
        </w:rPr>
        <w:t xml:space="preserve"> </w:t>
      </w:r>
    </w:p>
    <w:p w14:paraId="203BBEF1" w14:textId="77777777" w:rsidR="00976B80" w:rsidRDefault="00976B80" w:rsidP="00976B80">
      <w:pPr>
        <w:shd w:val="clear" w:color="auto" w:fill="C0C0C0"/>
        <w:spacing w:line="360" w:lineRule="auto"/>
        <w:jc w:val="center"/>
        <w:rPr>
          <w:rFonts w:ascii="Times New Roman" w:eastAsia="Times New Roman" w:hAnsi="Times New Roman"/>
          <w:b/>
        </w:rPr>
      </w:pPr>
      <w:bookmarkStart w:id="0" w:name="OLE_LINK3"/>
      <w:r>
        <w:rPr>
          <w:rFonts w:ascii="Times New Roman" w:eastAsia="Times New Roman" w:hAnsi="Times New Roman"/>
          <w:b/>
        </w:rPr>
        <w:t>UNIWERSYTET WARSZAWSKI</w:t>
      </w:r>
    </w:p>
    <w:p w14:paraId="2F18DCA6" w14:textId="77777777" w:rsidR="00976B80" w:rsidRDefault="00976B80" w:rsidP="00976B80">
      <w:pPr>
        <w:shd w:val="clear" w:color="auto" w:fill="C0C0C0"/>
        <w:spacing w:line="360" w:lineRule="auto"/>
        <w:jc w:val="center"/>
        <w:rPr>
          <w:rFonts w:ascii="Times New Roman" w:eastAsia="Times New Roman" w:hAnsi="Times New Roman"/>
          <w:b/>
        </w:rPr>
      </w:pPr>
      <w:r>
        <w:rPr>
          <w:rFonts w:ascii="Times New Roman" w:eastAsia="Times New Roman" w:hAnsi="Times New Roman"/>
          <w:b/>
        </w:rPr>
        <w:t>ul. Krakowskie Przedmieście 26/28</w:t>
      </w:r>
    </w:p>
    <w:p w14:paraId="67D58F83" w14:textId="77777777" w:rsidR="00976B80" w:rsidRDefault="00976B80" w:rsidP="00976B80">
      <w:pPr>
        <w:shd w:val="clear" w:color="auto" w:fill="C0C0C0"/>
        <w:spacing w:line="360" w:lineRule="auto"/>
        <w:jc w:val="center"/>
        <w:rPr>
          <w:rFonts w:ascii="Times New Roman" w:eastAsia="Times New Roman" w:hAnsi="Times New Roman"/>
          <w:b/>
        </w:rPr>
      </w:pPr>
      <w:r>
        <w:rPr>
          <w:rFonts w:ascii="Times New Roman" w:eastAsia="Times New Roman" w:hAnsi="Times New Roman"/>
          <w:b/>
        </w:rPr>
        <w:t>00-927 Warszawa</w:t>
      </w:r>
    </w:p>
    <w:p w14:paraId="1D928AD3" w14:textId="77777777" w:rsidR="00921F86" w:rsidRPr="00A72B79" w:rsidRDefault="00921F86" w:rsidP="00921F86">
      <w:pPr>
        <w:autoSpaceDE w:val="0"/>
        <w:autoSpaceDN w:val="0"/>
        <w:adjustRightInd w:val="0"/>
        <w:spacing w:line="360" w:lineRule="auto"/>
        <w:jc w:val="both"/>
        <w:rPr>
          <w:rFonts w:ascii="Times New Roman" w:hAnsi="Times New Roman"/>
          <w:b/>
          <w:lang w:eastAsia="pl-PL"/>
        </w:rPr>
      </w:pPr>
    </w:p>
    <w:p w14:paraId="0F9EC517" w14:textId="77777777" w:rsidR="00976B80" w:rsidRPr="00145CD7" w:rsidRDefault="00976B80" w:rsidP="00976B80">
      <w:pPr>
        <w:spacing w:line="360" w:lineRule="auto"/>
        <w:jc w:val="center"/>
        <w:rPr>
          <w:rFonts w:ascii="Times New Roman" w:eastAsia="Times New Roman" w:hAnsi="Times New Roman"/>
          <w:b/>
        </w:rPr>
      </w:pPr>
      <w:r w:rsidRPr="00145CD7">
        <w:rPr>
          <w:rFonts w:ascii="Times New Roman" w:eastAsia="Times New Roman" w:hAnsi="Times New Roman"/>
          <w:b/>
        </w:rPr>
        <w:t>SPECYFIKACJA</w:t>
      </w:r>
    </w:p>
    <w:p w14:paraId="58FBC478" w14:textId="77777777" w:rsidR="00976B80" w:rsidRPr="00145CD7" w:rsidRDefault="00976B80" w:rsidP="00976B80">
      <w:pPr>
        <w:spacing w:line="360" w:lineRule="auto"/>
        <w:jc w:val="center"/>
        <w:rPr>
          <w:rFonts w:ascii="Times New Roman" w:eastAsia="Times New Roman" w:hAnsi="Times New Roman"/>
          <w:b/>
        </w:rPr>
      </w:pPr>
      <w:r w:rsidRPr="00145CD7">
        <w:rPr>
          <w:rFonts w:ascii="Times New Roman" w:eastAsia="Times New Roman" w:hAnsi="Times New Roman"/>
          <w:b/>
        </w:rPr>
        <w:t>WARUNKÓW ZAMÓWIENIA</w:t>
      </w:r>
    </w:p>
    <w:p w14:paraId="73CBADD6" w14:textId="77777777" w:rsidR="00921F86" w:rsidRDefault="00921F86" w:rsidP="00921F86">
      <w:pPr>
        <w:spacing w:line="360" w:lineRule="auto"/>
        <w:jc w:val="center"/>
        <w:rPr>
          <w:rFonts w:ascii="Times New Roman" w:eastAsia="Times New Roman" w:hAnsi="Times New Roman"/>
          <w:b/>
          <w:lang w:eastAsia="pl-PL"/>
        </w:rPr>
      </w:pPr>
    </w:p>
    <w:p w14:paraId="67D8E4A6" w14:textId="77777777" w:rsidR="00921F86" w:rsidRPr="005822A1" w:rsidRDefault="00921F86" w:rsidP="00921F86">
      <w:pPr>
        <w:autoSpaceDE w:val="0"/>
        <w:autoSpaceDN w:val="0"/>
        <w:adjustRightInd w:val="0"/>
        <w:spacing w:line="360" w:lineRule="auto"/>
        <w:jc w:val="center"/>
        <w:rPr>
          <w:rFonts w:ascii="Times New Roman" w:hAnsi="Times New Roman"/>
          <w:b/>
          <w:lang w:eastAsia="pl-PL"/>
        </w:rPr>
      </w:pPr>
      <w:r>
        <w:rPr>
          <w:rFonts w:ascii="Times New Roman" w:hAnsi="Times New Roman"/>
          <w:b/>
          <w:lang w:eastAsia="pl-PL"/>
        </w:rPr>
        <w:t xml:space="preserve">    </w:t>
      </w:r>
      <w:r w:rsidRPr="002A6681">
        <w:rPr>
          <w:rFonts w:ascii="Times New Roman" w:hAnsi="Times New Roman"/>
          <w:b/>
          <w:lang w:eastAsia="pl-PL"/>
        </w:rPr>
        <w:t>na:</w:t>
      </w:r>
      <w:r w:rsidRPr="002A6681">
        <w:rPr>
          <w:rFonts w:ascii="Times New Roman" w:hAnsi="Times New Roman"/>
          <w:b/>
          <w:lang w:eastAsia="pl-PL"/>
        </w:rPr>
        <w:tab/>
      </w:r>
    </w:p>
    <w:p w14:paraId="7E3852A9" w14:textId="06C8A287" w:rsidR="00EF6C1B" w:rsidRPr="00976B80" w:rsidRDefault="00921F86" w:rsidP="00921F86">
      <w:pPr>
        <w:spacing w:line="360" w:lineRule="auto"/>
        <w:jc w:val="center"/>
        <w:rPr>
          <w:rFonts w:ascii="Times New Roman" w:eastAsia="Arial Unicode MS" w:hAnsi="Times New Roman"/>
          <w:color w:val="0D0D0D"/>
        </w:rPr>
      </w:pPr>
      <w:r w:rsidRPr="00976B80">
        <w:rPr>
          <w:rFonts w:ascii="Times New Roman" w:hAnsi="Times New Roman"/>
          <w:bCs/>
        </w:rPr>
        <w:t xml:space="preserve"> </w:t>
      </w:r>
      <w:r w:rsidR="006A1F3F" w:rsidRPr="00976B80">
        <w:rPr>
          <w:rFonts w:ascii="Times New Roman" w:hAnsi="Times New Roman"/>
          <w:bCs/>
        </w:rPr>
        <w:t>„</w:t>
      </w:r>
      <w:bookmarkEnd w:id="0"/>
      <w:r w:rsidR="00EA2CB6" w:rsidRPr="00976B80">
        <w:rPr>
          <w:rFonts w:ascii="Times New Roman" w:hAnsi="Times New Roman"/>
        </w:rPr>
        <w:t>U</w:t>
      </w:r>
      <w:r w:rsidR="002E0168" w:rsidRPr="00976B80">
        <w:rPr>
          <w:rFonts w:ascii="Times New Roman" w:eastAsia="Arial Unicode MS" w:hAnsi="Times New Roman"/>
          <w:color w:val="0D0D0D"/>
        </w:rPr>
        <w:t xml:space="preserve">sługi konserwacji budynków kompleksu BUW przy ul. Dobrej 56/66, ul. Dobrej 68/70, </w:t>
      </w:r>
    </w:p>
    <w:p w14:paraId="1D264A70" w14:textId="6372E2C1" w:rsidR="00F50E84" w:rsidRPr="002E0168" w:rsidRDefault="002E0168" w:rsidP="002E0168">
      <w:pPr>
        <w:spacing w:line="360" w:lineRule="auto"/>
        <w:jc w:val="center"/>
        <w:rPr>
          <w:rFonts w:ascii="Times New Roman" w:hAnsi="Times New Roman"/>
          <w:b/>
        </w:rPr>
      </w:pPr>
      <w:r w:rsidRPr="00976B80">
        <w:rPr>
          <w:rFonts w:ascii="Times New Roman" w:eastAsia="Arial Unicode MS" w:hAnsi="Times New Roman"/>
          <w:color w:val="0D0D0D"/>
        </w:rPr>
        <w:t>ul. Dobrej 72 w Warszawie w zakresie instala</w:t>
      </w:r>
      <w:r w:rsidR="00544C99" w:rsidRPr="00976B80">
        <w:rPr>
          <w:rFonts w:ascii="Times New Roman" w:eastAsia="Arial Unicode MS" w:hAnsi="Times New Roman"/>
          <w:color w:val="0D0D0D"/>
        </w:rPr>
        <w:t>cji niskoprądowych i automatyki</w:t>
      </w:r>
      <w:r w:rsidR="006A1F3F" w:rsidRPr="00976B80">
        <w:rPr>
          <w:rFonts w:ascii="Times New Roman" w:hAnsi="Times New Roman"/>
        </w:rPr>
        <w:t>”</w:t>
      </w:r>
      <w:r w:rsidR="00976B80" w:rsidRPr="00976B80">
        <w:rPr>
          <w:rFonts w:ascii="Times New Roman" w:hAnsi="Times New Roman"/>
        </w:rPr>
        <w:t xml:space="preserve"> oznaczenie sprawy</w:t>
      </w:r>
      <w:r w:rsidR="00976B80" w:rsidRPr="00C257B9">
        <w:rPr>
          <w:rFonts w:ascii="Times New Roman" w:hAnsi="Times New Roman"/>
          <w:b/>
        </w:rPr>
        <w:t xml:space="preserve"> </w:t>
      </w:r>
      <w:r w:rsidR="00976B80" w:rsidRPr="00C257B9">
        <w:rPr>
          <w:rFonts w:ascii="Times New Roman" w:hAnsi="Times New Roman"/>
          <w:bCs/>
        </w:rPr>
        <w:t xml:space="preserve">(nr referencyjny nadany przez Zamawiającego): </w:t>
      </w:r>
      <w:r w:rsidR="00976B80" w:rsidRPr="00C257B9">
        <w:rPr>
          <w:rFonts w:ascii="Times New Roman" w:hAnsi="Times New Roman"/>
          <w:b/>
        </w:rPr>
        <w:t>DZP-361/</w:t>
      </w:r>
      <w:r w:rsidR="00976B80">
        <w:rPr>
          <w:rFonts w:ascii="Times New Roman" w:hAnsi="Times New Roman"/>
          <w:b/>
        </w:rPr>
        <w:t>91/</w:t>
      </w:r>
      <w:r w:rsidR="00976B80" w:rsidRPr="00C257B9">
        <w:rPr>
          <w:rFonts w:ascii="Times New Roman" w:hAnsi="Times New Roman"/>
          <w:b/>
        </w:rPr>
        <w:t>202</w:t>
      </w:r>
      <w:r w:rsidR="00976B80">
        <w:rPr>
          <w:rFonts w:ascii="Times New Roman" w:hAnsi="Times New Roman"/>
          <w:b/>
        </w:rPr>
        <w:t>2</w:t>
      </w:r>
    </w:p>
    <w:p w14:paraId="4D09D4B3" w14:textId="77777777" w:rsidR="00F50E84" w:rsidRPr="00CC6606" w:rsidRDefault="00F50E84" w:rsidP="00CC6606">
      <w:pPr>
        <w:autoSpaceDE w:val="0"/>
        <w:autoSpaceDN w:val="0"/>
        <w:adjustRightInd w:val="0"/>
        <w:spacing w:line="360" w:lineRule="auto"/>
        <w:jc w:val="center"/>
        <w:rPr>
          <w:rFonts w:ascii="Times New Roman" w:eastAsia="Times New Roman" w:hAnsi="Times New Roman"/>
          <w:b/>
          <w:sz w:val="22"/>
          <w:szCs w:val="22"/>
          <w:lang w:eastAsia="pl-PL"/>
        </w:rPr>
      </w:pPr>
    </w:p>
    <w:p w14:paraId="3BAF6208" w14:textId="77777777" w:rsidR="008552CF" w:rsidRPr="00CC6606" w:rsidRDefault="008552CF" w:rsidP="00CC6606">
      <w:pPr>
        <w:pStyle w:val="Tekstpodstawowy"/>
        <w:spacing w:line="360" w:lineRule="auto"/>
        <w:ind w:left="688" w:right="105" w:hanging="2"/>
        <w:jc w:val="center"/>
        <w:rPr>
          <w:sz w:val="22"/>
          <w:szCs w:val="22"/>
        </w:rPr>
      </w:pPr>
    </w:p>
    <w:p w14:paraId="6A119F0F" w14:textId="22F3537A" w:rsidR="00C26E0B" w:rsidRPr="00AD4199" w:rsidRDefault="00C26E0B" w:rsidP="00976B80">
      <w:pPr>
        <w:spacing w:line="360" w:lineRule="auto"/>
        <w:rPr>
          <w:rFonts w:ascii="Times New Roman" w:hAnsi="Times New Roman"/>
          <w:sz w:val="22"/>
          <w:szCs w:val="22"/>
          <w:u w:val="single"/>
        </w:rPr>
      </w:pPr>
    </w:p>
    <w:p w14:paraId="410FE32F" w14:textId="117CA07B" w:rsidR="005449A9" w:rsidRPr="00921F86" w:rsidRDefault="0093520E" w:rsidP="00CC6606">
      <w:pPr>
        <w:spacing w:line="360" w:lineRule="auto"/>
        <w:rPr>
          <w:rFonts w:ascii="Times New Roman" w:hAnsi="Times New Roman"/>
          <w:sz w:val="22"/>
          <w:szCs w:val="22"/>
        </w:rPr>
      </w:pPr>
      <w:r w:rsidRPr="00921F86">
        <w:rPr>
          <w:rFonts w:ascii="Times New Roman" w:hAnsi="Times New Roman"/>
          <w:sz w:val="22"/>
          <w:szCs w:val="22"/>
        </w:rPr>
        <w:t xml:space="preserve">Rozdział I  </w:t>
      </w:r>
      <w:r w:rsidR="005449A9" w:rsidRPr="00921F86">
        <w:rPr>
          <w:rFonts w:ascii="Times New Roman" w:hAnsi="Times New Roman"/>
          <w:sz w:val="22"/>
          <w:szCs w:val="22"/>
        </w:rPr>
        <w:t>Instrukcja</w:t>
      </w:r>
      <w:r w:rsidR="004B63A7" w:rsidRPr="00921F86">
        <w:rPr>
          <w:rFonts w:ascii="Times New Roman" w:hAnsi="Times New Roman"/>
          <w:sz w:val="22"/>
          <w:szCs w:val="22"/>
        </w:rPr>
        <w:t xml:space="preserve"> </w:t>
      </w:r>
    </w:p>
    <w:p w14:paraId="36084F1B" w14:textId="07458FFD" w:rsidR="00AD4199" w:rsidRPr="00921F86" w:rsidRDefault="005449A9" w:rsidP="00AD4199">
      <w:pPr>
        <w:spacing w:line="360" w:lineRule="auto"/>
        <w:rPr>
          <w:rFonts w:ascii="Times New Roman" w:hAnsi="Times New Roman"/>
          <w:sz w:val="22"/>
          <w:szCs w:val="22"/>
        </w:rPr>
      </w:pPr>
      <w:r w:rsidRPr="00921F86">
        <w:rPr>
          <w:rFonts w:ascii="Times New Roman" w:hAnsi="Times New Roman"/>
          <w:sz w:val="22"/>
          <w:szCs w:val="22"/>
        </w:rPr>
        <w:t>Rozdział II</w:t>
      </w:r>
      <w:r w:rsidR="0093520E" w:rsidRPr="00921F86">
        <w:rPr>
          <w:rFonts w:ascii="Times New Roman" w:hAnsi="Times New Roman"/>
          <w:sz w:val="22"/>
          <w:szCs w:val="22"/>
        </w:rPr>
        <w:t xml:space="preserve">  </w:t>
      </w:r>
      <w:r w:rsidR="00AD4199" w:rsidRPr="00921F86">
        <w:rPr>
          <w:rFonts w:ascii="Times New Roman" w:hAnsi="Times New Roman"/>
          <w:sz w:val="22"/>
          <w:szCs w:val="22"/>
        </w:rPr>
        <w:t>Formularz oferty wraz z załączonymi formularzami</w:t>
      </w:r>
    </w:p>
    <w:p w14:paraId="12B181EE" w14:textId="282D0A95" w:rsidR="00921F86" w:rsidRPr="00921F86" w:rsidRDefault="00921F86" w:rsidP="00921F86">
      <w:pPr>
        <w:pStyle w:val="Bezodstpw"/>
        <w:spacing w:line="360" w:lineRule="auto"/>
        <w:rPr>
          <w:rFonts w:ascii="Times New Roman" w:hAnsi="Times New Roman"/>
        </w:rPr>
      </w:pPr>
      <w:r w:rsidRPr="00921F86">
        <w:rPr>
          <w:rFonts w:ascii="Times New Roman" w:hAnsi="Times New Roman"/>
        </w:rPr>
        <w:t>Rozdział III Wzór umowy</w:t>
      </w:r>
    </w:p>
    <w:p w14:paraId="0DDA3A68" w14:textId="19EFE9D1" w:rsidR="001815A0" w:rsidRPr="00921F86" w:rsidRDefault="006E49BD" w:rsidP="00AD4199">
      <w:pPr>
        <w:spacing w:line="360" w:lineRule="auto"/>
        <w:rPr>
          <w:rFonts w:ascii="Times New Roman" w:hAnsi="Times New Roman"/>
          <w:sz w:val="22"/>
          <w:szCs w:val="22"/>
        </w:rPr>
      </w:pPr>
      <w:r w:rsidRPr="00921F86">
        <w:rPr>
          <w:rFonts w:ascii="Times New Roman" w:hAnsi="Times New Roman"/>
          <w:sz w:val="22"/>
          <w:szCs w:val="22"/>
        </w:rPr>
        <w:t>Załącznik nr 1</w:t>
      </w:r>
      <w:r w:rsidR="00976B80">
        <w:rPr>
          <w:rFonts w:ascii="Times New Roman" w:hAnsi="Times New Roman"/>
          <w:sz w:val="22"/>
          <w:szCs w:val="22"/>
        </w:rPr>
        <w:t xml:space="preserve"> </w:t>
      </w:r>
      <w:r w:rsidRPr="00921F86">
        <w:rPr>
          <w:rFonts w:ascii="Times New Roman" w:hAnsi="Times New Roman"/>
          <w:sz w:val="22"/>
          <w:szCs w:val="22"/>
        </w:rPr>
        <w:t>Opis Przedmiotu Zamówienia</w:t>
      </w:r>
    </w:p>
    <w:p w14:paraId="3CF7F7A2" w14:textId="77777777" w:rsidR="0093520E" w:rsidRPr="00AD4199" w:rsidRDefault="0093520E" w:rsidP="00CC6606">
      <w:pPr>
        <w:pStyle w:val="Akapitzlist"/>
        <w:spacing w:line="360" w:lineRule="auto"/>
        <w:ind w:left="360"/>
        <w:rPr>
          <w:sz w:val="22"/>
          <w:szCs w:val="22"/>
        </w:rPr>
      </w:pPr>
    </w:p>
    <w:p w14:paraId="6055982A" w14:textId="5B6EF947" w:rsidR="006B3AAF" w:rsidRPr="00CC6606" w:rsidRDefault="006B3AAF" w:rsidP="00CC6606">
      <w:pPr>
        <w:widowControl w:val="0"/>
        <w:autoSpaceDE w:val="0"/>
        <w:autoSpaceDN w:val="0"/>
        <w:adjustRightInd w:val="0"/>
        <w:spacing w:line="360" w:lineRule="auto"/>
        <w:ind w:right="-6"/>
        <w:rPr>
          <w:rFonts w:ascii="Times New Roman" w:eastAsia="Times New Roman" w:hAnsi="Times New Roman"/>
          <w:b/>
          <w:sz w:val="22"/>
          <w:szCs w:val="22"/>
          <w:lang w:eastAsia="pl-PL"/>
        </w:rPr>
      </w:pPr>
    </w:p>
    <w:p w14:paraId="78CDB925" w14:textId="18167F67" w:rsidR="008552CF" w:rsidRDefault="008552CF" w:rsidP="00CC6606">
      <w:pPr>
        <w:pStyle w:val="Nagwek2"/>
        <w:spacing w:before="0" w:line="360" w:lineRule="auto"/>
        <w:ind w:right="638"/>
        <w:jc w:val="center"/>
        <w:rPr>
          <w:rFonts w:ascii="Times New Roman" w:hAnsi="Times New Roman"/>
          <w:color w:val="auto"/>
          <w:sz w:val="22"/>
          <w:szCs w:val="22"/>
        </w:rPr>
      </w:pPr>
    </w:p>
    <w:p w14:paraId="32224E36" w14:textId="691F4582" w:rsidR="00921F86" w:rsidRDefault="00921F86" w:rsidP="00921F86">
      <w:pPr>
        <w:rPr>
          <w:lang w:eastAsia="pl-PL"/>
        </w:rPr>
      </w:pPr>
    </w:p>
    <w:p w14:paraId="6FBA6889" w14:textId="5D494794" w:rsidR="00921F86" w:rsidRDefault="00921F86" w:rsidP="00921F86">
      <w:pPr>
        <w:rPr>
          <w:lang w:eastAsia="pl-PL"/>
        </w:rPr>
      </w:pPr>
    </w:p>
    <w:p w14:paraId="5F4BE3B0" w14:textId="7D6AB87E" w:rsidR="00921F86" w:rsidRDefault="00921F86" w:rsidP="00921F86">
      <w:pPr>
        <w:rPr>
          <w:lang w:eastAsia="pl-PL"/>
        </w:rPr>
      </w:pPr>
    </w:p>
    <w:p w14:paraId="29197540" w14:textId="4B094E0A" w:rsidR="00921F86" w:rsidRDefault="00976B80" w:rsidP="005344CA">
      <w:pPr>
        <w:tabs>
          <w:tab w:val="left" w:pos="1065"/>
          <w:tab w:val="left" w:pos="3135"/>
        </w:tabs>
        <w:rPr>
          <w:lang w:eastAsia="pl-PL"/>
        </w:rPr>
      </w:pPr>
      <w:r>
        <w:rPr>
          <w:lang w:eastAsia="pl-PL"/>
        </w:rPr>
        <w:tab/>
      </w:r>
      <w:r w:rsidR="005344CA">
        <w:rPr>
          <w:lang w:eastAsia="pl-PL"/>
        </w:rPr>
        <w:tab/>
      </w:r>
    </w:p>
    <w:p w14:paraId="3F03B9BD" w14:textId="0CF954EA" w:rsidR="005344CA" w:rsidRDefault="005344CA" w:rsidP="005344CA">
      <w:pPr>
        <w:tabs>
          <w:tab w:val="left" w:pos="1065"/>
          <w:tab w:val="left" w:pos="3135"/>
        </w:tabs>
        <w:rPr>
          <w:lang w:eastAsia="pl-PL"/>
        </w:rPr>
      </w:pPr>
    </w:p>
    <w:p w14:paraId="543B52E6" w14:textId="77777777" w:rsidR="005344CA" w:rsidRDefault="005344CA" w:rsidP="005344CA">
      <w:pPr>
        <w:tabs>
          <w:tab w:val="left" w:pos="1065"/>
          <w:tab w:val="left" w:pos="3135"/>
        </w:tabs>
        <w:rPr>
          <w:lang w:eastAsia="pl-PL"/>
        </w:rPr>
      </w:pPr>
    </w:p>
    <w:p w14:paraId="1F83EEC0" w14:textId="77777777" w:rsidR="00921F86" w:rsidRPr="00921F86" w:rsidRDefault="00921F86" w:rsidP="00921F86">
      <w:pPr>
        <w:rPr>
          <w:lang w:eastAsia="pl-PL"/>
        </w:rPr>
      </w:pPr>
    </w:p>
    <w:p w14:paraId="43E0DB08" w14:textId="77777777" w:rsidR="00976B80" w:rsidRPr="00435B3E" w:rsidRDefault="00976B80" w:rsidP="00976B80">
      <w:pPr>
        <w:keepNext/>
        <w:keepLines/>
        <w:spacing w:line="360" w:lineRule="auto"/>
        <w:ind w:right="638"/>
        <w:jc w:val="center"/>
        <w:outlineLvl w:val="1"/>
        <w:rPr>
          <w:rFonts w:ascii="Times New Roman" w:eastAsia="Times New Roman" w:hAnsi="Times New Roman"/>
        </w:rPr>
      </w:pPr>
      <w:r>
        <w:rPr>
          <w:rFonts w:ascii="Times New Roman" w:eastAsia="Times New Roman" w:hAnsi="Times New Roman"/>
        </w:rPr>
        <w:t>P</w:t>
      </w:r>
      <w:r w:rsidRPr="009A7C7B">
        <w:rPr>
          <w:rFonts w:ascii="Times New Roman" w:eastAsia="Times New Roman" w:hAnsi="Times New Roman"/>
        </w:rPr>
        <w:t>ostępowanie</w:t>
      </w:r>
      <w:r w:rsidRPr="009A7C7B">
        <w:rPr>
          <w:rFonts w:ascii="Times New Roman" w:eastAsia="Times New Roman" w:hAnsi="Times New Roman"/>
          <w:spacing w:val="-10"/>
        </w:rPr>
        <w:t xml:space="preserve"> </w:t>
      </w:r>
      <w:r w:rsidRPr="00435B3E">
        <w:rPr>
          <w:rFonts w:ascii="Times New Roman" w:eastAsia="Times New Roman" w:hAnsi="Times New Roman"/>
        </w:rPr>
        <w:t>prowadzone</w:t>
      </w:r>
      <w:r w:rsidRPr="00435B3E">
        <w:rPr>
          <w:rFonts w:ascii="Times New Roman" w:eastAsia="Times New Roman" w:hAnsi="Times New Roman"/>
          <w:spacing w:val="-10"/>
        </w:rPr>
        <w:t xml:space="preserve"> </w:t>
      </w:r>
      <w:r w:rsidRPr="00435B3E">
        <w:rPr>
          <w:rFonts w:ascii="Times New Roman" w:eastAsia="Times New Roman" w:hAnsi="Times New Roman"/>
          <w:spacing w:val="-1"/>
        </w:rPr>
        <w:t>jest</w:t>
      </w:r>
      <w:r w:rsidRPr="00435B3E">
        <w:rPr>
          <w:rFonts w:ascii="Times New Roman" w:eastAsia="Times New Roman" w:hAnsi="Times New Roman"/>
          <w:spacing w:val="-10"/>
        </w:rPr>
        <w:t xml:space="preserve"> </w:t>
      </w:r>
      <w:r w:rsidRPr="00435B3E">
        <w:rPr>
          <w:rFonts w:ascii="Times New Roman" w:eastAsia="Times New Roman" w:hAnsi="Times New Roman"/>
        </w:rPr>
        <w:t>przy</w:t>
      </w:r>
      <w:r w:rsidRPr="00435B3E">
        <w:rPr>
          <w:rFonts w:ascii="Times New Roman" w:eastAsia="Times New Roman" w:hAnsi="Times New Roman"/>
          <w:spacing w:val="-13"/>
        </w:rPr>
        <w:t xml:space="preserve"> </w:t>
      </w:r>
      <w:r w:rsidRPr="00435B3E">
        <w:rPr>
          <w:rFonts w:ascii="Times New Roman" w:eastAsia="Times New Roman" w:hAnsi="Times New Roman"/>
        </w:rPr>
        <w:t>użyciu</w:t>
      </w:r>
      <w:r w:rsidRPr="00435B3E">
        <w:rPr>
          <w:rFonts w:ascii="Times New Roman" w:eastAsia="Times New Roman" w:hAnsi="Times New Roman"/>
          <w:spacing w:val="-10"/>
        </w:rPr>
        <w:t xml:space="preserve"> </w:t>
      </w:r>
      <w:r w:rsidRPr="00435B3E">
        <w:rPr>
          <w:rFonts w:ascii="Times New Roman" w:eastAsia="Times New Roman" w:hAnsi="Times New Roman"/>
          <w:spacing w:val="-1"/>
        </w:rPr>
        <w:t>środków</w:t>
      </w:r>
      <w:r w:rsidRPr="00435B3E">
        <w:rPr>
          <w:rFonts w:ascii="Times New Roman" w:eastAsia="Times New Roman" w:hAnsi="Times New Roman"/>
          <w:spacing w:val="-12"/>
        </w:rPr>
        <w:t xml:space="preserve"> </w:t>
      </w:r>
      <w:r w:rsidRPr="00435B3E">
        <w:rPr>
          <w:rFonts w:ascii="Times New Roman" w:eastAsia="Times New Roman" w:hAnsi="Times New Roman"/>
        </w:rPr>
        <w:t>komunikacji</w:t>
      </w:r>
      <w:r w:rsidRPr="00435B3E">
        <w:rPr>
          <w:rFonts w:ascii="Times New Roman" w:eastAsia="Times New Roman" w:hAnsi="Times New Roman"/>
          <w:spacing w:val="-10"/>
        </w:rPr>
        <w:t xml:space="preserve"> </w:t>
      </w:r>
      <w:r w:rsidRPr="00435B3E">
        <w:rPr>
          <w:rFonts w:ascii="Times New Roman" w:eastAsia="Times New Roman" w:hAnsi="Times New Roman"/>
        </w:rPr>
        <w:t>elektronicznej.</w:t>
      </w:r>
    </w:p>
    <w:p w14:paraId="243FA51D" w14:textId="77777777" w:rsidR="00976B80" w:rsidRPr="00435B3E" w:rsidRDefault="00976B80" w:rsidP="00976B80">
      <w:pPr>
        <w:keepNext/>
        <w:keepLines/>
        <w:spacing w:line="360" w:lineRule="auto"/>
        <w:ind w:right="638"/>
        <w:jc w:val="center"/>
        <w:outlineLvl w:val="1"/>
        <w:rPr>
          <w:rFonts w:ascii="Times New Roman" w:eastAsia="Times New Roman" w:hAnsi="Times New Roman"/>
        </w:rPr>
      </w:pPr>
      <w:r w:rsidRPr="00435B3E">
        <w:rPr>
          <w:rFonts w:ascii="Times New Roman" w:eastAsia="Times New Roman" w:hAnsi="Times New Roman"/>
        </w:rPr>
        <w:t>Składanie</w:t>
      </w:r>
      <w:r w:rsidRPr="00435B3E">
        <w:rPr>
          <w:rFonts w:ascii="Times New Roman" w:eastAsia="Times New Roman" w:hAnsi="Times New Roman"/>
          <w:spacing w:val="-13"/>
        </w:rPr>
        <w:t xml:space="preserve"> </w:t>
      </w:r>
      <w:r w:rsidRPr="00435B3E">
        <w:rPr>
          <w:rFonts w:ascii="Times New Roman" w:eastAsia="Times New Roman" w:hAnsi="Times New Roman"/>
          <w:spacing w:val="-1"/>
        </w:rPr>
        <w:t>ofert</w:t>
      </w:r>
      <w:r w:rsidRPr="00435B3E">
        <w:rPr>
          <w:rFonts w:ascii="Times New Roman" w:eastAsia="Times New Roman" w:hAnsi="Times New Roman"/>
          <w:spacing w:val="-13"/>
        </w:rPr>
        <w:t xml:space="preserve"> </w:t>
      </w:r>
      <w:r w:rsidRPr="00435B3E">
        <w:rPr>
          <w:rFonts w:ascii="Times New Roman" w:eastAsia="Times New Roman" w:hAnsi="Times New Roman"/>
        </w:rPr>
        <w:t>następuje</w:t>
      </w:r>
      <w:r w:rsidRPr="00435B3E">
        <w:rPr>
          <w:rFonts w:ascii="Times New Roman" w:eastAsia="Times New Roman" w:hAnsi="Times New Roman"/>
          <w:spacing w:val="-13"/>
        </w:rPr>
        <w:t xml:space="preserve"> </w:t>
      </w:r>
      <w:r w:rsidRPr="00435B3E">
        <w:rPr>
          <w:rFonts w:ascii="Times New Roman" w:eastAsia="Times New Roman" w:hAnsi="Times New Roman"/>
        </w:rPr>
        <w:t>za</w:t>
      </w:r>
      <w:r w:rsidRPr="00435B3E">
        <w:rPr>
          <w:rFonts w:ascii="Times New Roman" w:eastAsia="Times New Roman" w:hAnsi="Times New Roman"/>
          <w:spacing w:val="-12"/>
        </w:rPr>
        <w:t xml:space="preserve"> </w:t>
      </w:r>
      <w:r w:rsidRPr="00435B3E">
        <w:rPr>
          <w:rFonts w:ascii="Times New Roman" w:eastAsia="Times New Roman" w:hAnsi="Times New Roman"/>
        </w:rPr>
        <w:t>pośrednictwem</w:t>
      </w:r>
      <w:r w:rsidRPr="00435B3E">
        <w:rPr>
          <w:rFonts w:ascii="Times New Roman" w:eastAsia="Times New Roman" w:hAnsi="Times New Roman"/>
          <w:spacing w:val="-7"/>
        </w:rPr>
        <w:t xml:space="preserve"> </w:t>
      </w:r>
      <w:proofErr w:type="spellStart"/>
      <w:r w:rsidRPr="00435B3E">
        <w:rPr>
          <w:rFonts w:ascii="Times New Roman" w:eastAsia="Times New Roman" w:hAnsi="Times New Roman"/>
          <w:spacing w:val="-1"/>
        </w:rPr>
        <w:t>miniPortalu</w:t>
      </w:r>
      <w:proofErr w:type="spellEnd"/>
      <w:r w:rsidRPr="00435B3E">
        <w:rPr>
          <w:rFonts w:ascii="Times New Roman" w:eastAsia="Times New Roman" w:hAnsi="Times New Roman"/>
          <w:spacing w:val="-1"/>
        </w:rPr>
        <w:t xml:space="preserve"> </w:t>
      </w:r>
      <w:r w:rsidRPr="00435B3E">
        <w:rPr>
          <w:rFonts w:ascii="Times New Roman" w:eastAsia="Times New Roman" w:hAnsi="Times New Roman"/>
          <w:color w:val="006FC0"/>
          <w:spacing w:val="-1"/>
          <w:u w:val="single" w:color="006FC0"/>
        </w:rPr>
        <w:t xml:space="preserve">https://miniportal.uzp.gov.pl/ </w:t>
      </w:r>
      <w:r w:rsidRPr="00435B3E">
        <w:rPr>
          <w:rFonts w:ascii="Times New Roman" w:eastAsia="Times New Roman" w:hAnsi="Times New Roman"/>
        </w:rPr>
        <w:t xml:space="preserve">oraz </w:t>
      </w:r>
    </w:p>
    <w:p w14:paraId="38AE0FE5" w14:textId="77777777" w:rsidR="00976B80" w:rsidRPr="00435B3E" w:rsidRDefault="00976B80" w:rsidP="00976B80">
      <w:pPr>
        <w:keepNext/>
        <w:keepLines/>
        <w:spacing w:line="360" w:lineRule="auto"/>
        <w:ind w:right="638"/>
        <w:jc w:val="center"/>
        <w:outlineLvl w:val="1"/>
        <w:rPr>
          <w:rFonts w:ascii="Times New Roman" w:eastAsia="Times New Roman" w:hAnsi="Times New Roman"/>
          <w:color w:val="006FC0"/>
          <w:spacing w:val="-1"/>
          <w:u w:val="single" w:color="006FC0"/>
        </w:rPr>
      </w:pPr>
      <w:proofErr w:type="spellStart"/>
      <w:r w:rsidRPr="00435B3E">
        <w:rPr>
          <w:rFonts w:ascii="Times New Roman" w:eastAsia="Times New Roman" w:hAnsi="Times New Roman"/>
        </w:rPr>
        <w:t>ePUAPu</w:t>
      </w:r>
      <w:proofErr w:type="spellEnd"/>
      <w:r w:rsidRPr="00435B3E">
        <w:rPr>
          <w:rFonts w:ascii="Times New Roman" w:eastAsia="Times New Roman" w:hAnsi="Times New Roman"/>
          <w:color w:val="2E74B5"/>
          <w:w w:val="95"/>
        </w:rPr>
        <w:t xml:space="preserve">  </w:t>
      </w:r>
      <w:r w:rsidRPr="00435B3E">
        <w:rPr>
          <w:rFonts w:ascii="Times New Roman" w:eastAsia="Times New Roman" w:hAnsi="Times New Roman"/>
          <w:color w:val="006FC0"/>
          <w:spacing w:val="-1"/>
          <w:u w:val="single" w:color="006FC0"/>
        </w:rPr>
        <w:t>https://epuap.gov.pl/wps/portal</w:t>
      </w:r>
    </w:p>
    <w:p w14:paraId="4EBB6257" w14:textId="77777777" w:rsidR="006B3AAF" w:rsidRPr="00CC6606" w:rsidRDefault="006B3AAF" w:rsidP="00CC6606">
      <w:pPr>
        <w:spacing w:line="360" w:lineRule="auto"/>
        <w:rPr>
          <w:rFonts w:ascii="Times New Roman" w:eastAsia="Times New Roman" w:hAnsi="Times New Roman"/>
          <w:b/>
          <w:sz w:val="22"/>
          <w:szCs w:val="22"/>
          <w:lang w:eastAsia="pl-PL"/>
        </w:rPr>
      </w:pPr>
    </w:p>
    <w:p w14:paraId="05B890B4" w14:textId="12DC7F38" w:rsidR="00F338F4" w:rsidRPr="00CC6606" w:rsidRDefault="003144B8" w:rsidP="00CC6606">
      <w:pPr>
        <w:pStyle w:val="Nagwek5"/>
        <w:rPr>
          <w:rFonts w:ascii="Times New Roman" w:eastAsiaTheme="minorHAnsi" w:hAnsi="Times New Roman" w:cs="Times New Roman"/>
          <w:bCs w:val="0"/>
          <w:color w:val="auto"/>
          <w:spacing w:val="26"/>
          <w:szCs w:val="22"/>
          <w:lang w:eastAsia="en-US"/>
        </w:rPr>
      </w:pPr>
      <w:r w:rsidRPr="00CC6606">
        <w:rPr>
          <w:rFonts w:ascii="Times New Roman" w:eastAsiaTheme="minorHAnsi" w:hAnsi="Times New Roman" w:cs="Times New Roman"/>
          <w:bCs w:val="0"/>
          <w:color w:val="auto"/>
          <w:spacing w:val="26"/>
          <w:szCs w:val="22"/>
          <w:lang w:eastAsia="en-US"/>
        </w:rPr>
        <w:lastRenderedPageBreak/>
        <w:t>Rozdział I – INSTRUKCJA</w:t>
      </w:r>
    </w:p>
    <w:p w14:paraId="14940EDA" w14:textId="77777777" w:rsidR="00F648A1" w:rsidRPr="00CC6606"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art. 1</w:t>
      </w:r>
    </w:p>
    <w:p w14:paraId="472B8F72" w14:textId="77777777" w:rsidR="0052460B" w:rsidRPr="00CC6606"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ZAMAWIAJĄCY</w:t>
      </w:r>
    </w:p>
    <w:p w14:paraId="0F4DD8F9" w14:textId="33D3806F" w:rsidR="00921F86" w:rsidRPr="00ED1E1F" w:rsidRDefault="00921F86" w:rsidP="00C35C25">
      <w:pPr>
        <w:numPr>
          <w:ilvl w:val="0"/>
          <w:numId w:val="65"/>
        </w:numPr>
        <w:tabs>
          <w:tab w:val="clear" w:pos="720"/>
        </w:tabs>
        <w:autoSpaceDE w:val="0"/>
        <w:autoSpaceDN w:val="0"/>
        <w:adjustRightInd w:val="0"/>
        <w:spacing w:line="360" w:lineRule="auto"/>
        <w:ind w:left="426" w:hanging="426"/>
        <w:jc w:val="both"/>
        <w:rPr>
          <w:rFonts w:ascii="Times New Roman" w:hAnsi="Times New Roman"/>
          <w:sz w:val="22"/>
          <w:szCs w:val="22"/>
          <w:lang w:eastAsia="pl-PL"/>
        </w:rPr>
      </w:pPr>
      <w:r w:rsidRPr="00ED1E1F">
        <w:rPr>
          <w:rFonts w:ascii="Times New Roman" w:hAnsi="Times New Roman"/>
          <w:sz w:val="22"/>
          <w:szCs w:val="22"/>
          <w:lang w:eastAsia="pl-PL"/>
        </w:rPr>
        <w:t>Uniwersytet Warszawski, 00-927 Warszawa, ul. Krakowskie Przedmieście 26/28, NIP: 525-001-12-66, REGON: 000001258.</w:t>
      </w:r>
    </w:p>
    <w:p w14:paraId="3889756A" w14:textId="77777777" w:rsidR="00921F86" w:rsidRPr="00ED1E1F" w:rsidRDefault="00921F86" w:rsidP="00C35C25">
      <w:pPr>
        <w:numPr>
          <w:ilvl w:val="0"/>
          <w:numId w:val="65"/>
        </w:numPr>
        <w:autoSpaceDE w:val="0"/>
        <w:autoSpaceDN w:val="0"/>
        <w:adjustRightInd w:val="0"/>
        <w:spacing w:line="360" w:lineRule="auto"/>
        <w:ind w:left="425" w:hanging="357"/>
        <w:jc w:val="both"/>
        <w:rPr>
          <w:rFonts w:ascii="Times New Roman" w:hAnsi="Times New Roman"/>
          <w:sz w:val="22"/>
          <w:szCs w:val="22"/>
          <w:lang w:eastAsia="pl-PL"/>
        </w:rPr>
      </w:pPr>
      <w:r w:rsidRPr="00ED1E1F">
        <w:rPr>
          <w:rFonts w:ascii="Times New Roman" w:hAnsi="Times New Roman"/>
          <w:sz w:val="22"/>
          <w:szCs w:val="22"/>
          <w:lang w:eastAsia="pl-PL"/>
        </w:rPr>
        <w:t>Uniwersytet Warszawski posiada osobowość prawną i działa na podstawie ustawy „Prawo                               o szkolnictwie wyższym i nauce” z dnia 20 lipca 2018 r. (Dz.U. z 2021 poz. 478.).</w:t>
      </w:r>
    </w:p>
    <w:p w14:paraId="4BD577C1" w14:textId="77777777" w:rsidR="00976B80" w:rsidRPr="00ED1E1F" w:rsidRDefault="00921F86" w:rsidP="00C35C25">
      <w:pPr>
        <w:numPr>
          <w:ilvl w:val="0"/>
          <w:numId w:val="65"/>
        </w:numPr>
        <w:autoSpaceDE w:val="0"/>
        <w:autoSpaceDN w:val="0"/>
        <w:adjustRightInd w:val="0"/>
        <w:spacing w:line="360" w:lineRule="auto"/>
        <w:ind w:left="425" w:hanging="357"/>
        <w:jc w:val="both"/>
        <w:rPr>
          <w:rFonts w:ascii="Times New Roman" w:hAnsi="Times New Roman"/>
          <w:sz w:val="22"/>
          <w:szCs w:val="22"/>
          <w:lang w:eastAsia="pl-PL"/>
        </w:rPr>
      </w:pPr>
      <w:r w:rsidRPr="00ED1E1F">
        <w:rPr>
          <w:rFonts w:ascii="Times New Roman" w:eastAsia="Times New Roman" w:hAnsi="Times New Roman"/>
          <w:spacing w:val="20"/>
          <w:sz w:val="22"/>
          <w:szCs w:val="22"/>
          <w:lang w:eastAsia="pl-PL"/>
        </w:rPr>
        <w:t>Adres strony internetowej, na której prowadzone jest postępowanie:</w:t>
      </w:r>
      <w:r w:rsidRPr="00ED1E1F">
        <w:rPr>
          <w:rFonts w:ascii="Times New Roman" w:hAnsi="Times New Roman"/>
          <w:sz w:val="22"/>
          <w:szCs w:val="22"/>
        </w:rPr>
        <w:t xml:space="preserve"> </w:t>
      </w:r>
      <w:hyperlink r:id="rId9" w:history="1">
        <w:r w:rsidRPr="00ED1E1F">
          <w:rPr>
            <w:rStyle w:val="Hipercze"/>
            <w:rFonts w:eastAsia="Times New Roman"/>
            <w:spacing w:val="20"/>
            <w:sz w:val="22"/>
            <w:szCs w:val="22"/>
            <w:lang w:eastAsia="pl-PL"/>
          </w:rPr>
          <w:t>https://dzp.uw.edu.pl/uslugi/dzp-361-91-2022/</w:t>
        </w:r>
      </w:hyperlink>
      <w:r w:rsidRPr="00ED1E1F">
        <w:rPr>
          <w:rFonts w:ascii="Times New Roman" w:eastAsia="Times New Roman" w:hAnsi="Times New Roman"/>
          <w:spacing w:val="20"/>
          <w:sz w:val="22"/>
          <w:szCs w:val="22"/>
          <w:lang w:eastAsia="pl-PL"/>
        </w:rPr>
        <w:t xml:space="preserve">. </w:t>
      </w:r>
    </w:p>
    <w:p w14:paraId="0C6A3CC0" w14:textId="1BF14135" w:rsidR="00921F86" w:rsidRPr="00ED1E1F" w:rsidRDefault="00921F86" w:rsidP="00C35C25">
      <w:pPr>
        <w:numPr>
          <w:ilvl w:val="0"/>
          <w:numId w:val="65"/>
        </w:numPr>
        <w:autoSpaceDE w:val="0"/>
        <w:autoSpaceDN w:val="0"/>
        <w:adjustRightInd w:val="0"/>
        <w:spacing w:line="360" w:lineRule="auto"/>
        <w:ind w:left="425" w:hanging="357"/>
        <w:jc w:val="both"/>
        <w:rPr>
          <w:rFonts w:ascii="Times New Roman" w:hAnsi="Times New Roman"/>
          <w:sz w:val="22"/>
          <w:szCs w:val="22"/>
          <w:lang w:eastAsia="pl-PL"/>
        </w:rPr>
      </w:pPr>
      <w:r w:rsidRPr="00ED1E1F">
        <w:rPr>
          <w:rFonts w:ascii="Times New Roman" w:eastAsia="Times New Roman" w:hAnsi="Times New Roman"/>
          <w:spacing w:val="20"/>
          <w:sz w:val="22"/>
          <w:szCs w:val="22"/>
          <w:lang w:eastAsia="pl-PL"/>
        </w:rPr>
        <w:t xml:space="preserve">Na stronie internetowej prowadzonego postępowania Zamawiający udostępnia link do postępowania zamieszczonego na </w:t>
      </w:r>
      <w:proofErr w:type="spellStart"/>
      <w:r w:rsidRPr="00ED1E1F">
        <w:rPr>
          <w:rFonts w:ascii="Times New Roman" w:eastAsia="Times New Roman" w:hAnsi="Times New Roman"/>
          <w:spacing w:val="20"/>
          <w:sz w:val="22"/>
          <w:szCs w:val="22"/>
          <w:lang w:eastAsia="pl-PL"/>
        </w:rPr>
        <w:t>mini</w:t>
      </w:r>
      <w:r w:rsidR="00976B80" w:rsidRPr="00ED1E1F">
        <w:rPr>
          <w:rFonts w:ascii="Times New Roman" w:eastAsia="Times New Roman" w:hAnsi="Times New Roman"/>
          <w:spacing w:val="20"/>
          <w:sz w:val="22"/>
          <w:szCs w:val="22"/>
          <w:lang w:eastAsia="pl-PL"/>
        </w:rPr>
        <w:t>P</w:t>
      </w:r>
      <w:r w:rsidRPr="00ED1E1F">
        <w:rPr>
          <w:rFonts w:ascii="Times New Roman" w:eastAsia="Times New Roman" w:hAnsi="Times New Roman"/>
          <w:spacing w:val="20"/>
          <w:sz w:val="22"/>
          <w:szCs w:val="22"/>
          <w:lang w:eastAsia="pl-PL"/>
        </w:rPr>
        <w:t>ortalu</w:t>
      </w:r>
      <w:proofErr w:type="spellEnd"/>
      <w:r w:rsidRPr="00ED1E1F">
        <w:rPr>
          <w:rFonts w:ascii="Times New Roman" w:eastAsia="Times New Roman" w:hAnsi="Times New Roman"/>
          <w:spacing w:val="20"/>
          <w:sz w:val="22"/>
          <w:szCs w:val="22"/>
          <w:lang w:eastAsia="pl-PL"/>
        </w:rPr>
        <w:t xml:space="preserve">.   </w:t>
      </w:r>
    </w:p>
    <w:p w14:paraId="096CFA81" w14:textId="77777777" w:rsidR="003144B8" w:rsidRPr="00CC6606" w:rsidRDefault="003144B8"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2</w:t>
      </w:r>
    </w:p>
    <w:p w14:paraId="34D2D013" w14:textId="77777777" w:rsidR="003144B8" w:rsidRPr="00CC6606" w:rsidRDefault="003144B8"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INFORMACJE OGÓLNE</w:t>
      </w:r>
    </w:p>
    <w:p w14:paraId="16853EFF" w14:textId="77777777" w:rsidR="003144B8" w:rsidRPr="00CC6606" w:rsidRDefault="003144B8" w:rsidP="00CC6606">
      <w:pPr>
        <w:tabs>
          <w:tab w:val="left" w:pos="0"/>
        </w:tabs>
        <w:overflowPunct w:val="0"/>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 1</w:t>
      </w:r>
    </w:p>
    <w:p w14:paraId="10CE8B2A" w14:textId="77777777" w:rsidR="003144B8" w:rsidRPr="00CC6606" w:rsidRDefault="003144B8" w:rsidP="00CC6606">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Podstawa prawna</w:t>
      </w:r>
    </w:p>
    <w:p w14:paraId="1FF30A20" w14:textId="77777777" w:rsidR="00976B80" w:rsidRDefault="00976B80" w:rsidP="00C35C25">
      <w:pPr>
        <w:numPr>
          <w:ilvl w:val="0"/>
          <w:numId w:val="66"/>
        </w:numPr>
        <w:tabs>
          <w:tab w:val="clear" w:pos="360"/>
          <w:tab w:val="num" w:pos="426"/>
        </w:tabs>
        <w:autoSpaceDE w:val="0"/>
        <w:autoSpaceDN w:val="0"/>
        <w:adjustRightInd w:val="0"/>
        <w:spacing w:line="360" w:lineRule="auto"/>
        <w:ind w:left="426" w:hanging="426"/>
        <w:jc w:val="both"/>
        <w:rPr>
          <w:rFonts w:ascii="Times New Roman" w:hAnsi="Times New Roman"/>
          <w:lang w:eastAsia="pl-PL"/>
        </w:rPr>
      </w:pPr>
      <w:bookmarkStart w:id="1" w:name="_Hlk103770779"/>
      <w:r w:rsidRPr="00FB2CBA">
        <w:rPr>
          <w:rFonts w:ascii="Times New Roman" w:hAnsi="Times New Roman"/>
          <w:lang w:eastAsia="pl-PL"/>
        </w:rPr>
        <w:t>Ustawa z dnia 11 września 2019 r. Prawo zamówień publicznych, opublikowana w Dz. U. z 20</w:t>
      </w:r>
      <w:r>
        <w:rPr>
          <w:rFonts w:ascii="Times New Roman" w:hAnsi="Times New Roman"/>
          <w:lang w:eastAsia="pl-PL"/>
        </w:rPr>
        <w:t>21</w:t>
      </w:r>
      <w:r w:rsidRPr="00FB2CBA">
        <w:rPr>
          <w:rFonts w:ascii="Times New Roman" w:hAnsi="Times New Roman"/>
          <w:lang w:eastAsia="pl-PL"/>
        </w:rPr>
        <w:t xml:space="preserve"> r. poz. </w:t>
      </w:r>
      <w:r>
        <w:rPr>
          <w:rFonts w:ascii="Times New Roman" w:hAnsi="Times New Roman"/>
          <w:lang w:eastAsia="pl-PL"/>
        </w:rPr>
        <w:t>1129 z późn. zm.</w:t>
      </w:r>
      <w:r w:rsidRPr="00FB2CBA">
        <w:rPr>
          <w:rFonts w:ascii="Times New Roman" w:hAnsi="Times New Roman"/>
          <w:lang w:eastAsia="pl-PL"/>
        </w:rPr>
        <w:t>, zwana dalej ustawą, wraz z aktami wykonawczymi do tej ustawy.</w:t>
      </w:r>
    </w:p>
    <w:p w14:paraId="49D82585" w14:textId="77777777" w:rsidR="00976B80" w:rsidRDefault="00976B80" w:rsidP="00C35C25">
      <w:pPr>
        <w:numPr>
          <w:ilvl w:val="0"/>
          <w:numId w:val="66"/>
        </w:numPr>
        <w:tabs>
          <w:tab w:val="clear" w:pos="360"/>
          <w:tab w:val="num" w:pos="426"/>
        </w:tabs>
        <w:autoSpaceDE w:val="0"/>
        <w:autoSpaceDN w:val="0"/>
        <w:adjustRightInd w:val="0"/>
        <w:spacing w:line="360" w:lineRule="auto"/>
        <w:ind w:left="426" w:hanging="426"/>
        <w:jc w:val="both"/>
        <w:rPr>
          <w:rFonts w:ascii="Times New Roman" w:hAnsi="Times New Roman"/>
          <w:lang w:eastAsia="pl-PL"/>
        </w:rPr>
      </w:pPr>
      <w:r w:rsidRPr="0069744F">
        <w:rPr>
          <w:rFonts w:ascii="Times New Roman" w:hAnsi="Times New Roman"/>
          <w:lang w:eastAsia="pl-PL"/>
        </w:rPr>
        <w:t>Tryb zamówienia publicznego – przetarg nieograniczony art. 132 ustawy.</w:t>
      </w:r>
      <w:bookmarkEnd w:id="1"/>
    </w:p>
    <w:p w14:paraId="04244C7E" w14:textId="77777777" w:rsidR="00976B80" w:rsidRPr="00991395" w:rsidRDefault="00976B80" w:rsidP="00C35C25">
      <w:pPr>
        <w:numPr>
          <w:ilvl w:val="0"/>
          <w:numId w:val="66"/>
        </w:numPr>
        <w:tabs>
          <w:tab w:val="clear" w:pos="360"/>
          <w:tab w:val="num" w:pos="426"/>
        </w:tabs>
        <w:autoSpaceDE w:val="0"/>
        <w:autoSpaceDN w:val="0"/>
        <w:adjustRightInd w:val="0"/>
        <w:spacing w:line="360" w:lineRule="auto"/>
        <w:ind w:left="426" w:hanging="426"/>
        <w:jc w:val="both"/>
        <w:rPr>
          <w:rFonts w:ascii="Times New Roman" w:hAnsi="Times New Roman"/>
          <w:lang w:eastAsia="pl-PL"/>
        </w:rPr>
      </w:pPr>
      <w:r w:rsidRPr="00991395">
        <w:rPr>
          <w:rFonts w:ascii="Times New Roman" w:eastAsia="Times New Roman" w:hAnsi="Times New Roman"/>
        </w:rPr>
        <w:t>Szacunkowa wartość przedmiotowego zamówienia przekracza kwotę określoną w obwieszczeniu Prezesa Zamówień Publicznych wydanym na podstawie art. 3 ust. 2 ustawy progów unijnych o jakich mowa w art. 3 ustawy, z uwzględnieniem art. 30 ust. 1 ustawy.</w:t>
      </w:r>
    </w:p>
    <w:p w14:paraId="35EC6BEF" w14:textId="066A6DC6" w:rsidR="00C40077" w:rsidRPr="00CC6606" w:rsidRDefault="00976B80" w:rsidP="00C40077">
      <w:pPr>
        <w:pStyle w:val="Tekstpodstawowy21"/>
        <w:tabs>
          <w:tab w:val="clear" w:pos="0"/>
        </w:tabs>
        <w:spacing w:line="360" w:lineRule="auto"/>
        <w:ind w:left="0" w:firstLine="0"/>
        <w:rPr>
          <w:rFonts w:ascii="Times New Roman" w:hAnsi="Times New Roman"/>
          <w:b/>
          <w:sz w:val="22"/>
          <w:szCs w:val="22"/>
        </w:rPr>
      </w:pPr>
      <w:r>
        <w:rPr>
          <w:rFonts w:ascii="Times New Roman" w:hAnsi="Times New Roman"/>
          <w:b/>
          <w:sz w:val="22"/>
          <w:szCs w:val="22"/>
        </w:rPr>
        <w:t xml:space="preserve"> </w:t>
      </w:r>
      <w:r w:rsidR="00C40077" w:rsidRPr="00CC6606">
        <w:rPr>
          <w:rFonts w:ascii="Times New Roman" w:hAnsi="Times New Roman"/>
          <w:b/>
          <w:sz w:val="22"/>
          <w:szCs w:val="22"/>
        </w:rPr>
        <w:t>§ 2</w:t>
      </w:r>
    </w:p>
    <w:p w14:paraId="49F56EC4" w14:textId="77777777" w:rsidR="00C40077" w:rsidRPr="00CC6606" w:rsidRDefault="00C40077" w:rsidP="00C40077">
      <w:pPr>
        <w:pStyle w:val="Akapitzlist"/>
        <w:overflowPunct w:val="0"/>
        <w:autoSpaceDE w:val="0"/>
        <w:autoSpaceDN w:val="0"/>
        <w:adjustRightInd w:val="0"/>
        <w:spacing w:line="360" w:lineRule="auto"/>
        <w:ind w:left="6"/>
        <w:jc w:val="center"/>
        <w:rPr>
          <w:b/>
          <w:sz w:val="22"/>
          <w:szCs w:val="22"/>
          <w:u w:val="single"/>
        </w:rPr>
      </w:pPr>
      <w:r w:rsidRPr="00CC6606">
        <w:rPr>
          <w:b/>
          <w:sz w:val="22"/>
          <w:szCs w:val="22"/>
          <w:u w:val="single"/>
        </w:rPr>
        <w:t xml:space="preserve">Dopuszczenie Wykonawcy do udziału w przetargu nieograniczonym </w:t>
      </w:r>
    </w:p>
    <w:p w14:paraId="39AD2C55" w14:textId="77777777" w:rsidR="00C40077" w:rsidRPr="00CC6606" w:rsidRDefault="00C40077" w:rsidP="00C35C25">
      <w:pPr>
        <w:pStyle w:val="Akapitzlist"/>
        <w:numPr>
          <w:ilvl w:val="0"/>
          <w:numId w:val="32"/>
        </w:numPr>
        <w:suppressAutoHyphens/>
        <w:spacing w:line="360" w:lineRule="auto"/>
        <w:contextualSpacing w:val="0"/>
        <w:jc w:val="both"/>
        <w:rPr>
          <w:sz w:val="22"/>
          <w:szCs w:val="22"/>
        </w:rPr>
      </w:pPr>
      <w:r w:rsidRPr="00CC6606">
        <w:rPr>
          <w:sz w:val="22"/>
          <w:szCs w:val="22"/>
        </w:rPr>
        <w:t>O udzielenie zamówienia mogą ubiegać się Wykonawcy, którzy:</w:t>
      </w:r>
    </w:p>
    <w:p w14:paraId="438A86E1" w14:textId="77777777" w:rsidR="00C40077" w:rsidRPr="00CC6606" w:rsidRDefault="00C40077" w:rsidP="00C35C25">
      <w:pPr>
        <w:pStyle w:val="Akapitzlist"/>
        <w:numPr>
          <w:ilvl w:val="0"/>
          <w:numId w:val="36"/>
        </w:numPr>
        <w:suppressAutoHyphens/>
        <w:spacing w:line="360" w:lineRule="auto"/>
        <w:rPr>
          <w:sz w:val="22"/>
          <w:szCs w:val="22"/>
        </w:rPr>
      </w:pPr>
      <w:r w:rsidRPr="00CC6606">
        <w:rPr>
          <w:sz w:val="22"/>
          <w:szCs w:val="22"/>
        </w:rPr>
        <w:t>nie podlegają wykluczeniu,</w:t>
      </w:r>
    </w:p>
    <w:p w14:paraId="346542F3" w14:textId="77777777" w:rsidR="00C40077" w:rsidRPr="00CC6606" w:rsidRDefault="00C40077" w:rsidP="00C35C25">
      <w:pPr>
        <w:pStyle w:val="Akapitzlist"/>
        <w:numPr>
          <w:ilvl w:val="0"/>
          <w:numId w:val="36"/>
        </w:numPr>
        <w:suppressAutoHyphens/>
        <w:spacing w:line="360" w:lineRule="auto"/>
        <w:rPr>
          <w:sz w:val="22"/>
          <w:szCs w:val="22"/>
        </w:rPr>
      </w:pPr>
      <w:r w:rsidRPr="00CC6606">
        <w:rPr>
          <w:sz w:val="22"/>
          <w:szCs w:val="22"/>
        </w:rPr>
        <w:t>spełniają warunki udziału w postępowaniu określone przez Zamawiającego.</w:t>
      </w:r>
    </w:p>
    <w:p w14:paraId="2BC63C9F" w14:textId="77777777" w:rsidR="00C40077" w:rsidRPr="00CC6606" w:rsidRDefault="00C40077" w:rsidP="00C35C25">
      <w:pPr>
        <w:numPr>
          <w:ilvl w:val="0"/>
          <w:numId w:val="37"/>
        </w:numPr>
        <w:autoSpaceDE w:val="0"/>
        <w:autoSpaceDN w:val="0"/>
        <w:adjustRightInd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Wykonawcy mogą ubiegać się o udzielenie zamówienia samodzielnie lub wspólnie. </w:t>
      </w:r>
    </w:p>
    <w:p w14:paraId="6F105927" w14:textId="77777777" w:rsidR="00C40077" w:rsidRPr="00CC6606" w:rsidRDefault="00C40077" w:rsidP="00C35C25">
      <w:pPr>
        <w:numPr>
          <w:ilvl w:val="0"/>
          <w:numId w:val="37"/>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139329D" w14:textId="77777777" w:rsidR="00C40077" w:rsidRPr="00C40077" w:rsidRDefault="00C40077" w:rsidP="00C35C25">
      <w:pPr>
        <w:numPr>
          <w:ilvl w:val="0"/>
          <w:numId w:val="37"/>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CC6606">
        <w:rPr>
          <w:rFonts w:ascii="Times New Roman" w:hAnsi="Times New Roman"/>
          <w:color w:val="333333"/>
          <w:sz w:val="22"/>
          <w:szCs w:val="22"/>
          <w:shd w:val="clear" w:color="auto" w:fill="FFFFFF"/>
        </w:rPr>
        <w:t xml:space="preserve">Przepisy dotyczące wykonawcy stosuje się odpowiednio do wykonawców wspólnie ubiegających się o udzielenie zamówienia. </w:t>
      </w:r>
    </w:p>
    <w:p w14:paraId="6A579E34" w14:textId="77777777" w:rsidR="00C40077" w:rsidRPr="00C40077" w:rsidRDefault="00C40077" w:rsidP="00C35C25">
      <w:pPr>
        <w:numPr>
          <w:ilvl w:val="0"/>
          <w:numId w:val="37"/>
        </w:numPr>
        <w:tabs>
          <w:tab w:val="num" w:pos="644"/>
        </w:tabs>
        <w:autoSpaceDE w:val="0"/>
        <w:autoSpaceDN w:val="0"/>
        <w:adjustRightInd w:val="0"/>
        <w:spacing w:line="360" w:lineRule="auto"/>
        <w:ind w:right="-428"/>
        <w:jc w:val="both"/>
        <w:rPr>
          <w:rFonts w:ascii="Times New Roman" w:eastAsia="Times New Roman" w:hAnsi="Times New Roman"/>
          <w:sz w:val="22"/>
          <w:szCs w:val="22"/>
          <w:lang w:eastAsia="pl-PL"/>
        </w:rPr>
      </w:pPr>
      <w:r w:rsidRPr="00C40077">
        <w:rPr>
          <w:rFonts w:ascii="Times New Roman" w:eastAsia="Times New Roman" w:hAnsi="Times New Roman"/>
          <w:sz w:val="22"/>
          <w:szCs w:val="22"/>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271CD2C" w14:textId="77777777" w:rsidR="003150ED" w:rsidRDefault="003150ED" w:rsidP="00616DF6">
      <w:pPr>
        <w:spacing w:line="360" w:lineRule="auto"/>
        <w:jc w:val="center"/>
        <w:rPr>
          <w:rFonts w:ascii="Times New Roman" w:eastAsia="Times New Roman" w:hAnsi="Times New Roman"/>
          <w:b/>
          <w:sz w:val="22"/>
          <w:szCs w:val="22"/>
          <w:lang w:eastAsia="pl-PL"/>
        </w:rPr>
      </w:pPr>
    </w:p>
    <w:p w14:paraId="74F5067F" w14:textId="77777777" w:rsidR="003150ED" w:rsidRDefault="003150ED" w:rsidP="00616DF6">
      <w:pPr>
        <w:spacing w:line="360" w:lineRule="auto"/>
        <w:jc w:val="center"/>
        <w:rPr>
          <w:rFonts w:ascii="Times New Roman" w:eastAsia="Times New Roman" w:hAnsi="Times New Roman"/>
          <w:b/>
          <w:sz w:val="22"/>
          <w:szCs w:val="22"/>
          <w:lang w:eastAsia="pl-PL"/>
        </w:rPr>
      </w:pPr>
    </w:p>
    <w:p w14:paraId="6946CA2A" w14:textId="77777777" w:rsidR="003150ED" w:rsidRDefault="003150ED" w:rsidP="00616DF6">
      <w:pPr>
        <w:spacing w:line="360" w:lineRule="auto"/>
        <w:jc w:val="center"/>
        <w:rPr>
          <w:rFonts w:ascii="Times New Roman" w:eastAsia="Times New Roman" w:hAnsi="Times New Roman"/>
          <w:b/>
          <w:sz w:val="22"/>
          <w:szCs w:val="22"/>
          <w:lang w:eastAsia="pl-PL"/>
        </w:rPr>
      </w:pPr>
    </w:p>
    <w:p w14:paraId="4BCEF995" w14:textId="77072C98" w:rsidR="00C40077" w:rsidRPr="00C40077" w:rsidRDefault="00C40077" w:rsidP="00616DF6">
      <w:pPr>
        <w:spacing w:line="360" w:lineRule="auto"/>
        <w:jc w:val="center"/>
        <w:rPr>
          <w:rFonts w:ascii="Times New Roman" w:eastAsia="Times New Roman" w:hAnsi="Times New Roman"/>
          <w:b/>
          <w:sz w:val="22"/>
          <w:szCs w:val="22"/>
          <w:lang w:eastAsia="pl-PL"/>
        </w:rPr>
      </w:pPr>
      <w:r w:rsidRPr="00C40077">
        <w:rPr>
          <w:rFonts w:ascii="Times New Roman" w:eastAsia="Times New Roman" w:hAnsi="Times New Roman"/>
          <w:b/>
          <w:sz w:val="22"/>
          <w:szCs w:val="22"/>
          <w:lang w:eastAsia="pl-PL"/>
        </w:rPr>
        <w:lastRenderedPageBreak/>
        <w:t>§ 3</w:t>
      </w:r>
    </w:p>
    <w:p w14:paraId="17EAC64B" w14:textId="5E499807" w:rsidR="00C40077" w:rsidRPr="00C40077" w:rsidRDefault="00C40077" w:rsidP="00616DF6">
      <w:pPr>
        <w:spacing w:line="360" w:lineRule="auto"/>
        <w:jc w:val="center"/>
        <w:rPr>
          <w:rFonts w:ascii="Times New Roman" w:eastAsia="Times New Roman" w:hAnsi="Times New Roman"/>
          <w:b/>
          <w:sz w:val="22"/>
          <w:szCs w:val="22"/>
          <w:lang w:eastAsia="pl-PL"/>
        </w:rPr>
      </w:pPr>
      <w:r w:rsidRPr="00C40077">
        <w:rPr>
          <w:rFonts w:ascii="Times New Roman" w:eastAsia="Times New Roman" w:hAnsi="Times New Roman"/>
          <w:b/>
          <w:sz w:val="22"/>
          <w:szCs w:val="22"/>
          <w:lang w:eastAsia="pl-PL"/>
        </w:rPr>
        <w:t>Informacja o podwykonawstwie</w:t>
      </w:r>
    </w:p>
    <w:p w14:paraId="485A28A6" w14:textId="43B3B4B5" w:rsidR="00C40077" w:rsidRPr="00C40077" w:rsidRDefault="00C40077" w:rsidP="00C35C25">
      <w:pPr>
        <w:pStyle w:val="Akapitzlist"/>
        <w:numPr>
          <w:ilvl w:val="0"/>
          <w:numId w:val="44"/>
        </w:numPr>
        <w:spacing w:line="360" w:lineRule="auto"/>
        <w:jc w:val="both"/>
        <w:rPr>
          <w:sz w:val="22"/>
          <w:szCs w:val="22"/>
        </w:rPr>
      </w:pPr>
      <w:r w:rsidRPr="00C40077">
        <w:rPr>
          <w:sz w:val="22"/>
          <w:szCs w:val="22"/>
        </w:rPr>
        <w:t>Wykonawca może powierzyć wykonanie części zamówienia podwykonawcom. Zamawiający nie zastrzega obowiązku osobistego wykonania przez Wykonawcę kluczowych części zamówienia.</w:t>
      </w:r>
    </w:p>
    <w:p w14:paraId="45D16CD7" w14:textId="602849CF" w:rsidR="00C40077" w:rsidRPr="00C40077" w:rsidRDefault="00C40077" w:rsidP="00C35C25">
      <w:pPr>
        <w:pStyle w:val="Akapitzlist"/>
        <w:numPr>
          <w:ilvl w:val="0"/>
          <w:numId w:val="44"/>
        </w:numPr>
        <w:spacing w:line="360" w:lineRule="auto"/>
        <w:jc w:val="both"/>
        <w:rPr>
          <w:sz w:val="22"/>
          <w:szCs w:val="22"/>
        </w:rPr>
      </w:pPr>
      <w:r w:rsidRPr="00C40077">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6A0E15" w14:textId="77777777" w:rsidR="00C40077" w:rsidRDefault="00C40077" w:rsidP="00C35C25">
      <w:pPr>
        <w:pStyle w:val="Akapitzlist"/>
        <w:numPr>
          <w:ilvl w:val="0"/>
          <w:numId w:val="44"/>
        </w:numPr>
        <w:spacing w:line="360" w:lineRule="auto"/>
        <w:jc w:val="both"/>
        <w:rPr>
          <w:sz w:val="22"/>
          <w:szCs w:val="22"/>
        </w:rPr>
      </w:pPr>
      <w:r w:rsidRPr="00C40077">
        <w:rPr>
          <w:sz w:val="22"/>
          <w:szCs w:val="22"/>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14:paraId="11A63ED9" w14:textId="77777777" w:rsidR="00616DF6" w:rsidRDefault="00C40077" w:rsidP="00C35C25">
      <w:pPr>
        <w:pStyle w:val="Akapitzlist"/>
        <w:numPr>
          <w:ilvl w:val="0"/>
          <w:numId w:val="44"/>
        </w:numPr>
        <w:spacing w:line="360" w:lineRule="auto"/>
        <w:jc w:val="both"/>
        <w:rPr>
          <w:sz w:val="22"/>
          <w:szCs w:val="22"/>
        </w:rPr>
      </w:pPr>
      <w:r w:rsidRPr="00C40077">
        <w:rPr>
          <w:sz w:val="22"/>
          <w:szCs w:val="22"/>
        </w:rPr>
        <w:t xml:space="preserve">Jeżeli zmiana albo rezygnacja z podwykonawcy dotyczy podmiotu, na którego zasoby Wykonawca powoływał się, na zasadach określonych w art. 118 ust. 1 ustawy, w celu wykazania spełniania </w:t>
      </w:r>
      <w:r w:rsidRPr="00616DF6">
        <w:rPr>
          <w:sz w:val="22"/>
          <w:szCs w:val="22"/>
        </w:rPr>
        <w:t>warunków udziału w postępowaniu, Wykonawca jest obowiązany wykazać Zamawiającemu, że proponowany inny podwykonawca lub Wykonawca samodzielnie spełnia je w stopniu nie mniejszym niż podwykonawca, na</w:t>
      </w:r>
      <w:r w:rsidR="00616DF6">
        <w:rPr>
          <w:sz w:val="22"/>
          <w:szCs w:val="22"/>
        </w:rPr>
        <w:t xml:space="preserve"> </w:t>
      </w:r>
      <w:r w:rsidRPr="00616DF6">
        <w:rPr>
          <w:sz w:val="22"/>
          <w:szCs w:val="22"/>
        </w:rPr>
        <w:t>którego zasoby Wykonawca powoływał się w trakcie postępowania o udzielenie zamówienia.</w:t>
      </w:r>
    </w:p>
    <w:p w14:paraId="79BEA598" w14:textId="7C03B19D" w:rsidR="00C40077" w:rsidRPr="00ED1E1F" w:rsidRDefault="00C40077" w:rsidP="00ED1E1F">
      <w:pPr>
        <w:pStyle w:val="Akapitzlist"/>
        <w:numPr>
          <w:ilvl w:val="0"/>
          <w:numId w:val="44"/>
        </w:numPr>
        <w:spacing w:line="360" w:lineRule="auto"/>
        <w:jc w:val="both"/>
        <w:rPr>
          <w:sz w:val="22"/>
          <w:szCs w:val="22"/>
        </w:rPr>
      </w:pPr>
      <w:r w:rsidRPr="00616DF6">
        <w:rPr>
          <w:sz w:val="22"/>
          <w:szCs w:val="22"/>
        </w:rPr>
        <w:t>Powierzenie wykonania części zamówienia podwykonawcom nie zwalnia Wykonawcy z odpowiedzialności za należyte wykonanie tego zamówienia.</w:t>
      </w:r>
    </w:p>
    <w:p w14:paraId="19376FF1" w14:textId="2EA5D420" w:rsidR="00F648A1" w:rsidRPr="00CC6606" w:rsidRDefault="006F0FA9"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a</w:t>
      </w:r>
      <w:r w:rsidR="00F648A1" w:rsidRPr="00CC6606">
        <w:rPr>
          <w:rFonts w:ascii="Times New Roman" w:eastAsia="Times New Roman" w:hAnsi="Times New Roman"/>
          <w:b/>
          <w:sz w:val="22"/>
          <w:szCs w:val="22"/>
          <w:lang w:eastAsia="pl-PL"/>
        </w:rPr>
        <w:t>rt. 3</w:t>
      </w:r>
    </w:p>
    <w:p w14:paraId="7ECE2393" w14:textId="77777777" w:rsidR="00F648A1" w:rsidRPr="00CC6606"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PRZEDMIOT ZAMÓWIENIA</w:t>
      </w:r>
    </w:p>
    <w:p w14:paraId="4537B2FE" w14:textId="77777777" w:rsidR="00F648A1" w:rsidRPr="00CC6606" w:rsidRDefault="00F648A1" w:rsidP="00CC6606">
      <w:pPr>
        <w:tabs>
          <w:tab w:val="left" w:pos="0"/>
        </w:tabs>
        <w:overflowPunct w:val="0"/>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1</w:t>
      </w:r>
    </w:p>
    <w:p w14:paraId="772B1B7F" w14:textId="4AB8B636" w:rsidR="00216684" w:rsidRPr="00CC6606" w:rsidRDefault="00087E33" w:rsidP="00CC6606">
      <w:pPr>
        <w:pStyle w:val="Tekstpodstawowy21"/>
        <w:spacing w:line="360" w:lineRule="auto"/>
        <w:ind w:left="0" w:firstLine="0"/>
        <w:rPr>
          <w:rFonts w:ascii="Times New Roman" w:hAnsi="Times New Roman"/>
          <w:b/>
          <w:sz w:val="22"/>
          <w:szCs w:val="22"/>
          <w:u w:val="single"/>
        </w:rPr>
      </w:pPr>
      <w:r w:rsidRPr="00CC6606">
        <w:rPr>
          <w:rFonts w:ascii="Times New Roman" w:hAnsi="Times New Roman"/>
          <w:b/>
          <w:sz w:val="22"/>
          <w:szCs w:val="22"/>
          <w:u w:val="single"/>
        </w:rPr>
        <w:t>Opis przed</w:t>
      </w:r>
      <w:r w:rsidR="00216684" w:rsidRPr="00CC6606">
        <w:rPr>
          <w:rFonts w:ascii="Times New Roman" w:hAnsi="Times New Roman"/>
          <w:b/>
          <w:sz w:val="22"/>
          <w:szCs w:val="22"/>
          <w:u w:val="single"/>
        </w:rPr>
        <w:t>miotu zamówienia</w:t>
      </w:r>
    </w:p>
    <w:p w14:paraId="325BF648" w14:textId="77777777" w:rsidR="00323B70" w:rsidRDefault="00A24603" w:rsidP="00CE1BAA">
      <w:pPr>
        <w:suppressAutoHyphens/>
        <w:spacing w:line="36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Kod CPV: </w:t>
      </w:r>
    </w:p>
    <w:p w14:paraId="051FBCAD" w14:textId="77777777" w:rsidR="00CE1BAA" w:rsidRDefault="00CE1BAA" w:rsidP="00CE1BAA">
      <w:pPr>
        <w:pStyle w:val="Tekstpodstawowy2"/>
        <w:spacing w:after="0" w:line="360" w:lineRule="auto"/>
        <w:ind w:left="357"/>
        <w:jc w:val="both"/>
        <w:rPr>
          <w:sz w:val="22"/>
          <w:szCs w:val="22"/>
        </w:rPr>
      </w:pPr>
      <w:r w:rsidRPr="00100132">
        <w:rPr>
          <w:sz w:val="22"/>
          <w:szCs w:val="22"/>
        </w:rPr>
        <w:t>50711000-2  Usługi w zakresie napraw i konserwacji elektrycznych instalacji budynkowych</w:t>
      </w:r>
    </w:p>
    <w:p w14:paraId="2D95E1AF" w14:textId="77777777" w:rsidR="00CE1BAA" w:rsidRPr="00100132" w:rsidRDefault="00CE1BAA" w:rsidP="00CE1BAA">
      <w:pPr>
        <w:pStyle w:val="Tekstpodstawowy2"/>
        <w:spacing w:after="0" w:line="360" w:lineRule="auto"/>
        <w:ind w:left="357"/>
        <w:jc w:val="both"/>
        <w:rPr>
          <w:sz w:val="22"/>
          <w:szCs w:val="22"/>
        </w:rPr>
      </w:pPr>
      <w:r w:rsidRPr="00100132">
        <w:rPr>
          <w:sz w:val="22"/>
          <w:szCs w:val="22"/>
        </w:rPr>
        <w:t>507</w:t>
      </w:r>
      <w:r>
        <w:rPr>
          <w:sz w:val="22"/>
          <w:szCs w:val="22"/>
        </w:rPr>
        <w:t>60000-0</w:t>
      </w:r>
      <w:r w:rsidRPr="00100132">
        <w:rPr>
          <w:sz w:val="22"/>
          <w:szCs w:val="22"/>
        </w:rPr>
        <w:t xml:space="preserve">  Usługi</w:t>
      </w:r>
      <w:r>
        <w:rPr>
          <w:sz w:val="22"/>
          <w:szCs w:val="22"/>
        </w:rPr>
        <w:t xml:space="preserve"> </w:t>
      </w:r>
      <w:r w:rsidRPr="00100132">
        <w:rPr>
          <w:sz w:val="22"/>
          <w:szCs w:val="22"/>
        </w:rPr>
        <w:t>napraw i konserwacji</w:t>
      </w:r>
      <w:r>
        <w:rPr>
          <w:sz w:val="22"/>
          <w:szCs w:val="22"/>
        </w:rPr>
        <w:t xml:space="preserve"> obiektów użyteczności społecznej</w:t>
      </w:r>
    </w:p>
    <w:p w14:paraId="1C2B1290" w14:textId="0705E1D6" w:rsidR="004E060F" w:rsidRPr="00CE1BAA" w:rsidRDefault="004E060F" w:rsidP="00C35C25">
      <w:pPr>
        <w:pStyle w:val="Tekstpodstawowy36"/>
        <w:numPr>
          <w:ilvl w:val="0"/>
          <w:numId w:val="25"/>
        </w:numPr>
        <w:spacing w:line="360" w:lineRule="auto"/>
        <w:rPr>
          <w:rFonts w:ascii="Times New Roman" w:hAnsi="Times New Roman"/>
          <w:b w:val="0"/>
          <w:sz w:val="22"/>
          <w:szCs w:val="22"/>
        </w:rPr>
      </w:pPr>
      <w:r w:rsidRPr="00CE1BAA">
        <w:rPr>
          <w:rFonts w:ascii="Times New Roman" w:hAnsi="Times New Roman"/>
          <w:b w:val="0"/>
          <w:sz w:val="22"/>
          <w:szCs w:val="22"/>
        </w:rPr>
        <w:t>Przedmiotem zamówienia są u</w:t>
      </w:r>
      <w:r w:rsidRPr="00CE1BAA">
        <w:rPr>
          <w:rFonts w:ascii="Times New Roman" w:eastAsia="Arial Unicode MS" w:hAnsi="Times New Roman"/>
          <w:b w:val="0"/>
          <w:color w:val="0D0D0D"/>
          <w:sz w:val="22"/>
          <w:szCs w:val="22"/>
        </w:rPr>
        <w:t xml:space="preserve">sługi </w:t>
      </w:r>
      <w:r w:rsidR="00544C99" w:rsidRPr="00CE1BAA">
        <w:rPr>
          <w:rFonts w:ascii="Times New Roman" w:eastAsia="Arial Unicode MS" w:hAnsi="Times New Roman"/>
          <w:b w:val="0"/>
          <w:color w:val="0D0D0D"/>
          <w:sz w:val="22"/>
          <w:szCs w:val="22"/>
        </w:rPr>
        <w:t>konserwacji budynków kompleksu BUW przy ul. Dobrej 56/66, ul. Dobrej 68/70, ul. Dobrej 72 w Warszawie w zakresie instalacji niskoprądowych i automatyki, zwane dalej usługą</w:t>
      </w:r>
      <w:r w:rsidRPr="00CE1BAA">
        <w:rPr>
          <w:rFonts w:ascii="Times New Roman" w:eastAsia="Arial Unicode MS" w:hAnsi="Times New Roman"/>
          <w:b w:val="0"/>
          <w:color w:val="0D0D0D"/>
          <w:sz w:val="22"/>
          <w:szCs w:val="22"/>
        </w:rPr>
        <w:t>.</w:t>
      </w:r>
    </w:p>
    <w:p w14:paraId="3B73F1EF" w14:textId="2F7A6B50" w:rsidR="004E060F" w:rsidRPr="005D5032" w:rsidRDefault="004E060F" w:rsidP="00C35C25">
      <w:pPr>
        <w:pStyle w:val="Tekstpodstawowy36"/>
        <w:numPr>
          <w:ilvl w:val="0"/>
          <w:numId w:val="25"/>
        </w:numPr>
        <w:spacing w:line="360" w:lineRule="auto"/>
        <w:rPr>
          <w:rFonts w:ascii="Times New Roman" w:hAnsi="Times New Roman"/>
          <w:b w:val="0"/>
          <w:sz w:val="22"/>
          <w:szCs w:val="22"/>
        </w:rPr>
      </w:pPr>
      <w:r w:rsidRPr="005D5032">
        <w:rPr>
          <w:rFonts w:ascii="Times New Roman" w:hAnsi="Times New Roman"/>
          <w:b w:val="0"/>
          <w:sz w:val="22"/>
          <w:szCs w:val="22"/>
        </w:rPr>
        <w:t>Szczegół</w:t>
      </w:r>
      <w:r>
        <w:rPr>
          <w:rFonts w:ascii="Times New Roman" w:hAnsi="Times New Roman"/>
          <w:b w:val="0"/>
          <w:sz w:val="22"/>
          <w:szCs w:val="22"/>
        </w:rPr>
        <w:t xml:space="preserve">owy opis przedmiotu zamówienia </w:t>
      </w:r>
      <w:r w:rsidRPr="005D5032">
        <w:rPr>
          <w:rFonts w:ascii="Times New Roman" w:hAnsi="Times New Roman"/>
          <w:b w:val="0"/>
          <w:sz w:val="22"/>
          <w:szCs w:val="22"/>
        </w:rPr>
        <w:t>określa Załącznik nr 1 do Specyfikacji Warunków Zamówienia, zwanej dalej Specyfikacją lub SWZ, pt.: – „Opis przedmiotu zamówienia”.</w:t>
      </w:r>
    </w:p>
    <w:p w14:paraId="0E453E54" w14:textId="77777777" w:rsidR="00C40077" w:rsidRPr="001578E3" w:rsidRDefault="00C40077" w:rsidP="00C35C25">
      <w:pPr>
        <w:numPr>
          <w:ilvl w:val="0"/>
          <w:numId w:val="25"/>
        </w:numPr>
        <w:suppressAutoHyphens/>
        <w:spacing w:line="360" w:lineRule="auto"/>
        <w:jc w:val="both"/>
        <w:rPr>
          <w:rFonts w:ascii="Times New Roman" w:hAnsi="Times New Roman"/>
          <w:sz w:val="22"/>
          <w:szCs w:val="22"/>
          <w:lang w:eastAsia="ar-SA"/>
        </w:rPr>
      </w:pPr>
      <w:r w:rsidRPr="001578E3">
        <w:rPr>
          <w:rFonts w:ascii="Times New Roman" w:hAnsi="Times New Roman"/>
          <w:sz w:val="22"/>
          <w:szCs w:val="22"/>
          <w:lang w:eastAsia="ar-SA"/>
        </w:rPr>
        <w:t>Zamawiający nie dopuszcza składania ofert częściowych.</w:t>
      </w:r>
    </w:p>
    <w:p w14:paraId="1174DB62" w14:textId="77777777" w:rsidR="00C40077" w:rsidRDefault="00C40077" w:rsidP="00C35C25">
      <w:pPr>
        <w:pStyle w:val="Tekstpodstawowy"/>
        <w:numPr>
          <w:ilvl w:val="0"/>
          <w:numId w:val="25"/>
        </w:numPr>
        <w:overflowPunct/>
        <w:autoSpaceDE/>
        <w:adjustRightInd/>
        <w:spacing w:line="360" w:lineRule="auto"/>
        <w:rPr>
          <w:sz w:val="22"/>
          <w:szCs w:val="22"/>
        </w:rPr>
      </w:pPr>
      <w:r w:rsidRPr="001578E3">
        <w:rPr>
          <w:sz w:val="22"/>
          <w:szCs w:val="22"/>
        </w:rPr>
        <w:t>Zamawiający nie dopuszcza składania ofert wariantowych.</w:t>
      </w:r>
    </w:p>
    <w:p w14:paraId="1A3A9143" w14:textId="02956649" w:rsidR="00023DE8" w:rsidRPr="00753061" w:rsidRDefault="00F047CF" w:rsidP="00C35C25">
      <w:pPr>
        <w:pStyle w:val="Tekstpodstawowy"/>
        <w:numPr>
          <w:ilvl w:val="0"/>
          <w:numId w:val="25"/>
        </w:numPr>
        <w:overflowPunct/>
        <w:autoSpaceDE/>
        <w:adjustRightInd/>
        <w:spacing w:line="360" w:lineRule="auto"/>
        <w:rPr>
          <w:sz w:val="22"/>
          <w:szCs w:val="22"/>
        </w:rPr>
      </w:pPr>
      <w:r w:rsidRPr="00753061">
        <w:rPr>
          <w:sz w:val="22"/>
          <w:szCs w:val="22"/>
        </w:rPr>
        <w:t xml:space="preserve">Możliwe jest dokonanie wizji lokalnej w miejscu realizacji przedmiotu zamówienia w celu uzyskania niezbędnych informacji dla poprawnego i kompletnego przygotowania oferty. </w:t>
      </w:r>
      <w:r w:rsidRPr="00753061">
        <w:rPr>
          <w:color w:val="000000"/>
          <w:sz w:val="22"/>
          <w:szCs w:val="22"/>
        </w:rPr>
        <w:t xml:space="preserve">Termin </w:t>
      </w:r>
      <w:r w:rsidRPr="00753061">
        <w:rPr>
          <w:sz w:val="22"/>
          <w:szCs w:val="22"/>
        </w:rPr>
        <w:t xml:space="preserve">wizji lokalnej należy ustalać telefonicznie z </w:t>
      </w:r>
      <w:r w:rsidR="00023DE8" w:rsidRPr="00753061">
        <w:rPr>
          <w:sz w:val="22"/>
          <w:szCs w:val="22"/>
        </w:rPr>
        <w:t xml:space="preserve">Panem Łukaszem Skorupką tel. 22 55 25 033 lub Panem Jackiem </w:t>
      </w:r>
      <w:proofErr w:type="spellStart"/>
      <w:r w:rsidR="00023DE8" w:rsidRPr="00753061">
        <w:rPr>
          <w:sz w:val="22"/>
          <w:szCs w:val="22"/>
        </w:rPr>
        <w:t>Malągiem</w:t>
      </w:r>
      <w:proofErr w:type="spellEnd"/>
      <w:r w:rsidR="00023DE8" w:rsidRPr="00753061">
        <w:rPr>
          <w:sz w:val="22"/>
          <w:szCs w:val="22"/>
        </w:rPr>
        <w:t>, tel. 22 55 25 105 od poniedziałku do piątku w godzinach 9.00 - 13.00.</w:t>
      </w:r>
    </w:p>
    <w:p w14:paraId="32861D87" w14:textId="77777777" w:rsidR="00D83A91" w:rsidRDefault="00D83A91" w:rsidP="00D41A6F">
      <w:pPr>
        <w:spacing w:line="360" w:lineRule="auto"/>
        <w:jc w:val="center"/>
        <w:rPr>
          <w:rFonts w:ascii="Times New Roman" w:hAnsi="Times New Roman"/>
          <w:b/>
          <w:sz w:val="22"/>
          <w:szCs w:val="22"/>
        </w:rPr>
      </w:pPr>
    </w:p>
    <w:p w14:paraId="1BB5D6CF" w14:textId="74E5E4C4" w:rsidR="00D41A6F" w:rsidRPr="00CC6606" w:rsidRDefault="00D41A6F" w:rsidP="00D41A6F">
      <w:pPr>
        <w:spacing w:line="360" w:lineRule="auto"/>
        <w:jc w:val="center"/>
        <w:rPr>
          <w:rFonts w:ascii="Times New Roman" w:hAnsi="Times New Roman"/>
          <w:b/>
          <w:sz w:val="22"/>
          <w:szCs w:val="22"/>
        </w:rPr>
      </w:pPr>
      <w:r>
        <w:rPr>
          <w:rFonts w:ascii="Times New Roman" w:hAnsi="Times New Roman"/>
          <w:b/>
          <w:sz w:val="22"/>
          <w:szCs w:val="22"/>
        </w:rPr>
        <w:lastRenderedPageBreak/>
        <w:t>§ 2</w:t>
      </w:r>
    </w:p>
    <w:p w14:paraId="29FE72C8" w14:textId="29565CCC" w:rsidR="00D41A6F" w:rsidRPr="00CC6606" w:rsidRDefault="00D41A6F" w:rsidP="00D41A6F">
      <w:pPr>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Informacja, o przewidywanych zamówieniach, o który</w:t>
      </w:r>
      <w:r w:rsidR="007C6D57">
        <w:rPr>
          <w:rFonts w:ascii="Times New Roman" w:hAnsi="Times New Roman"/>
          <w:b/>
          <w:sz w:val="22"/>
          <w:szCs w:val="22"/>
          <w:u w:val="single"/>
        </w:rPr>
        <w:t>ch mowa w art. 214 ust. 1 pkt. 7</w:t>
      </w:r>
      <w:r w:rsidRPr="00CC6606">
        <w:rPr>
          <w:rFonts w:ascii="Times New Roman" w:hAnsi="Times New Roman"/>
          <w:b/>
          <w:sz w:val="22"/>
          <w:szCs w:val="22"/>
          <w:u w:val="single"/>
        </w:rPr>
        <w:t xml:space="preserve"> ustawy</w:t>
      </w:r>
    </w:p>
    <w:p w14:paraId="2186233F" w14:textId="418B90E3" w:rsidR="00D41A6F" w:rsidRDefault="00D41A6F" w:rsidP="00D41A6F">
      <w:pPr>
        <w:spacing w:line="360" w:lineRule="auto"/>
        <w:jc w:val="both"/>
        <w:rPr>
          <w:rFonts w:ascii="Times New Roman" w:hAnsi="Times New Roman"/>
          <w:sz w:val="22"/>
          <w:szCs w:val="22"/>
        </w:rPr>
      </w:pPr>
      <w:r w:rsidRPr="00CC6606">
        <w:rPr>
          <w:rFonts w:ascii="Times New Roman" w:hAnsi="Times New Roman"/>
          <w:sz w:val="22"/>
          <w:szCs w:val="22"/>
        </w:rPr>
        <w:t>Zamawiaj</w:t>
      </w:r>
      <w:r>
        <w:rPr>
          <w:rFonts w:ascii="Times New Roman" w:hAnsi="Times New Roman"/>
          <w:sz w:val="22"/>
          <w:szCs w:val="22"/>
        </w:rPr>
        <w:t>ący  nie przewiduje zamówień</w:t>
      </w:r>
      <w:r w:rsidRPr="00CC6606">
        <w:rPr>
          <w:rFonts w:ascii="Times New Roman" w:hAnsi="Times New Roman"/>
          <w:sz w:val="22"/>
          <w:szCs w:val="22"/>
        </w:rPr>
        <w:t>, o który</w:t>
      </w:r>
      <w:r w:rsidR="007C6D57">
        <w:rPr>
          <w:rFonts w:ascii="Times New Roman" w:hAnsi="Times New Roman"/>
          <w:sz w:val="22"/>
          <w:szCs w:val="22"/>
        </w:rPr>
        <w:t>ch mowa w art. 214 ust. 1 pkt. 7</w:t>
      </w:r>
      <w:r w:rsidRPr="00CC6606">
        <w:rPr>
          <w:rFonts w:ascii="Times New Roman" w:hAnsi="Times New Roman"/>
          <w:sz w:val="22"/>
          <w:szCs w:val="22"/>
        </w:rPr>
        <w:t xml:space="preserve"> ustawy</w:t>
      </w:r>
    </w:p>
    <w:p w14:paraId="197B9449" w14:textId="6522F5BC" w:rsidR="00001BFC" w:rsidRPr="00CC6606" w:rsidRDefault="006A3091" w:rsidP="00CC6606">
      <w:pPr>
        <w:overflowPunct w:val="0"/>
        <w:autoSpaceDE w:val="0"/>
        <w:autoSpaceDN w:val="0"/>
        <w:adjustRightInd w:val="0"/>
        <w:spacing w:line="360" w:lineRule="auto"/>
        <w:jc w:val="center"/>
        <w:textAlignment w:val="baseline"/>
        <w:rPr>
          <w:rFonts w:ascii="Times New Roman" w:hAnsi="Times New Roman"/>
          <w:b/>
          <w:sz w:val="22"/>
          <w:szCs w:val="22"/>
          <w:lang w:eastAsia="ar-SA"/>
        </w:rPr>
      </w:pPr>
      <w:r>
        <w:rPr>
          <w:rFonts w:ascii="Times New Roman" w:hAnsi="Times New Roman"/>
          <w:b/>
          <w:sz w:val="22"/>
          <w:szCs w:val="22"/>
          <w:lang w:eastAsia="ar-SA"/>
        </w:rPr>
        <w:t>§ 3</w:t>
      </w:r>
    </w:p>
    <w:p w14:paraId="34F47ABA" w14:textId="77777777" w:rsidR="00001BFC" w:rsidRPr="00CC6606" w:rsidRDefault="00001BFC" w:rsidP="00CC6606">
      <w:pPr>
        <w:tabs>
          <w:tab w:val="left" w:pos="0"/>
        </w:tabs>
        <w:suppressAutoHyphens/>
        <w:overflowPunct w:val="0"/>
        <w:autoSpaceDE w:val="0"/>
        <w:spacing w:line="360" w:lineRule="auto"/>
        <w:jc w:val="center"/>
        <w:rPr>
          <w:rFonts w:ascii="Times New Roman" w:hAnsi="Times New Roman"/>
          <w:b/>
          <w:sz w:val="22"/>
          <w:szCs w:val="22"/>
          <w:lang w:eastAsia="ar-SA"/>
        </w:rPr>
      </w:pPr>
      <w:r w:rsidRPr="00CC6606">
        <w:rPr>
          <w:rFonts w:ascii="Times New Roman" w:hAnsi="Times New Roman"/>
          <w:b/>
          <w:sz w:val="22"/>
          <w:szCs w:val="22"/>
          <w:u w:val="single"/>
          <w:lang w:eastAsia="ar-SA"/>
        </w:rPr>
        <w:t>Termin wykonania zamówienia</w:t>
      </w:r>
    </w:p>
    <w:p w14:paraId="5C642188" w14:textId="29A7B0BD" w:rsidR="00821C00" w:rsidRDefault="004C1C6E" w:rsidP="00C35C25">
      <w:pPr>
        <w:numPr>
          <w:ilvl w:val="0"/>
          <w:numId w:val="18"/>
        </w:numPr>
        <w:tabs>
          <w:tab w:val="clear" w:pos="720"/>
          <w:tab w:val="left" w:pos="426"/>
        </w:tabs>
        <w:suppressAutoHyphens/>
        <w:overflowPunct w:val="0"/>
        <w:autoSpaceDE w:val="0"/>
        <w:spacing w:line="360" w:lineRule="auto"/>
        <w:ind w:left="425" w:hanging="357"/>
        <w:jc w:val="both"/>
        <w:rPr>
          <w:rFonts w:ascii="Times New Roman" w:hAnsi="Times New Roman"/>
          <w:sz w:val="22"/>
          <w:szCs w:val="22"/>
        </w:rPr>
      </w:pPr>
      <w:r w:rsidRPr="006E351C">
        <w:rPr>
          <w:rFonts w:ascii="Times New Roman" w:hAnsi="Times New Roman"/>
          <w:sz w:val="22"/>
          <w:szCs w:val="22"/>
        </w:rPr>
        <w:t xml:space="preserve">Wymagany termin (okres) realizacji przedmiotu zamówienia: </w:t>
      </w:r>
      <w:r w:rsidR="00DD6E7F" w:rsidRPr="00D57572">
        <w:rPr>
          <w:rFonts w:ascii="Times New Roman" w:hAnsi="Times New Roman"/>
          <w:sz w:val="22"/>
          <w:szCs w:val="22"/>
        </w:rPr>
        <w:t xml:space="preserve">24 miesiące od dnia podpisania umowy lub </w:t>
      </w:r>
      <w:r w:rsidR="00DD6E7F" w:rsidRPr="00385FCE">
        <w:rPr>
          <w:rFonts w:ascii="Times New Roman" w:hAnsi="Times New Roman"/>
          <w:sz w:val="22"/>
          <w:szCs w:val="22"/>
        </w:rPr>
        <w:t>do wyczerpania kwoty, na którą zostanie zawarta umowa</w:t>
      </w:r>
      <w:r w:rsidR="00CC71F7" w:rsidRPr="00385FCE">
        <w:rPr>
          <w:rFonts w:ascii="Times New Roman" w:hAnsi="Times New Roman"/>
          <w:sz w:val="22"/>
          <w:szCs w:val="22"/>
        </w:rPr>
        <w:t xml:space="preserve">, z tym że umowa nie może być zawarta wcześniej niż od dnia </w:t>
      </w:r>
      <w:r w:rsidR="00EF3F53" w:rsidRPr="00385FCE">
        <w:rPr>
          <w:rFonts w:ascii="Times New Roman" w:hAnsi="Times New Roman"/>
          <w:sz w:val="22"/>
          <w:szCs w:val="22"/>
        </w:rPr>
        <w:t>13.08</w:t>
      </w:r>
      <w:r w:rsidR="00CC71F7" w:rsidRPr="00385FCE">
        <w:rPr>
          <w:rFonts w:ascii="Times New Roman" w:hAnsi="Times New Roman"/>
          <w:sz w:val="22"/>
          <w:szCs w:val="22"/>
        </w:rPr>
        <w:t>.2022</w:t>
      </w:r>
      <w:r w:rsidR="00976B80" w:rsidRPr="00385FCE">
        <w:rPr>
          <w:rFonts w:ascii="Times New Roman" w:hAnsi="Times New Roman"/>
          <w:sz w:val="22"/>
          <w:szCs w:val="22"/>
        </w:rPr>
        <w:t xml:space="preserve"> </w:t>
      </w:r>
      <w:r w:rsidR="00CC71F7" w:rsidRPr="00385FCE">
        <w:rPr>
          <w:rFonts w:ascii="Times New Roman" w:hAnsi="Times New Roman"/>
          <w:sz w:val="22"/>
          <w:szCs w:val="22"/>
        </w:rPr>
        <w:t>r.</w:t>
      </w:r>
    </w:p>
    <w:p w14:paraId="10301640" w14:textId="0FFE8942" w:rsidR="00DD6E7F" w:rsidRPr="00ED1E1F" w:rsidRDefault="00DD4810" w:rsidP="00DD6E7F">
      <w:pPr>
        <w:numPr>
          <w:ilvl w:val="0"/>
          <w:numId w:val="18"/>
        </w:numPr>
        <w:tabs>
          <w:tab w:val="clear" w:pos="720"/>
          <w:tab w:val="left" w:pos="426"/>
        </w:tabs>
        <w:suppressAutoHyphens/>
        <w:overflowPunct w:val="0"/>
        <w:autoSpaceDE w:val="0"/>
        <w:spacing w:line="360" w:lineRule="auto"/>
        <w:ind w:left="425" w:hanging="357"/>
        <w:jc w:val="both"/>
        <w:rPr>
          <w:rFonts w:ascii="Times New Roman" w:hAnsi="Times New Roman"/>
          <w:sz w:val="22"/>
          <w:szCs w:val="22"/>
        </w:rPr>
      </w:pPr>
      <w:r w:rsidRPr="004C1C6E">
        <w:rPr>
          <w:rFonts w:ascii="Times New Roman" w:hAnsi="Times New Roman"/>
          <w:sz w:val="22"/>
          <w:szCs w:val="22"/>
        </w:rPr>
        <w:t>Oferty proponujące inny termin (okres) zostaną odrzucone.</w:t>
      </w:r>
    </w:p>
    <w:p w14:paraId="1237EFED" w14:textId="0B4F74D8" w:rsidR="0095457D" w:rsidRPr="00CC6606" w:rsidRDefault="00D32334" w:rsidP="00CC6606">
      <w:pPr>
        <w:pStyle w:val="Akapitzlist"/>
        <w:spacing w:line="360" w:lineRule="auto"/>
        <w:ind w:left="284"/>
        <w:jc w:val="center"/>
        <w:rPr>
          <w:bCs/>
          <w:sz w:val="22"/>
          <w:szCs w:val="22"/>
          <w:lang w:val="cs-CZ" w:eastAsia="ar-SA"/>
        </w:rPr>
      </w:pPr>
      <w:r w:rsidRPr="00CC6606">
        <w:rPr>
          <w:b/>
          <w:sz w:val="22"/>
          <w:szCs w:val="22"/>
        </w:rPr>
        <w:t>art. 4</w:t>
      </w:r>
    </w:p>
    <w:p w14:paraId="47668F53" w14:textId="2836D5D2" w:rsidR="008E4A0E" w:rsidRPr="00CC6606" w:rsidRDefault="00353B6A" w:rsidP="00CC6606">
      <w:pPr>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PODSTAWY WYKLUCZENIA Z POSTĘPOWANIA ORAZ </w:t>
      </w:r>
      <w:r w:rsidR="008E4A0E" w:rsidRPr="00CC6606">
        <w:rPr>
          <w:rFonts w:ascii="Times New Roman" w:eastAsia="Times New Roman" w:hAnsi="Times New Roman"/>
          <w:b/>
          <w:sz w:val="22"/>
          <w:szCs w:val="22"/>
          <w:lang w:eastAsia="pl-PL"/>
        </w:rPr>
        <w:t xml:space="preserve">INFORMACJE O WARUNKACH </w:t>
      </w:r>
      <w:r w:rsidRPr="00CC6606">
        <w:rPr>
          <w:rFonts w:ascii="Times New Roman" w:eastAsia="Times New Roman" w:hAnsi="Times New Roman"/>
          <w:b/>
          <w:sz w:val="22"/>
          <w:szCs w:val="22"/>
          <w:lang w:eastAsia="pl-PL"/>
        </w:rPr>
        <w:t>UDZIAŁU W POSTĘPOWAN</w:t>
      </w:r>
      <w:r w:rsidR="008E4A0E" w:rsidRPr="00CC6606">
        <w:rPr>
          <w:rFonts w:ascii="Times New Roman" w:eastAsia="Times New Roman" w:hAnsi="Times New Roman"/>
          <w:b/>
          <w:sz w:val="22"/>
          <w:szCs w:val="22"/>
          <w:lang w:eastAsia="pl-PL"/>
        </w:rPr>
        <w:t>I</w:t>
      </w:r>
      <w:r w:rsidRPr="00CC6606">
        <w:rPr>
          <w:rFonts w:ascii="Times New Roman" w:eastAsia="Times New Roman" w:hAnsi="Times New Roman"/>
          <w:b/>
          <w:sz w:val="22"/>
          <w:szCs w:val="22"/>
          <w:lang w:eastAsia="pl-PL"/>
        </w:rPr>
        <w:t>U</w:t>
      </w:r>
      <w:r w:rsidR="008E4A0E" w:rsidRPr="00CC6606">
        <w:rPr>
          <w:rFonts w:ascii="Times New Roman" w:eastAsia="Times New Roman" w:hAnsi="Times New Roman"/>
          <w:b/>
          <w:sz w:val="22"/>
          <w:szCs w:val="22"/>
          <w:lang w:eastAsia="pl-PL"/>
        </w:rPr>
        <w:t xml:space="preserve"> O UDZIELENIE ZAMÓWIENIA</w:t>
      </w:r>
    </w:p>
    <w:p w14:paraId="135DE91F" w14:textId="04FF692F" w:rsidR="00310D0A" w:rsidRPr="00CC6606" w:rsidRDefault="00C6591C" w:rsidP="00CC6606">
      <w:pPr>
        <w:suppressAutoHyphens/>
        <w:spacing w:line="360" w:lineRule="auto"/>
        <w:jc w:val="center"/>
        <w:rPr>
          <w:rFonts w:ascii="Times New Roman" w:hAnsi="Times New Roman"/>
          <w:sz w:val="22"/>
          <w:szCs w:val="22"/>
        </w:rPr>
      </w:pPr>
      <w:r w:rsidRPr="00CC6606">
        <w:rPr>
          <w:rFonts w:ascii="Times New Roman" w:eastAsia="Times New Roman" w:hAnsi="Times New Roman"/>
          <w:b/>
          <w:sz w:val="22"/>
          <w:szCs w:val="22"/>
          <w:lang w:eastAsia="pl-PL"/>
        </w:rPr>
        <w:t>§ 1</w:t>
      </w:r>
    </w:p>
    <w:p w14:paraId="2BE98C38" w14:textId="62DBE7C9" w:rsidR="00353B6A" w:rsidRPr="00CC6606" w:rsidRDefault="00353B6A" w:rsidP="00CC6606">
      <w:pPr>
        <w:spacing w:line="360" w:lineRule="auto"/>
        <w:jc w:val="center"/>
        <w:rPr>
          <w:rFonts w:ascii="Times New Roman" w:eastAsia="Times New Roman" w:hAnsi="Times New Roman"/>
          <w:b/>
          <w:sz w:val="22"/>
          <w:szCs w:val="22"/>
          <w:u w:val="single"/>
          <w:lang w:eastAsia="pl-PL"/>
        </w:rPr>
      </w:pPr>
      <w:r w:rsidRPr="00CC6606">
        <w:rPr>
          <w:rFonts w:ascii="Times New Roman" w:eastAsia="Times New Roman" w:hAnsi="Times New Roman"/>
          <w:b/>
          <w:sz w:val="22"/>
          <w:szCs w:val="22"/>
          <w:u w:val="single"/>
          <w:lang w:eastAsia="pl-PL"/>
        </w:rPr>
        <w:t>Pods</w:t>
      </w:r>
      <w:r w:rsidR="004F4A33" w:rsidRPr="00CC6606">
        <w:rPr>
          <w:rFonts w:ascii="Times New Roman" w:eastAsia="Times New Roman" w:hAnsi="Times New Roman"/>
          <w:b/>
          <w:sz w:val="22"/>
          <w:szCs w:val="22"/>
          <w:u w:val="single"/>
          <w:lang w:eastAsia="pl-PL"/>
        </w:rPr>
        <w:t>tawy wykluczenia z postępowania</w:t>
      </w:r>
      <w:r w:rsidR="0013226F" w:rsidRPr="00CC6606">
        <w:rPr>
          <w:rFonts w:ascii="Times New Roman" w:eastAsia="Times New Roman" w:hAnsi="Times New Roman"/>
          <w:b/>
          <w:sz w:val="22"/>
          <w:szCs w:val="22"/>
          <w:u w:val="single"/>
          <w:lang w:eastAsia="pl-PL"/>
        </w:rPr>
        <w:t xml:space="preserve"> o udzielnie zamówienia</w:t>
      </w:r>
    </w:p>
    <w:p w14:paraId="1CB5CCAB" w14:textId="5B760DF4" w:rsidR="00F925FA" w:rsidRPr="00F925FA" w:rsidRDefault="0013226F" w:rsidP="00C35C25">
      <w:pPr>
        <w:numPr>
          <w:ilvl w:val="0"/>
          <w:numId w:val="67"/>
        </w:numPr>
        <w:spacing w:before="60" w:line="360" w:lineRule="auto"/>
        <w:jc w:val="both"/>
        <w:rPr>
          <w:rFonts w:ascii="Times New Roman" w:eastAsia="Times New Roman" w:hAnsi="Times New Roman"/>
          <w:kern w:val="3"/>
          <w:sz w:val="22"/>
          <w:szCs w:val="22"/>
          <w:lang w:eastAsia="zh-CN"/>
        </w:rPr>
      </w:pPr>
      <w:r w:rsidRPr="00F925FA">
        <w:rPr>
          <w:rFonts w:ascii="Times New Roman" w:hAnsi="Times New Roman"/>
          <w:sz w:val="22"/>
          <w:szCs w:val="22"/>
        </w:rPr>
        <w:t>Z</w:t>
      </w:r>
      <w:r w:rsidRPr="00F925FA">
        <w:rPr>
          <w:rFonts w:ascii="Times New Roman" w:hAnsi="Times New Roman"/>
          <w:spacing w:val="19"/>
          <w:sz w:val="22"/>
          <w:szCs w:val="22"/>
        </w:rPr>
        <w:t xml:space="preserve"> </w:t>
      </w:r>
      <w:r w:rsidRPr="00F925FA">
        <w:rPr>
          <w:rFonts w:ascii="Times New Roman" w:hAnsi="Times New Roman"/>
          <w:sz w:val="22"/>
          <w:szCs w:val="22"/>
        </w:rPr>
        <w:t>postępowania</w:t>
      </w:r>
      <w:r w:rsidRPr="00F925FA">
        <w:rPr>
          <w:rFonts w:ascii="Times New Roman" w:hAnsi="Times New Roman"/>
          <w:spacing w:val="20"/>
          <w:sz w:val="22"/>
          <w:szCs w:val="22"/>
        </w:rPr>
        <w:t xml:space="preserve"> </w:t>
      </w:r>
      <w:r w:rsidRPr="00F925FA">
        <w:rPr>
          <w:rFonts w:ascii="Times New Roman" w:hAnsi="Times New Roman"/>
          <w:sz w:val="22"/>
          <w:szCs w:val="22"/>
        </w:rPr>
        <w:t>o</w:t>
      </w:r>
      <w:r w:rsidRPr="00F925FA">
        <w:rPr>
          <w:rFonts w:ascii="Times New Roman" w:hAnsi="Times New Roman"/>
          <w:spacing w:val="19"/>
          <w:sz w:val="22"/>
          <w:szCs w:val="22"/>
        </w:rPr>
        <w:t xml:space="preserve"> </w:t>
      </w:r>
      <w:r w:rsidRPr="00F925FA">
        <w:rPr>
          <w:rFonts w:ascii="Times New Roman" w:hAnsi="Times New Roman"/>
          <w:sz w:val="22"/>
          <w:szCs w:val="22"/>
        </w:rPr>
        <w:t>udzielenie</w:t>
      </w:r>
      <w:r w:rsidRPr="00F925FA">
        <w:rPr>
          <w:rFonts w:ascii="Times New Roman" w:hAnsi="Times New Roman"/>
          <w:spacing w:val="21"/>
          <w:sz w:val="22"/>
          <w:szCs w:val="22"/>
        </w:rPr>
        <w:t xml:space="preserve"> </w:t>
      </w:r>
      <w:r w:rsidRPr="00F925FA">
        <w:rPr>
          <w:rFonts w:ascii="Times New Roman" w:hAnsi="Times New Roman"/>
          <w:sz w:val="22"/>
          <w:szCs w:val="22"/>
        </w:rPr>
        <w:t>zamówienia</w:t>
      </w:r>
      <w:r w:rsidRPr="00F925FA">
        <w:rPr>
          <w:rFonts w:ascii="Times New Roman" w:hAnsi="Times New Roman"/>
          <w:spacing w:val="21"/>
          <w:sz w:val="22"/>
          <w:szCs w:val="22"/>
        </w:rPr>
        <w:t xml:space="preserve"> </w:t>
      </w:r>
      <w:r w:rsidRPr="00F925FA">
        <w:rPr>
          <w:rFonts w:ascii="Times New Roman" w:hAnsi="Times New Roman"/>
          <w:sz w:val="22"/>
          <w:szCs w:val="22"/>
        </w:rPr>
        <w:t>wyklucza</w:t>
      </w:r>
      <w:r w:rsidRPr="00F925FA">
        <w:rPr>
          <w:rFonts w:ascii="Times New Roman" w:hAnsi="Times New Roman"/>
          <w:spacing w:val="21"/>
          <w:sz w:val="22"/>
          <w:szCs w:val="22"/>
        </w:rPr>
        <w:t xml:space="preserve"> </w:t>
      </w:r>
      <w:r w:rsidRPr="00F925FA">
        <w:rPr>
          <w:rFonts w:ascii="Times New Roman" w:hAnsi="Times New Roman"/>
          <w:spacing w:val="-1"/>
          <w:sz w:val="22"/>
          <w:szCs w:val="22"/>
        </w:rPr>
        <w:t>się</w:t>
      </w:r>
      <w:r w:rsidRPr="00F925FA">
        <w:rPr>
          <w:rFonts w:ascii="Times New Roman" w:hAnsi="Times New Roman"/>
          <w:spacing w:val="20"/>
          <w:sz w:val="22"/>
          <w:szCs w:val="22"/>
        </w:rPr>
        <w:t xml:space="preserve"> </w:t>
      </w:r>
      <w:r w:rsidRPr="00F925FA">
        <w:rPr>
          <w:rFonts w:ascii="Times New Roman" w:hAnsi="Times New Roman"/>
          <w:sz w:val="22"/>
          <w:szCs w:val="22"/>
        </w:rPr>
        <w:t>Wykonawców,</w:t>
      </w:r>
      <w:r w:rsidRPr="00F925FA">
        <w:rPr>
          <w:rFonts w:ascii="Times New Roman" w:hAnsi="Times New Roman"/>
          <w:spacing w:val="21"/>
          <w:sz w:val="22"/>
          <w:szCs w:val="22"/>
        </w:rPr>
        <w:t xml:space="preserve"> </w:t>
      </w:r>
      <w:r w:rsidRPr="00F925FA">
        <w:rPr>
          <w:rFonts w:ascii="Times New Roman" w:hAnsi="Times New Roman"/>
          <w:sz w:val="22"/>
          <w:szCs w:val="22"/>
        </w:rPr>
        <w:t>w</w:t>
      </w:r>
      <w:r w:rsidRPr="00F925FA">
        <w:rPr>
          <w:rFonts w:ascii="Times New Roman" w:hAnsi="Times New Roman"/>
          <w:spacing w:val="21"/>
          <w:sz w:val="22"/>
          <w:szCs w:val="22"/>
        </w:rPr>
        <w:t xml:space="preserve"> </w:t>
      </w:r>
      <w:r w:rsidRPr="00F925FA">
        <w:rPr>
          <w:rFonts w:ascii="Times New Roman" w:hAnsi="Times New Roman"/>
          <w:spacing w:val="-1"/>
          <w:sz w:val="22"/>
          <w:szCs w:val="22"/>
        </w:rPr>
        <w:t>stosunku</w:t>
      </w:r>
      <w:r w:rsidRPr="00F925FA">
        <w:rPr>
          <w:rFonts w:ascii="Times New Roman" w:hAnsi="Times New Roman"/>
          <w:spacing w:val="19"/>
          <w:sz w:val="22"/>
          <w:szCs w:val="22"/>
        </w:rPr>
        <w:t xml:space="preserve"> </w:t>
      </w:r>
      <w:r w:rsidRPr="00F925FA">
        <w:rPr>
          <w:rFonts w:ascii="Times New Roman" w:hAnsi="Times New Roman"/>
          <w:sz w:val="22"/>
          <w:szCs w:val="22"/>
        </w:rPr>
        <w:t>do</w:t>
      </w:r>
      <w:r w:rsidRPr="00F925FA">
        <w:rPr>
          <w:rFonts w:ascii="Times New Roman" w:hAnsi="Times New Roman"/>
          <w:spacing w:val="20"/>
          <w:sz w:val="22"/>
          <w:szCs w:val="22"/>
        </w:rPr>
        <w:t xml:space="preserve"> </w:t>
      </w:r>
      <w:r w:rsidRPr="00F925FA">
        <w:rPr>
          <w:rFonts w:ascii="Times New Roman" w:hAnsi="Times New Roman"/>
          <w:sz w:val="22"/>
          <w:szCs w:val="22"/>
        </w:rPr>
        <w:t>których</w:t>
      </w:r>
      <w:r w:rsidRPr="00F925FA">
        <w:rPr>
          <w:rFonts w:ascii="Times New Roman" w:hAnsi="Times New Roman"/>
          <w:spacing w:val="36"/>
          <w:w w:val="99"/>
          <w:sz w:val="22"/>
          <w:szCs w:val="22"/>
        </w:rPr>
        <w:t xml:space="preserve"> </w:t>
      </w:r>
      <w:r w:rsidRPr="00F925FA">
        <w:rPr>
          <w:rFonts w:ascii="Times New Roman" w:hAnsi="Times New Roman"/>
          <w:sz w:val="22"/>
          <w:szCs w:val="22"/>
        </w:rPr>
        <w:t>zachodzi</w:t>
      </w:r>
      <w:r w:rsidRPr="00F925FA">
        <w:rPr>
          <w:rFonts w:ascii="Times New Roman" w:hAnsi="Times New Roman"/>
          <w:spacing w:val="-7"/>
          <w:sz w:val="22"/>
          <w:szCs w:val="22"/>
        </w:rPr>
        <w:t xml:space="preserve"> </w:t>
      </w:r>
      <w:r w:rsidRPr="00F925FA">
        <w:rPr>
          <w:rFonts w:ascii="Times New Roman" w:hAnsi="Times New Roman"/>
          <w:sz w:val="22"/>
          <w:szCs w:val="22"/>
        </w:rPr>
        <w:t>którakolwiek</w:t>
      </w:r>
      <w:r w:rsidRPr="00F925FA">
        <w:rPr>
          <w:rFonts w:ascii="Times New Roman" w:hAnsi="Times New Roman"/>
          <w:spacing w:val="-7"/>
          <w:sz w:val="22"/>
          <w:szCs w:val="22"/>
        </w:rPr>
        <w:t xml:space="preserve"> </w:t>
      </w:r>
      <w:r w:rsidRPr="00F925FA">
        <w:rPr>
          <w:rFonts w:ascii="Times New Roman" w:hAnsi="Times New Roman"/>
          <w:sz w:val="22"/>
          <w:szCs w:val="22"/>
        </w:rPr>
        <w:t>z</w:t>
      </w:r>
      <w:r w:rsidRPr="00F925FA">
        <w:rPr>
          <w:rFonts w:ascii="Times New Roman" w:hAnsi="Times New Roman"/>
          <w:spacing w:val="-5"/>
          <w:sz w:val="22"/>
          <w:szCs w:val="22"/>
        </w:rPr>
        <w:t xml:space="preserve"> </w:t>
      </w:r>
      <w:r w:rsidRPr="00F925FA">
        <w:rPr>
          <w:rFonts w:ascii="Times New Roman" w:hAnsi="Times New Roman"/>
          <w:spacing w:val="-1"/>
          <w:sz w:val="22"/>
          <w:szCs w:val="22"/>
        </w:rPr>
        <w:t>okoliczności</w:t>
      </w:r>
      <w:r w:rsidRPr="00F925FA">
        <w:rPr>
          <w:rFonts w:ascii="Times New Roman" w:hAnsi="Times New Roman"/>
          <w:spacing w:val="-4"/>
          <w:sz w:val="22"/>
          <w:szCs w:val="22"/>
        </w:rPr>
        <w:t xml:space="preserve"> </w:t>
      </w:r>
      <w:r w:rsidRPr="00F925FA">
        <w:rPr>
          <w:rFonts w:ascii="Times New Roman" w:hAnsi="Times New Roman"/>
          <w:sz w:val="22"/>
          <w:szCs w:val="22"/>
        </w:rPr>
        <w:t>wskazanych</w:t>
      </w:r>
      <w:r w:rsidRPr="00F925FA">
        <w:rPr>
          <w:rFonts w:ascii="Times New Roman" w:hAnsi="Times New Roman"/>
          <w:spacing w:val="-6"/>
          <w:sz w:val="22"/>
          <w:szCs w:val="22"/>
        </w:rPr>
        <w:t xml:space="preserve"> </w:t>
      </w:r>
      <w:r w:rsidRPr="00F925FA">
        <w:rPr>
          <w:rFonts w:ascii="Times New Roman" w:hAnsi="Times New Roman"/>
          <w:sz w:val="22"/>
          <w:szCs w:val="22"/>
        </w:rPr>
        <w:t>w</w:t>
      </w:r>
      <w:r w:rsidRPr="00F925FA">
        <w:rPr>
          <w:rFonts w:ascii="Times New Roman" w:hAnsi="Times New Roman"/>
          <w:spacing w:val="-7"/>
          <w:sz w:val="22"/>
          <w:szCs w:val="22"/>
        </w:rPr>
        <w:t xml:space="preserve"> </w:t>
      </w:r>
      <w:r w:rsidRPr="00F925FA">
        <w:rPr>
          <w:rFonts w:ascii="Times New Roman" w:hAnsi="Times New Roman"/>
          <w:sz w:val="22"/>
          <w:szCs w:val="22"/>
        </w:rPr>
        <w:t>art.</w:t>
      </w:r>
      <w:r w:rsidRPr="00F925FA">
        <w:rPr>
          <w:rFonts w:ascii="Times New Roman" w:hAnsi="Times New Roman"/>
          <w:spacing w:val="-5"/>
          <w:sz w:val="22"/>
          <w:szCs w:val="22"/>
        </w:rPr>
        <w:t xml:space="preserve"> </w:t>
      </w:r>
      <w:r w:rsidRPr="00F925FA">
        <w:rPr>
          <w:rFonts w:ascii="Times New Roman" w:hAnsi="Times New Roman"/>
          <w:sz w:val="22"/>
          <w:szCs w:val="22"/>
        </w:rPr>
        <w:t>108</w:t>
      </w:r>
      <w:r w:rsidRPr="00F925FA">
        <w:rPr>
          <w:rFonts w:ascii="Times New Roman" w:hAnsi="Times New Roman"/>
          <w:spacing w:val="-5"/>
          <w:sz w:val="22"/>
          <w:szCs w:val="22"/>
        </w:rPr>
        <w:t xml:space="preserve"> </w:t>
      </w:r>
      <w:r w:rsidRPr="00F925FA">
        <w:rPr>
          <w:rFonts w:ascii="Times New Roman" w:hAnsi="Times New Roman"/>
          <w:spacing w:val="1"/>
          <w:sz w:val="22"/>
          <w:szCs w:val="22"/>
        </w:rPr>
        <w:t>ust.</w:t>
      </w:r>
      <w:r w:rsidRPr="00F925FA">
        <w:rPr>
          <w:rFonts w:ascii="Times New Roman" w:hAnsi="Times New Roman"/>
          <w:spacing w:val="-5"/>
          <w:sz w:val="22"/>
          <w:szCs w:val="22"/>
        </w:rPr>
        <w:t xml:space="preserve"> </w:t>
      </w:r>
      <w:r w:rsidRPr="00F925FA">
        <w:rPr>
          <w:rFonts w:ascii="Times New Roman" w:hAnsi="Times New Roman"/>
          <w:sz w:val="22"/>
          <w:szCs w:val="22"/>
        </w:rPr>
        <w:t>1</w:t>
      </w:r>
      <w:r w:rsidR="00F925FA" w:rsidRPr="00F925FA">
        <w:rPr>
          <w:rFonts w:ascii="Times New Roman" w:eastAsia="Times New Roman" w:hAnsi="Times New Roman"/>
          <w:kern w:val="3"/>
          <w:sz w:val="22"/>
          <w:szCs w:val="22"/>
          <w:lang w:eastAsia="zh-CN"/>
        </w:rPr>
        <w:t xml:space="preserve"> lub art. 109 ust. 1  pkt 4 ustawy.</w:t>
      </w:r>
    </w:p>
    <w:p w14:paraId="05799045" w14:textId="77777777" w:rsidR="00F925FA" w:rsidRPr="00F925FA" w:rsidRDefault="00F925FA" w:rsidP="00C35C25">
      <w:pPr>
        <w:numPr>
          <w:ilvl w:val="0"/>
          <w:numId w:val="67"/>
        </w:numPr>
        <w:spacing w:before="60" w:line="360" w:lineRule="auto"/>
        <w:jc w:val="both"/>
        <w:rPr>
          <w:rFonts w:ascii="Times New Roman" w:eastAsia="Times New Roman" w:hAnsi="Times New Roman"/>
          <w:sz w:val="22"/>
          <w:szCs w:val="22"/>
          <w:lang w:eastAsia="pl-PL"/>
        </w:rPr>
      </w:pPr>
      <w:r w:rsidRPr="00F925FA">
        <w:rPr>
          <w:rFonts w:ascii="Times New Roman" w:eastAsia="Times New Roman" w:hAnsi="Times New Roman"/>
          <w:sz w:val="22"/>
          <w:szCs w:val="22"/>
          <w:lang w:eastAsia="pl-PL"/>
        </w:rPr>
        <w:t>Zgodnie z art. 108 ust. 1 ustawy z  postępowania o udzielenie zamówienia Zamawiający wykluczy wykonawcę:</w:t>
      </w:r>
    </w:p>
    <w:p w14:paraId="23A059DF" w14:textId="77777777" w:rsidR="00F925FA" w:rsidRPr="00F925FA" w:rsidRDefault="00F925FA" w:rsidP="00C35C25">
      <w:pPr>
        <w:numPr>
          <w:ilvl w:val="0"/>
          <w:numId w:val="68"/>
        </w:numPr>
        <w:autoSpaceDE w:val="0"/>
        <w:autoSpaceDN w:val="0"/>
        <w:adjustRightInd w:val="0"/>
        <w:spacing w:before="60" w:line="360" w:lineRule="auto"/>
        <w:jc w:val="both"/>
        <w:rPr>
          <w:rFonts w:ascii="Times New Roman" w:hAnsi="Times New Roman"/>
          <w:color w:val="000000"/>
          <w:sz w:val="22"/>
          <w:szCs w:val="22"/>
        </w:rPr>
      </w:pPr>
      <w:r w:rsidRPr="00F925FA">
        <w:rPr>
          <w:rFonts w:ascii="Times New Roman" w:hAnsi="Times New Roman"/>
          <w:color w:val="000000"/>
          <w:sz w:val="22"/>
          <w:szCs w:val="22"/>
        </w:rPr>
        <w:t xml:space="preserve">będącego osobą fizyczną, którego prawomocnie skazano za przestępstwo: </w:t>
      </w:r>
    </w:p>
    <w:p w14:paraId="59A47955"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color w:val="000000"/>
          <w:sz w:val="22"/>
          <w:szCs w:val="22"/>
        </w:rPr>
        <w:t>udziału w zorganizowanej grupie przestępczej albo związku mającym na celu popełnienie przestępstwa lub przestępstwa skarbowego, o którym mowa w art. 258 Kodeksu karnego,</w:t>
      </w:r>
    </w:p>
    <w:p w14:paraId="15CF89FF"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color w:val="000000"/>
          <w:sz w:val="22"/>
          <w:szCs w:val="22"/>
        </w:rPr>
        <w:t>handlu ludźmi, o którym mowa w art. 189a Kodeksu karnego,</w:t>
      </w:r>
    </w:p>
    <w:p w14:paraId="55EDC67D"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sz w:val="22"/>
          <w:szCs w:val="22"/>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1DE494DC"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color w:val="000000"/>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2F8187"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color w:val="000000"/>
          <w:sz w:val="22"/>
          <w:szCs w:val="22"/>
        </w:rPr>
        <w:t xml:space="preserve">o charakterze terrorystycznym, o którym mowa w art. 115 § 20 Kodeksu karnego, lub mające na celu popełnienie tego przestępstwa, </w:t>
      </w:r>
    </w:p>
    <w:p w14:paraId="6A890E6D"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bCs/>
          <w:color w:val="000000"/>
          <w:sz w:val="22"/>
          <w:szCs w:val="22"/>
        </w:rPr>
        <w:t xml:space="preserve">powierzenia wykonywania pracy małoletniemu cudzoziemcowi, </w:t>
      </w:r>
      <w:r w:rsidRPr="00F925FA">
        <w:rPr>
          <w:rFonts w:ascii="Times New Roman" w:hAnsi="Times New Roman"/>
          <w:color w:val="000000"/>
          <w:sz w:val="22"/>
          <w:szCs w:val="22"/>
        </w:rPr>
        <w:t>o którym mowa w art. 9 ust. 2 ustawy z dnia 15 czerwca 2012 r. o skutkach powierzania wykonywania pracy cudzoziemcom przebywającym wbrew przepisom na terytorium Rzeczypospolitej Polskiej (Dz. U. poz. 769),</w:t>
      </w:r>
    </w:p>
    <w:p w14:paraId="26FB6B81"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color w:val="000000"/>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7E9AA" w14:textId="77777777" w:rsidR="00F925FA" w:rsidRPr="00F925FA" w:rsidRDefault="00F925FA" w:rsidP="00C35C25">
      <w:pPr>
        <w:numPr>
          <w:ilvl w:val="0"/>
          <w:numId w:val="69"/>
        </w:numPr>
        <w:autoSpaceDE w:val="0"/>
        <w:autoSpaceDN w:val="0"/>
        <w:adjustRightInd w:val="0"/>
        <w:spacing w:before="60" w:line="360" w:lineRule="auto"/>
        <w:ind w:left="1068"/>
        <w:jc w:val="both"/>
        <w:rPr>
          <w:rFonts w:ascii="Times New Roman" w:hAnsi="Times New Roman"/>
          <w:color w:val="000000"/>
          <w:sz w:val="22"/>
          <w:szCs w:val="22"/>
        </w:rPr>
      </w:pPr>
      <w:r w:rsidRPr="00F925FA">
        <w:rPr>
          <w:rFonts w:ascii="Times New Roman" w:hAnsi="Times New Roman"/>
          <w:color w:val="000000"/>
          <w:sz w:val="22"/>
          <w:szCs w:val="22"/>
        </w:rPr>
        <w:lastRenderedPageBreak/>
        <w:t xml:space="preserve">o którym mowa w art. 9 ust. 1 i 3 lub art. 10 ustawy z dnia 15 czerwca 2012 r. o skutkach powierzania wykonywania pracy cudzoziemcom przebywającym wbrew przepisom na terytorium Rzeczypospolitej Polskiej </w:t>
      </w:r>
    </w:p>
    <w:p w14:paraId="45ABE245" w14:textId="77777777" w:rsidR="00F925FA" w:rsidRPr="00F925FA" w:rsidRDefault="00F925FA" w:rsidP="00F925FA">
      <w:pPr>
        <w:autoSpaceDE w:val="0"/>
        <w:autoSpaceDN w:val="0"/>
        <w:adjustRightInd w:val="0"/>
        <w:spacing w:before="60" w:line="360" w:lineRule="auto"/>
        <w:ind w:left="348" w:firstLine="360"/>
        <w:jc w:val="both"/>
        <w:rPr>
          <w:rFonts w:ascii="Times New Roman" w:hAnsi="Times New Roman"/>
          <w:color w:val="000000"/>
          <w:sz w:val="22"/>
          <w:szCs w:val="22"/>
        </w:rPr>
      </w:pPr>
      <w:r w:rsidRPr="00F925FA">
        <w:rPr>
          <w:rFonts w:ascii="Times New Roman" w:hAnsi="Times New Roman"/>
          <w:color w:val="000000"/>
          <w:sz w:val="22"/>
          <w:szCs w:val="22"/>
        </w:rPr>
        <w:t xml:space="preserve">– lub za odpowiedni czyn zabroniony określony w przepisach prawa obcego; </w:t>
      </w:r>
    </w:p>
    <w:p w14:paraId="6E143DCA" w14:textId="77777777" w:rsidR="00F925FA" w:rsidRPr="00F925FA" w:rsidRDefault="00F925FA" w:rsidP="00C35C25">
      <w:pPr>
        <w:numPr>
          <w:ilvl w:val="0"/>
          <w:numId w:val="68"/>
        </w:numPr>
        <w:autoSpaceDE w:val="0"/>
        <w:autoSpaceDN w:val="0"/>
        <w:adjustRightInd w:val="0"/>
        <w:spacing w:before="60" w:line="360" w:lineRule="auto"/>
        <w:jc w:val="both"/>
        <w:rPr>
          <w:rFonts w:ascii="Times New Roman" w:hAnsi="Times New Roman"/>
          <w:color w:val="000000"/>
          <w:sz w:val="22"/>
          <w:szCs w:val="22"/>
        </w:rPr>
      </w:pPr>
      <w:r w:rsidRPr="00F925FA">
        <w:rPr>
          <w:rFonts w:ascii="Times New Roman" w:hAnsi="Times New Roman"/>
          <w:color w:val="000000"/>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9936E96" w14:textId="77777777" w:rsidR="00F925FA" w:rsidRPr="00F925FA" w:rsidRDefault="00F925FA" w:rsidP="00C35C25">
      <w:pPr>
        <w:numPr>
          <w:ilvl w:val="0"/>
          <w:numId w:val="68"/>
        </w:numPr>
        <w:autoSpaceDE w:val="0"/>
        <w:autoSpaceDN w:val="0"/>
        <w:adjustRightInd w:val="0"/>
        <w:spacing w:before="60" w:line="360" w:lineRule="auto"/>
        <w:jc w:val="both"/>
        <w:rPr>
          <w:rFonts w:ascii="Times New Roman" w:hAnsi="Times New Roman"/>
          <w:color w:val="000000"/>
          <w:sz w:val="22"/>
          <w:szCs w:val="22"/>
        </w:rPr>
      </w:pPr>
      <w:r w:rsidRPr="00F925FA">
        <w:rPr>
          <w:rFonts w:ascii="Times New Roman" w:hAnsi="Times New Roman"/>
          <w:color w:val="000000"/>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06423D" w14:textId="77777777" w:rsidR="00F925FA" w:rsidRPr="00F925FA" w:rsidRDefault="00F925FA" w:rsidP="00C35C25">
      <w:pPr>
        <w:numPr>
          <w:ilvl w:val="0"/>
          <w:numId w:val="68"/>
        </w:numPr>
        <w:autoSpaceDE w:val="0"/>
        <w:autoSpaceDN w:val="0"/>
        <w:adjustRightInd w:val="0"/>
        <w:spacing w:before="60" w:line="360" w:lineRule="auto"/>
        <w:jc w:val="both"/>
        <w:rPr>
          <w:rFonts w:ascii="Times New Roman" w:hAnsi="Times New Roman"/>
          <w:color w:val="000000"/>
          <w:sz w:val="22"/>
          <w:szCs w:val="22"/>
        </w:rPr>
      </w:pPr>
      <w:r w:rsidRPr="00F925FA">
        <w:rPr>
          <w:rFonts w:ascii="Times New Roman" w:hAnsi="Times New Roman"/>
          <w:color w:val="000000"/>
          <w:sz w:val="22"/>
          <w:szCs w:val="22"/>
        </w:rPr>
        <w:t xml:space="preserve">wobec którego </w:t>
      </w:r>
      <w:r w:rsidRPr="00F925FA">
        <w:rPr>
          <w:rFonts w:ascii="Times New Roman" w:hAnsi="Times New Roman"/>
          <w:bCs/>
          <w:color w:val="000000"/>
          <w:sz w:val="22"/>
          <w:szCs w:val="22"/>
        </w:rPr>
        <w:t xml:space="preserve">prawomocnie </w:t>
      </w:r>
      <w:r w:rsidRPr="00F925FA">
        <w:rPr>
          <w:rFonts w:ascii="Times New Roman" w:hAnsi="Times New Roman"/>
          <w:color w:val="000000"/>
          <w:sz w:val="22"/>
          <w:szCs w:val="22"/>
        </w:rPr>
        <w:t>orzeczono zakaz ubiegania się o zamówienia publiczne;</w:t>
      </w:r>
    </w:p>
    <w:p w14:paraId="3327FE85" w14:textId="77777777" w:rsidR="00F925FA" w:rsidRPr="00F925FA" w:rsidRDefault="00F925FA" w:rsidP="00C35C25">
      <w:pPr>
        <w:numPr>
          <w:ilvl w:val="0"/>
          <w:numId w:val="68"/>
        </w:numPr>
        <w:autoSpaceDE w:val="0"/>
        <w:autoSpaceDN w:val="0"/>
        <w:adjustRightInd w:val="0"/>
        <w:spacing w:before="60" w:line="360" w:lineRule="auto"/>
        <w:jc w:val="both"/>
        <w:rPr>
          <w:rFonts w:ascii="Times New Roman" w:hAnsi="Times New Roman"/>
          <w:color w:val="000000"/>
          <w:sz w:val="22"/>
          <w:szCs w:val="22"/>
        </w:rPr>
      </w:pPr>
      <w:r w:rsidRPr="00F925FA">
        <w:rPr>
          <w:rFonts w:ascii="Times New Roman" w:hAnsi="Times New Roman"/>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05BFE6C" w14:textId="77777777" w:rsidR="00F925FA" w:rsidRPr="00F925FA" w:rsidRDefault="00F925FA" w:rsidP="00C35C25">
      <w:pPr>
        <w:numPr>
          <w:ilvl w:val="0"/>
          <w:numId w:val="68"/>
        </w:numPr>
        <w:autoSpaceDE w:val="0"/>
        <w:autoSpaceDN w:val="0"/>
        <w:adjustRightInd w:val="0"/>
        <w:spacing w:before="60" w:line="360" w:lineRule="auto"/>
        <w:jc w:val="both"/>
        <w:rPr>
          <w:rFonts w:ascii="Times New Roman" w:hAnsi="Times New Roman"/>
          <w:color w:val="000000"/>
          <w:sz w:val="22"/>
          <w:szCs w:val="22"/>
        </w:rPr>
      </w:pPr>
      <w:r w:rsidRPr="00F925FA">
        <w:rPr>
          <w:rFonts w:ascii="Times New Roman" w:hAnsi="Times New Roman"/>
          <w:color w:val="000000"/>
          <w:sz w:val="22"/>
          <w:szCs w:val="22"/>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43C415E" w14:textId="77777777" w:rsidR="00F925FA" w:rsidRPr="00F925FA" w:rsidRDefault="00F925FA" w:rsidP="00C35C25">
      <w:pPr>
        <w:numPr>
          <w:ilvl w:val="0"/>
          <w:numId w:val="67"/>
        </w:numPr>
        <w:spacing w:line="360" w:lineRule="auto"/>
        <w:jc w:val="both"/>
        <w:rPr>
          <w:rFonts w:ascii="Times New Roman" w:eastAsia="Times New Roman" w:hAnsi="Times New Roman"/>
          <w:sz w:val="22"/>
          <w:szCs w:val="22"/>
          <w:lang w:eastAsia="pl-PL"/>
        </w:rPr>
      </w:pPr>
      <w:r w:rsidRPr="00F925FA">
        <w:rPr>
          <w:rFonts w:ascii="Times New Roman" w:eastAsia="Times New Roman" w:hAnsi="Times New Roman"/>
          <w:sz w:val="22"/>
          <w:szCs w:val="22"/>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A4553E" w14:textId="77777777" w:rsidR="00F925FA" w:rsidRPr="00F925FA" w:rsidRDefault="00F925FA" w:rsidP="00C35C25">
      <w:pPr>
        <w:numPr>
          <w:ilvl w:val="0"/>
          <w:numId w:val="67"/>
        </w:numPr>
        <w:spacing w:line="360" w:lineRule="auto"/>
        <w:jc w:val="both"/>
        <w:rPr>
          <w:rFonts w:ascii="Times New Roman" w:eastAsia="Times New Roman" w:hAnsi="Times New Roman"/>
          <w:sz w:val="22"/>
          <w:szCs w:val="22"/>
          <w:lang w:eastAsia="pl-PL"/>
        </w:rPr>
      </w:pPr>
      <w:r w:rsidRPr="00F925FA">
        <w:rPr>
          <w:rFonts w:ascii="Times New Roman" w:eastAsia="Times New Roman" w:hAnsi="Times New Roman"/>
          <w:sz w:val="22"/>
          <w:szCs w:val="22"/>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F925FA">
        <w:rPr>
          <w:rFonts w:ascii="Times New Roman" w:eastAsia="Times New Roman" w:hAnsi="Times New Roman"/>
          <w:color w:val="000000"/>
          <w:sz w:val="22"/>
          <w:szCs w:val="22"/>
          <w:lang w:eastAsia="pl-PL"/>
        </w:rPr>
        <w:t xml:space="preserve"> w zakresie przeciwdziałania wspieraniu agresji na Ukrainę oraz służących ochronie bezpieczeństwa narodowego”.</w:t>
      </w:r>
    </w:p>
    <w:p w14:paraId="3966F7CD" w14:textId="77777777" w:rsidR="00F925FA" w:rsidRPr="00F925FA" w:rsidRDefault="00F925FA" w:rsidP="00C35C25">
      <w:pPr>
        <w:numPr>
          <w:ilvl w:val="0"/>
          <w:numId w:val="67"/>
        </w:numPr>
        <w:spacing w:line="360" w:lineRule="auto"/>
        <w:contextualSpacing/>
        <w:jc w:val="both"/>
        <w:rPr>
          <w:rFonts w:ascii="Times New Roman" w:eastAsia="Times New Roman" w:hAnsi="Times New Roman"/>
          <w:sz w:val="22"/>
          <w:szCs w:val="22"/>
          <w:lang w:eastAsia="pl-PL"/>
        </w:rPr>
      </w:pPr>
      <w:r w:rsidRPr="00F925FA">
        <w:rPr>
          <w:rFonts w:ascii="Times New Roman" w:eastAsia="Times New Roman" w:hAnsi="Times New Roman"/>
          <w:sz w:val="22"/>
          <w:szCs w:val="22"/>
          <w:lang w:eastAsia="pl-PL"/>
        </w:rPr>
        <w:t xml:space="preserve">Zgodnie z art. 5k rozporządzenia Rady (UE) nr 833/2014 z dnia 31 lipca 2014 r. dotyczącego środków ograniczających w związku z działaniami Rosji destabilizującymi sytuację na Ukrainie (Dz. Urz. UE nr L 229 </w:t>
      </w:r>
      <w:r w:rsidRPr="00F925FA">
        <w:rPr>
          <w:rFonts w:ascii="Times New Roman" w:eastAsia="Times New Roman" w:hAnsi="Times New Roman"/>
          <w:sz w:val="22"/>
          <w:szCs w:val="22"/>
          <w:lang w:eastAsia="pl-PL"/>
        </w:rPr>
        <w:lastRenderedPageBreak/>
        <w:t xml:space="preserve">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w:t>
      </w:r>
      <w:proofErr w:type="spellStart"/>
      <w:r w:rsidRPr="00F925FA">
        <w:rPr>
          <w:rFonts w:ascii="Times New Roman" w:eastAsia="Times New Roman" w:hAnsi="Times New Roman"/>
          <w:sz w:val="22"/>
          <w:szCs w:val="22"/>
          <w:lang w:eastAsia="pl-PL"/>
        </w:rPr>
        <w:t>ogólnounijnym</w:t>
      </w:r>
      <w:proofErr w:type="spellEnd"/>
      <w:r w:rsidRPr="00F925FA">
        <w:rPr>
          <w:rFonts w:ascii="Times New Roman" w:eastAsia="Times New Roman" w:hAnsi="Times New Roman"/>
          <w:sz w:val="22"/>
          <w:szCs w:val="22"/>
          <w:lang w:eastAsia="pl-PL"/>
        </w:rPr>
        <w:t xml:space="preserve"> zakazem udziału rosyjskich wykonawców w zamówieniach publicznych i koncesjach.</w:t>
      </w:r>
    </w:p>
    <w:p w14:paraId="3E3D49DE" w14:textId="77777777" w:rsidR="00F925FA" w:rsidRPr="00F925FA" w:rsidRDefault="00F925FA" w:rsidP="00C35C25">
      <w:pPr>
        <w:numPr>
          <w:ilvl w:val="0"/>
          <w:numId w:val="67"/>
        </w:numPr>
        <w:spacing w:line="360" w:lineRule="auto"/>
        <w:contextualSpacing/>
        <w:jc w:val="both"/>
        <w:rPr>
          <w:rFonts w:ascii="Times New Roman" w:eastAsia="Times New Roman" w:hAnsi="Times New Roman"/>
          <w:sz w:val="22"/>
          <w:szCs w:val="22"/>
          <w:lang w:eastAsia="pl-PL"/>
        </w:rPr>
      </w:pPr>
      <w:r w:rsidRPr="00F925FA">
        <w:rPr>
          <w:rFonts w:ascii="Times New Roman" w:hAnsi="Times New Roman"/>
          <w:kern w:val="3"/>
          <w:sz w:val="22"/>
          <w:szCs w:val="22"/>
          <w:lang w:eastAsia="zh-CN"/>
        </w:rPr>
        <w:t>Wykonawca może zostać wykluczony przez Zamawiającego na każdym etapie postępowania o udzielenie zamówienia.</w:t>
      </w:r>
    </w:p>
    <w:p w14:paraId="0EEF126A" w14:textId="7DE386C2" w:rsidR="00EE55AC" w:rsidRPr="00CC6606" w:rsidRDefault="00C6591C" w:rsidP="00F925FA">
      <w:pPr>
        <w:pStyle w:val="Tekstpodstawowy"/>
        <w:widowControl w:val="0"/>
        <w:tabs>
          <w:tab w:val="left" w:pos="555"/>
        </w:tabs>
        <w:overflowPunct/>
        <w:autoSpaceDE/>
        <w:autoSpaceDN/>
        <w:adjustRightInd/>
        <w:spacing w:line="360" w:lineRule="auto"/>
        <w:ind w:right="117"/>
        <w:jc w:val="center"/>
        <w:rPr>
          <w:b/>
          <w:sz w:val="22"/>
          <w:szCs w:val="22"/>
        </w:rPr>
      </w:pPr>
      <w:r w:rsidRPr="00CC6606">
        <w:rPr>
          <w:b/>
          <w:sz w:val="22"/>
          <w:szCs w:val="22"/>
        </w:rPr>
        <w:t>§ 2</w:t>
      </w:r>
    </w:p>
    <w:p w14:paraId="04A217F8" w14:textId="4E1169C1" w:rsidR="00EE55AC" w:rsidRPr="00CC6606" w:rsidRDefault="008E4A0E" w:rsidP="00CC6606">
      <w:pPr>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 xml:space="preserve">Informacje o warunkach  </w:t>
      </w:r>
      <w:r w:rsidR="00EE55AC" w:rsidRPr="00CC6606">
        <w:rPr>
          <w:rFonts w:ascii="Times New Roman" w:hAnsi="Times New Roman"/>
          <w:b/>
          <w:sz w:val="22"/>
          <w:szCs w:val="22"/>
          <w:u w:val="single"/>
        </w:rPr>
        <w:t>udziału w postępowaniu</w:t>
      </w:r>
    </w:p>
    <w:p w14:paraId="622335D3" w14:textId="2362C8DB" w:rsidR="00EE55AC" w:rsidRPr="00CC6606" w:rsidRDefault="00EE55AC" w:rsidP="00C35C25">
      <w:pPr>
        <w:pStyle w:val="Akapitzlist"/>
        <w:numPr>
          <w:ilvl w:val="0"/>
          <w:numId w:val="31"/>
        </w:numPr>
        <w:suppressAutoHyphens/>
        <w:spacing w:line="360" w:lineRule="auto"/>
        <w:contextualSpacing w:val="0"/>
        <w:jc w:val="both"/>
        <w:rPr>
          <w:sz w:val="22"/>
          <w:szCs w:val="22"/>
        </w:rPr>
      </w:pPr>
      <w:r w:rsidRPr="00CC6606">
        <w:rPr>
          <w:sz w:val="22"/>
          <w:szCs w:val="22"/>
        </w:rPr>
        <w:t xml:space="preserve">O udzielenie zamówienia mogą ubiegać się </w:t>
      </w:r>
      <w:r w:rsidR="00353B6A" w:rsidRPr="00CC6606">
        <w:rPr>
          <w:sz w:val="22"/>
          <w:szCs w:val="22"/>
        </w:rPr>
        <w:t xml:space="preserve">Wykonawcy, którzy </w:t>
      </w:r>
      <w:r w:rsidRPr="00CC6606">
        <w:rPr>
          <w:sz w:val="22"/>
          <w:szCs w:val="22"/>
        </w:rPr>
        <w:t xml:space="preserve">spełniają warunki udziału w postępowaniu określone </w:t>
      </w:r>
      <w:r w:rsidR="00A44D12" w:rsidRPr="00CC6606">
        <w:rPr>
          <w:sz w:val="22"/>
          <w:szCs w:val="22"/>
        </w:rPr>
        <w:t xml:space="preserve">przez Zamawiającego </w:t>
      </w:r>
      <w:r w:rsidRPr="00CC6606">
        <w:rPr>
          <w:sz w:val="22"/>
          <w:szCs w:val="22"/>
        </w:rPr>
        <w:t>w ust. 2.</w:t>
      </w:r>
    </w:p>
    <w:p w14:paraId="7BD4CAF2" w14:textId="77777777" w:rsidR="00EE55AC" w:rsidRPr="00CC6606" w:rsidRDefault="00EE55AC" w:rsidP="00C35C25">
      <w:pPr>
        <w:numPr>
          <w:ilvl w:val="0"/>
          <w:numId w:val="12"/>
        </w:numPr>
        <w:tabs>
          <w:tab w:val="clear" w:pos="255"/>
        </w:tabs>
        <w:suppressAutoHyphens/>
        <w:spacing w:line="360" w:lineRule="auto"/>
        <w:ind w:left="357" w:hanging="357"/>
        <w:jc w:val="both"/>
        <w:rPr>
          <w:rFonts w:ascii="Times New Roman" w:hAnsi="Times New Roman"/>
          <w:sz w:val="22"/>
          <w:szCs w:val="22"/>
        </w:rPr>
      </w:pPr>
      <w:r w:rsidRPr="00CC6606">
        <w:rPr>
          <w:rFonts w:ascii="Times New Roman" w:hAnsi="Times New Roman"/>
          <w:sz w:val="22"/>
          <w:szCs w:val="22"/>
        </w:rPr>
        <w:t>O udzielenie zamówienia mogą ubiegać się Wykonawcy, którzy spełniają warunki dotyczące:</w:t>
      </w:r>
    </w:p>
    <w:p w14:paraId="6909BBEC" w14:textId="7082805E" w:rsidR="00353B6A" w:rsidRPr="00A32DE4" w:rsidRDefault="00B351DF" w:rsidP="00C35C25">
      <w:pPr>
        <w:pStyle w:val="Akapitzlist"/>
        <w:numPr>
          <w:ilvl w:val="1"/>
          <w:numId w:val="45"/>
        </w:numPr>
        <w:suppressAutoHyphens/>
        <w:spacing w:line="360" w:lineRule="auto"/>
        <w:ind w:left="567" w:hanging="283"/>
        <w:jc w:val="both"/>
        <w:rPr>
          <w:sz w:val="22"/>
          <w:szCs w:val="22"/>
        </w:rPr>
      </w:pPr>
      <w:r w:rsidRPr="00A32DE4">
        <w:rPr>
          <w:sz w:val="22"/>
          <w:szCs w:val="22"/>
        </w:rPr>
        <w:t xml:space="preserve"> </w:t>
      </w:r>
      <w:r w:rsidR="00692302" w:rsidRPr="00A32DE4">
        <w:rPr>
          <w:sz w:val="22"/>
          <w:szCs w:val="22"/>
        </w:rPr>
        <w:t>z</w:t>
      </w:r>
      <w:r w:rsidR="006A5DB7" w:rsidRPr="00A32DE4">
        <w:rPr>
          <w:sz w:val="22"/>
          <w:szCs w:val="22"/>
        </w:rPr>
        <w:t>dolności do występowania w obrocie gosp</w:t>
      </w:r>
      <w:r w:rsidR="00353B6A" w:rsidRPr="00A32DE4">
        <w:rPr>
          <w:sz w:val="22"/>
          <w:szCs w:val="22"/>
        </w:rPr>
        <w:t>odarczym</w:t>
      </w:r>
      <w:r w:rsidR="00EE55AC" w:rsidRPr="00A32DE4">
        <w:rPr>
          <w:sz w:val="22"/>
          <w:szCs w:val="22"/>
        </w:rPr>
        <w:t xml:space="preserve">: </w:t>
      </w:r>
    </w:p>
    <w:p w14:paraId="2D7AAA50" w14:textId="16FFA92C" w:rsidR="00EE55AC" w:rsidRPr="00A32DE4" w:rsidRDefault="006A5DB7" w:rsidP="00CC6606">
      <w:pPr>
        <w:suppressAutoHyphens/>
        <w:spacing w:line="360" w:lineRule="auto"/>
        <w:ind w:left="714"/>
        <w:jc w:val="both"/>
        <w:rPr>
          <w:rFonts w:ascii="Times New Roman" w:hAnsi="Times New Roman"/>
          <w:sz w:val="22"/>
          <w:szCs w:val="22"/>
        </w:rPr>
      </w:pPr>
      <w:r w:rsidRPr="00A32DE4">
        <w:rPr>
          <w:rFonts w:ascii="Times New Roman" w:hAnsi="Times New Roman"/>
          <w:sz w:val="22"/>
          <w:szCs w:val="22"/>
        </w:rPr>
        <w:t xml:space="preserve">Zamawiający nie stawia warunków w powyższym </w:t>
      </w:r>
      <w:r w:rsidR="00EE55AC" w:rsidRPr="00A32DE4">
        <w:rPr>
          <w:rFonts w:ascii="Times New Roman" w:hAnsi="Times New Roman"/>
          <w:sz w:val="22"/>
          <w:szCs w:val="22"/>
        </w:rPr>
        <w:t>zakresie</w:t>
      </w:r>
      <w:r w:rsidR="009D02C2" w:rsidRPr="00A32DE4">
        <w:rPr>
          <w:rFonts w:ascii="Times New Roman" w:hAnsi="Times New Roman"/>
          <w:sz w:val="22"/>
          <w:szCs w:val="22"/>
        </w:rPr>
        <w:t>;</w:t>
      </w:r>
      <w:r w:rsidR="00EE55AC" w:rsidRPr="00A32DE4">
        <w:rPr>
          <w:rFonts w:ascii="Times New Roman" w:hAnsi="Times New Roman"/>
          <w:sz w:val="22"/>
          <w:szCs w:val="22"/>
        </w:rPr>
        <w:t xml:space="preserve"> </w:t>
      </w:r>
    </w:p>
    <w:p w14:paraId="796338AF" w14:textId="6512DA2D" w:rsidR="00353B6A" w:rsidRPr="00516B95" w:rsidRDefault="00692302" w:rsidP="00C35C25">
      <w:pPr>
        <w:pStyle w:val="Akapitzlist"/>
        <w:numPr>
          <w:ilvl w:val="1"/>
          <w:numId w:val="45"/>
        </w:numPr>
        <w:suppressAutoHyphens/>
        <w:spacing w:line="360" w:lineRule="auto"/>
        <w:ind w:left="567" w:hanging="283"/>
        <w:jc w:val="both"/>
        <w:rPr>
          <w:sz w:val="22"/>
          <w:szCs w:val="22"/>
        </w:rPr>
      </w:pPr>
      <w:r w:rsidRPr="00516B95">
        <w:rPr>
          <w:sz w:val="22"/>
          <w:szCs w:val="22"/>
        </w:rPr>
        <w:t>u</w:t>
      </w:r>
      <w:r w:rsidR="006A5DB7" w:rsidRPr="00516B95">
        <w:rPr>
          <w:sz w:val="22"/>
          <w:szCs w:val="22"/>
        </w:rPr>
        <w:t xml:space="preserve">prawnień do prowadzenia określonej działalności gospodarczej lub zawodowej, o ile wynika to z odrębnych przepisów: </w:t>
      </w:r>
    </w:p>
    <w:p w14:paraId="1F7BC078" w14:textId="77777777" w:rsidR="00516B95" w:rsidRPr="00516B95" w:rsidRDefault="00516B95" w:rsidP="00C35C25">
      <w:pPr>
        <w:pStyle w:val="Akapitzlist"/>
        <w:numPr>
          <w:ilvl w:val="3"/>
          <w:numId w:val="64"/>
        </w:numPr>
        <w:spacing w:line="360" w:lineRule="auto"/>
        <w:ind w:left="993" w:hanging="284"/>
        <w:jc w:val="both"/>
        <w:rPr>
          <w:sz w:val="22"/>
          <w:szCs w:val="22"/>
        </w:rPr>
      </w:pPr>
      <w:r w:rsidRPr="00516B95">
        <w:rPr>
          <w:sz w:val="22"/>
          <w:szCs w:val="22"/>
        </w:rPr>
        <w:t>Wykonawca musi posiadać aktualne zezwolenie na wykonywanie działalności polegającej na obrocie, instalowaniu oraz obsłudze izotopowych czujek dymu wydane przez Prezesa Państwowej Agencji Atomistyki na podstawie art. 5 ust. 3 w związku z art. 4 ust. 1 ustawy z dnia 29 listopada 2000 r. – Prawo atomowe (</w:t>
      </w:r>
      <w:r w:rsidRPr="00516B95">
        <w:rPr>
          <w:rStyle w:val="ng-binding"/>
          <w:sz w:val="22"/>
          <w:szCs w:val="22"/>
        </w:rPr>
        <w:t xml:space="preserve">Dz.U.2021.623 </w:t>
      </w:r>
      <w:proofErr w:type="spellStart"/>
      <w:r w:rsidRPr="00516B95">
        <w:rPr>
          <w:rStyle w:val="ng-binding"/>
          <w:sz w:val="22"/>
          <w:szCs w:val="22"/>
        </w:rPr>
        <w:t>t.j</w:t>
      </w:r>
      <w:proofErr w:type="spellEnd"/>
      <w:r w:rsidRPr="00516B95">
        <w:rPr>
          <w:rStyle w:val="ng-binding"/>
          <w:sz w:val="22"/>
          <w:szCs w:val="22"/>
        </w:rPr>
        <w:t>.</w:t>
      </w:r>
      <w:r w:rsidRPr="00516B95">
        <w:rPr>
          <w:sz w:val="22"/>
          <w:szCs w:val="22"/>
          <w:shd w:val="clear" w:color="auto" w:fill="FFFFFF"/>
        </w:rPr>
        <w:t xml:space="preserve"> z dnia 2021.03.01);</w:t>
      </w:r>
    </w:p>
    <w:p w14:paraId="699380FA" w14:textId="77777777" w:rsidR="00516B95" w:rsidRPr="00245816" w:rsidRDefault="00516B95" w:rsidP="00516B95">
      <w:pPr>
        <w:pStyle w:val="Akapitzlist"/>
        <w:spacing w:line="360" w:lineRule="auto"/>
        <w:ind w:left="993"/>
        <w:jc w:val="both"/>
        <w:rPr>
          <w:sz w:val="22"/>
          <w:szCs w:val="22"/>
        </w:rPr>
      </w:pPr>
      <w:r w:rsidRPr="00245816">
        <w:rPr>
          <w:sz w:val="22"/>
          <w:szCs w:val="22"/>
        </w:rPr>
        <w:t>W przypadku Wykonawców wspólnie ubiegających się o udzielenie zamówienia powyższy warunek zostanie spełniony, jeżeli co najmniej jeden z wykonawców wspólnie ubiegających się o udzielenie zamówienia będzie posiadał w/w zezwolenie i zrealizuje usługi, do których realizacji te uprawnienia są wymagane.</w:t>
      </w:r>
    </w:p>
    <w:p w14:paraId="5AC7D84D" w14:textId="77777777" w:rsidR="00516B95" w:rsidRPr="00516B95" w:rsidRDefault="00516B95" w:rsidP="00C35C25">
      <w:pPr>
        <w:pStyle w:val="Akapitzlist"/>
        <w:numPr>
          <w:ilvl w:val="3"/>
          <w:numId w:val="64"/>
        </w:numPr>
        <w:spacing w:line="360" w:lineRule="auto"/>
        <w:ind w:left="993" w:hanging="284"/>
        <w:jc w:val="both"/>
        <w:rPr>
          <w:sz w:val="22"/>
          <w:szCs w:val="22"/>
        </w:rPr>
      </w:pPr>
      <w:r w:rsidRPr="00516B95">
        <w:rPr>
          <w:sz w:val="22"/>
          <w:szCs w:val="22"/>
        </w:rPr>
        <w:t xml:space="preserve">Wykonawca musi posiadać aktualną koncesję MSWiA na prowadzenie działalności gospodarczej w zakresie usług ochrony mienia realizowanych w formie zabezpieczeń technicznych (Dz.U.2020.838 </w:t>
      </w:r>
      <w:proofErr w:type="spellStart"/>
      <w:r w:rsidRPr="00516B95">
        <w:rPr>
          <w:sz w:val="22"/>
          <w:szCs w:val="22"/>
        </w:rPr>
        <w:t>t.j</w:t>
      </w:r>
      <w:proofErr w:type="spellEnd"/>
      <w:r w:rsidRPr="00516B95">
        <w:rPr>
          <w:sz w:val="22"/>
          <w:szCs w:val="22"/>
        </w:rPr>
        <w:t>. z dnia 2020.04.16).</w:t>
      </w:r>
    </w:p>
    <w:p w14:paraId="38168B86" w14:textId="3FC1E7E0" w:rsidR="00516B95" w:rsidRPr="00245816" w:rsidRDefault="00516B95" w:rsidP="00516B95">
      <w:pPr>
        <w:spacing w:line="360" w:lineRule="auto"/>
        <w:ind w:left="993"/>
        <w:jc w:val="both"/>
        <w:rPr>
          <w:rFonts w:ascii="Times New Roman" w:eastAsia="Times New Roman" w:hAnsi="Times New Roman"/>
          <w:sz w:val="22"/>
          <w:szCs w:val="22"/>
        </w:rPr>
      </w:pPr>
      <w:r w:rsidRPr="00245816">
        <w:rPr>
          <w:rFonts w:ascii="Times New Roman" w:hAnsi="Times New Roman"/>
          <w:sz w:val="22"/>
          <w:szCs w:val="22"/>
        </w:rPr>
        <w:t>W przypadku Wykonawców wspólnie ubiegających się o udzielenie zamówienia powyższy warunek zostanie spełniony, jeżeli co najmniej jeden z wykonawców wspólnie ubiegających się o udzielenie zamówienia będzie posiadał w/w koncesję i zrealizuje usługi, do których realizacji te uprawnienia są wymagane.</w:t>
      </w:r>
    </w:p>
    <w:p w14:paraId="3B3B5F29" w14:textId="31417BBF" w:rsidR="00353B6A" w:rsidRPr="00B351DF" w:rsidRDefault="00EE55AC" w:rsidP="00C35C25">
      <w:pPr>
        <w:pStyle w:val="Akapitzlist"/>
        <w:numPr>
          <w:ilvl w:val="1"/>
          <w:numId w:val="45"/>
        </w:numPr>
        <w:suppressAutoHyphens/>
        <w:spacing w:line="360" w:lineRule="auto"/>
        <w:ind w:left="567" w:hanging="283"/>
        <w:jc w:val="both"/>
        <w:rPr>
          <w:sz w:val="22"/>
          <w:szCs w:val="22"/>
        </w:rPr>
      </w:pPr>
      <w:r w:rsidRPr="00B351DF">
        <w:rPr>
          <w:sz w:val="22"/>
          <w:szCs w:val="22"/>
        </w:rPr>
        <w:t xml:space="preserve">sytuacji ekonomicznej lub finansowej: </w:t>
      </w:r>
    </w:p>
    <w:p w14:paraId="55E49767" w14:textId="079A0841" w:rsidR="00EE55AC" w:rsidRDefault="006A5DB7" w:rsidP="00CC6606">
      <w:pPr>
        <w:suppressAutoHyphens/>
        <w:spacing w:line="360" w:lineRule="auto"/>
        <w:ind w:left="714"/>
        <w:jc w:val="both"/>
        <w:rPr>
          <w:rFonts w:ascii="Times New Roman" w:hAnsi="Times New Roman"/>
          <w:sz w:val="22"/>
          <w:szCs w:val="22"/>
        </w:rPr>
      </w:pPr>
      <w:r w:rsidRPr="00CC6606">
        <w:rPr>
          <w:rFonts w:ascii="Times New Roman" w:hAnsi="Times New Roman"/>
          <w:sz w:val="22"/>
          <w:szCs w:val="22"/>
        </w:rPr>
        <w:t xml:space="preserve">Zamawiający nie stawia warunków  w powyższym </w:t>
      </w:r>
      <w:r w:rsidR="00EE55AC" w:rsidRPr="00CC6606">
        <w:rPr>
          <w:rFonts w:ascii="Times New Roman" w:hAnsi="Times New Roman"/>
          <w:sz w:val="22"/>
          <w:szCs w:val="22"/>
        </w:rPr>
        <w:t xml:space="preserve"> zakresie</w:t>
      </w:r>
      <w:r w:rsidR="009D02C2" w:rsidRPr="00CC6606">
        <w:rPr>
          <w:rFonts w:ascii="Times New Roman" w:hAnsi="Times New Roman"/>
          <w:sz w:val="22"/>
          <w:szCs w:val="22"/>
        </w:rPr>
        <w:t>;</w:t>
      </w:r>
    </w:p>
    <w:p w14:paraId="2BC2E7AB" w14:textId="3C96141C" w:rsidR="00353B6A" w:rsidRPr="00B351DF" w:rsidRDefault="00EE55AC" w:rsidP="00C35C25">
      <w:pPr>
        <w:pStyle w:val="Akapitzlist"/>
        <w:numPr>
          <w:ilvl w:val="1"/>
          <w:numId w:val="45"/>
        </w:numPr>
        <w:suppressAutoHyphens/>
        <w:spacing w:line="360" w:lineRule="auto"/>
        <w:ind w:left="567" w:hanging="283"/>
        <w:jc w:val="both"/>
        <w:rPr>
          <w:sz w:val="22"/>
          <w:szCs w:val="22"/>
        </w:rPr>
      </w:pPr>
      <w:r w:rsidRPr="00B351DF">
        <w:rPr>
          <w:sz w:val="22"/>
          <w:szCs w:val="22"/>
        </w:rPr>
        <w:t>zdolności technicznej lub zawodowej:</w:t>
      </w:r>
      <w:r w:rsidR="006A5DB7" w:rsidRPr="00B351DF">
        <w:rPr>
          <w:sz w:val="22"/>
          <w:szCs w:val="22"/>
        </w:rPr>
        <w:t xml:space="preserve"> </w:t>
      </w:r>
    </w:p>
    <w:p w14:paraId="67783D78" w14:textId="77777777" w:rsidR="00F11B0F" w:rsidRPr="00F11B0F" w:rsidRDefault="00F11B0F" w:rsidP="00F11B0F">
      <w:pPr>
        <w:spacing w:line="360" w:lineRule="auto"/>
        <w:ind w:left="714"/>
        <w:jc w:val="both"/>
        <w:rPr>
          <w:rFonts w:ascii="Times New Roman" w:hAnsi="Times New Roman"/>
          <w:sz w:val="22"/>
          <w:szCs w:val="22"/>
        </w:rPr>
      </w:pPr>
      <w:r w:rsidRPr="00F11B0F">
        <w:rPr>
          <w:rFonts w:ascii="Times New Roman" w:hAnsi="Times New Roman"/>
          <w:sz w:val="22"/>
          <w:szCs w:val="22"/>
        </w:rPr>
        <w:t>Określenie warunków:</w:t>
      </w:r>
    </w:p>
    <w:p w14:paraId="6166C985" w14:textId="268DBF68" w:rsidR="00EF28C3" w:rsidRPr="00EF28C3" w:rsidRDefault="00EF28C3" w:rsidP="00C35C25">
      <w:pPr>
        <w:pStyle w:val="Tekstpodstawowy26"/>
        <w:numPr>
          <w:ilvl w:val="2"/>
          <w:numId w:val="59"/>
        </w:numPr>
        <w:tabs>
          <w:tab w:val="clear" w:pos="0"/>
        </w:tabs>
        <w:spacing w:line="360" w:lineRule="auto"/>
        <w:jc w:val="both"/>
        <w:rPr>
          <w:rFonts w:ascii="Times New Roman" w:hAnsi="Times New Roman"/>
          <w:sz w:val="22"/>
          <w:szCs w:val="22"/>
        </w:rPr>
      </w:pPr>
      <w:r w:rsidRPr="00EF28C3">
        <w:rPr>
          <w:rFonts w:ascii="Times New Roman" w:hAnsi="Times New Roman"/>
          <w:sz w:val="22"/>
          <w:szCs w:val="22"/>
        </w:rPr>
        <w:t xml:space="preserve">Wykonawca wykaże, że wykonał, a w przypadku świadczeń okresowych lub ciągłych również wykonuje, w okresie ostatnich 3 lat przed upływem terminu składania ofert, a jeżeli okres prowadzenia działalności jest krótszy - w tym okresie, co najmniej dwie usługi konserwacji </w:t>
      </w:r>
      <w:r w:rsidRPr="005119BD">
        <w:rPr>
          <w:rFonts w:ascii="Times New Roman" w:hAnsi="Times New Roman"/>
          <w:sz w:val="22"/>
          <w:szCs w:val="22"/>
        </w:rPr>
        <w:t xml:space="preserve">budynku o powierzchni nie mniejszej niż 5 tys. m2 w zakresie  instalacji automatyki HVAC, </w:t>
      </w:r>
      <w:r w:rsidRPr="00EF28C3">
        <w:rPr>
          <w:rFonts w:ascii="Times New Roman" w:hAnsi="Times New Roman"/>
          <w:sz w:val="22"/>
          <w:szCs w:val="22"/>
        </w:rPr>
        <w:lastRenderedPageBreak/>
        <w:t xml:space="preserve">Systemu Kontroli Dostępu, Systemu Sygnalizacji Włamania i Napadu, Systemu Sygnalizacji Alarmu Pożarowego, Systemu Telewizji Dozorowej CCTV DVM wraz z komputerowym systemem wizualizacji i nadzoru BMS (każda z wykazanych usług musi zawierać w/w zakres). </w:t>
      </w:r>
    </w:p>
    <w:p w14:paraId="3F4DD65F" w14:textId="6D2460DF" w:rsidR="00EF28C3" w:rsidRPr="007D1804" w:rsidRDefault="00EF28C3" w:rsidP="00EF28C3">
      <w:pPr>
        <w:pStyle w:val="Akapitzlist"/>
        <w:suppressAutoHyphens/>
        <w:spacing w:line="360" w:lineRule="auto"/>
        <w:ind w:left="1418"/>
        <w:jc w:val="both"/>
        <w:rPr>
          <w:sz w:val="22"/>
          <w:szCs w:val="22"/>
        </w:rPr>
      </w:pPr>
      <w:r w:rsidRPr="007D1804">
        <w:rPr>
          <w:sz w:val="22"/>
          <w:szCs w:val="22"/>
        </w:rPr>
        <w:t>Do dnia otwarcia ofert Wykonawca musi realizować każdą z wykazanych usług co najmniej przez 1 rok. Uwaga: termin (1 rok) nie będzie liczony w niniejszym postępowaniu zgodnie z art. 112 KC, czyli rok będzi</w:t>
      </w:r>
      <w:r>
        <w:rPr>
          <w:sz w:val="22"/>
          <w:szCs w:val="22"/>
        </w:rPr>
        <w:t>e oznaczał np. od dnia 05.01.202</w:t>
      </w:r>
      <w:r w:rsidR="00F925FA">
        <w:rPr>
          <w:sz w:val="22"/>
          <w:szCs w:val="22"/>
        </w:rPr>
        <w:t>1</w:t>
      </w:r>
      <w:r>
        <w:rPr>
          <w:sz w:val="22"/>
          <w:szCs w:val="22"/>
        </w:rPr>
        <w:t xml:space="preserve"> r. do dnia 04.01.202</w:t>
      </w:r>
      <w:r w:rsidR="00F925FA">
        <w:rPr>
          <w:sz w:val="22"/>
          <w:szCs w:val="22"/>
        </w:rPr>
        <w:t>2</w:t>
      </w:r>
      <w:r w:rsidRPr="007D1804">
        <w:rPr>
          <w:sz w:val="22"/>
          <w:szCs w:val="22"/>
        </w:rPr>
        <w:t xml:space="preserve"> r. (a nie od dnia 05.01.20</w:t>
      </w:r>
      <w:r>
        <w:rPr>
          <w:sz w:val="22"/>
          <w:szCs w:val="22"/>
        </w:rPr>
        <w:t>2</w:t>
      </w:r>
      <w:r w:rsidR="00F925FA">
        <w:rPr>
          <w:sz w:val="22"/>
          <w:szCs w:val="22"/>
        </w:rPr>
        <w:t>1</w:t>
      </w:r>
      <w:r w:rsidRPr="007D1804">
        <w:rPr>
          <w:sz w:val="22"/>
          <w:szCs w:val="22"/>
        </w:rPr>
        <w:t xml:space="preserve"> r. do 05.01.20</w:t>
      </w:r>
      <w:r>
        <w:rPr>
          <w:sz w:val="22"/>
          <w:szCs w:val="22"/>
        </w:rPr>
        <w:t>2</w:t>
      </w:r>
      <w:r w:rsidR="00F925FA">
        <w:rPr>
          <w:sz w:val="22"/>
          <w:szCs w:val="22"/>
        </w:rPr>
        <w:t>2</w:t>
      </w:r>
      <w:r w:rsidRPr="007D1804">
        <w:rPr>
          <w:sz w:val="22"/>
          <w:szCs w:val="22"/>
        </w:rPr>
        <w:t xml:space="preserve"> r. jak byłoby to liczone zgodnie z KC).</w:t>
      </w:r>
    </w:p>
    <w:p w14:paraId="6B628192" w14:textId="7E30125D" w:rsidR="00766C05" w:rsidRDefault="00766C05" w:rsidP="001955CA">
      <w:pPr>
        <w:spacing w:line="360" w:lineRule="auto"/>
        <w:ind w:left="1418"/>
        <w:jc w:val="both"/>
        <w:rPr>
          <w:rFonts w:ascii="Times New Roman" w:hAnsi="Times New Roman"/>
          <w:sz w:val="22"/>
          <w:szCs w:val="22"/>
        </w:rPr>
      </w:pPr>
      <w:r w:rsidRPr="007B00CA">
        <w:rPr>
          <w:rFonts w:ascii="Times New Roman" w:eastAsia="Times New Roman" w:hAnsi="Times New Roman"/>
          <w:sz w:val="22"/>
          <w:szCs w:val="22"/>
          <w:lang w:eastAsia="pl-PL"/>
        </w:rPr>
        <w:t>W przypadku Wykonawców wspólnie ubiegających się o udzielenie zamówienia wymagana ilość usług nie sumuje się, tzn. co najmniej jeden z Wykonawców wspólnie ubiegających się o udzielenie zamówi</w:t>
      </w:r>
      <w:r w:rsidR="00EF28C3">
        <w:rPr>
          <w:rFonts w:ascii="Times New Roman" w:eastAsia="Times New Roman" w:hAnsi="Times New Roman"/>
          <w:sz w:val="22"/>
          <w:szCs w:val="22"/>
          <w:lang w:eastAsia="pl-PL"/>
        </w:rPr>
        <w:t>enia musi wykonać dwie</w:t>
      </w:r>
      <w:r w:rsidRPr="007B00CA">
        <w:rPr>
          <w:rFonts w:ascii="Times New Roman" w:eastAsia="Times New Roman" w:hAnsi="Times New Roman"/>
          <w:sz w:val="22"/>
          <w:szCs w:val="22"/>
          <w:lang w:eastAsia="pl-PL"/>
        </w:rPr>
        <w:t xml:space="preserve"> usługi określone powyżej.</w:t>
      </w:r>
      <w:r w:rsidRPr="007B00CA">
        <w:rPr>
          <w:rFonts w:ascii="Times New Roman" w:hAnsi="Times New Roman"/>
          <w:sz w:val="22"/>
          <w:szCs w:val="22"/>
        </w:rPr>
        <w:t xml:space="preserve"> Ta sama zasada dotyczy podmiotu udostępniającego zasoby (podmiot, na którego zasoby Wykonawca się powołuje).</w:t>
      </w:r>
    </w:p>
    <w:p w14:paraId="06FA80FF" w14:textId="4DF6E0C8" w:rsidR="00EB172B" w:rsidRPr="00353319" w:rsidRDefault="00EB172B" w:rsidP="00C35C25">
      <w:pPr>
        <w:pStyle w:val="Tekstpodstawowy26"/>
        <w:numPr>
          <w:ilvl w:val="2"/>
          <w:numId w:val="59"/>
        </w:numPr>
        <w:tabs>
          <w:tab w:val="clear" w:pos="0"/>
        </w:tabs>
        <w:spacing w:line="360" w:lineRule="auto"/>
        <w:jc w:val="both"/>
        <w:rPr>
          <w:rFonts w:ascii="Times New Roman" w:hAnsi="Times New Roman"/>
          <w:sz w:val="22"/>
          <w:szCs w:val="22"/>
        </w:rPr>
      </w:pPr>
      <w:r w:rsidRPr="00353319">
        <w:rPr>
          <w:rFonts w:ascii="Times New Roman" w:hAnsi="Times New Roman"/>
          <w:sz w:val="22"/>
          <w:szCs w:val="22"/>
        </w:rPr>
        <w:t>Wykonawca wykaże  osoby skierowane przez niego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2B1282" w14:textId="10229B5E" w:rsidR="00EF28C3" w:rsidRPr="00EF28C3" w:rsidRDefault="00EF28C3" w:rsidP="00EF28C3">
      <w:pPr>
        <w:tabs>
          <w:tab w:val="left" w:pos="-2268"/>
          <w:tab w:val="left" w:pos="1418"/>
        </w:tabs>
        <w:suppressAutoHyphens/>
        <w:overflowPunct w:val="0"/>
        <w:autoSpaceDE w:val="0"/>
        <w:autoSpaceDN w:val="0"/>
        <w:adjustRightInd w:val="0"/>
        <w:spacing w:line="360" w:lineRule="auto"/>
        <w:ind w:left="1418"/>
        <w:jc w:val="both"/>
        <w:rPr>
          <w:rFonts w:ascii="Times New Roman" w:hAnsi="Times New Roman"/>
          <w:sz w:val="22"/>
          <w:szCs w:val="22"/>
        </w:rPr>
      </w:pPr>
      <w:r w:rsidRPr="00EF28C3">
        <w:rPr>
          <w:rFonts w:ascii="Times New Roman" w:hAnsi="Times New Roman"/>
          <w:sz w:val="22"/>
          <w:szCs w:val="22"/>
        </w:rPr>
        <w:t xml:space="preserve">Wykonawca </w:t>
      </w:r>
      <w:r w:rsidRPr="00EF28C3">
        <w:rPr>
          <w:rFonts w:ascii="Times New Roman" w:hAnsi="Times New Roman"/>
          <w:sz w:val="22"/>
          <w:szCs w:val="22"/>
          <w:lang w:eastAsia="ar-SA"/>
        </w:rPr>
        <w:t xml:space="preserve">wykaże </w:t>
      </w:r>
      <w:r w:rsidRPr="00EF28C3">
        <w:rPr>
          <w:rFonts w:ascii="Times New Roman" w:hAnsi="Times New Roman"/>
          <w:sz w:val="22"/>
          <w:szCs w:val="22"/>
        </w:rPr>
        <w:t xml:space="preserve">następujące osoby, które będą </w:t>
      </w:r>
      <w:r>
        <w:rPr>
          <w:rFonts w:ascii="Times New Roman" w:hAnsi="Times New Roman"/>
          <w:sz w:val="22"/>
          <w:szCs w:val="22"/>
        </w:rPr>
        <w:t xml:space="preserve">skierowane przez Wykonawcę do </w:t>
      </w:r>
      <w:r w:rsidRPr="00EF28C3">
        <w:rPr>
          <w:rFonts w:ascii="Times New Roman" w:hAnsi="Times New Roman"/>
          <w:sz w:val="22"/>
          <w:szCs w:val="22"/>
        </w:rPr>
        <w:t>realizacji nin</w:t>
      </w:r>
      <w:r>
        <w:rPr>
          <w:rFonts w:ascii="Times New Roman" w:hAnsi="Times New Roman"/>
          <w:sz w:val="22"/>
          <w:szCs w:val="22"/>
        </w:rPr>
        <w:t>iejszego zamówienia publicznego</w:t>
      </w:r>
      <w:r w:rsidRPr="00EF28C3">
        <w:rPr>
          <w:rFonts w:ascii="Times New Roman" w:hAnsi="Times New Roman"/>
          <w:sz w:val="22"/>
          <w:szCs w:val="22"/>
        </w:rPr>
        <w:t>:</w:t>
      </w:r>
    </w:p>
    <w:p w14:paraId="4471D3C0" w14:textId="77777777" w:rsidR="00EF28C3" w:rsidRPr="00EF28C3" w:rsidRDefault="00EF28C3" w:rsidP="00C35C25">
      <w:pPr>
        <w:numPr>
          <w:ilvl w:val="0"/>
          <w:numId w:val="60"/>
        </w:numPr>
        <w:tabs>
          <w:tab w:val="left" w:pos="709"/>
        </w:tabs>
        <w:spacing w:line="360" w:lineRule="auto"/>
        <w:ind w:left="1843" w:hanging="425"/>
        <w:jc w:val="both"/>
        <w:rPr>
          <w:rFonts w:ascii="Times New Roman" w:hAnsi="Times New Roman"/>
          <w:sz w:val="22"/>
          <w:szCs w:val="22"/>
        </w:rPr>
      </w:pPr>
      <w:r w:rsidRPr="00EF28C3">
        <w:rPr>
          <w:rFonts w:ascii="Times New Roman" w:hAnsi="Times New Roman"/>
          <w:sz w:val="22"/>
          <w:szCs w:val="22"/>
        </w:rPr>
        <w:t>co najmniej 4 osoby posiadające (każda):</w:t>
      </w:r>
    </w:p>
    <w:p w14:paraId="5DD55460" w14:textId="77777777" w:rsidR="00EF28C3" w:rsidRPr="00EF28C3" w:rsidRDefault="00EF28C3" w:rsidP="00C35C25">
      <w:pPr>
        <w:pStyle w:val="Akapitzlist"/>
        <w:numPr>
          <w:ilvl w:val="0"/>
          <w:numId w:val="61"/>
        </w:numPr>
        <w:tabs>
          <w:tab w:val="left" w:pos="709"/>
        </w:tabs>
        <w:spacing w:line="360" w:lineRule="auto"/>
        <w:ind w:left="1820"/>
        <w:jc w:val="both"/>
        <w:rPr>
          <w:rFonts w:eastAsia="Calibri"/>
          <w:sz w:val="22"/>
          <w:szCs w:val="22"/>
          <w:lang w:eastAsia="en-US"/>
        </w:rPr>
      </w:pPr>
      <w:r w:rsidRPr="00EF28C3">
        <w:rPr>
          <w:sz w:val="22"/>
          <w:szCs w:val="22"/>
          <w:lang w:eastAsia="ar-SA"/>
        </w:rPr>
        <w:t>ś</w:t>
      </w:r>
      <w:r w:rsidRPr="00EF28C3">
        <w:rPr>
          <w:sz w:val="22"/>
          <w:szCs w:val="22"/>
        </w:rPr>
        <w:t xml:space="preserve">wiadectwo kwalifikacyjne uprawniające do zajmowania się eksploatacją urządzeń, instalacji i sieci na stanowisku eksploatacji min. do 1 </w:t>
      </w:r>
      <w:proofErr w:type="spellStart"/>
      <w:r w:rsidRPr="00EF28C3">
        <w:rPr>
          <w:sz w:val="22"/>
          <w:szCs w:val="22"/>
        </w:rPr>
        <w:t>kV</w:t>
      </w:r>
      <w:proofErr w:type="spellEnd"/>
      <w:r w:rsidRPr="00EF28C3">
        <w:rPr>
          <w:sz w:val="22"/>
          <w:szCs w:val="22"/>
        </w:rPr>
        <w:t xml:space="preserve"> (zgodnie z Rozporządzeniem Ministra Gospodarki, Pracy i Polityki Społecznej z 28 kwietnia 2003 r.  Dz.U. nr 89 poz. 828),</w:t>
      </w:r>
    </w:p>
    <w:p w14:paraId="5C12C8BB" w14:textId="77777777" w:rsidR="00EF28C3" w:rsidRPr="00385FCE" w:rsidRDefault="00EF28C3" w:rsidP="00C35C25">
      <w:pPr>
        <w:pStyle w:val="Akapitzlist"/>
        <w:numPr>
          <w:ilvl w:val="0"/>
          <w:numId w:val="61"/>
        </w:numPr>
        <w:tabs>
          <w:tab w:val="left" w:pos="709"/>
        </w:tabs>
        <w:spacing w:line="360" w:lineRule="auto"/>
        <w:ind w:left="1820"/>
        <w:jc w:val="both"/>
        <w:rPr>
          <w:rFonts w:eastAsia="Calibri"/>
          <w:sz w:val="22"/>
          <w:szCs w:val="22"/>
          <w:lang w:eastAsia="en-US"/>
        </w:rPr>
      </w:pPr>
      <w:r w:rsidRPr="00EF28C3">
        <w:rPr>
          <w:sz w:val="22"/>
          <w:szCs w:val="22"/>
        </w:rPr>
        <w:t>świadectwo kwalifikacyjne uprawniające do zajmowania się eksploatacją urządzeń, instalacji i sieci na stanowisku dozoru, min.   do 1  </w:t>
      </w:r>
      <w:proofErr w:type="spellStart"/>
      <w:r w:rsidRPr="00EF28C3">
        <w:rPr>
          <w:sz w:val="22"/>
          <w:szCs w:val="22"/>
        </w:rPr>
        <w:t>kV</w:t>
      </w:r>
      <w:proofErr w:type="spellEnd"/>
      <w:r w:rsidRPr="00EF28C3">
        <w:rPr>
          <w:sz w:val="22"/>
          <w:szCs w:val="22"/>
        </w:rPr>
        <w:t xml:space="preserve"> (zgodnie z rozporządzeniem Ministra </w:t>
      </w:r>
      <w:r w:rsidRPr="00385FCE">
        <w:rPr>
          <w:sz w:val="22"/>
          <w:szCs w:val="22"/>
        </w:rPr>
        <w:t>Gospodarki, Pracy i Polityki Społecznej z dnia 28 kwietnia 2003 r. Dz.U. nr 89 poz.828).</w:t>
      </w:r>
    </w:p>
    <w:p w14:paraId="57AB9050" w14:textId="3A5AF2A5" w:rsidR="00EF28C3" w:rsidRPr="00385FCE" w:rsidRDefault="00EF28C3" w:rsidP="00C35C25">
      <w:pPr>
        <w:numPr>
          <w:ilvl w:val="0"/>
          <w:numId w:val="60"/>
        </w:numPr>
        <w:spacing w:line="360" w:lineRule="auto"/>
        <w:ind w:left="1843" w:hanging="425"/>
        <w:jc w:val="both"/>
        <w:rPr>
          <w:rFonts w:ascii="Times New Roman" w:hAnsi="Times New Roman"/>
          <w:sz w:val="22"/>
          <w:szCs w:val="22"/>
        </w:rPr>
      </w:pPr>
      <w:r w:rsidRPr="00385FCE">
        <w:rPr>
          <w:rFonts w:ascii="Times New Roman" w:hAnsi="Times New Roman"/>
          <w:sz w:val="22"/>
          <w:szCs w:val="22"/>
        </w:rPr>
        <w:t>Przynajmniej jedna z w/w osób (lit. a)  musi posiadać imienny certyfikat potwierdzający ukończenie specjalistycznego szkolenia niezbędnego do realizacji wszelkich prac serwisowych w obrębie systemu BMS</w:t>
      </w:r>
      <w:r w:rsidR="00F21E8F" w:rsidRPr="00385FCE">
        <w:rPr>
          <w:rFonts w:ascii="Times New Roman" w:hAnsi="Times New Roman"/>
          <w:sz w:val="22"/>
          <w:szCs w:val="22"/>
        </w:rPr>
        <w:t xml:space="preserve"> </w:t>
      </w:r>
      <w:proofErr w:type="spellStart"/>
      <w:r w:rsidR="00F21E8F" w:rsidRPr="00385FCE">
        <w:rPr>
          <w:rFonts w:ascii="Times New Roman" w:hAnsi="Times New Roman"/>
          <w:sz w:val="22"/>
          <w:szCs w:val="22"/>
        </w:rPr>
        <w:t>Enterprice</w:t>
      </w:r>
      <w:proofErr w:type="spellEnd"/>
      <w:r w:rsidR="00F21E8F" w:rsidRPr="00385FCE">
        <w:rPr>
          <w:rFonts w:ascii="Times New Roman" w:hAnsi="Times New Roman"/>
          <w:sz w:val="22"/>
          <w:szCs w:val="22"/>
        </w:rPr>
        <w:t xml:space="preserve"> </w:t>
      </w:r>
      <w:proofErr w:type="spellStart"/>
      <w:r w:rsidR="00F21E8F" w:rsidRPr="00385FCE">
        <w:rPr>
          <w:rFonts w:ascii="Times New Roman" w:hAnsi="Times New Roman"/>
          <w:sz w:val="22"/>
          <w:szCs w:val="22"/>
        </w:rPr>
        <w:t>Building</w:t>
      </w:r>
      <w:proofErr w:type="spellEnd"/>
      <w:r w:rsidR="00F21E8F" w:rsidRPr="00385FCE">
        <w:rPr>
          <w:rFonts w:ascii="Times New Roman" w:hAnsi="Times New Roman"/>
          <w:sz w:val="22"/>
          <w:szCs w:val="22"/>
        </w:rPr>
        <w:t xml:space="preserve"> System</w:t>
      </w:r>
      <w:r w:rsidRPr="00385FCE">
        <w:rPr>
          <w:rFonts w:ascii="Times New Roman" w:hAnsi="Times New Roman"/>
          <w:sz w:val="22"/>
          <w:szCs w:val="22"/>
        </w:rPr>
        <w:t xml:space="preserve"> </w:t>
      </w:r>
      <w:proofErr w:type="spellStart"/>
      <w:r w:rsidRPr="00385FCE">
        <w:rPr>
          <w:rFonts w:ascii="Times New Roman" w:hAnsi="Times New Roman"/>
          <w:sz w:val="22"/>
          <w:szCs w:val="22"/>
        </w:rPr>
        <w:t>prod</w:t>
      </w:r>
      <w:proofErr w:type="spellEnd"/>
      <w:r w:rsidRPr="00385FCE">
        <w:rPr>
          <w:rFonts w:ascii="Times New Roman" w:hAnsi="Times New Roman"/>
          <w:sz w:val="22"/>
          <w:szCs w:val="22"/>
        </w:rPr>
        <w:t xml:space="preserve">. Honeywell. </w:t>
      </w:r>
    </w:p>
    <w:p w14:paraId="6BCC39DB" w14:textId="46A097A2" w:rsidR="00EF28C3" w:rsidRPr="00385FCE" w:rsidRDefault="00EF28C3" w:rsidP="00C35C25">
      <w:pPr>
        <w:numPr>
          <w:ilvl w:val="0"/>
          <w:numId w:val="60"/>
        </w:numPr>
        <w:spacing w:line="360" w:lineRule="auto"/>
        <w:ind w:left="1843" w:hanging="425"/>
        <w:jc w:val="both"/>
        <w:rPr>
          <w:rFonts w:ascii="Times New Roman" w:hAnsi="Times New Roman"/>
          <w:sz w:val="22"/>
          <w:szCs w:val="22"/>
        </w:rPr>
      </w:pPr>
      <w:r w:rsidRPr="00385FCE">
        <w:rPr>
          <w:rFonts w:ascii="Times New Roman" w:hAnsi="Times New Roman"/>
          <w:sz w:val="22"/>
          <w:szCs w:val="22"/>
        </w:rPr>
        <w:t>Przynajmniej jedna z w/w osób (lit. a) musi posiadać imienny certyfikat potwierdzający ukończenie specjalistycznego szkolenia niezbędnego do realizacji wszelkich prac serwisowych w obrębie systemu automatyki HVAC</w:t>
      </w:r>
      <w:r w:rsidR="00F21E8F" w:rsidRPr="00385FCE">
        <w:rPr>
          <w:rFonts w:ascii="Times New Roman" w:hAnsi="Times New Roman"/>
          <w:sz w:val="22"/>
          <w:szCs w:val="22"/>
        </w:rPr>
        <w:t xml:space="preserve"> - seria sterowników Excel 5000 </w:t>
      </w:r>
      <w:r w:rsidRPr="00385FCE">
        <w:rPr>
          <w:rFonts w:ascii="Times New Roman" w:hAnsi="Times New Roman"/>
          <w:sz w:val="22"/>
          <w:szCs w:val="22"/>
        </w:rPr>
        <w:t xml:space="preserve"> </w:t>
      </w:r>
      <w:proofErr w:type="spellStart"/>
      <w:r w:rsidRPr="00385FCE">
        <w:rPr>
          <w:rFonts w:ascii="Times New Roman" w:hAnsi="Times New Roman"/>
          <w:sz w:val="22"/>
          <w:szCs w:val="22"/>
        </w:rPr>
        <w:t>prod</w:t>
      </w:r>
      <w:proofErr w:type="spellEnd"/>
      <w:r w:rsidRPr="00385FCE">
        <w:rPr>
          <w:rFonts w:ascii="Times New Roman" w:hAnsi="Times New Roman"/>
          <w:sz w:val="22"/>
          <w:szCs w:val="22"/>
        </w:rPr>
        <w:t>. Honeywell.</w:t>
      </w:r>
    </w:p>
    <w:p w14:paraId="14D47CE0" w14:textId="034634F9" w:rsidR="00EF28C3" w:rsidRPr="00385FCE" w:rsidRDefault="00EF28C3" w:rsidP="00C35C25">
      <w:pPr>
        <w:numPr>
          <w:ilvl w:val="0"/>
          <w:numId w:val="60"/>
        </w:numPr>
        <w:spacing w:line="360" w:lineRule="auto"/>
        <w:ind w:left="1843" w:hanging="425"/>
        <w:jc w:val="both"/>
        <w:rPr>
          <w:rFonts w:ascii="Times New Roman" w:hAnsi="Times New Roman"/>
          <w:sz w:val="22"/>
          <w:szCs w:val="22"/>
        </w:rPr>
      </w:pPr>
      <w:r w:rsidRPr="00385FCE">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w:t>
      </w:r>
      <w:proofErr w:type="spellStart"/>
      <w:r w:rsidRPr="00385FCE">
        <w:rPr>
          <w:rFonts w:ascii="Times New Roman" w:hAnsi="Times New Roman"/>
          <w:sz w:val="22"/>
          <w:szCs w:val="22"/>
        </w:rPr>
        <w:t>SSWiN</w:t>
      </w:r>
      <w:proofErr w:type="spellEnd"/>
      <w:r w:rsidRPr="00385FCE">
        <w:rPr>
          <w:rFonts w:ascii="Times New Roman" w:hAnsi="Times New Roman"/>
          <w:sz w:val="22"/>
          <w:szCs w:val="22"/>
        </w:rPr>
        <w:t xml:space="preserve"> </w:t>
      </w:r>
      <w:proofErr w:type="spellStart"/>
      <w:r w:rsidRPr="00385FCE">
        <w:rPr>
          <w:rFonts w:ascii="Times New Roman" w:hAnsi="Times New Roman"/>
          <w:sz w:val="22"/>
          <w:szCs w:val="22"/>
        </w:rPr>
        <w:t>prod</w:t>
      </w:r>
      <w:proofErr w:type="spellEnd"/>
      <w:r w:rsidRPr="00385FCE">
        <w:rPr>
          <w:rFonts w:ascii="Times New Roman" w:hAnsi="Times New Roman"/>
          <w:sz w:val="22"/>
          <w:szCs w:val="22"/>
        </w:rPr>
        <w:t xml:space="preserve">. </w:t>
      </w:r>
      <w:proofErr w:type="spellStart"/>
      <w:r w:rsidR="00F21E8F" w:rsidRPr="00385FCE">
        <w:rPr>
          <w:rFonts w:ascii="Times New Roman" w:hAnsi="Times New Roman"/>
          <w:sz w:val="22"/>
          <w:szCs w:val="22"/>
        </w:rPr>
        <w:t>Intelliguard</w:t>
      </w:r>
      <w:proofErr w:type="spellEnd"/>
      <w:r w:rsidR="00F21E8F" w:rsidRPr="00385FCE">
        <w:rPr>
          <w:rFonts w:ascii="Times New Roman" w:hAnsi="Times New Roman"/>
          <w:sz w:val="22"/>
          <w:szCs w:val="22"/>
        </w:rPr>
        <w:t xml:space="preserve"> 9000 </w:t>
      </w:r>
      <w:r w:rsidRPr="00385FCE">
        <w:rPr>
          <w:rFonts w:ascii="Times New Roman" w:hAnsi="Times New Roman"/>
          <w:sz w:val="22"/>
          <w:szCs w:val="22"/>
        </w:rPr>
        <w:t>Honeywell.</w:t>
      </w:r>
    </w:p>
    <w:p w14:paraId="36C749A9" w14:textId="33115F96" w:rsidR="00EF28C3" w:rsidRPr="00385FCE" w:rsidRDefault="00EF28C3" w:rsidP="00C35C25">
      <w:pPr>
        <w:numPr>
          <w:ilvl w:val="0"/>
          <w:numId w:val="60"/>
        </w:numPr>
        <w:spacing w:line="360" w:lineRule="auto"/>
        <w:ind w:left="1843" w:hanging="425"/>
        <w:jc w:val="both"/>
        <w:rPr>
          <w:rFonts w:ascii="Times New Roman" w:hAnsi="Times New Roman"/>
          <w:sz w:val="22"/>
          <w:szCs w:val="22"/>
        </w:rPr>
      </w:pPr>
      <w:r w:rsidRPr="00EF28C3">
        <w:rPr>
          <w:rFonts w:ascii="Times New Roman" w:hAnsi="Times New Roman"/>
          <w:sz w:val="22"/>
          <w:szCs w:val="22"/>
        </w:rPr>
        <w:lastRenderedPageBreak/>
        <w:t xml:space="preserve">Przynajmniej jedna z w/w osób (lit. a)  musi posiadać imienny certyfikat potwierdzający ukończenie specjalistycznego szkolenia niezbędnego do realizacji wszelkich prac serwisowych w obrębie systemu </w:t>
      </w:r>
      <w:r w:rsidRPr="00385FCE">
        <w:rPr>
          <w:rFonts w:ascii="Times New Roman" w:hAnsi="Times New Roman"/>
          <w:sz w:val="22"/>
          <w:szCs w:val="22"/>
        </w:rPr>
        <w:t xml:space="preserve">SSP </w:t>
      </w:r>
      <w:r w:rsidR="00F21E8F" w:rsidRPr="00385FCE">
        <w:rPr>
          <w:rFonts w:ascii="Times New Roman" w:hAnsi="Times New Roman"/>
          <w:sz w:val="22"/>
          <w:szCs w:val="22"/>
        </w:rPr>
        <w:t xml:space="preserve">seria XLS1000 </w:t>
      </w:r>
      <w:proofErr w:type="spellStart"/>
      <w:r w:rsidRPr="00385FCE">
        <w:rPr>
          <w:rFonts w:ascii="Times New Roman" w:hAnsi="Times New Roman"/>
          <w:sz w:val="22"/>
          <w:szCs w:val="22"/>
        </w:rPr>
        <w:t>prod</w:t>
      </w:r>
      <w:proofErr w:type="spellEnd"/>
      <w:r w:rsidRPr="00385FCE">
        <w:rPr>
          <w:rFonts w:ascii="Times New Roman" w:hAnsi="Times New Roman"/>
          <w:sz w:val="22"/>
          <w:szCs w:val="22"/>
        </w:rPr>
        <w:t xml:space="preserve">. Honeywell. </w:t>
      </w:r>
    </w:p>
    <w:p w14:paraId="16619949" w14:textId="08C39849" w:rsidR="00EF28C3" w:rsidRPr="00385FCE" w:rsidRDefault="00EF28C3" w:rsidP="00C35C25">
      <w:pPr>
        <w:numPr>
          <w:ilvl w:val="0"/>
          <w:numId w:val="60"/>
        </w:numPr>
        <w:spacing w:line="360" w:lineRule="auto"/>
        <w:ind w:left="1843" w:hanging="425"/>
        <w:jc w:val="both"/>
        <w:rPr>
          <w:rFonts w:ascii="Times New Roman" w:hAnsi="Times New Roman"/>
          <w:sz w:val="22"/>
          <w:szCs w:val="22"/>
        </w:rPr>
      </w:pPr>
      <w:r w:rsidRPr="00385FCE">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KD </w:t>
      </w:r>
      <w:proofErr w:type="spellStart"/>
      <w:r w:rsidRPr="00385FCE">
        <w:rPr>
          <w:rFonts w:ascii="Times New Roman" w:hAnsi="Times New Roman"/>
          <w:sz w:val="22"/>
          <w:szCs w:val="22"/>
        </w:rPr>
        <w:t>prod</w:t>
      </w:r>
      <w:proofErr w:type="spellEnd"/>
      <w:r w:rsidRPr="00385FCE">
        <w:rPr>
          <w:rFonts w:ascii="Times New Roman" w:hAnsi="Times New Roman"/>
          <w:sz w:val="22"/>
          <w:szCs w:val="22"/>
        </w:rPr>
        <w:t>.</w:t>
      </w:r>
      <w:r w:rsidR="00F21E8F" w:rsidRPr="00385FCE">
        <w:rPr>
          <w:rFonts w:ascii="Times New Roman" w:hAnsi="Times New Roman"/>
          <w:sz w:val="22"/>
          <w:szCs w:val="22"/>
        </w:rPr>
        <w:t xml:space="preserve"> MPLM</w:t>
      </w:r>
      <w:r w:rsidRPr="00385FCE">
        <w:rPr>
          <w:rFonts w:ascii="Times New Roman" w:hAnsi="Times New Roman"/>
          <w:sz w:val="22"/>
          <w:szCs w:val="22"/>
        </w:rPr>
        <w:t xml:space="preserve"> Honeywell.</w:t>
      </w:r>
    </w:p>
    <w:p w14:paraId="39424489" w14:textId="77777777" w:rsidR="00EF28C3" w:rsidRPr="00385FCE" w:rsidRDefault="00EF28C3" w:rsidP="00C35C25">
      <w:pPr>
        <w:numPr>
          <w:ilvl w:val="0"/>
          <w:numId w:val="60"/>
        </w:numPr>
        <w:spacing w:line="360" w:lineRule="auto"/>
        <w:ind w:left="1843" w:hanging="425"/>
        <w:jc w:val="both"/>
        <w:rPr>
          <w:rFonts w:ascii="Times New Roman" w:hAnsi="Times New Roman"/>
          <w:sz w:val="22"/>
          <w:szCs w:val="22"/>
        </w:rPr>
      </w:pPr>
      <w:r w:rsidRPr="00385FCE">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CCTV / DVM </w:t>
      </w:r>
      <w:proofErr w:type="spellStart"/>
      <w:r w:rsidRPr="00385FCE">
        <w:rPr>
          <w:rFonts w:ascii="Times New Roman" w:hAnsi="Times New Roman"/>
          <w:sz w:val="22"/>
          <w:szCs w:val="22"/>
        </w:rPr>
        <w:t>prod</w:t>
      </w:r>
      <w:proofErr w:type="spellEnd"/>
      <w:r w:rsidRPr="00385FCE">
        <w:rPr>
          <w:rFonts w:ascii="Times New Roman" w:hAnsi="Times New Roman"/>
          <w:sz w:val="22"/>
          <w:szCs w:val="22"/>
        </w:rPr>
        <w:t>. Honeywell.</w:t>
      </w:r>
    </w:p>
    <w:p w14:paraId="3E4C0C65" w14:textId="59C80513" w:rsidR="00EF28C3" w:rsidRPr="00EF28C3" w:rsidRDefault="00EF28C3" w:rsidP="00C35C25">
      <w:pPr>
        <w:numPr>
          <w:ilvl w:val="0"/>
          <w:numId w:val="60"/>
        </w:numPr>
        <w:spacing w:line="360" w:lineRule="auto"/>
        <w:ind w:left="1843" w:hanging="425"/>
        <w:jc w:val="both"/>
        <w:rPr>
          <w:rFonts w:ascii="Times New Roman" w:hAnsi="Times New Roman"/>
          <w:sz w:val="22"/>
          <w:szCs w:val="22"/>
        </w:rPr>
      </w:pPr>
      <w:r w:rsidRPr="00EF28C3">
        <w:rPr>
          <w:rFonts w:ascii="Times New Roman" w:hAnsi="Times New Roman"/>
          <w:sz w:val="22"/>
          <w:szCs w:val="22"/>
        </w:rPr>
        <w:t>Przynajmniej jedna z w/w osób (lit. a)  musi posiadać zaświadczenie o wpisie na listę kwalifikowanych pracowników zabezpieczenia technicznego II stopnia (Dz. U. z  1997 r. o ochronie osób i mienia. Dz.U. 1997 nr 114 poz. 740 oraz Dz. U. z 2013 r., poz. 1628)</w:t>
      </w:r>
      <w:r w:rsidR="002B022E">
        <w:rPr>
          <w:rFonts w:ascii="Times New Roman" w:hAnsi="Times New Roman"/>
          <w:sz w:val="22"/>
          <w:szCs w:val="22"/>
        </w:rPr>
        <w:t>.</w:t>
      </w:r>
      <w:r w:rsidRPr="00EF28C3">
        <w:rPr>
          <w:rFonts w:ascii="Times New Roman" w:hAnsi="Times New Roman"/>
          <w:sz w:val="22"/>
          <w:szCs w:val="22"/>
        </w:rPr>
        <w:t xml:space="preserve"> </w:t>
      </w:r>
    </w:p>
    <w:p w14:paraId="0F0AEE90" w14:textId="77777777" w:rsidR="00596385" w:rsidRPr="00596385" w:rsidRDefault="00596385" w:rsidP="00596385">
      <w:pPr>
        <w:widowControl w:val="0"/>
        <w:suppressAutoHyphens/>
        <w:autoSpaceDE w:val="0"/>
        <w:autoSpaceDN w:val="0"/>
        <w:adjustRightInd w:val="0"/>
        <w:spacing w:line="360" w:lineRule="auto"/>
        <w:ind w:left="993"/>
        <w:jc w:val="both"/>
        <w:textAlignment w:val="baseline"/>
        <w:rPr>
          <w:rFonts w:ascii="Times New Roman" w:hAnsi="Times New Roman"/>
          <w:sz w:val="22"/>
          <w:szCs w:val="22"/>
        </w:rPr>
      </w:pPr>
      <w:r w:rsidRPr="00596385">
        <w:rPr>
          <w:rFonts w:ascii="Times New Roman" w:hAnsi="Times New Roman"/>
          <w:sz w:val="22"/>
          <w:szCs w:val="22"/>
        </w:rPr>
        <w:t>W przypadku Wykonawców wspólnie ubiegających się o udzielenie zamówienia wymagana ilość osób skierowanych do realizacji niniejszego zamówienia publicznego sumuje się.</w:t>
      </w:r>
    </w:p>
    <w:p w14:paraId="59627272" w14:textId="77777777" w:rsidR="00B351DF" w:rsidRPr="00B351DF" w:rsidRDefault="00B351DF" w:rsidP="00C35C25">
      <w:pPr>
        <w:numPr>
          <w:ilvl w:val="0"/>
          <w:numId w:val="46"/>
        </w:numPr>
        <w:suppressAutoHyphens/>
        <w:spacing w:line="360" w:lineRule="auto"/>
        <w:contextualSpacing/>
        <w:jc w:val="both"/>
        <w:rPr>
          <w:rFonts w:ascii="Times New Roman" w:eastAsia="Times New Roman" w:hAnsi="Times New Roman"/>
          <w:sz w:val="22"/>
          <w:szCs w:val="22"/>
          <w:lang w:eastAsia="pl-PL"/>
        </w:rPr>
      </w:pPr>
      <w:r w:rsidRPr="00B351DF">
        <w:rPr>
          <w:rFonts w:ascii="Times New Roman" w:hAnsi="Times New Roman"/>
          <w:sz w:val="22"/>
          <w:szCs w:val="22"/>
        </w:rPr>
        <w:t xml:space="preserve">Potwierdzenie spełnienia przez Wykonawcę warunków, o których mowa w ust. 2, nastąpi na podstawie </w:t>
      </w:r>
      <w:r w:rsidRPr="004E65AC">
        <w:rPr>
          <w:rFonts w:ascii="Times New Roman" w:hAnsi="Times New Roman"/>
          <w:sz w:val="22"/>
          <w:szCs w:val="22"/>
        </w:rPr>
        <w:t xml:space="preserve">przedłożonych przez Wykonawcę dokumentów i oświadczeń, wymienionych w art. 5 i oparty będzie na </w:t>
      </w:r>
      <w:r w:rsidRPr="00B351DF">
        <w:rPr>
          <w:rFonts w:ascii="Times New Roman" w:hAnsi="Times New Roman"/>
          <w:sz w:val="22"/>
          <w:szCs w:val="22"/>
        </w:rPr>
        <w:t>zasadzie TAK/NIE (spełnia /nie spełnia).</w:t>
      </w:r>
    </w:p>
    <w:p w14:paraId="30CD5EE0" w14:textId="77777777" w:rsidR="00B351DF" w:rsidRPr="00004DC4" w:rsidRDefault="00B351DF" w:rsidP="00C35C25">
      <w:pPr>
        <w:numPr>
          <w:ilvl w:val="0"/>
          <w:numId w:val="46"/>
        </w:numPr>
        <w:suppressAutoHyphens/>
        <w:spacing w:line="360" w:lineRule="auto"/>
        <w:contextualSpacing/>
        <w:jc w:val="both"/>
        <w:rPr>
          <w:rFonts w:ascii="Times New Roman" w:eastAsia="Times New Roman" w:hAnsi="Times New Roman"/>
          <w:sz w:val="22"/>
          <w:szCs w:val="22"/>
          <w:lang w:eastAsia="pl-PL"/>
        </w:rPr>
      </w:pPr>
      <w:r w:rsidRPr="00B351DF">
        <w:rPr>
          <w:rFonts w:ascii="Times New Roman" w:hAnsi="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1CF765" w14:textId="77777777" w:rsidR="007006C3" w:rsidRPr="00B351DF" w:rsidRDefault="007006C3" w:rsidP="00C35C25">
      <w:pPr>
        <w:widowControl w:val="0"/>
        <w:numPr>
          <w:ilvl w:val="0"/>
          <w:numId w:val="46"/>
        </w:numPr>
        <w:suppressAutoHyphens/>
        <w:autoSpaceDE w:val="0"/>
        <w:autoSpaceDN w:val="0"/>
        <w:adjustRightInd w:val="0"/>
        <w:spacing w:line="360" w:lineRule="auto"/>
        <w:jc w:val="both"/>
        <w:textAlignment w:val="baseline"/>
        <w:rPr>
          <w:rFonts w:ascii="Times New Roman" w:eastAsia="SimSun" w:hAnsi="Times New Roman"/>
          <w:kern w:val="3"/>
          <w:sz w:val="22"/>
          <w:szCs w:val="22"/>
          <w:lang w:eastAsia="zh-CN" w:bidi="hi-IN"/>
        </w:rPr>
      </w:pPr>
      <w:r w:rsidRPr="00B351DF">
        <w:rPr>
          <w:rFonts w:ascii="Times New Roman" w:hAnsi="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614BBB93" w14:textId="071BBE95" w:rsidR="007006C3" w:rsidRPr="00EB4459" w:rsidRDefault="007006C3" w:rsidP="00C35C25">
      <w:pPr>
        <w:widowControl w:val="0"/>
        <w:numPr>
          <w:ilvl w:val="0"/>
          <w:numId w:val="46"/>
        </w:numPr>
        <w:suppressAutoHyphens/>
        <w:autoSpaceDE w:val="0"/>
        <w:autoSpaceDN w:val="0"/>
        <w:adjustRightInd w:val="0"/>
        <w:spacing w:line="360" w:lineRule="auto"/>
        <w:jc w:val="both"/>
        <w:textAlignment w:val="baseline"/>
        <w:rPr>
          <w:rFonts w:ascii="Times New Roman" w:eastAsia="SimSun" w:hAnsi="Times New Roman"/>
          <w:kern w:val="3"/>
          <w:sz w:val="22"/>
          <w:szCs w:val="22"/>
          <w:lang w:eastAsia="zh-CN" w:bidi="hi-IN"/>
        </w:rPr>
      </w:pPr>
      <w:r w:rsidRPr="00B351DF">
        <w:rPr>
          <w:rFonts w:ascii="Times New Roman" w:hAnsi="Times New Roman"/>
          <w:sz w:val="22"/>
          <w:szCs w:val="22"/>
        </w:rPr>
        <w:t>W p</w:t>
      </w:r>
      <w:r>
        <w:rPr>
          <w:rFonts w:ascii="Times New Roman" w:hAnsi="Times New Roman"/>
          <w:sz w:val="22"/>
          <w:szCs w:val="22"/>
        </w:rPr>
        <w:t xml:space="preserve">rzypadku, o którym mowa w ust. </w:t>
      </w:r>
      <w:r w:rsidR="00827C35">
        <w:rPr>
          <w:rFonts w:ascii="Times New Roman" w:hAnsi="Times New Roman"/>
          <w:sz w:val="22"/>
          <w:szCs w:val="22"/>
        </w:rPr>
        <w:t>5</w:t>
      </w:r>
      <w:r w:rsidRPr="00B351DF">
        <w:rPr>
          <w:rFonts w:ascii="Times New Roman" w:hAnsi="Times New Roman"/>
          <w:sz w:val="22"/>
          <w:szCs w:val="22"/>
        </w:rPr>
        <w:t xml:space="preserve">, wykonawcy wspólnie ubiegający się o udzielenie zamówienia dołączają odpowiednio do oferty oświadczenie, z którego wynika, które usługi wykonają poszczególni </w:t>
      </w:r>
      <w:r w:rsidRPr="00EB4459">
        <w:rPr>
          <w:rFonts w:ascii="Times New Roman" w:hAnsi="Times New Roman"/>
          <w:sz w:val="22"/>
          <w:szCs w:val="22"/>
        </w:rPr>
        <w:t>wykonawcy.</w:t>
      </w:r>
      <w:r w:rsidR="00F562FD" w:rsidRPr="00EB4459">
        <w:rPr>
          <w:rFonts w:ascii="Times New Roman" w:hAnsi="Times New Roman"/>
          <w:sz w:val="22"/>
          <w:szCs w:val="22"/>
        </w:rPr>
        <w:t xml:space="preserve"> Wzór oświadczenia </w:t>
      </w:r>
      <w:r w:rsidR="000F0F18">
        <w:rPr>
          <w:rFonts w:ascii="Times New Roman" w:hAnsi="Times New Roman"/>
          <w:sz w:val="22"/>
          <w:szCs w:val="22"/>
        </w:rPr>
        <w:t>stanowi F</w:t>
      </w:r>
      <w:r w:rsidR="00EB4459" w:rsidRPr="00EB4459">
        <w:rPr>
          <w:rFonts w:ascii="Times New Roman" w:hAnsi="Times New Roman"/>
          <w:sz w:val="22"/>
          <w:szCs w:val="22"/>
        </w:rPr>
        <w:t xml:space="preserve">ormularz nr </w:t>
      </w:r>
      <w:r w:rsidR="00F925FA">
        <w:rPr>
          <w:rFonts w:ascii="Times New Roman" w:hAnsi="Times New Roman"/>
          <w:sz w:val="22"/>
          <w:szCs w:val="22"/>
        </w:rPr>
        <w:t>3</w:t>
      </w:r>
      <w:r w:rsidR="00EB4459" w:rsidRPr="00EB4459">
        <w:rPr>
          <w:rFonts w:ascii="Times New Roman" w:hAnsi="Times New Roman"/>
          <w:sz w:val="22"/>
          <w:szCs w:val="22"/>
        </w:rPr>
        <w:t>.</w:t>
      </w:r>
    </w:p>
    <w:p w14:paraId="4BD94114" w14:textId="77777777" w:rsidR="00B351DF" w:rsidRPr="00B351DF" w:rsidRDefault="00B351DF" w:rsidP="00B351DF">
      <w:pPr>
        <w:suppressAutoHyphens/>
        <w:spacing w:line="360" w:lineRule="auto"/>
        <w:contextualSpacing/>
        <w:jc w:val="center"/>
        <w:rPr>
          <w:rFonts w:ascii="Times New Roman" w:hAnsi="Times New Roman"/>
          <w:b/>
          <w:sz w:val="22"/>
          <w:szCs w:val="22"/>
        </w:rPr>
      </w:pPr>
      <w:r w:rsidRPr="00B351DF">
        <w:rPr>
          <w:rFonts w:ascii="Times New Roman" w:hAnsi="Times New Roman"/>
          <w:b/>
          <w:sz w:val="22"/>
          <w:szCs w:val="22"/>
        </w:rPr>
        <w:t>§ 3</w:t>
      </w:r>
    </w:p>
    <w:p w14:paraId="03358FE0" w14:textId="77777777" w:rsidR="00F925FA" w:rsidRPr="00642E85" w:rsidRDefault="00F925FA" w:rsidP="00F925FA">
      <w:pPr>
        <w:jc w:val="center"/>
        <w:rPr>
          <w:rFonts w:ascii="Times New Roman" w:hAnsi="Times New Roman"/>
          <w:b/>
          <w:bCs/>
        </w:rPr>
      </w:pPr>
      <w:r w:rsidRPr="00642E85">
        <w:rPr>
          <w:rFonts w:ascii="Times New Roman" w:hAnsi="Times New Roman"/>
          <w:b/>
          <w:bCs/>
        </w:rPr>
        <w:t>Poleganie na zdolnościach podmiotów udostepniających zasoby</w:t>
      </w:r>
    </w:p>
    <w:p w14:paraId="38DD38AD" w14:textId="77777777" w:rsidR="00F925FA" w:rsidRPr="001F22A6" w:rsidRDefault="00F925FA" w:rsidP="00C35C25">
      <w:pPr>
        <w:numPr>
          <w:ilvl w:val="0"/>
          <w:numId w:val="72"/>
        </w:numPr>
        <w:spacing w:before="120" w:line="360" w:lineRule="auto"/>
        <w:ind w:left="357" w:hanging="357"/>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19D41673" w14:textId="77777777" w:rsidR="00F925FA" w:rsidRPr="001F22A6" w:rsidRDefault="00F925FA" w:rsidP="00C35C25">
      <w:pPr>
        <w:pStyle w:val="Akapitzlist"/>
        <w:numPr>
          <w:ilvl w:val="0"/>
          <w:numId w:val="72"/>
        </w:numPr>
        <w:spacing w:before="120" w:line="360" w:lineRule="auto"/>
        <w:contextualSpacing w:val="0"/>
        <w:jc w:val="both"/>
        <w:rPr>
          <w:sz w:val="22"/>
          <w:szCs w:val="22"/>
        </w:rPr>
      </w:pPr>
      <w:r w:rsidRPr="001F22A6">
        <w:rPr>
          <w:sz w:val="22"/>
          <w:szCs w:val="22"/>
        </w:rPr>
        <w:t>W odniesieniu do warunków dotyczących doświadczenia, Wykonawcy mogą polegać na zdolnościach podmiotów udostępniających zasoby, jeśli podmioty te wykonają świadczenie, do realizacji którego te zdolności są wymagane.</w:t>
      </w:r>
    </w:p>
    <w:p w14:paraId="786DFCD6" w14:textId="77777777" w:rsidR="00F925FA" w:rsidRPr="001F22A6" w:rsidRDefault="00F925FA" w:rsidP="00C35C25">
      <w:pPr>
        <w:numPr>
          <w:ilvl w:val="0"/>
          <w:numId w:val="72"/>
        </w:numPr>
        <w:spacing w:before="120" w:line="360" w:lineRule="auto"/>
        <w:ind w:left="357" w:hanging="357"/>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Pr="001F22A6">
        <w:rPr>
          <w:rFonts w:ascii="Times New Roman" w:eastAsia="Times New Roman" w:hAnsi="Times New Roman"/>
          <w:sz w:val="22"/>
          <w:szCs w:val="22"/>
          <w:lang w:eastAsia="pl-PL"/>
        </w:rPr>
        <w:lastRenderedPageBreak/>
        <w:t xml:space="preserve">Wykonawca realizując zamówienie, będzie dysponował niezbędnymi zasobami tych podmiotów. Wzór oświadczenia (zobowiązanie) stanowi </w:t>
      </w:r>
      <w:r w:rsidRPr="001F22A6">
        <w:rPr>
          <w:rFonts w:ascii="Times New Roman" w:eastAsia="Times New Roman" w:hAnsi="Times New Roman"/>
          <w:b/>
          <w:sz w:val="22"/>
          <w:szCs w:val="22"/>
          <w:lang w:eastAsia="pl-PL"/>
        </w:rPr>
        <w:t>Formularz nr 2.</w:t>
      </w:r>
    </w:p>
    <w:p w14:paraId="2E898D63" w14:textId="77777777" w:rsidR="00F925FA" w:rsidRPr="001F22A6" w:rsidRDefault="00F925FA" w:rsidP="00C35C25">
      <w:pPr>
        <w:numPr>
          <w:ilvl w:val="0"/>
          <w:numId w:val="72"/>
        </w:numPr>
        <w:spacing w:before="120" w:line="360" w:lineRule="auto"/>
        <w:ind w:left="357" w:hanging="357"/>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6E01DB50" w14:textId="77777777" w:rsidR="00F925FA" w:rsidRPr="001F22A6" w:rsidRDefault="00F925FA" w:rsidP="00C35C25">
      <w:pPr>
        <w:numPr>
          <w:ilvl w:val="0"/>
          <w:numId w:val="71"/>
        </w:numPr>
        <w:spacing w:line="360" w:lineRule="auto"/>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 xml:space="preserve">zakres dostępnych wykonawcy zasobów podmiotu udostępniającego zasoby. </w:t>
      </w:r>
    </w:p>
    <w:p w14:paraId="58478FC9" w14:textId="77777777" w:rsidR="00F925FA" w:rsidRPr="001F22A6" w:rsidRDefault="00F925FA" w:rsidP="00F925FA">
      <w:pPr>
        <w:spacing w:line="360" w:lineRule="auto"/>
        <w:ind w:left="720"/>
        <w:jc w:val="both"/>
        <w:rPr>
          <w:rFonts w:ascii="Times New Roman" w:eastAsia="Times New Roman" w:hAnsi="Times New Roman"/>
          <w:sz w:val="22"/>
          <w:szCs w:val="22"/>
        </w:rPr>
      </w:pPr>
      <w:r w:rsidRPr="001F22A6">
        <w:rPr>
          <w:rFonts w:ascii="Times New Roman" w:eastAsia="Times New Roman" w:hAnsi="Times New Roman"/>
          <w:sz w:val="22"/>
          <w:szCs w:val="22"/>
        </w:rPr>
        <w:t>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C63F872" w14:textId="77777777" w:rsidR="00F925FA" w:rsidRPr="001F22A6" w:rsidRDefault="00F925FA" w:rsidP="00C35C25">
      <w:pPr>
        <w:numPr>
          <w:ilvl w:val="0"/>
          <w:numId w:val="71"/>
        </w:numPr>
        <w:spacing w:line="360" w:lineRule="auto"/>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sposób i okres udostępnienia wykonawcy i wykorzystania przez niego zasobów podmiotu udostępniającego te zasoby przy wykonywaniu zamówienia,</w:t>
      </w:r>
    </w:p>
    <w:p w14:paraId="323F12DE" w14:textId="77777777" w:rsidR="00F925FA" w:rsidRPr="001F22A6" w:rsidRDefault="00F925FA" w:rsidP="00C35C25">
      <w:pPr>
        <w:pStyle w:val="Akapitzlist"/>
        <w:numPr>
          <w:ilvl w:val="0"/>
          <w:numId w:val="71"/>
        </w:numPr>
        <w:spacing w:line="360" w:lineRule="auto"/>
        <w:contextualSpacing w:val="0"/>
        <w:jc w:val="both"/>
        <w:rPr>
          <w:sz w:val="22"/>
          <w:szCs w:val="22"/>
        </w:rPr>
      </w:pPr>
      <w:r w:rsidRPr="001F22A6">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8C3A63E" w14:textId="77777777" w:rsidR="00F925FA" w:rsidRPr="001F22A6" w:rsidRDefault="00F925FA" w:rsidP="00C35C25">
      <w:pPr>
        <w:numPr>
          <w:ilvl w:val="0"/>
          <w:numId w:val="72"/>
        </w:numPr>
        <w:spacing w:line="360" w:lineRule="auto"/>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CD58F6" w14:textId="77777777" w:rsidR="00F925FA" w:rsidRPr="001F22A6" w:rsidRDefault="00F925FA" w:rsidP="00C35C25">
      <w:pPr>
        <w:numPr>
          <w:ilvl w:val="0"/>
          <w:numId w:val="72"/>
        </w:numPr>
        <w:spacing w:line="360" w:lineRule="auto"/>
        <w:ind w:left="357" w:hanging="357"/>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14DAB74D" w14:textId="77777777" w:rsidR="00F925FA" w:rsidRPr="001F22A6" w:rsidRDefault="00F925FA" w:rsidP="00C35C25">
      <w:pPr>
        <w:numPr>
          <w:ilvl w:val="0"/>
          <w:numId w:val="70"/>
        </w:numPr>
        <w:spacing w:line="360" w:lineRule="auto"/>
        <w:jc w:val="both"/>
        <w:rPr>
          <w:sz w:val="22"/>
          <w:szCs w:val="22"/>
        </w:rPr>
      </w:pPr>
      <w:r w:rsidRPr="001F22A6">
        <w:rPr>
          <w:rFonts w:ascii="Times New Roman" w:eastAsia="Times New Roman" w:hAnsi="Times New Roman"/>
          <w:sz w:val="22"/>
          <w:szCs w:val="22"/>
        </w:rPr>
        <w:t>zastąpił ten podmiot innym podmiotem lub podmiotami albo</w:t>
      </w:r>
    </w:p>
    <w:p w14:paraId="25B6C7F6" w14:textId="77777777" w:rsidR="00F925FA" w:rsidRPr="001F22A6" w:rsidRDefault="00F925FA" w:rsidP="00C35C25">
      <w:pPr>
        <w:numPr>
          <w:ilvl w:val="0"/>
          <w:numId w:val="70"/>
        </w:numPr>
        <w:spacing w:line="360" w:lineRule="auto"/>
        <w:jc w:val="both"/>
        <w:rPr>
          <w:sz w:val="22"/>
          <w:szCs w:val="22"/>
        </w:rPr>
      </w:pPr>
      <w:r w:rsidRPr="001F22A6">
        <w:rPr>
          <w:rFonts w:ascii="Times New Roman" w:eastAsia="Times New Roman" w:hAnsi="Times New Roman"/>
          <w:sz w:val="22"/>
          <w:szCs w:val="22"/>
        </w:rPr>
        <w:t>wykazał, że samodzielnie spełnia warunki udziału w postępowaniu.</w:t>
      </w:r>
    </w:p>
    <w:p w14:paraId="7021EAAD" w14:textId="77777777" w:rsidR="00F925FA" w:rsidRPr="001F22A6" w:rsidRDefault="00F925FA" w:rsidP="00C35C25">
      <w:pPr>
        <w:numPr>
          <w:ilvl w:val="0"/>
          <w:numId w:val="74"/>
        </w:numPr>
        <w:spacing w:line="360" w:lineRule="auto"/>
        <w:jc w:val="both"/>
        <w:rPr>
          <w:rFonts w:ascii="Times New Roman" w:eastAsia="Times New Roman" w:hAnsi="Times New Roman"/>
          <w:sz w:val="22"/>
          <w:szCs w:val="22"/>
          <w:lang w:eastAsia="pl-PL"/>
        </w:rPr>
      </w:pPr>
      <w:r w:rsidRPr="001F22A6">
        <w:rPr>
          <w:rFonts w:ascii="Times New Roman" w:eastAsia="Times New Roman" w:hAnsi="Times New Roman"/>
          <w:b/>
          <w:sz w:val="22"/>
          <w:szCs w:val="22"/>
          <w:lang w:eastAsia="pl-PL"/>
        </w:rPr>
        <w:t>UWAGA</w:t>
      </w:r>
      <w:r w:rsidRPr="001F22A6">
        <w:rPr>
          <w:rFonts w:ascii="Times New Roman" w:eastAsia="Times New Roman" w:hAnsi="Times New Roman"/>
          <w:sz w:val="22"/>
          <w:szCs w:val="22"/>
          <w:lang w:eastAsia="pl-PL"/>
        </w:rPr>
        <w:t>: Wykonawca nie może, po upływie terminu składania ofert, powoływać się na zdolności podmiotów udostępniających zasoby, jeżeli na etapie składania ofert nie polegał on w danym zakresie na zdolnościach podmiotów udostępniających zasoby.</w:t>
      </w:r>
    </w:p>
    <w:p w14:paraId="6034E588" w14:textId="77777777" w:rsidR="00F925FA" w:rsidRPr="001F22A6" w:rsidRDefault="00F925FA" w:rsidP="00C35C25">
      <w:pPr>
        <w:numPr>
          <w:ilvl w:val="0"/>
          <w:numId w:val="74"/>
        </w:numPr>
        <w:spacing w:line="360" w:lineRule="auto"/>
        <w:ind w:left="357" w:hanging="357"/>
        <w:jc w:val="both"/>
        <w:rPr>
          <w:rFonts w:ascii="Times New Roman" w:eastAsia="Times New Roman" w:hAnsi="Times New Roman"/>
          <w:bCs/>
          <w:strike/>
          <w:sz w:val="22"/>
          <w:szCs w:val="22"/>
          <w:lang w:eastAsia="pl-PL"/>
        </w:rPr>
      </w:pPr>
      <w:r w:rsidRPr="001F22A6">
        <w:rPr>
          <w:rFonts w:ascii="Times New Roman" w:eastAsia="Times New Roman" w:hAnsi="Times New Roman"/>
          <w:bCs/>
          <w:sz w:val="22"/>
          <w:szCs w:val="22"/>
          <w:lang w:eastAsia="pl-PL"/>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685687D1" w14:textId="77777777" w:rsidR="00F925FA" w:rsidRPr="001F22A6" w:rsidRDefault="00F925FA" w:rsidP="00C35C25">
      <w:pPr>
        <w:numPr>
          <w:ilvl w:val="0"/>
          <w:numId w:val="74"/>
        </w:numPr>
        <w:spacing w:line="360" w:lineRule="auto"/>
        <w:ind w:left="357" w:hanging="357"/>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W celu oceny, czy Wykonawca polegając na zdolnościach lub sytuacji innych podmiotów na zasadach określonych w ust. 3,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AA54EF7" w14:textId="77777777" w:rsidR="00F925FA" w:rsidRPr="001F22A6" w:rsidRDefault="00F925FA" w:rsidP="00C35C25">
      <w:pPr>
        <w:numPr>
          <w:ilvl w:val="0"/>
          <w:numId w:val="73"/>
        </w:numPr>
        <w:spacing w:line="360" w:lineRule="auto"/>
        <w:ind w:left="714" w:hanging="357"/>
        <w:jc w:val="both"/>
        <w:rPr>
          <w:rFonts w:ascii="Times New Roman" w:hAnsi="Times New Roman"/>
          <w:sz w:val="22"/>
          <w:szCs w:val="22"/>
          <w:lang w:eastAsia="pl-PL"/>
        </w:rPr>
      </w:pPr>
      <w:r w:rsidRPr="001F22A6">
        <w:rPr>
          <w:rFonts w:ascii="Times New Roman" w:hAnsi="Times New Roman"/>
          <w:sz w:val="22"/>
          <w:szCs w:val="22"/>
          <w:lang w:eastAsia="pl-PL"/>
        </w:rPr>
        <w:lastRenderedPageBreak/>
        <w:t>składa wraz z ofertą zobowiązanie innego podmiotu do udostępnienia niezbędnych zasobów Wykonawcy,</w:t>
      </w:r>
    </w:p>
    <w:p w14:paraId="12D3451B" w14:textId="77777777" w:rsidR="00F925FA" w:rsidRPr="001F22A6" w:rsidRDefault="00F925FA" w:rsidP="00C35C25">
      <w:pPr>
        <w:numPr>
          <w:ilvl w:val="0"/>
          <w:numId w:val="73"/>
        </w:numPr>
        <w:spacing w:line="360" w:lineRule="auto"/>
        <w:ind w:left="714" w:hanging="357"/>
        <w:jc w:val="both"/>
        <w:rPr>
          <w:rFonts w:ascii="Times New Roman" w:hAnsi="Times New Roman"/>
          <w:sz w:val="22"/>
          <w:szCs w:val="22"/>
          <w:lang w:eastAsia="pl-PL"/>
        </w:rPr>
      </w:pPr>
      <w:r w:rsidRPr="001F22A6">
        <w:rPr>
          <w:rFonts w:ascii="Times New Roman" w:hAnsi="Times New Roman"/>
          <w:sz w:val="22"/>
          <w:szCs w:val="22"/>
          <w:lang w:eastAsia="pl-PL"/>
        </w:rPr>
        <w:t xml:space="preserve">składa wraz z ofertą Jednolity Europejski Dokument Zamówienia (JEDZ) dotyczący tych podmiotów, </w:t>
      </w:r>
    </w:p>
    <w:p w14:paraId="4E0EDB73" w14:textId="77777777" w:rsidR="00F925FA" w:rsidRPr="001F22A6" w:rsidRDefault="00F925FA" w:rsidP="00C35C25">
      <w:pPr>
        <w:numPr>
          <w:ilvl w:val="0"/>
          <w:numId w:val="73"/>
        </w:numPr>
        <w:spacing w:line="360" w:lineRule="auto"/>
        <w:ind w:left="714" w:hanging="357"/>
        <w:jc w:val="both"/>
        <w:rPr>
          <w:rFonts w:ascii="Times New Roman" w:eastAsia="Times New Roman" w:hAnsi="Times New Roman"/>
          <w:sz w:val="22"/>
          <w:szCs w:val="22"/>
          <w:lang w:eastAsia="pl-PL"/>
        </w:rPr>
      </w:pPr>
      <w:r w:rsidRPr="001F22A6">
        <w:rPr>
          <w:rFonts w:ascii="Times New Roman" w:eastAsia="Times New Roman" w:hAnsi="Times New Roman"/>
          <w:sz w:val="22"/>
          <w:szCs w:val="22"/>
          <w:lang w:eastAsia="pl-PL"/>
        </w:rPr>
        <w:t>w terminie określonym w art. 5 §3 ust. 2 SWZ, przedkłada w odniesieniu do tych podmiotów podmiotowe środki dowodowe tam wskazane.</w:t>
      </w:r>
    </w:p>
    <w:p w14:paraId="286DC011" w14:textId="77777777" w:rsidR="00F925FA" w:rsidRDefault="00F925FA" w:rsidP="00F925FA">
      <w:pPr>
        <w:tabs>
          <w:tab w:val="left" w:pos="-2268"/>
          <w:tab w:val="left" w:pos="0"/>
        </w:tabs>
        <w:spacing w:before="120" w:line="360" w:lineRule="auto"/>
        <w:jc w:val="center"/>
        <w:rPr>
          <w:rFonts w:ascii="Times New Roman" w:eastAsia="Times New Roman" w:hAnsi="Times New Roman"/>
          <w:b/>
        </w:rPr>
      </w:pPr>
      <w:r>
        <w:rPr>
          <w:rFonts w:ascii="Times New Roman" w:eastAsia="Times New Roman" w:hAnsi="Times New Roman"/>
          <w:b/>
        </w:rPr>
        <w:t>§ 4</w:t>
      </w:r>
    </w:p>
    <w:p w14:paraId="156E110A" w14:textId="77777777" w:rsidR="00F925FA" w:rsidRDefault="00F925FA" w:rsidP="00F925FA">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Informacje dotyczące Wykonawców wspólnie ubiegających się o udzielenie zamówienia</w:t>
      </w:r>
      <w:r>
        <w:rPr>
          <w:rFonts w:ascii="Times New Roman" w:eastAsia="Times New Roman" w:hAnsi="Times New Roman"/>
          <w:b/>
          <w:u w:val="single"/>
        </w:rPr>
        <w:br/>
        <w:t xml:space="preserve"> (spółki cywilne/konsorcja)</w:t>
      </w:r>
    </w:p>
    <w:p w14:paraId="3A905D56" w14:textId="77777777" w:rsidR="00F925FA" w:rsidRPr="001F22A6" w:rsidRDefault="00F925FA" w:rsidP="00C35C25">
      <w:pPr>
        <w:pStyle w:val="Tekstpodstawowy"/>
        <w:widowControl w:val="0"/>
        <w:numPr>
          <w:ilvl w:val="0"/>
          <w:numId w:val="75"/>
        </w:numPr>
        <w:overflowPunct/>
        <w:autoSpaceDE/>
        <w:autoSpaceDN/>
        <w:adjustRightInd/>
        <w:spacing w:before="120" w:line="360" w:lineRule="auto"/>
        <w:ind w:left="357" w:hanging="357"/>
        <w:rPr>
          <w:color w:val="0070C0"/>
          <w:sz w:val="22"/>
          <w:szCs w:val="22"/>
        </w:rPr>
      </w:pPr>
      <w:r w:rsidRPr="001F22A6">
        <w:rPr>
          <w:sz w:val="22"/>
          <w:szCs w:val="22"/>
        </w:rPr>
        <w:t>Wykonawcy</w:t>
      </w:r>
      <w:r w:rsidRPr="001F22A6">
        <w:rPr>
          <w:spacing w:val="43"/>
          <w:sz w:val="22"/>
          <w:szCs w:val="22"/>
        </w:rPr>
        <w:t xml:space="preserve"> </w:t>
      </w:r>
      <w:r w:rsidRPr="001F22A6">
        <w:rPr>
          <w:sz w:val="22"/>
          <w:szCs w:val="22"/>
        </w:rPr>
        <w:t>mogą</w:t>
      </w:r>
      <w:r w:rsidRPr="001F22A6">
        <w:rPr>
          <w:spacing w:val="43"/>
          <w:sz w:val="22"/>
          <w:szCs w:val="22"/>
        </w:rPr>
        <w:t xml:space="preserve"> </w:t>
      </w:r>
      <w:r w:rsidRPr="001F22A6">
        <w:rPr>
          <w:sz w:val="22"/>
          <w:szCs w:val="22"/>
        </w:rPr>
        <w:t>wspólnie</w:t>
      </w:r>
      <w:r w:rsidRPr="001F22A6">
        <w:rPr>
          <w:spacing w:val="43"/>
          <w:sz w:val="22"/>
          <w:szCs w:val="22"/>
        </w:rPr>
        <w:t xml:space="preserve"> </w:t>
      </w:r>
      <w:r w:rsidRPr="001F22A6">
        <w:rPr>
          <w:sz w:val="22"/>
          <w:szCs w:val="22"/>
        </w:rPr>
        <w:t>ubiegać</w:t>
      </w:r>
      <w:r w:rsidRPr="001F22A6">
        <w:rPr>
          <w:spacing w:val="44"/>
          <w:sz w:val="22"/>
          <w:szCs w:val="22"/>
        </w:rPr>
        <w:t xml:space="preserve"> </w:t>
      </w:r>
      <w:r w:rsidRPr="001F22A6">
        <w:rPr>
          <w:spacing w:val="-1"/>
          <w:sz w:val="22"/>
          <w:szCs w:val="22"/>
        </w:rPr>
        <w:t>się</w:t>
      </w:r>
      <w:r w:rsidRPr="001F22A6">
        <w:rPr>
          <w:spacing w:val="44"/>
          <w:sz w:val="22"/>
          <w:szCs w:val="22"/>
        </w:rPr>
        <w:t xml:space="preserve"> </w:t>
      </w:r>
      <w:r w:rsidRPr="001F22A6">
        <w:rPr>
          <w:sz w:val="22"/>
          <w:szCs w:val="22"/>
        </w:rPr>
        <w:t>o</w:t>
      </w:r>
      <w:r w:rsidRPr="001F22A6">
        <w:rPr>
          <w:spacing w:val="45"/>
          <w:sz w:val="22"/>
          <w:szCs w:val="22"/>
        </w:rPr>
        <w:t xml:space="preserve"> </w:t>
      </w:r>
      <w:r w:rsidRPr="001F22A6">
        <w:rPr>
          <w:sz w:val="22"/>
          <w:szCs w:val="22"/>
        </w:rPr>
        <w:t>udzielenie</w:t>
      </w:r>
      <w:r w:rsidRPr="001F22A6">
        <w:rPr>
          <w:spacing w:val="44"/>
          <w:sz w:val="22"/>
          <w:szCs w:val="22"/>
        </w:rPr>
        <w:t xml:space="preserve"> </w:t>
      </w:r>
      <w:r w:rsidRPr="001F22A6">
        <w:rPr>
          <w:sz w:val="22"/>
          <w:szCs w:val="22"/>
        </w:rPr>
        <w:t>zamówienia.</w:t>
      </w:r>
      <w:r w:rsidRPr="001F22A6">
        <w:rPr>
          <w:spacing w:val="44"/>
          <w:sz w:val="22"/>
          <w:szCs w:val="22"/>
        </w:rPr>
        <w:t xml:space="preserve"> </w:t>
      </w:r>
      <w:r w:rsidRPr="001F22A6">
        <w:rPr>
          <w:sz w:val="22"/>
          <w:szCs w:val="22"/>
        </w:rPr>
        <w:t>W</w:t>
      </w:r>
      <w:r w:rsidRPr="001F22A6">
        <w:rPr>
          <w:spacing w:val="43"/>
          <w:sz w:val="22"/>
          <w:szCs w:val="22"/>
        </w:rPr>
        <w:t xml:space="preserve"> </w:t>
      </w:r>
      <w:r w:rsidRPr="001F22A6">
        <w:rPr>
          <w:sz w:val="22"/>
          <w:szCs w:val="22"/>
        </w:rPr>
        <w:t>takim</w:t>
      </w:r>
      <w:r w:rsidRPr="001F22A6">
        <w:rPr>
          <w:spacing w:val="45"/>
          <w:sz w:val="22"/>
          <w:szCs w:val="22"/>
        </w:rPr>
        <w:t xml:space="preserve"> </w:t>
      </w:r>
      <w:r w:rsidRPr="001F22A6">
        <w:rPr>
          <w:sz w:val="22"/>
          <w:szCs w:val="22"/>
        </w:rPr>
        <w:t>przypadku</w:t>
      </w:r>
      <w:r w:rsidRPr="001F22A6">
        <w:rPr>
          <w:spacing w:val="43"/>
          <w:sz w:val="22"/>
          <w:szCs w:val="22"/>
        </w:rPr>
        <w:t xml:space="preserve"> </w:t>
      </w:r>
      <w:r w:rsidRPr="001F22A6">
        <w:rPr>
          <w:sz w:val="22"/>
          <w:szCs w:val="22"/>
        </w:rPr>
        <w:t>Wykonawcy</w:t>
      </w:r>
      <w:r w:rsidRPr="001F22A6">
        <w:rPr>
          <w:spacing w:val="29"/>
          <w:w w:val="99"/>
          <w:sz w:val="22"/>
          <w:szCs w:val="22"/>
        </w:rPr>
        <w:t xml:space="preserve"> </w:t>
      </w:r>
      <w:r w:rsidRPr="001F22A6">
        <w:rPr>
          <w:sz w:val="22"/>
          <w:szCs w:val="22"/>
        </w:rPr>
        <w:t>ustanawiają</w:t>
      </w:r>
      <w:r w:rsidRPr="001F22A6">
        <w:rPr>
          <w:spacing w:val="3"/>
          <w:sz w:val="22"/>
          <w:szCs w:val="22"/>
        </w:rPr>
        <w:t xml:space="preserve"> </w:t>
      </w:r>
      <w:r w:rsidRPr="001F22A6">
        <w:rPr>
          <w:spacing w:val="-1"/>
          <w:sz w:val="22"/>
          <w:szCs w:val="22"/>
        </w:rPr>
        <w:t>pełnomocnika</w:t>
      </w:r>
      <w:r w:rsidRPr="001F22A6">
        <w:rPr>
          <w:spacing w:val="4"/>
          <w:sz w:val="22"/>
          <w:szCs w:val="22"/>
        </w:rPr>
        <w:t xml:space="preserve"> </w:t>
      </w:r>
      <w:r w:rsidRPr="001F22A6">
        <w:rPr>
          <w:sz w:val="22"/>
          <w:szCs w:val="22"/>
        </w:rPr>
        <w:t>do</w:t>
      </w:r>
      <w:r w:rsidRPr="001F22A6">
        <w:rPr>
          <w:spacing w:val="1"/>
          <w:sz w:val="22"/>
          <w:szCs w:val="22"/>
        </w:rPr>
        <w:t xml:space="preserve"> </w:t>
      </w:r>
      <w:r w:rsidRPr="001F22A6">
        <w:rPr>
          <w:sz w:val="22"/>
          <w:szCs w:val="22"/>
        </w:rPr>
        <w:t>reprezentowania</w:t>
      </w:r>
      <w:r w:rsidRPr="001F22A6">
        <w:rPr>
          <w:spacing w:val="4"/>
          <w:sz w:val="22"/>
          <w:szCs w:val="22"/>
        </w:rPr>
        <w:t xml:space="preserve"> </w:t>
      </w:r>
      <w:r w:rsidRPr="001F22A6">
        <w:rPr>
          <w:sz w:val="22"/>
          <w:szCs w:val="22"/>
        </w:rPr>
        <w:t>ich</w:t>
      </w:r>
      <w:r w:rsidRPr="001F22A6">
        <w:rPr>
          <w:spacing w:val="2"/>
          <w:sz w:val="22"/>
          <w:szCs w:val="22"/>
        </w:rPr>
        <w:t xml:space="preserve"> </w:t>
      </w:r>
      <w:r w:rsidRPr="001F22A6">
        <w:rPr>
          <w:sz w:val="22"/>
          <w:szCs w:val="22"/>
        </w:rPr>
        <w:t>w</w:t>
      </w:r>
      <w:r w:rsidRPr="001F22A6">
        <w:rPr>
          <w:spacing w:val="4"/>
          <w:sz w:val="22"/>
          <w:szCs w:val="22"/>
        </w:rPr>
        <w:t xml:space="preserve"> </w:t>
      </w:r>
      <w:r w:rsidRPr="001F22A6">
        <w:rPr>
          <w:sz w:val="22"/>
          <w:szCs w:val="22"/>
        </w:rPr>
        <w:t>postępowaniu</w:t>
      </w:r>
      <w:r w:rsidRPr="001F22A6">
        <w:rPr>
          <w:spacing w:val="3"/>
          <w:sz w:val="22"/>
          <w:szCs w:val="22"/>
        </w:rPr>
        <w:t xml:space="preserve"> </w:t>
      </w:r>
      <w:r w:rsidRPr="001F22A6">
        <w:rPr>
          <w:sz w:val="22"/>
          <w:szCs w:val="22"/>
        </w:rPr>
        <w:t>albo</w:t>
      </w:r>
      <w:r w:rsidRPr="001F22A6">
        <w:rPr>
          <w:spacing w:val="2"/>
          <w:sz w:val="22"/>
          <w:szCs w:val="22"/>
        </w:rPr>
        <w:t xml:space="preserve"> </w:t>
      </w:r>
      <w:r w:rsidRPr="001F22A6">
        <w:rPr>
          <w:spacing w:val="1"/>
          <w:sz w:val="22"/>
          <w:szCs w:val="22"/>
        </w:rPr>
        <w:t>do</w:t>
      </w:r>
      <w:r w:rsidRPr="001F22A6">
        <w:rPr>
          <w:spacing w:val="2"/>
          <w:sz w:val="22"/>
          <w:szCs w:val="22"/>
        </w:rPr>
        <w:t xml:space="preserve"> </w:t>
      </w:r>
      <w:r w:rsidRPr="001F22A6">
        <w:rPr>
          <w:sz w:val="22"/>
          <w:szCs w:val="22"/>
        </w:rPr>
        <w:t>reprezentowana</w:t>
      </w:r>
      <w:r w:rsidRPr="001F22A6">
        <w:rPr>
          <w:spacing w:val="3"/>
          <w:sz w:val="22"/>
          <w:szCs w:val="22"/>
        </w:rPr>
        <w:t xml:space="preserve"> </w:t>
      </w:r>
      <w:r w:rsidRPr="001F22A6">
        <w:rPr>
          <w:sz w:val="22"/>
          <w:szCs w:val="22"/>
        </w:rPr>
        <w:t>i</w:t>
      </w:r>
      <w:r w:rsidRPr="001F22A6">
        <w:rPr>
          <w:spacing w:val="3"/>
          <w:sz w:val="22"/>
          <w:szCs w:val="22"/>
        </w:rPr>
        <w:t xml:space="preserve"> </w:t>
      </w:r>
      <w:r w:rsidRPr="001F22A6">
        <w:rPr>
          <w:sz w:val="22"/>
          <w:szCs w:val="22"/>
        </w:rPr>
        <w:t>zawarcia</w:t>
      </w:r>
      <w:r w:rsidRPr="001F22A6">
        <w:rPr>
          <w:spacing w:val="3"/>
          <w:sz w:val="22"/>
          <w:szCs w:val="22"/>
        </w:rPr>
        <w:t xml:space="preserve"> </w:t>
      </w:r>
      <w:r w:rsidRPr="001F22A6">
        <w:rPr>
          <w:sz w:val="22"/>
          <w:szCs w:val="22"/>
        </w:rPr>
        <w:t>i</w:t>
      </w:r>
      <w:r w:rsidRPr="001F22A6">
        <w:rPr>
          <w:spacing w:val="40"/>
          <w:w w:val="99"/>
          <w:sz w:val="22"/>
          <w:szCs w:val="22"/>
        </w:rPr>
        <w:t xml:space="preserve"> </w:t>
      </w:r>
      <w:r w:rsidRPr="001F22A6">
        <w:rPr>
          <w:sz w:val="22"/>
          <w:szCs w:val="22"/>
        </w:rPr>
        <w:t xml:space="preserve">zawarcia </w:t>
      </w:r>
      <w:r w:rsidRPr="001F22A6">
        <w:rPr>
          <w:spacing w:val="-1"/>
          <w:sz w:val="22"/>
          <w:szCs w:val="22"/>
        </w:rPr>
        <w:t>umowy</w:t>
      </w:r>
      <w:r w:rsidRPr="001F22A6">
        <w:rPr>
          <w:spacing w:val="3"/>
          <w:sz w:val="22"/>
          <w:szCs w:val="22"/>
        </w:rPr>
        <w:t xml:space="preserve"> </w:t>
      </w:r>
      <w:r w:rsidRPr="001F22A6">
        <w:rPr>
          <w:sz w:val="22"/>
          <w:szCs w:val="22"/>
        </w:rPr>
        <w:t>w</w:t>
      </w:r>
      <w:r w:rsidRPr="001F22A6">
        <w:rPr>
          <w:spacing w:val="-1"/>
          <w:sz w:val="22"/>
          <w:szCs w:val="22"/>
        </w:rPr>
        <w:t xml:space="preserve"> </w:t>
      </w:r>
      <w:r w:rsidRPr="001F22A6">
        <w:rPr>
          <w:sz w:val="22"/>
          <w:szCs w:val="22"/>
        </w:rPr>
        <w:t>sprawie</w:t>
      </w:r>
      <w:r w:rsidRPr="001F22A6">
        <w:rPr>
          <w:spacing w:val="1"/>
          <w:sz w:val="22"/>
          <w:szCs w:val="22"/>
        </w:rPr>
        <w:t xml:space="preserve"> </w:t>
      </w:r>
      <w:r w:rsidRPr="001F22A6">
        <w:rPr>
          <w:sz w:val="22"/>
          <w:szCs w:val="22"/>
        </w:rPr>
        <w:t>zamówienia</w:t>
      </w:r>
      <w:r w:rsidRPr="001F22A6">
        <w:rPr>
          <w:spacing w:val="1"/>
          <w:sz w:val="22"/>
          <w:szCs w:val="22"/>
        </w:rPr>
        <w:t xml:space="preserve"> </w:t>
      </w:r>
      <w:r w:rsidRPr="001F22A6">
        <w:rPr>
          <w:sz w:val="22"/>
          <w:szCs w:val="22"/>
        </w:rPr>
        <w:t>publicznego</w:t>
      </w:r>
      <w:r w:rsidRPr="001F22A6">
        <w:rPr>
          <w:color w:val="0070C0"/>
          <w:sz w:val="22"/>
          <w:szCs w:val="22"/>
        </w:rPr>
        <w:t>.</w:t>
      </w:r>
    </w:p>
    <w:p w14:paraId="4F5988A1" w14:textId="77777777" w:rsidR="00F925FA" w:rsidRPr="001F22A6" w:rsidRDefault="00F925FA" w:rsidP="00C35C25">
      <w:pPr>
        <w:numPr>
          <w:ilvl w:val="0"/>
          <w:numId w:val="75"/>
        </w:numPr>
        <w:tabs>
          <w:tab w:val="left" w:pos="-2268"/>
          <w:tab w:val="left" w:pos="0"/>
        </w:tabs>
        <w:spacing w:before="120" w:line="360" w:lineRule="auto"/>
        <w:ind w:left="357" w:hanging="357"/>
        <w:jc w:val="both"/>
        <w:rPr>
          <w:rFonts w:ascii="Times New Roman" w:hAnsi="Times New Roman"/>
          <w:sz w:val="22"/>
          <w:szCs w:val="22"/>
        </w:rPr>
      </w:pPr>
      <w:r w:rsidRPr="001F22A6">
        <w:rPr>
          <w:rFonts w:ascii="Times New Roman" w:eastAsia="Times New Roman" w:hAnsi="Times New Roman"/>
          <w:sz w:val="22"/>
          <w:szCs w:val="22"/>
        </w:rPr>
        <w:t>W przypadku wspólnego ubiegania się o zamówienie przez Wykonawców (w tym spółka cywilna) do oferty należy dołączyć dodatkowo:</w:t>
      </w:r>
    </w:p>
    <w:p w14:paraId="38DB60E8" w14:textId="77777777" w:rsidR="00F925FA" w:rsidRPr="001F22A6" w:rsidRDefault="00F925FA" w:rsidP="00C35C25">
      <w:pPr>
        <w:numPr>
          <w:ilvl w:val="1"/>
          <w:numId w:val="75"/>
        </w:numPr>
        <w:tabs>
          <w:tab w:val="left" w:pos="-2268"/>
        </w:tabs>
        <w:spacing w:line="360" w:lineRule="auto"/>
        <w:ind w:left="615"/>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zwanym dalej „RDE”, musi w swej treści zawierać wskazanie niniejszego postępowania. </w:t>
      </w:r>
    </w:p>
    <w:p w14:paraId="532164A5" w14:textId="77777777" w:rsidR="00F925FA" w:rsidRPr="001F22A6" w:rsidRDefault="00F925FA" w:rsidP="00F925FA">
      <w:pPr>
        <w:tabs>
          <w:tab w:val="left" w:pos="-2268"/>
          <w:tab w:val="left" w:pos="720"/>
          <w:tab w:val="left" w:pos="1072"/>
        </w:tabs>
        <w:spacing w:line="360" w:lineRule="auto"/>
        <w:ind w:left="612"/>
        <w:jc w:val="both"/>
        <w:rPr>
          <w:rFonts w:ascii="Times New Roman" w:eastAsia="Times New Roman" w:hAnsi="Times New Roman"/>
          <w:sz w:val="22"/>
          <w:szCs w:val="22"/>
        </w:rPr>
      </w:pPr>
      <w:r w:rsidRPr="001F22A6">
        <w:rPr>
          <w:rFonts w:ascii="Times New Roman" w:eastAsia="Times New Roman" w:hAnsi="Times New Roman"/>
          <w:sz w:val="22"/>
          <w:szCs w:val="22"/>
        </w:rPr>
        <w:t>Wykonawcy wspólnie ubiegający się o udzielenie zamówienia dołączają ww. pełnomocnictwo lub umowę regulującą współpracę konsorcjum, z której wynika ustanowione pełnomocnictwo.</w:t>
      </w:r>
    </w:p>
    <w:p w14:paraId="431EE8E8" w14:textId="77777777" w:rsidR="00F925FA" w:rsidRPr="001F22A6" w:rsidRDefault="00F925FA" w:rsidP="00F925FA">
      <w:pPr>
        <w:tabs>
          <w:tab w:val="left" w:pos="-2268"/>
          <w:tab w:val="left" w:pos="720"/>
        </w:tabs>
        <w:spacing w:line="360" w:lineRule="auto"/>
        <w:ind w:left="607"/>
        <w:jc w:val="both"/>
        <w:rPr>
          <w:rFonts w:ascii="Times New Roman" w:eastAsia="Times New Roman" w:hAnsi="Times New Roman"/>
          <w:sz w:val="22"/>
          <w:szCs w:val="22"/>
        </w:rPr>
      </w:pPr>
      <w:r w:rsidRPr="001F22A6">
        <w:rPr>
          <w:rFonts w:ascii="Times New Roman" w:eastAsia="Times New Roman" w:hAnsi="Times New Roman"/>
          <w:sz w:val="22"/>
          <w:szCs w:val="22"/>
        </w:rPr>
        <w:t>Spółka cywilna dołącza ww. pełnomocnictwo lub dokument, z którego wynika ww. pełnomocnictwo.</w:t>
      </w:r>
    </w:p>
    <w:p w14:paraId="13D9D364" w14:textId="77777777" w:rsidR="00F925FA" w:rsidRPr="001F22A6" w:rsidRDefault="00F925FA" w:rsidP="00C35C25">
      <w:pPr>
        <w:pStyle w:val="Akapitzlist"/>
        <w:numPr>
          <w:ilvl w:val="0"/>
          <w:numId w:val="76"/>
        </w:numPr>
        <w:spacing w:before="120" w:line="360" w:lineRule="auto"/>
        <w:jc w:val="both"/>
        <w:rPr>
          <w:sz w:val="22"/>
          <w:szCs w:val="22"/>
        </w:rPr>
      </w:pPr>
      <w:r w:rsidRPr="001F22A6">
        <w:rPr>
          <w:sz w:val="22"/>
          <w:szCs w:val="22"/>
        </w:rPr>
        <w:t xml:space="preserve">Oświadczenie, o którym mowa w art. 117 ust. 4 ustawy, z którego wynika, które usługi wykonają poszczególni wykonawcy. Wzór oświadczenia stanowi </w:t>
      </w:r>
      <w:r w:rsidRPr="001F22A6">
        <w:rPr>
          <w:b/>
          <w:sz w:val="22"/>
          <w:szCs w:val="22"/>
        </w:rPr>
        <w:t>Formularz nr 3</w:t>
      </w:r>
      <w:r w:rsidRPr="001F22A6">
        <w:rPr>
          <w:sz w:val="22"/>
          <w:szCs w:val="22"/>
        </w:rPr>
        <w:t>.</w:t>
      </w:r>
    </w:p>
    <w:p w14:paraId="268F6544" w14:textId="77777777" w:rsidR="00F925FA" w:rsidRPr="001F22A6" w:rsidRDefault="00F925FA" w:rsidP="00C35C25">
      <w:pPr>
        <w:pStyle w:val="Akapitzlist"/>
        <w:numPr>
          <w:ilvl w:val="0"/>
          <w:numId w:val="77"/>
        </w:numPr>
        <w:tabs>
          <w:tab w:val="left" w:pos="-2268"/>
        </w:tabs>
        <w:spacing w:before="120" w:line="360" w:lineRule="auto"/>
        <w:ind w:left="357" w:hanging="357"/>
        <w:contextualSpacing w:val="0"/>
        <w:jc w:val="both"/>
        <w:rPr>
          <w:sz w:val="22"/>
          <w:szCs w:val="22"/>
        </w:rPr>
      </w:pPr>
      <w:r w:rsidRPr="001F22A6">
        <w:rPr>
          <w:sz w:val="22"/>
          <w:szCs w:val="22"/>
        </w:rPr>
        <w:t>Formularz oferty podpisuje pełnomocnik Wykonawców wspólnie ubiegających się o udzielenie zamówienia lub wszyscy Wykonawcy</w:t>
      </w:r>
      <w:r w:rsidRPr="001F22A6">
        <w:rPr>
          <w:color w:val="0070C0"/>
          <w:sz w:val="22"/>
          <w:szCs w:val="22"/>
        </w:rPr>
        <w:t xml:space="preserve">. </w:t>
      </w:r>
      <w:r w:rsidRPr="001F22A6">
        <w:rPr>
          <w:sz w:val="22"/>
          <w:szCs w:val="22"/>
        </w:rPr>
        <w:t>Na pierwszej stronie Formularza oferty należy wpisać informacje dotyczące wszystkich Wykonawców wspólnie ubiegających się o udzielenie zamówienia.</w:t>
      </w:r>
    </w:p>
    <w:p w14:paraId="662CB58C" w14:textId="77777777" w:rsidR="00F925FA" w:rsidRPr="001F22A6" w:rsidRDefault="00F925FA" w:rsidP="00C35C25">
      <w:pPr>
        <w:pStyle w:val="Akapitzlist"/>
        <w:numPr>
          <w:ilvl w:val="0"/>
          <w:numId w:val="77"/>
        </w:numPr>
        <w:tabs>
          <w:tab w:val="left" w:pos="-2268"/>
        </w:tabs>
        <w:spacing w:before="120" w:line="360" w:lineRule="auto"/>
        <w:ind w:left="357" w:hanging="357"/>
        <w:contextualSpacing w:val="0"/>
        <w:jc w:val="both"/>
        <w:rPr>
          <w:sz w:val="22"/>
          <w:szCs w:val="22"/>
        </w:rPr>
      </w:pPr>
      <w:r w:rsidRPr="001F22A6">
        <w:rPr>
          <w:sz w:val="22"/>
          <w:szCs w:val="22"/>
        </w:rPr>
        <w:t>Wykonawcy występujący wspólnie ponoszą solidarną odpowiedzialność za niewykonanie lub nienależyte wykonanie zamówienia.</w:t>
      </w:r>
    </w:p>
    <w:p w14:paraId="5C3D9F83" w14:textId="77777777" w:rsidR="00F925FA" w:rsidRPr="001F22A6" w:rsidRDefault="00F925FA" w:rsidP="00C35C25">
      <w:pPr>
        <w:numPr>
          <w:ilvl w:val="0"/>
          <w:numId w:val="77"/>
        </w:numPr>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Oferta podpisana przez pełnomocnika musi być prawnie wiążąca, łącznie i z osobna dla wszystkich podmiotów składających ofertę.</w:t>
      </w:r>
    </w:p>
    <w:p w14:paraId="431D54C2" w14:textId="77777777" w:rsidR="00F925FA" w:rsidRPr="001F22A6" w:rsidRDefault="00F925FA" w:rsidP="00C35C25">
      <w:pPr>
        <w:numPr>
          <w:ilvl w:val="0"/>
          <w:numId w:val="77"/>
        </w:numPr>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Realizacja całości zamówienia łącznie z płatnościami będzie dokonywana wyłącznie przez pełnomocnika reprezentującego podmioty występujące wspólnie. </w:t>
      </w:r>
    </w:p>
    <w:p w14:paraId="12D3D9D5" w14:textId="50D488B4" w:rsidR="001F22A6" w:rsidRPr="00385FCE" w:rsidRDefault="00F925FA" w:rsidP="00385FCE">
      <w:pPr>
        <w:numPr>
          <w:ilvl w:val="0"/>
          <w:numId w:val="77"/>
        </w:numPr>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lastRenderedPageBreak/>
        <w:t>Wszystkie podmioty składające wspólną ofertę będą odpowiedzialne na zasadach określonych w Kodeksie cywilnym.</w:t>
      </w:r>
    </w:p>
    <w:p w14:paraId="5C11D30F" w14:textId="28A9BD67" w:rsidR="00EE55AC" w:rsidRPr="00A7337F" w:rsidRDefault="00281D88" w:rsidP="005601C1">
      <w:pPr>
        <w:pStyle w:val="Tekstpodstawowy"/>
        <w:widowControl w:val="0"/>
        <w:tabs>
          <w:tab w:val="left" w:pos="555"/>
        </w:tabs>
        <w:overflowPunct/>
        <w:autoSpaceDE/>
        <w:autoSpaceDN/>
        <w:adjustRightInd/>
        <w:spacing w:line="360" w:lineRule="auto"/>
        <w:ind w:right="108"/>
        <w:jc w:val="center"/>
        <w:rPr>
          <w:sz w:val="22"/>
          <w:szCs w:val="22"/>
        </w:rPr>
      </w:pPr>
      <w:r w:rsidRPr="00A7337F">
        <w:rPr>
          <w:b/>
          <w:sz w:val="22"/>
          <w:szCs w:val="22"/>
        </w:rPr>
        <w:t>a</w:t>
      </w:r>
      <w:r w:rsidR="00EE55AC" w:rsidRPr="00A7337F">
        <w:rPr>
          <w:b/>
          <w:sz w:val="22"/>
          <w:szCs w:val="22"/>
        </w:rPr>
        <w:t>rt. 5</w:t>
      </w:r>
    </w:p>
    <w:p w14:paraId="142DFD6E" w14:textId="77777777" w:rsidR="00F925FA" w:rsidRPr="00B40D00" w:rsidRDefault="00F925FA" w:rsidP="00F925FA">
      <w:pPr>
        <w:suppressAutoHyphens/>
        <w:spacing w:line="360" w:lineRule="auto"/>
        <w:ind w:left="255"/>
        <w:jc w:val="center"/>
        <w:rPr>
          <w:rFonts w:ascii="Times New Roman" w:eastAsia="Times New Roman" w:hAnsi="Times New Roman"/>
          <w:b/>
          <w:lang w:eastAsia="pl-PL"/>
        </w:rPr>
      </w:pPr>
      <w:r w:rsidRPr="00B40D00">
        <w:rPr>
          <w:rFonts w:ascii="Times New Roman" w:eastAsia="Times New Roman" w:hAnsi="Times New Roman"/>
          <w:b/>
          <w:lang w:eastAsia="pl-PL"/>
        </w:rPr>
        <w:t>WYKAZ PODMIOTOWYCH ŚRODKÓW DOWODOWYCH POTWIERDZAJĄCYCH BRAK PODSTAW DO WYKLUCZENIA ORAZ SPEŁNIANIE WARUNKÓW UDZIAŁU                                      W POSTĘPOWANIU</w:t>
      </w:r>
    </w:p>
    <w:p w14:paraId="3267B481" w14:textId="3FD7A41D" w:rsidR="00EE55AC" w:rsidRPr="00CC6606" w:rsidRDefault="00EE55AC" w:rsidP="00CC6606">
      <w:pPr>
        <w:spacing w:line="360" w:lineRule="auto"/>
        <w:jc w:val="center"/>
        <w:rPr>
          <w:rFonts w:ascii="Times New Roman" w:hAnsi="Times New Roman"/>
          <w:b/>
          <w:sz w:val="22"/>
          <w:szCs w:val="22"/>
        </w:rPr>
      </w:pPr>
      <w:r w:rsidRPr="00CC6606">
        <w:rPr>
          <w:rFonts w:ascii="Times New Roman" w:hAnsi="Times New Roman"/>
          <w:b/>
          <w:sz w:val="22"/>
          <w:szCs w:val="22"/>
        </w:rPr>
        <w:t>§ 1</w:t>
      </w:r>
    </w:p>
    <w:p w14:paraId="09934658" w14:textId="77777777" w:rsidR="00F925FA" w:rsidRPr="00F925FA" w:rsidRDefault="00F925FA" w:rsidP="00F925FA">
      <w:pPr>
        <w:pStyle w:val="Akapitzlist"/>
        <w:spacing w:line="360" w:lineRule="auto"/>
        <w:ind w:left="255"/>
        <w:rPr>
          <w:b/>
          <w:u w:val="single"/>
        </w:rPr>
      </w:pPr>
      <w:r w:rsidRPr="00F925FA">
        <w:rPr>
          <w:b/>
          <w:u w:val="single"/>
        </w:rPr>
        <w:t>Oświadczenia składane przez Wykonawcę w celu tymczasowego potwierdzenia braku podstaw wykluczenia z postępowania oraz spełniania warunków udziału w postępowaniu.</w:t>
      </w:r>
    </w:p>
    <w:p w14:paraId="6DD3A9B2" w14:textId="77777777" w:rsidR="00F925FA" w:rsidRPr="001F22A6" w:rsidRDefault="00F925FA" w:rsidP="00C35C25">
      <w:pPr>
        <w:numPr>
          <w:ilvl w:val="0"/>
          <w:numId w:val="78"/>
        </w:numPr>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u w:val="single"/>
        </w:rPr>
        <w:t>Do oferty (Formularz oferty)</w:t>
      </w:r>
      <w:r w:rsidRPr="001F22A6">
        <w:rPr>
          <w:rFonts w:ascii="Times New Roman" w:eastAsia="Times New Roman" w:hAnsi="Times New Roman"/>
          <w:sz w:val="22"/>
          <w:szCs w:val="22"/>
        </w:rPr>
        <w:t xml:space="preserve"> Wykonawca zobowiązany jest dołączyć aktualne na dzień składania ofert oświadczenie o spełnianiu warunków udziału w postępowaniu oraz o braku podstaw wykluczenia z postępowania w zakresie wskazanym przez Zamawiającego.</w:t>
      </w:r>
    </w:p>
    <w:p w14:paraId="6C220174" w14:textId="77777777" w:rsidR="00F925FA" w:rsidRPr="001F22A6" w:rsidRDefault="00F925FA" w:rsidP="00C35C25">
      <w:pPr>
        <w:numPr>
          <w:ilvl w:val="0"/>
          <w:numId w:val="78"/>
        </w:numPr>
        <w:suppressAutoHyphens/>
        <w:spacing w:before="120" w:line="360" w:lineRule="auto"/>
        <w:ind w:left="357" w:hanging="357"/>
        <w:jc w:val="both"/>
        <w:rPr>
          <w:rFonts w:ascii="Times New Roman" w:hAnsi="Times New Roman"/>
          <w:sz w:val="22"/>
          <w:szCs w:val="22"/>
        </w:rPr>
      </w:pPr>
      <w:r w:rsidRPr="001F22A6">
        <w:rPr>
          <w:rFonts w:ascii="Times New Roman" w:hAnsi="Times New Roman"/>
          <w:sz w:val="22"/>
          <w:szCs w:val="22"/>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6F9EBFA4" w14:textId="77777777" w:rsidR="00F925FA" w:rsidRPr="001F22A6" w:rsidRDefault="00F925FA" w:rsidP="00C35C25">
      <w:pPr>
        <w:numPr>
          <w:ilvl w:val="0"/>
          <w:numId w:val="79"/>
        </w:numPr>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382AE433" w14:textId="77777777" w:rsidR="00F925FA" w:rsidRPr="001F22A6" w:rsidRDefault="00F925FA" w:rsidP="00C35C25">
      <w:pPr>
        <w:pStyle w:val="Akapitzlist"/>
        <w:numPr>
          <w:ilvl w:val="0"/>
          <w:numId w:val="79"/>
        </w:numPr>
        <w:spacing w:before="120" w:line="360" w:lineRule="auto"/>
        <w:ind w:left="357" w:hanging="357"/>
        <w:contextualSpacing w:val="0"/>
        <w:jc w:val="both"/>
        <w:rPr>
          <w:sz w:val="22"/>
          <w:szCs w:val="22"/>
        </w:rPr>
      </w:pPr>
      <w:r w:rsidRPr="001F22A6">
        <w:rPr>
          <w:sz w:val="22"/>
          <w:szCs w:val="22"/>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14:paraId="60814879" w14:textId="77777777" w:rsidR="00F925FA" w:rsidRPr="001F22A6" w:rsidRDefault="00F925FA" w:rsidP="00C35C25">
      <w:pPr>
        <w:pStyle w:val="Akapitzlist"/>
        <w:numPr>
          <w:ilvl w:val="0"/>
          <w:numId w:val="79"/>
        </w:numPr>
        <w:spacing w:before="120" w:line="360" w:lineRule="auto"/>
        <w:ind w:left="357" w:hanging="357"/>
        <w:contextualSpacing w:val="0"/>
        <w:jc w:val="both"/>
        <w:rPr>
          <w:sz w:val="22"/>
          <w:szCs w:val="22"/>
        </w:rPr>
      </w:pPr>
      <w:r w:rsidRPr="001F22A6">
        <w:rPr>
          <w:sz w:val="22"/>
          <w:szCs w:val="22"/>
        </w:rPr>
        <w:t xml:space="preserve">Wykonawca, w przypadku polegania na zdolnościach podmiotów udostępniających zasoby, przedstawia, wraz z oświadczeniem, o którym mowa w ust. 1 (JEDZ), także oświadczenie podmiotu udostępniającego zasoby, potwierdzające brak podstaw wykluczenia tego podmiotu oraz spełnianie warunków udziału w postępowaniu w zakresie, w jakim wykonawca powołuje się na jego zasoby. </w:t>
      </w:r>
    </w:p>
    <w:p w14:paraId="5AC642E4" w14:textId="77777777" w:rsidR="00F925FA" w:rsidRPr="001F22A6" w:rsidRDefault="00F925FA" w:rsidP="00C35C25">
      <w:pPr>
        <w:pStyle w:val="Akapitzlist"/>
        <w:numPr>
          <w:ilvl w:val="0"/>
          <w:numId w:val="79"/>
        </w:numPr>
        <w:spacing w:before="120" w:line="360" w:lineRule="auto"/>
        <w:ind w:left="357" w:hanging="357"/>
        <w:contextualSpacing w:val="0"/>
        <w:jc w:val="both"/>
        <w:rPr>
          <w:sz w:val="22"/>
          <w:szCs w:val="22"/>
        </w:rPr>
      </w:pPr>
      <w:r w:rsidRPr="001F22A6">
        <w:rPr>
          <w:sz w:val="22"/>
          <w:szCs w:val="22"/>
        </w:rPr>
        <w:t xml:space="preserve">Wykonawca może wykorzystać JEDZ złożony w odrębnym postępowaniu o udzielenie zamówienia, jeżeli potwierdzi, że informacje w nim zawarte pozostają prawidłowe. </w:t>
      </w:r>
    </w:p>
    <w:p w14:paraId="0301051D" w14:textId="77777777" w:rsidR="00F925FA" w:rsidRPr="001F22A6" w:rsidRDefault="00F925FA" w:rsidP="00C35C25">
      <w:pPr>
        <w:pStyle w:val="Akapitzlist"/>
        <w:numPr>
          <w:ilvl w:val="0"/>
          <w:numId w:val="79"/>
        </w:numPr>
        <w:spacing w:before="120" w:line="360" w:lineRule="auto"/>
        <w:ind w:left="357" w:hanging="357"/>
        <w:contextualSpacing w:val="0"/>
        <w:jc w:val="both"/>
        <w:rPr>
          <w:sz w:val="22"/>
          <w:szCs w:val="22"/>
        </w:rPr>
      </w:pPr>
      <w:r w:rsidRPr="001F22A6">
        <w:rPr>
          <w:sz w:val="22"/>
          <w:szCs w:val="22"/>
        </w:rPr>
        <w:t xml:space="preserve">Do oferty należy dołączyć JEDZ w postaci elektronicznej opatrzonej kwalifikowanym podpisem elektronicznym. </w:t>
      </w:r>
    </w:p>
    <w:p w14:paraId="592DECAB" w14:textId="77777777" w:rsidR="00F925FA" w:rsidRPr="001F22A6" w:rsidRDefault="00F925FA" w:rsidP="00C35C25">
      <w:pPr>
        <w:pStyle w:val="Akapitzlist"/>
        <w:numPr>
          <w:ilvl w:val="0"/>
          <w:numId w:val="80"/>
        </w:numPr>
        <w:spacing w:line="360" w:lineRule="auto"/>
        <w:ind w:left="714" w:hanging="357"/>
        <w:contextualSpacing w:val="0"/>
        <w:jc w:val="both"/>
        <w:rPr>
          <w:sz w:val="22"/>
          <w:szCs w:val="22"/>
        </w:rPr>
      </w:pPr>
      <w:r w:rsidRPr="001F22A6">
        <w:rPr>
          <w:sz w:val="22"/>
          <w:szCs w:val="22"/>
        </w:rPr>
        <w:t>Wykonawca powinien pobrać ze strony internetowej Zamawiającego plik w formacie XML o nazwie „JEDZ”.</w:t>
      </w:r>
    </w:p>
    <w:p w14:paraId="51DD52BC" w14:textId="77777777" w:rsidR="00F925FA" w:rsidRPr="001F22A6" w:rsidRDefault="00F925FA" w:rsidP="00C35C25">
      <w:pPr>
        <w:pStyle w:val="Akapitzlist"/>
        <w:numPr>
          <w:ilvl w:val="0"/>
          <w:numId w:val="80"/>
        </w:numPr>
        <w:spacing w:line="360" w:lineRule="auto"/>
        <w:ind w:left="714" w:hanging="357"/>
        <w:contextualSpacing w:val="0"/>
        <w:jc w:val="both"/>
        <w:rPr>
          <w:sz w:val="22"/>
          <w:szCs w:val="22"/>
        </w:rPr>
      </w:pPr>
      <w:r w:rsidRPr="001F22A6">
        <w:rPr>
          <w:sz w:val="22"/>
          <w:szCs w:val="22"/>
        </w:rPr>
        <w:lastRenderedPageBreak/>
        <w:t xml:space="preserve">następnie Wykonawca powinien wejść na stronę </w:t>
      </w:r>
      <w:hyperlink r:id="rId10" w:history="1">
        <w:r w:rsidRPr="001F22A6">
          <w:rPr>
            <w:rStyle w:val="Hipercze"/>
            <w:sz w:val="22"/>
            <w:szCs w:val="22"/>
          </w:rPr>
          <w:t>https://espd.uzp.gov.pl/filter?lang=pl</w:t>
        </w:r>
      </w:hyperlink>
      <w:r w:rsidRPr="001F22A6">
        <w:rPr>
          <w:sz w:val="22"/>
          <w:szCs w:val="22"/>
        </w:rPr>
        <w:t xml:space="preserve"> i zaimportować pobrany plik JEDZ. Po wypełnieniu JEDZ należy opatrzyć go kwalifikowanym podpisem elektronicznym i przekazać do Zamawiającego w postaci elektronicznej za pomocą </w:t>
      </w:r>
      <w:proofErr w:type="spellStart"/>
      <w:r w:rsidRPr="001F22A6">
        <w:rPr>
          <w:sz w:val="22"/>
          <w:szCs w:val="22"/>
        </w:rPr>
        <w:t>miniportalu</w:t>
      </w:r>
      <w:proofErr w:type="spellEnd"/>
      <w:r w:rsidRPr="001F22A6">
        <w:rPr>
          <w:sz w:val="22"/>
          <w:szCs w:val="22"/>
        </w:rPr>
        <w:t xml:space="preserve"> wraz z ofertą, przed upływem terminu składania ofert. </w:t>
      </w:r>
    </w:p>
    <w:p w14:paraId="32BBD562" w14:textId="77777777" w:rsidR="00F925FA" w:rsidRPr="001F22A6" w:rsidRDefault="00F925FA" w:rsidP="00C35C25">
      <w:pPr>
        <w:pStyle w:val="Akapitzlist"/>
        <w:numPr>
          <w:ilvl w:val="0"/>
          <w:numId w:val="80"/>
        </w:numPr>
        <w:spacing w:before="120" w:line="360" w:lineRule="auto"/>
        <w:ind w:left="714" w:hanging="357"/>
        <w:contextualSpacing w:val="0"/>
        <w:jc w:val="both"/>
        <w:rPr>
          <w:sz w:val="22"/>
          <w:szCs w:val="22"/>
        </w:rPr>
      </w:pPr>
      <w:r w:rsidRPr="001F22A6">
        <w:rPr>
          <w:sz w:val="22"/>
          <w:szCs w:val="22"/>
        </w:rPr>
        <w:t xml:space="preserve">Zamawiający informuje, że na stronie internetowej Urzędu Zamówień Publicznych </w:t>
      </w:r>
      <w:hyperlink r:id="rId11" w:history="1">
        <w:r w:rsidRPr="001F22A6">
          <w:rPr>
            <w:rStyle w:val="Hipercze"/>
            <w:sz w:val="22"/>
            <w:szCs w:val="22"/>
          </w:rPr>
          <w:t>https://www.uzp.gov.pl/__data/assets/pdf_file/0015/32415/Instrukcja-wypelniania-JEDZ-ESPD.pdf</w:t>
        </w:r>
      </w:hyperlink>
      <w:r w:rsidRPr="001F22A6">
        <w:rPr>
          <w:sz w:val="22"/>
          <w:szCs w:val="22"/>
        </w:rPr>
        <w:t xml:space="preserve"> dostępna jest instrukcja wypełniania JEDZ.</w:t>
      </w:r>
    </w:p>
    <w:p w14:paraId="6AF5D755" w14:textId="77777777" w:rsidR="00F925FA" w:rsidRPr="001F22A6" w:rsidRDefault="00F925FA" w:rsidP="00C35C25">
      <w:pPr>
        <w:pStyle w:val="Akapitzlist"/>
        <w:numPr>
          <w:ilvl w:val="0"/>
          <w:numId w:val="79"/>
        </w:numPr>
        <w:spacing w:before="120" w:line="360" w:lineRule="auto"/>
        <w:ind w:left="357" w:hanging="357"/>
        <w:contextualSpacing w:val="0"/>
        <w:jc w:val="both"/>
        <w:rPr>
          <w:sz w:val="22"/>
          <w:szCs w:val="22"/>
        </w:rPr>
      </w:pPr>
      <w:r w:rsidRPr="001F22A6">
        <w:rPr>
          <w:sz w:val="22"/>
          <w:szCs w:val="22"/>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7452C3B3" w14:textId="77777777" w:rsidR="00F925FA" w:rsidRPr="001F22A6" w:rsidRDefault="00F925FA" w:rsidP="00C35C25">
      <w:pPr>
        <w:pStyle w:val="Akapitzlist"/>
        <w:numPr>
          <w:ilvl w:val="0"/>
          <w:numId w:val="79"/>
        </w:numPr>
        <w:spacing w:before="120" w:line="360" w:lineRule="auto"/>
        <w:ind w:left="357" w:hanging="357"/>
        <w:contextualSpacing w:val="0"/>
        <w:jc w:val="both"/>
        <w:rPr>
          <w:sz w:val="22"/>
          <w:szCs w:val="22"/>
        </w:rPr>
      </w:pPr>
      <w:r w:rsidRPr="001F22A6">
        <w:rPr>
          <w:sz w:val="22"/>
          <w:szCs w:val="22"/>
        </w:rPr>
        <w:t>Na podstawie  art. 125 ust. 1 ustawy w celu wykazania braku podstaw do wykluczenia Wykonawca zobowiązany jest złożyć również 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4 dołączonym do SWZ.</w:t>
      </w:r>
    </w:p>
    <w:p w14:paraId="262A928E" w14:textId="77777777" w:rsidR="00F925FA" w:rsidRPr="001F22A6" w:rsidRDefault="00F925FA" w:rsidP="00C35C25">
      <w:pPr>
        <w:pStyle w:val="Akapitzlist"/>
        <w:numPr>
          <w:ilvl w:val="0"/>
          <w:numId w:val="79"/>
        </w:numPr>
        <w:spacing w:before="120" w:line="360" w:lineRule="auto"/>
        <w:ind w:left="357" w:hanging="357"/>
        <w:contextualSpacing w:val="0"/>
        <w:jc w:val="both"/>
        <w:rPr>
          <w:sz w:val="22"/>
          <w:szCs w:val="22"/>
        </w:rPr>
      </w:pPr>
      <w:r w:rsidRPr="001F22A6">
        <w:rPr>
          <w:sz w:val="22"/>
          <w:szCs w:val="22"/>
        </w:rPr>
        <w:t>Na podstawie  art. 125 ust. 5 ustawy w celu wykazania braku podstaw do wykluczenia Wykonawca zobowiązany jest złożyć również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5 dołączonym do SWZ.</w:t>
      </w:r>
    </w:p>
    <w:p w14:paraId="0411B444" w14:textId="77777777" w:rsidR="00F925FA" w:rsidRPr="001F22A6" w:rsidRDefault="00F925FA" w:rsidP="00F925FA">
      <w:pPr>
        <w:spacing w:before="120" w:line="360" w:lineRule="auto"/>
        <w:jc w:val="center"/>
        <w:rPr>
          <w:rFonts w:ascii="Times New Roman" w:eastAsia="Times New Roman" w:hAnsi="Times New Roman"/>
          <w:b/>
          <w:sz w:val="22"/>
          <w:szCs w:val="22"/>
        </w:rPr>
      </w:pPr>
      <w:r w:rsidRPr="001F22A6">
        <w:rPr>
          <w:rFonts w:ascii="Times New Roman" w:eastAsia="Times New Roman" w:hAnsi="Times New Roman"/>
          <w:b/>
          <w:sz w:val="22"/>
          <w:szCs w:val="22"/>
        </w:rPr>
        <w:t>§ 2</w:t>
      </w:r>
    </w:p>
    <w:p w14:paraId="363D3765" w14:textId="77777777" w:rsidR="00F925FA" w:rsidRDefault="00F925FA" w:rsidP="00F925FA">
      <w:pPr>
        <w:spacing w:line="360" w:lineRule="auto"/>
        <w:jc w:val="center"/>
        <w:rPr>
          <w:rFonts w:ascii="Times New Roman" w:eastAsia="Times New Roman" w:hAnsi="Times New Roman"/>
          <w:b/>
          <w:u w:val="single"/>
        </w:rPr>
      </w:pPr>
      <w:r w:rsidRPr="00A06967">
        <w:rPr>
          <w:rFonts w:ascii="Times New Roman" w:eastAsia="Times New Roman" w:hAnsi="Times New Roman"/>
          <w:b/>
          <w:u w:val="single"/>
        </w:rPr>
        <w:t>Oświadczenia i dokumenty wymagane do złożenia wraz z ofertą</w:t>
      </w:r>
    </w:p>
    <w:p w14:paraId="6582FB5A" w14:textId="77777777" w:rsidR="00F925FA" w:rsidRPr="001F22A6" w:rsidRDefault="00F925FA" w:rsidP="00F925FA">
      <w:pPr>
        <w:spacing w:before="120" w:line="360" w:lineRule="auto"/>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Wykonawca złoży wraz z ofertą (Formularzem oferty): </w:t>
      </w:r>
    </w:p>
    <w:p w14:paraId="6CF1877B" w14:textId="77777777" w:rsidR="00F925FA" w:rsidRPr="001F22A6" w:rsidRDefault="00F925FA" w:rsidP="00C35C25">
      <w:pPr>
        <w:numPr>
          <w:ilvl w:val="3"/>
          <w:numId w:val="81"/>
        </w:numPr>
        <w:spacing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oświadczenia, o których mowa w § 1, </w:t>
      </w:r>
    </w:p>
    <w:p w14:paraId="08E76715" w14:textId="77777777" w:rsidR="00F925FA" w:rsidRPr="001F22A6" w:rsidRDefault="00F925FA" w:rsidP="00C35C25">
      <w:pPr>
        <w:numPr>
          <w:ilvl w:val="3"/>
          <w:numId w:val="81"/>
        </w:numPr>
        <w:spacing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pełnomocnictwo lub inne dokumenty, z których wynika prawo potwierdzające umocowanie do reprezentowania Wykonawcy w niniejszym postępowaniu lub podpisania umowy (o ile nie wynika z dokumentów rejestracyjnych).</w:t>
      </w:r>
    </w:p>
    <w:p w14:paraId="306A4B99" w14:textId="77777777" w:rsidR="00F925FA" w:rsidRPr="001F22A6" w:rsidRDefault="00F925FA" w:rsidP="00C35C25">
      <w:pPr>
        <w:pStyle w:val="Akapitzlist"/>
        <w:numPr>
          <w:ilvl w:val="3"/>
          <w:numId w:val="81"/>
        </w:numPr>
        <w:spacing w:line="360" w:lineRule="auto"/>
        <w:ind w:left="357" w:hanging="357"/>
        <w:contextualSpacing w:val="0"/>
        <w:jc w:val="both"/>
        <w:rPr>
          <w:sz w:val="22"/>
          <w:szCs w:val="22"/>
        </w:rPr>
      </w:pPr>
      <w:r w:rsidRPr="001F22A6">
        <w:rPr>
          <w:sz w:val="22"/>
          <w:szCs w:val="22"/>
        </w:rPr>
        <w:t xml:space="preserve">w przypadku Wykonawców wspólnie ubiegających się o zamówienie pełnomocnictwo lub inny dokument do reprezentowania Wykonawców wspólnie ubiegających się o udzielenie zamówienia. Szczegółowe informacje zostały określone w art. 4 § 4 ust. 2 pkt 1 SWZ). </w:t>
      </w:r>
    </w:p>
    <w:p w14:paraId="78E3048B" w14:textId="77777777" w:rsidR="00F925FA" w:rsidRPr="001F22A6" w:rsidRDefault="00F925FA" w:rsidP="00C35C25">
      <w:pPr>
        <w:numPr>
          <w:ilvl w:val="3"/>
          <w:numId w:val="81"/>
        </w:numPr>
        <w:spacing w:line="360" w:lineRule="auto"/>
        <w:ind w:left="357" w:hanging="357"/>
        <w:jc w:val="both"/>
        <w:rPr>
          <w:rFonts w:ascii="Times New Roman" w:eastAsia="Times New Roman" w:hAnsi="Times New Roman"/>
          <w:color w:val="7030A0"/>
          <w:sz w:val="22"/>
          <w:szCs w:val="22"/>
        </w:rPr>
      </w:pPr>
      <w:r w:rsidRPr="001F22A6">
        <w:rPr>
          <w:rFonts w:ascii="Times New Roman" w:eastAsia="Times New Roman" w:hAnsi="Times New Roman"/>
          <w:sz w:val="22"/>
          <w:szCs w:val="22"/>
        </w:rPr>
        <w:t>dowód wniesienia wadium,</w:t>
      </w:r>
    </w:p>
    <w:p w14:paraId="38325224" w14:textId="77777777" w:rsidR="00F925FA" w:rsidRPr="001F22A6" w:rsidRDefault="00F925FA" w:rsidP="00C35C25">
      <w:pPr>
        <w:numPr>
          <w:ilvl w:val="3"/>
          <w:numId w:val="81"/>
        </w:numPr>
        <w:spacing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b/>
          <w:sz w:val="22"/>
          <w:szCs w:val="22"/>
        </w:rPr>
        <w:t xml:space="preserve">Formularz nr 1 - </w:t>
      </w:r>
      <w:r w:rsidRPr="001F22A6">
        <w:rPr>
          <w:rFonts w:ascii="Times New Roman" w:eastAsia="Times New Roman" w:hAnsi="Times New Roman"/>
          <w:sz w:val="22"/>
          <w:szCs w:val="22"/>
        </w:rPr>
        <w:t>informację o częściach zamówienia, których wykonanie Wykonawca zamierza powierzyć podwykonawcom oraz podanie nazw ewentualnych podwykonawców, jeżeli są już znane lub wykonaniu przedmiotu zamówienia siłami własnymi – zgodnie ze wzorem formularza dołączonym do SWZ,</w:t>
      </w:r>
    </w:p>
    <w:p w14:paraId="7D85FC7A" w14:textId="77777777" w:rsidR="00F925FA" w:rsidRPr="001F22A6" w:rsidRDefault="00F925FA" w:rsidP="00C35C25">
      <w:pPr>
        <w:pStyle w:val="Akapitzlist"/>
        <w:numPr>
          <w:ilvl w:val="3"/>
          <w:numId w:val="81"/>
        </w:numPr>
        <w:spacing w:line="360" w:lineRule="auto"/>
        <w:ind w:left="357" w:hanging="357"/>
        <w:contextualSpacing w:val="0"/>
        <w:jc w:val="both"/>
        <w:rPr>
          <w:sz w:val="22"/>
          <w:szCs w:val="22"/>
        </w:rPr>
      </w:pPr>
      <w:r w:rsidRPr="001F22A6">
        <w:rPr>
          <w:b/>
          <w:sz w:val="22"/>
          <w:szCs w:val="22"/>
        </w:rPr>
        <w:lastRenderedPageBreak/>
        <w:t>Formularz nr 2</w:t>
      </w:r>
      <w:r w:rsidRPr="001F22A6">
        <w:rPr>
          <w:sz w:val="22"/>
          <w:szCs w:val="22"/>
        </w:rPr>
        <w:t xml:space="preserve"> -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dołączonym do SWZ,</w:t>
      </w:r>
    </w:p>
    <w:p w14:paraId="1833C684" w14:textId="77777777" w:rsidR="00F925FA" w:rsidRPr="001F22A6" w:rsidRDefault="00F925FA" w:rsidP="00C35C25">
      <w:pPr>
        <w:pStyle w:val="Akapitzlist"/>
        <w:numPr>
          <w:ilvl w:val="3"/>
          <w:numId w:val="81"/>
        </w:numPr>
        <w:spacing w:line="360" w:lineRule="auto"/>
        <w:ind w:left="357" w:hanging="357"/>
        <w:contextualSpacing w:val="0"/>
        <w:jc w:val="both"/>
        <w:rPr>
          <w:sz w:val="22"/>
          <w:szCs w:val="22"/>
        </w:rPr>
      </w:pPr>
      <w:r w:rsidRPr="001F22A6">
        <w:rPr>
          <w:b/>
          <w:sz w:val="22"/>
          <w:szCs w:val="22"/>
        </w:rPr>
        <w:t xml:space="preserve">Formularz nr 3 </w:t>
      </w:r>
      <w:r w:rsidRPr="001F22A6">
        <w:rPr>
          <w:sz w:val="22"/>
          <w:szCs w:val="22"/>
        </w:rPr>
        <w:t>– oświadczenie Wykonawców wspólnie ubiegających się o udzielenie zamówienia na podstawie art. 117 ust. 4 ustawy - w przypadku Wykonawców wspólnie ubiegających się o udzielenie zamówienia (jeżeli dotyczy) – zgodnie ze wzorem formularza dołączonym do SWZ.</w:t>
      </w:r>
    </w:p>
    <w:p w14:paraId="1553628A" w14:textId="77777777" w:rsidR="00F925FA" w:rsidRPr="00067C50" w:rsidRDefault="00F925FA" w:rsidP="00F925FA">
      <w:pPr>
        <w:spacing w:before="120" w:line="360" w:lineRule="auto"/>
        <w:jc w:val="center"/>
        <w:rPr>
          <w:rFonts w:ascii="Times New Roman" w:eastAsia="Times New Roman" w:hAnsi="Times New Roman"/>
          <w:b/>
        </w:rPr>
      </w:pPr>
      <w:r w:rsidRPr="00067C50">
        <w:rPr>
          <w:rFonts w:ascii="Times New Roman" w:eastAsia="Times New Roman" w:hAnsi="Times New Roman"/>
          <w:b/>
        </w:rPr>
        <w:t>§ 3</w:t>
      </w:r>
    </w:p>
    <w:p w14:paraId="3AF7FE88" w14:textId="77777777" w:rsidR="00F925FA" w:rsidRPr="00067C50" w:rsidRDefault="00F925FA" w:rsidP="00F925FA">
      <w:pPr>
        <w:spacing w:line="360" w:lineRule="auto"/>
        <w:jc w:val="center"/>
        <w:rPr>
          <w:rFonts w:ascii="Times New Roman" w:eastAsia="Times New Roman" w:hAnsi="Times New Roman"/>
          <w:b/>
          <w:u w:val="single"/>
        </w:rPr>
      </w:pPr>
      <w:r w:rsidRPr="00067C50">
        <w:rPr>
          <w:rFonts w:ascii="Times New Roman" w:eastAsia="Times New Roman" w:hAnsi="Times New Roman"/>
          <w:b/>
          <w:u w:val="single"/>
        </w:rPr>
        <w:t>Dokumenty i oświadczania wymagane przed wyborem najkorzystniejszej oferty</w:t>
      </w:r>
    </w:p>
    <w:p w14:paraId="56EC7C4D" w14:textId="77777777" w:rsidR="00F925FA" w:rsidRPr="001F22A6" w:rsidRDefault="00F925FA" w:rsidP="00C35C25">
      <w:pPr>
        <w:numPr>
          <w:ilvl w:val="0"/>
          <w:numId w:val="26"/>
        </w:numPr>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Zamawiający informuje, że przewiduje zastosowanie tzw. „procedury odwróconej”, o której mowa w art. 139 ust. 1 ustawy, tj. najpierw dokona badania i oceny ofert, a następnie dokona kwalifikacji podmiotowej Wykonawcy, którego oferta została najwyżej oceniona, w zakresie braku podstaw wykluczenia oraz spełniania warunków udziału w postępowaniu.</w:t>
      </w:r>
    </w:p>
    <w:p w14:paraId="49696818" w14:textId="77777777" w:rsidR="00F925FA" w:rsidRPr="001F22A6" w:rsidRDefault="00F925FA" w:rsidP="00C35C25">
      <w:pPr>
        <w:numPr>
          <w:ilvl w:val="0"/>
          <w:numId w:val="26"/>
        </w:numPr>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5E7E88D" w14:textId="3865B0B2" w:rsidR="00D4587F" w:rsidRPr="00CC6606" w:rsidRDefault="00770F56" w:rsidP="00CC6606">
      <w:pPr>
        <w:tabs>
          <w:tab w:val="left" w:pos="0"/>
        </w:tabs>
        <w:overflowPunct w:val="0"/>
        <w:autoSpaceDE w:val="0"/>
        <w:autoSpaceDN w:val="0"/>
        <w:adjustRightInd w:val="0"/>
        <w:spacing w:line="360" w:lineRule="auto"/>
        <w:ind w:left="357"/>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 </w:t>
      </w:r>
      <w:r w:rsidR="00D72960">
        <w:rPr>
          <w:rFonts w:ascii="Times New Roman" w:eastAsia="Times New Roman" w:hAnsi="Times New Roman"/>
          <w:b/>
          <w:sz w:val="22"/>
          <w:szCs w:val="22"/>
          <w:lang w:eastAsia="pl-PL"/>
        </w:rPr>
        <w:t>§ 4</w:t>
      </w:r>
    </w:p>
    <w:p w14:paraId="1328A704" w14:textId="77777777" w:rsidR="00770F56" w:rsidRPr="00CC6606" w:rsidRDefault="00770F56" w:rsidP="00CC6606">
      <w:pPr>
        <w:pStyle w:val="Akapitzlist"/>
        <w:tabs>
          <w:tab w:val="left" w:pos="0"/>
        </w:tabs>
        <w:overflowPunct w:val="0"/>
        <w:autoSpaceDE w:val="0"/>
        <w:autoSpaceDN w:val="0"/>
        <w:adjustRightInd w:val="0"/>
        <w:spacing w:line="360" w:lineRule="auto"/>
        <w:ind w:left="357"/>
        <w:jc w:val="center"/>
        <w:rPr>
          <w:b/>
          <w:sz w:val="22"/>
          <w:szCs w:val="22"/>
        </w:rPr>
      </w:pPr>
      <w:r w:rsidRPr="00CC6606">
        <w:rPr>
          <w:b/>
          <w:sz w:val="22"/>
          <w:szCs w:val="22"/>
          <w:u w:val="single"/>
        </w:rPr>
        <w:t>Wykaz podmiotowych środków dowodowych, składanych przez Wykonawcę na wezwanie Zamawiającego w celu potwierdzenia braku podstaw wykluczenia Wykonawcy z udziału w postępowaniu</w:t>
      </w:r>
    </w:p>
    <w:p w14:paraId="29CA355B" w14:textId="77777777" w:rsidR="00F925FA" w:rsidRPr="001F22A6" w:rsidRDefault="00F925FA" w:rsidP="00C35C25">
      <w:pPr>
        <w:numPr>
          <w:ilvl w:val="0"/>
          <w:numId w:val="43"/>
        </w:numPr>
        <w:suppressAutoHyphens/>
        <w:autoSpaceDN w:val="0"/>
        <w:spacing w:before="120" w:line="360" w:lineRule="auto"/>
        <w:ind w:left="357" w:hanging="357"/>
        <w:jc w:val="both"/>
        <w:rPr>
          <w:rFonts w:ascii="Times New Roman" w:eastAsia="Times New Roman" w:hAnsi="Times New Roman"/>
          <w:sz w:val="22"/>
          <w:szCs w:val="22"/>
          <w:lang w:eastAsia="ar-SA"/>
        </w:rPr>
      </w:pPr>
      <w:r w:rsidRPr="001F22A6">
        <w:rPr>
          <w:rFonts w:ascii="Times New Roman" w:eastAsia="Times New Roman" w:hAnsi="Times New Roman"/>
          <w:sz w:val="22"/>
          <w:szCs w:val="22"/>
          <w:lang w:eastAsia="ar-SA"/>
        </w:rPr>
        <w:t xml:space="preserve">W celu potwierdzenia braku podstaw wykluczenia Wykonawcy z udziału w postępowaniu o udzielenie zamówienia publicznego Zamawiający żąda następujących podmiotowych środków dowodowych: </w:t>
      </w:r>
    </w:p>
    <w:p w14:paraId="4D6DA9D1" w14:textId="77777777" w:rsidR="00F925FA" w:rsidRPr="001F22A6" w:rsidRDefault="00F925FA" w:rsidP="00C35C25">
      <w:pPr>
        <w:numPr>
          <w:ilvl w:val="0"/>
          <w:numId w:val="42"/>
        </w:numPr>
        <w:suppressAutoHyphens/>
        <w:autoSpaceDN w:val="0"/>
        <w:spacing w:line="360" w:lineRule="auto"/>
        <w:ind w:left="714" w:hanging="357"/>
        <w:jc w:val="both"/>
        <w:rPr>
          <w:rFonts w:ascii="Times New Roman" w:eastAsia="Times New Roman" w:hAnsi="Times New Roman"/>
          <w:sz w:val="22"/>
          <w:szCs w:val="22"/>
          <w:lang w:eastAsia="ar-SA"/>
        </w:rPr>
      </w:pPr>
      <w:r w:rsidRPr="001F22A6">
        <w:rPr>
          <w:rFonts w:ascii="Times New Roman" w:eastAsia="Times New Roman" w:hAnsi="Times New Roman"/>
          <w:sz w:val="22"/>
          <w:szCs w:val="22"/>
        </w:rPr>
        <w:t xml:space="preserve">informacji z Krajowego Rejestru Karnego w zakresie: </w:t>
      </w:r>
    </w:p>
    <w:p w14:paraId="031894E4" w14:textId="77777777" w:rsidR="00F925FA" w:rsidRPr="001F22A6" w:rsidRDefault="00F925FA" w:rsidP="00C35C25">
      <w:pPr>
        <w:pStyle w:val="Akapitzlist"/>
        <w:numPr>
          <w:ilvl w:val="0"/>
          <w:numId w:val="82"/>
        </w:numPr>
        <w:suppressAutoHyphens/>
        <w:autoSpaceDN w:val="0"/>
        <w:spacing w:line="360" w:lineRule="auto"/>
        <w:jc w:val="both"/>
        <w:rPr>
          <w:sz w:val="22"/>
          <w:szCs w:val="22"/>
        </w:rPr>
      </w:pPr>
      <w:r w:rsidRPr="001F22A6">
        <w:rPr>
          <w:sz w:val="22"/>
          <w:szCs w:val="22"/>
        </w:rPr>
        <w:t>art. 108 ust. 1 pkt 1 i 2 ustawy,</w:t>
      </w:r>
    </w:p>
    <w:p w14:paraId="611499C3" w14:textId="77777777" w:rsidR="00F925FA" w:rsidRPr="001F22A6" w:rsidRDefault="00F925FA" w:rsidP="00C35C25">
      <w:pPr>
        <w:pStyle w:val="Akapitzlist"/>
        <w:numPr>
          <w:ilvl w:val="0"/>
          <w:numId w:val="82"/>
        </w:numPr>
        <w:suppressAutoHyphens/>
        <w:autoSpaceDN w:val="0"/>
        <w:spacing w:line="360" w:lineRule="auto"/>
        <w:jc w:val="both"/>
        <w:rPr>
          <w:sz w:val="22"/>
          <w:szCs w:val="22"/>
        </w:rPr>
      </w:pPr>
      <w:r w:rsidRPr="001F22A6">
        <w:rPr>
          <w:sz w:val="22"/>
          <w:szCs w:val="22"/>
        </w:rPr>
        <w:t xml:space="preserve">art. 108 ust. 1 pkt 4 ustawy, dotyczącej orzeczenia zakazu ubiegania się o zamówienie publiczne tytułem środka karnego, </w:t>
      </w:r>
    </w:p>
    <w:p w14:paraId="6E5BAAC0" w14:textId="77777777" w:rsidR="00F925FA" w:rsidRPr="001F22A6" w:rsidRDefault="00F925FA" w:rsidP="00F925FA">
      <w:pPr>
        <w:suppressAutoHyphens/>
        <w:autoSpaceDN w:val="0"/>
        <w:spacing w:line="360" w:lineRule="auto"/>
        <w:ind w:left="709"/>
        <w:jc w:val="both"/>
        <w:rPr>
          <w:rFonts w:ascii="Times New Roman" w:eastAsia="Times New Roman" w:hAnsi="Times New Roman"/>
          <w:sz w:val="22"/>
          <w:szCs w:val="22"/>
          <w:lang w:eastAsia="ar-SA"/>
        </w:rPr>
      </w:pPr>
      <w:r w:rsidRPr="001F22A6">
        <w:rPr>
          <w:rFonts w:ascii="Times New Roman" w:eastAsia="Times New Roman" w:hAnsi="Times New Roman"/>
          <w:sz w:val="22"/>
          <w:szCs w:val="22"/>
        </w:rPr>
        <w:t>- sporządzonej nie wcześniej niż 6 miesięcy przed jej złożeniem,</w:t>
      </w:r>
    </w:p>
    <w:p w14:paraId="4DB28195" w14:textId="77777777" w:rsidR="00F925FA" w:rsidRPr="001F22A6" w:rsidRDefault="00F925FA" w:rsidP="00C35C25">
      <w:pPr>
        <w:numPr>
          <w:ilvl w:val="0"/>
          <w:numId w:val="42"/>
        </w:numPr>
        <w:autoSpaceDE w:val="0"/>
        <w:autoSpaceDN w:val="0"/>
        <w:adjustRightInd w:val="0"/>
        <w:spacing w:line="360" w:lineRule="auto"/>
        <w:jc w:val="both"/>
        <w:rPr>
          <w:rFonts w:ascii="Times New Roman" w:eastAsia="TimesNewRoman" w:hAnsi="Times New Roman"/>
          <w:sz w:val="22"/>
          <w:szCs w:val="22"/>
        </w:rPr>
      </w:pPr>
      <w:r w:rsidRPr="001F22A6">
        <w:rPr>
          <w:rFonts w:ascii="Times New Roman" w:eastAsia="TimesNewRoman" w:hAnsi="Times New Roman"/>
          <w:sz w:val="22"/>
          <w:szCs w:val="22"/>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4221874" w14:textId="77777777" w:rsidR="00F925FA" w:rsidRPr="001F22A6" w:rsidRDefault="00F925FA" w:rsidP="00C35C25">
      <w:pPr>
        <w:numPr>
          <w:ilvl w:val="0"/>
          <w:numId w:val="42"/>
        </w:numPr>
        <w:autoSpaceDE w:val="0"/>
        <w:autoSpaceDN w:val="0"/>
        <w:adjustRightInd w:val="0"/>
        <w:spacing w:line="360" w:lineRule="auto"/>
        <w:jc w:val="both"/>
        <w:rPr>
          <w:rFonts w:ascii="Times New Roman" w:eastAsia="TimesNewRoman" w:hAnsi="Times New Roman"/>
          <w:sz w:val="22"/>
          <w:szCs w:val="22"/>
        </w:rPr>
      </w:pPr>
      <w:r w:rsidRPr="001F22A6">
        <w:rPr>
          <w:rFonts w:ascii="Times New Roman" w:eastAsia="TimesNewRoman" w:hAnsi="Times New Roman"/>
          <w:sz w:val="22"/>
          <w:szCs w:val="22"/>
        </w:rPr>
        <w:t>oświadczenia Wykonawcy o aktualności informacji zawartych w oświadczeniu, o którym mowa w art. 125 ust. 1 ustawy, w zakresie podstaw wykluczenia z postępowania wskazanych przez Zamawiającego, o których mowa w:</w:t>
      </w:r>
    </w:p>
    <w:p w14:paraId="3B11067D" w14:textId="77777777" w:rsidR="00F925FA" w:rsidRPr="001F22A6" w:rsidRDefault="00F925FA" w:rsidP="00C35C25">
      <w:pPr>
        <w:pStyle w:val="Akapitzlist"/>
        <w:numPr>
          <w:ilvl w:val="0"/>
          <w:numId w:val="83"/>
        </w:numPr>
        <w:autoSpaceDE w:val="0"/>
        <w:autoSpaceDN w:val="0"/>
        <w:adjustRightInd w:val="0"/>
        <w:spacing w:line="360" w:lineRule="auto"/>
        <w:rPr>
          <w:rFonts w:eastAsia="TimesNewRoman"/>
          <w:sz w:val="22"/>
          <w:szCs w:val="22"/>
          <w:lang w:eastAsia="en-US"/>
        </w:rPr>
      </w:pPr>
      <w:r w:rsidRPr="001F22A6">
        <w:rPr>
          <w:rFonts w:eastAsia="TimesNewRoman"/>
          <w:sz w:val="22"/>
          <w:szCs w:val="22"/>
          <w:lang w:eastAsia="en-US"/>
        </w:rPr>
        <w:t>art. 108 ust. 1 pkt 3 ustawy,</w:t>
      </w:r>
    </w:p>
    <w:p w14:paraId="1732B5EA" w14:textId="77777777" w:rsidR="00F925FA" w:rsidRPr="001F22A6" w:rsidRDefault="00F925FA" w:rsidP="00C35C25">
      <w:pPr>
        <w:pStyle w:val="Akapitzlist"/>
        <w:numPr>
          <w:ilvl w:val="0"/>
          <w:numId w:val="83"/>
        </w:numPr>
        <w:autoSpaceDE w:val="0"/>
        <w:autoSpaceDN w:val="0"/>
        <w:adjustRightInd w:val="0"/>
        <w:spacing w:line="360" w:lineRule="auto"/>
        <w:rPr>
          <w:rFonts w:eastAsia="TimesNewRoman"/>
          <w:sz w:val="22"/>
          <w:szCs w:val="22"/>
          <w:lang w:eastAsia="en-US"/>
        </w:rPr>
      </w:pPr>
      <w:r w:rsidRPr="001F22A6">
        <w:rPr>
          <w:rFonts w:eastAsia="TimesNewRoman"/>
          <w:sz w:val="22"/>
          <w:szCs w:val="22"/>
          <w:lang w:eastAsia="en-US"/>
        </w:rPr>
        <w:lastRenderedPageBreak/>
        <w:t>art. 108 ust. 1 pkt 4 ustawy, dotyczących orzeczenia zakazu ubiegania się o zamówienie publiczne tytułem środka zapobiegawczego,</w:t>
      </w:r>
    </w:p>
    <w:p w14:paraId="0F7996F2" w14:textId="77777777" w:rsidR="00F925FA" w:rsidRPr="001F22A6" w:rsidRDefault="00F925FA" w:rsidP="00C35C25">
      <w:pPr>
        <w:pStyle w:val="Akapitzlist"/>
        <w:numPr>
          <w:ilvl w:val="0"/>
          <w:numId w:val="83"/>
        </w:numPr>
        <w:autoSpaceDE w:val="0"/>
        <w:autoSpaceDN w:val="0"/>
        <w:adjustRightInd w:val="0"/>
        <w:spacing w:line="360" w:lineRule="auto"/>
        <w:rPr>
          <w:rFonts w:eastAsia="TimesNewRoman"/>
          <w:sz w:val="22"/>
          <w:szCs w:val="22"/>
          <w:lang w:eastAsia="en-US"/>
        </w:rPr>
      </w:pPr>
      <w:r w:rsidRPr="001F22A6">
        <w:rPr>
          <w:rFonts w:eastAsia="TimesNewRoman"/>
          <w:sz w:val="22"/>
          <w:szCs w:val="22"/>
          <w:lang w:eastAsia="en-US"/>
        </w:rPr>
        <w:t>art. 108 ust. 1 pkt 5 ustawy, dotyczących zawarcia z innymi Wykonawcami porozumienia mającego na celu zakłócenie konkurencji,</w:t>
      </w:r>
    </w:p>
    <w:p w14:paraId="46A07996" w14:textId="77777777" w:rsidR="00F925FA" w:rsidRPr="001F22A6" w:rsidRDefault="00F925FA" w:rsidP="00C35C25">
      <w:pPr>
        <w:pStyle w:val="Akapitzlist"/>
        <w:numPr>
          <w:ilvl w:val="0"/>
          <w:numId w:val="83"/>
        </w:numPr>
        <w:autoSpaceDE w:val="0"/>
        <w:autoSpaceDN w:val="0"/>
        <w:adjustRightInd w:val="0"/>
        <w:spacing w:line="360" w:lineRule="auto"/>
        <w:rPr>
          <w:rFonts w:eastAsia="TimesNewRoman"/>
          <w:sz w:val="22"/>
          <w:szCs w:val="22"/>
          <w:lang w:eastAsia="en-US"/>
        </w:rPr>
      </w:pPr>
      <w:r w:rsidRPr="001F22A6">
        <w:rPr>
          <w:rFonts w:eastAsia="TimesNewRoman"/>
          <w:sz w:val="22"/>
          <w:szCs w:val="22"/>
          <w:lang w:eastAsia="en-US"/>
        </w:rPr>
        <w:t>art. 108 ust. 1 pkt 6 ustawy</w:t>
      </w:r>
      <w:r w:rsidRPr="001F22A6">
        <w:rPr>
          <w:sz w:val="22"/>
          <w:szCs w:val="22"/>
          <w:lang w:eastAsia="en-US"/>
        </w:rPr>
        <w:t>.</w:t>
      </w:r>
    </w:p>
    <w:p w14:paraId="156547C3" w14:textId="77777777" w:rsidR="00F925FA" w:rsidRPr="001F22A6" w:rsidRDefault="00F925FA" w:rsidP="00C35C25">
      <w:pPr>
        <w:pStyle w:val="Akapitzlist"/>
        <w:numPr>
          <w:ilvl w:val="0"/>
          <w:numId w:val="42"/>
        </w:numPr>
        <w:autoSpaceDE w:val="0"/>
        <w:autoSpaceDN w:val="0"/>
        <w:adjustRightInd w:val="0"/>
        <w:spacing w:line="360" w:lineRule="auto"/>
        <w:jc w:val="both"/>
        <w:rPr>
          <w:rFonts w:eastAsia="TimesNewRoman"/>
          <w:sz w:val="22"/>
          <w:szCs w:val="22"/>
        </w:rPr>
      </w:pPr>
      <w:r w:rsidRPr="001F22A6">
        <w:rPr>
          <w:rFonts w:eastAsia="TimesNewRoman"/>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97EB644" w14:textId="77777777" w:rsidR="00F925FA" w:rsidRPr="001F22A6" w:rsidRDefault="00F925FA" w:rsidP="00C35C25">
      <w:pPr>
        <w:pStyle w:val="Akapitzlist"/>
        <w:numPr>
          <w:ilvl w:val="0"/>
          <w:numId w:val="42"/>
        </w:numPr>
        <w:autoSpaceDE w:val="0"/>
        <w:autoSpaceDN w:val="0"/>
        <w:adjustRightInd w:val="0"/>
        <w:spacing w:line="360" w:lineRule="auto"/>
        <w:jc w:val="both"/>
        <w:rPr>
          <w:sz w:val="22"/>
          <w:szCs w:val="22"/>
          <w:lang w:eastAsia="en-US"/>
        </w:rPr>
      </w:pPr>
      <w:r w:rsidRPr="001F22A6">
        <w:rPr>
          <w:rFonts w:eastAsia="TimesNewRoman"/>
          <w:sz w:val="22"/>
          <w:szCs w:val="22"/>
        </w:rPr>
        <w:t>oświadczenie Wykonawcy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3D2331E9" w14:textId="77777777" w:rsidR="00F925FA" w:rsidRPr="001F22A6" w:rsidRDefault="00F925FA" w:rsidP="00C35C25">
      <w:pPr>
        <w:pStyle w:val="Akapitzlist"/>
        <w:numPr>
          <w:ilvl w:val="0"/>
          <w:numId w:val="42"/>
        </w:numPr>
        <w:autoSpaceDE w:val="0"/>
        <w:autoSpaceDN w:val="0"/>
        <w:adjustRightInd w:val="0"/>
        <w:spacing w:line="360" w:lineRule="auto"/>
        <w:jc w:val="both"/>
        <w:rPr>
          <w:sz w:val="22"/>
          <w:szCs w:val="22"/>
          <w:lang w:eastAsia="en-US"/>
        </w:rPr>
      </w:pPr>
      <w:r w:rsidRPr="001F22A6">
        <w:rPr>
          <w:rFonts w:eastAsia="TimesNewRoman"/>
          <w:sz w:val="22"/>
          <w:szCs w:val="22"/>
        </w:rPr>
        <w:t>oświadczenie podmiotu udostępniającego zasoby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0A3E7E01" w14:textId="77777777" w:rsidR="00F925FA" w:rsidRPr="001F22A6" w:rsidRDefault="00F925FA" w:rsidP="00C35C25">
      <w:pPr>
        <w:numPr>
          <w:ilvl w:val="0"/>
          <w:numId w:val="43"/>
        </w:numPr>
        <w:suppressAutoHyphens/>
        <w:autoSpaceDN w:val="0"/>
        <w:spacing w:before="120" w:line="360" w:lineRule="auto"/>
        <w:ind w:left="357" w:hanging="357"/>
        <w:jc w:val="both"/>
        <w:rPr>
          <w:rFonts w:ascii="Times New Roman" w:eastAsia="Times New Roman" w:hAnsi="Times New Roman"/>
          <w:sz w:val="22"/>
          <w:szCs w:val="22"/>
          <w:lang w:eastAsia="ar-SA"/>
        </w:rPr>
      </w:pPr>
      <w:r w:rsidRPr="001F22A6">
        <w:rPr>
          <w:rFonts w:ascii="Times New Roman" w:hAnsi="Times New Roman"/>
          <w:sz w:val="22"/>
          <w:szCs w:val="22"/>
        </w:rPr>
        <w:t xml:space="preserve">Jeżeli Wykonawca ma siedzibę lub miejsce zamieszkania poza granicami Rzeczypospolitej Polskiej, zamiast: </w:t>
      </w:r>
    </w:p>
    <w:p w14:paraId="1A74B559" w14:textId="77777777" w:rsidR="00F925FA" w:rsidRPr="001F22A6" w:rsidRDefault="00F925FA" w:rsidP="00C35C25">
      <w:pPr>
        <w:widowControl w:val="0"/>
        <w:numPr>
          <w:ilvl w:val="0"/>
          <w:numId w:val="29"/>
        </w:numPr>
        <w:tabs>
          <w:tab w:val="left" w:pos="478"/>
        </w:tabs>
        <w:spacing w:line="360" w:lineRule="auto"/>
        <w:ind w:left="838" w:right="108"/>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0A5DC7AA" w14:textId="77777777" w:rsidR="00F925FA" w:rsidRPr="001F22A6" w:rsidRDefault="00F925FA" w:rsidP="00C35C25">
      <w:pPr>
        <w:widowControl w:val="0"/>
        <w:numPr>
          <w:ilvl w:val="0"/>
          <w:numId w:val="29"/>
        </w:numPr>
        <w:tabs>
          <w:tab w:val="left" w:pos="478"/>
        </w:tabs>
        <w:spacing w:line="360" w:lineRule="auto"/>
        <w:ind w:left="838" w:right="108"/>
        <w:jc w:val="both"/>
        <w:rPr>
          <w:rFonts w:ascii="Times New Roman" w:eastAsia="Times New Roman" w:hAnsi="Times New Roman"/>
          <w:sz w:val="22"/>
          <w:szCs w:val="22"/>
        </w:rPr>
      </w:pPr>
      <w:r w:rsidRPr="001F22A6">
        <w:rPr>
          <w:rFonts w:ascii="Times New Roman" w:eastAsia="Times New Roman" w:hAnsi="Times New Roman"/>
          <w:sz w:val="22"/>
          <w:szCs w:val="22"/>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C17E4D" w14:textId="77777777" w:rsidR="00F925FA" w:rsidRPr="001F22A6" w:rsidRDefault="00F925FA" w:rsidP="00C35C25">
      <w:pPr>
        <w:widowControl w:val="0"/>
        <w:numPr>
          <w:ilvl w:val="0"/>
          <w:numId w:val="30"/>
        </w:numPr>
        <w:tabs>
          <w:tab w:val="left" w:pos="478"/>
        </w:tabs>
        <w:spacing w:line="360" w:lineRule="auto"/>
        <w:ind w:right="108"/>
        <w:jc w:val="both"/>
        <w:rPr>
          <w:rFonts w:ascii="Times New Roman" w:eastAsia="Times New Roman" w:hAnsi="Times New Roman"/>
          <w:sz w:val="22"/>
          <w:szCs w:val="22"/>
        </w:rPr>
      </w:pPr>
      <w:r w:rsidRPr="001F22A6">
        <w:rPr>
          <w:rFonts w:ascii="Times New Roman" w:eastAsia="Times New Roman" w:hAnsi="Times New Roman"/>
          <w:sz w:val="22"/>
          <w:szCs w:val="22"/>
        </w:rPr>
        <w:t>Dokument, o którym mowa w ust. 2 pkt. 1 powinien być wystawiony nie wcześniej niż 6 miesięcy przed jego złożeniem. Dokument, o których mowa w ust. 2 pkt 2, powinien być wystawiony nie wcześniej niż 3 miesiące przed jego złożeniem.</w:t>
      </w:r>
    </w:p>
    <w:p w14:paraId="7C173CFD" w14:textId="77777777" w:rsidR="00F925FA" w:rsidRPr="001F22A6" w:rsidRDefault="00F925FA" w:rsidP="00C35C25">
      <w:pPr>
        <w:numPr>
          <w:ilvl w:val="0"/>
          <w:numId w:val="30"/>
        </w:numPr>
        <w:tabs>
          <w:tab w:val="left" w:pos="478"/>
        </w:tabs>
        <w:suppressAutoHyphens/>
        <w:autoSpaceDN w:val="0"/>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w:t>
      </w:r>
      <w:r w:rsidRPr="001F22A6">
        <w:rPr>
          <w:rFonts w:ascii="Times New Roman" w:eastAsia="Times New Roman" w:hAnsi="Times New Roman"/>
          <w:sz w:val="22"/>
          <w:szCs w:val="22"/>
        </w:rPr>
        <w:lastRenderedPageBreak/>
        <w:t xml:space="preserve">zawodowego lub gospodarczego, właściwym ze względu na siedzibę lub miejsce zamieszkania Wykonawcy. Przepis ust. 3 stosuje się. </w:t>
      </w:r>
    </w:p>
    <w:p w14:paraId="228BC121" w14:textId="77777777" w:rsidR="00F925FA" w:rsidRPr="001F22A6" w:rsidRDefault="00F925FA" w:rsidP="00C35C25">
      <w:pPr>
        <w:numPr>
          <w:ilvl w:val="0"/>
          <w:numId w:val="30"/>
        </w:numPr>
        <w:suppressAutoHyphens/>
        <w:autoSpaceDN w:val="0"/>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 dotyczących tych podmiotów, </w:t>
      </w:r>
      <w:r w:rsidRPr="001F22A6">
        <w:rPr>
          <w:rFonts w:ascii="Times New Roman" w:hAnsi="Times New Roman"/>
          <w:sz w:val="22"/>
          <w:szCs w:val="22"/>
        </w:rPr>
        <w:t>potwierdzających</w:t>
      </w:r>
      <w:r w:rsidRPr="001F22A6">
        <w:rPr>
          <w:rFonts w:ascii="Times New Roman" w:hAnsi="Times New Roman"/>
          <w:spacing w:val="8"/>
          <w:sz w:val="22"/>
          <w:szCs w:val="22"/>
        </w:rPr>
        <w:t>, że nie zachodzą wobec tych podmiotów podstawy wykluczenia z postępowania.</w:t>
      </w:r>
    </w:p>
    <w:p w14:paraId="667CD558" w14:textId="77777777" w:rsidR="00F925FA" w:rsidRPr="001F22A6" w:rsidRDefault="00F925FA" w:rsidP="00C35C25">
      <w:pPr>
        <w:numPr>
          <w:ilvl w:val="0"/>
          <w:numId w:val="30"/>
        </w:numPr>
        <w:suppressAutoHyphens/>
        <w:autoSpaceDN w:val="0"/>
        <w:spacing w:before="120" w:line="360" w:lineRule="auto"/>
        <w:ind w:left="357" w:hanging="357"/>
        <w:jc w:val="both"/>
        <w:rPr>
          <w:rFonts w:ascii="Times New Roman" w:eastAsia="Times New Roman" w:hAnsi="Times New Roman"/>
          <w:color w:val="222A35"/>
          <w:sz w:val="22"/>
          <w:szCs w:val="22"/>
        </w:rPr>
      </w:pPr>
      <w:r w:rsidRPr="001F22A6">
        <w:rPr>
          <w:rFonts w:ascii="Times New Roman" w:eastAsia="Times New Roman" w:hAnsi="Times New Roman"/>
          <w:color w:val="222A35"/>
          <w:sz w:val="22"/>
          <w:szCs w:val="22"/>
        </w:rPr>
        <w:t>Do podmiotów udostępniających zasoby na zasadach określonych w art. 118 ustawy mających siedzibę lub miejsce zamieszkania poza terytorium Rzeczypospolitej Polskiej, przepis ust. 2 - 4 stosuje się odpowiednio.</w:t>
      </w:r>
    </w:p>
    <w:p w14:paraId="5E118050" w14:textId="77777777" w:rsidR="00F925FA" w:rsidRPr="001F22A6" w:rsidRDefault="00F925FA" w:rsidP="00C35C25">
      <w:pPr>
        <w:numPr>
          <w:ilvl w:val="0"/>
          <w:numId w:val="30"/>
        </w:numPr>
        <w:suppressAutoHyphens/>
        <w:autoSpaceDN w:val="0"/>
        <w:spacing w:before="120" w:line="360" w:lineRule="auto"/>
        <w:ind w:left="357" w:hanging="357"/>
        <w:jc w:val="both"/>
        <w:rPr>
          <w:rFonts w:ascii="Times New Roman" w:eastAsia="Times New Roman" w:hAnsi="Times New Roman"/>
          <w:sz w:val="22"/>
          <w:szCs w:val="22"/>
        </w:rPr>
      </w:pPr>
      <w:r w:rsidRPr="001F22A6">
        <w:rPr>
          <w:rFonts w:ascii="Times New Roman" w:eastAsia="Times New Roman" w:hAnsi="Times New Roman"/>
          <w:sz w:val="22"/>
          <w:szCs w:val="22"/>
        </w:rPr>
        <w:t xml:space="preserve">W przypadku Wykonawców wspólnie ubiegających się o udzielenie zamówienia podmiotowe środki dowodowe, o których mowa w ust. 1, </w:t>
      </w:r>
      <w:r w:rsidRPr="001F22A6">
        <w:rPr>
          <w:rFonts w:ascii="Times New Roman" w:hAnsi="Times New Roman"/>
          <w:sz w:val="22"/>
          <w:szCs w:val="22"/>
        </w:rPr>
        <w:t>potwierdzające</w:t>
      </w:r>
      <w:r w:rsidRPr="001F22A6">
        <w:rPr>
          <w:rFonts w:ascii="Times New Roman" w:hAnsi="Times New Roman"/>
          <w:spacing w:val="8"/>
          <w:sz w:val="22"/>
          <w:szCs w:val="22"/>
        </w:rPr>
        <w:t xml:space="preserve"> </w:t>
      </w:r>
      <w:r w:rsidRPr="001F22A6">
        <w:rPr>
          <w:rFonts w:ascii="Times New Roman" w:hAnsi="Times New Roman"/>
          <w:sz w:val="22"/>
          <w:szCs w:val="22"/>
        </w:rPr>
        <w:t>brak</w:t>
      </w:r>
      <w:r w:rsidRPr="001F22A6">
        <w:rPr>
          <w:rFonts w:ascii="Times New Roman" w:hAnsi="Times New Roman"/>
          <w:spacing w:val="7"/>
          <w:sz w:val="22"/>
          <w:szCs w:val="22"/>
        </w:rPr>
        <w:t xml:space="preserve"> </w:t>
      </w:r>
      <w:r w:rsidRPr="001F22A6">
        <w:rPr>
          <w:rFonts w:ascii="Times New Roman" w:hAnsi="Times New Roman"/>
          <w:sz w:val="22"/>
          <w:szCs w:val="22"/>
        </w:rPr>
        <w:t>podstaw</w:t>
      </w:r>
      <w:r w:rsidRPr="001F22A6">
        <w:rPr>
          <w:rFonts w:ascii="Times New Roman" w:hAnsi="Times New Roman"/>
          <w:spacing w:val="7"/>
          <w:sz w:val="22"/>
          <w:szCs w:val="22"/>
        </w:rPr>
        <w:t xml:space="preserve"> </w:t>
      </w:r>
      <w:r w:rsidRPr="001F22A6">
        <w:rPr>
          <w:rFonts w:ascii="Times New Roman" w:hAnsi="Times New Roman"/>
          <w:sz w:val="22"/>
          <w:szCs w:val="22"/>
        </w:rPr>
        <w:t>wykluczenia</w:t>
      </w:r>
      <w:r w:rsidRPr="001F22A6">
        <w:rPr>
          <w:rFonts w:ascii="Times New Roman" w:hAnsi="Times New Roman"/>
          <w:spacing w:val="8"/>
          <w:sz w:val="22"/>
          <w:szCs w:val="22"/>
        </w:rPr>
        <w:t xml:space="preserve"> </w:t>
      </w:r>
      <w:r w:rsidRPr="001F22A6">
        <w:rPr>
          <w:rFonts w:ascii="Times New Roman" w:hAnsi="Times New Roman"/>
          <w:sz w:val="22"/>
          <w:szCs w:val="22"/>
        </w:rPr>
        <w:t>z</w:t>
      </w:r>
      <w:r w:rsidRPr="001F22A6">
        <w:rPr>
          <w:rFonts w:ascii="Times New Roman" w:hAnsi="Times New Roman"/>
          <w:spacing w:val="11"/>
          <w:sz w:val="22"/>
          <w:szCs w:val="22"/>
        </w:rPr>
        <w:t> </w:t>
      </w:r>
      <w:r w:rsidRPr="001F22A6">
        <w:rPr>
          <w:rFonts w:ascii="Times New Roman" w:hAnsi="Times New Roman"/>
          <w:sz w:val="22"/>
          <w:szCs w:val="22"/>
        </w:rPr>
        <w:t>postępowania, składa oddzielnie</w:t>
      </w:r>
      <w:r w:rsidRPr="001F22A6">
        <w:rPr>
          <w:rFonts w:ascii="Times New Roman" w:hAnsi="Times New Roman"/>
          <w:spacing w:val="27"/>
          <w:sz w:val="22"/>
          <w:szCs w:val="22"/>
        </w:rPr>
        <w:t xml:space="preserve"> </w:t>
      </w:r>
      <w:r w:rsidRPr="001F22A6">
        <w:rPr>
          <w:rFonts w:ascii="Times New Roman" w:hAnsi="Times New Roman"/>
          <w:sz w:val="22"/>
          <w:szCs w:val="22"/>
        </w:rPr>
        <w:t>każdy</w:t>
      </w:r>
      <w:r w:rsidRPr="001F22A6">
        <w:rPr>
          <w:rFonts w:ascii="Times New Roman" w:hAnsi="Times New Roman"/>
          <w:spacing w:val="28"/>
          <w:sz w:val="22"/>
          <w:szCs w:val="22"/>
        </w:rPr>
        <w:t xml:space="preserve"> </w:t>
      </w:r>
      <w:r w:rsidRPr="001F22A6">
        <w:rPr>
          <w:rFonts w:ascii="Times New Roman" w:hAnsi="Times New Roman"/>
          <w:sz w:val="22"/>
          <w:szCs w:val="22"/>
        </w:rPr>
        <w:t>z</w:t>
      </w:r>
      <w:r w:rsidRPr="001F22A6">
        <w:rPr>
          <w:rFonts w:ascii="Times New Roman" w:hAnsi="Times New Roman"/>
          <w:spacing w:val="30"/>
          <w:sz w:val="22"/>
          <w:szCs w:val="22"/>
        </w:rPr>
        <w:t xml:space="preserve"> </w:t>
      </w:r>
      <w:r w:rsidRPr="001F22A6">
        <w:rPr>
          <w:rFonts w:ascii="Times New Roman" w:hAnsi="Times New Roman"/>
          <w:spacing w:val="-1"/>
          <w:sz w:val="22"/>
          <w:szCs w:val="22"/>
        </w:rPr>
        <w:t>Wykonawców</w:t>
      </w:r>
      <w:r w:rsidRPr="001F22A6">
        <w:rPr>
          <w:rFonts w:ascii="Times New Roman" w:hAnsi="Times New Roman"/>
          <w:spacing w:val="36"/>
          <w:w w:val="99"/>
          <w:sz w:val="22"/>
          <w:szCs w:val="22"/>
        </w:rPr>
        <w:t xml:space="preserve"> </w:t>
      </w:r>
      <w:r w:rsidRPr="001F22A6">
        <w:rPr>
          <w:rFonts w:ascii="Times New Roman" w:hAnsi="Times New Roman"/>
          <w:spacing w:val="-1"/>
          <w:sz w:val="22"/>
          <w:szCs w:val="22"/>
        </w:rPr>
        <w:t>wspólnie</w:t>
      </w:r>
      <w:r w:rsidRPr="001F22A6">
        <w:rPr>
          <w:rFonts w:ascii="Times New Roman" w:hAnsi="Times New Roman"/>
          <w:spacing w:val="-9"/>
          <w:sz w:val="22"/>
          <w:szCs w:val="22"/>
        </w:rPr>
        <w:t xml:space="preserve"> </w:t>
      </w:r>
      <w:r w:rsidRPr="001F22A6">
        <w:rPr>
          <w:rFonts w:ascii="Times New Roman" w:hAnsi="Times New Roman"/>
          <w:sz w:val="22"/>
          <w:szCs w:val="22"/>
        </w:rPr>
        <w:t>ubiegających</w:t>
      </w:r>
      <w:r w:rsidRPr="001F22A6">
        <w:rPr>
          <w:rFonts w:ascii="Times New Roman" w:hAnsi="Times New Roman"/>
          <w:spacing w:val="-9"/>
          <w:sz w:val="22"/>
          <w:szCs w:val="22"/>
        </w:rPr>
        <w:t xml:space="preserve"> </w:t>
      </w:r>
      <w:r w:rsidRPr="001F22A6">
        <w:rPr>
          <w:rFonts w:ascii="Times New Roman" w:hAnsi="Times New Roman"/>
          <w:spacing w:val="-1"/>
          <w:sz w:val="22"/>
          <w:szCs w:val="22"/>
        </w:rPr>
        <w:t>się</w:t>
      </w:r>
      <w:r w:rsidRPr="001F22A6">
        <w:rPr>
          <w:rFonts w:ascii="Times New Roman" w:hAnsi="Times New Roman"/>
          <w:spacing w:val="-9"/>
          <w:sz w:val="22"/>
          <w:szCs w:val="22"/>
        </w:rPr>
        <w:t xml:space="preserve"> </w:t>
      </w:r>
      <w:r w:rsidRPr="001F22A6">
        <w:rPr>
          <w:rFonts w:ascii="Times New Roman" w:hAnsi="Times New Roman"/>
          <w:sz w:val="22"/>
          <w:szCs w:val="22"/>
        </w:rPr>
        <w:t>o</w:t>
      </w:r>
      <w:r w:rsidRPr="001F22A6">
        <w:rPr>
          <w:rFonts w:ascii="Times New Roman" w:hAnsi="Times New Roman"/>
          <w:spacing w:val="-8"/>
          <w:sz w:val="22"/>
          <w:szCs w:val="22"/>
        </w:rPr>
        <w:t xml:space="preserve"> </w:t>
      </w:r>
      <w:r w:rsidRPr="001F22A6">
        <w:rPr>
          <w:rFonts w:ascii="Times New Roman" w:hAnsi="Times New Roman"/>
          <w:sz w:val="22"/>
          <w:szCs w:val="22"/>
        </w:rPr>
        <w:t>zamówienie.</w:t>
      </w:r>
    </w:p>
    <w:p w14:paraId="2A1771BA" w14:textId="739E4C33" w:rsidR="00C23890" w:rsidRPr="00BE123E" w:rsidRDefault="005601C1" w:rsidP="00BE123E">
      <w:pPr>
        <w:pStyle w:val="Tekstpodstawowy"/>
        <w:widowControl w:val="0"/>
        <w:tabs>
          <w:tab w:val="left" w:pos="478"/>
        </w:tabs>
        <w:overflowPunct/>
        <w:autoSpaceDE/>
        <w:autoSpaceDN/>
        <w:adjustRightInd/>
        <w:spacing w:line="360" w:lineRule="auto"/>
        <w:ind w:right="109"/>
        <w:jc w:val="center"/>
        <w:rPr>
          <w:sz w:val="22"/>
          <w:szCs w:val="22"/>
        </w:rPr>
      </w:pPr>
      <w:r w:rsidRPr="00BE123E">
        <w:rPr>
          <w:b/>
          <w:sz w:val="22"/>
          <w:szCs w:val="22"/>
        </w:rPr>
        <w:t>§ 5</w:t>
      </w:r>
    </w:p>
    <w:p w14:paraId="3720F3D7" w14:textId="77777777" w:rsidR="00F925FA" w:rsidRPr="00F925FA" w:rsidRDefault="00F925FA" w:rsidP="00F925FA">
      <w:pPr>
        <w:pStyle w:val="Akapitzlist"/>
        <w:tabs>
          <w:tab w:val="left" w:pos="0"/>
        </w:tabs>
        <w:overflowPunct w:val="0"/>
        <w:autoSpaceDE w:val="0"/>
        <w:autoSpaceDN w:val="0"/>
        <w:adjustRightInd w:val="0"/>
        <w:spacing w:line="360" w:lineRule="auto"/>
        <w:ind w:left="360"/>
        <w:jc w:val="center"/>
        <w:rPr>
          <w:b/>
          <w:sz w:val="22"/>
          <w:szCs w:val="22"/>
          <w:u w:val="single"/>
        </w:rPr>
      </w:pPr>
      <w:r w:rsidRPr="00F925FA">
        <w:rPr>
          <w:b/>
          <w:sz w:val="22"/>
          <w:szCs w:val="22"/>
          <w:u w:val="single"/>
        </w:rPr>
        <w:t>Wykaz podmiotowych środków dowodowych składanych przez Wykonawcę na wezwanie Zamawiającego w celu potwierdzenia spełniania przez Wykonawcę warunków udziału                            w postępowaniu</w:t>
      </w:r>
    </w:p>
    <w:p w14:paraId="23F3C229" w14:textId="62A8E6A3" w:rsidR="00DD373A" w:rsidRPr="00F925FA" w:rsidRDefault="00DD373A" w:rsidP="00C35C25">
      <w:pPr>
        <w:numPr>
          <w:ilvl w:val="0"/>
          <w:numId w:val="48"/>
        </w:numPr>
        <w:suppressAutoHyphens/>
        <w:spacing w:line="360" w:lineRule="auto"/>
        <w:jc w:val="both"/>
        <w:rPr>
          <w:rFonts w:ascii="Times New Roman" w:eastAsia="Times New Roman" w:hAnsi="Times New Roman"/>
          <w:sz w:val="22"/>
          <w:szCs w:val="22"/>
          <w:lang w:eastAsia="pl-PL"/>
        </w:rPr>
      </w:pPr>
      <w:r w:rsidRPr="00F925FA">
        <w:rPr>
          <w:rFonts w:ascii="Times New Roman" w:eastAsia="Times New Roman" w:hAnsi="Times New Roman"/>
          <w:sz w:val="22"/>
          <w:szCs w:val="22"/>
          <w:lang w:eastAsia="pl-PL"/>
        </w:rPr>
        <w:t xml:space="preserve">W celu  potwierdzenia spełniania przez Wykonawcę warunków udziału w postępowaniu dotyczących zdolności technicznej lub zawodowej Zamawiający żąda następujących podmiotowych środków dowodowych: </w:t>
      </w:r>
    </w:p>
    <w:p w14:paraId="207DBD9F" w14:textId="741A877E" w:rsidR="00F6034E" w:rsidRDefault="00B949C5" w:rsidP="00C35C25">
      <w:pPr>
        <w:pStyle w:val="Tekstpodstawowy"/>
        <w:widowControl w:val="0"/>
        <w:numPr>
          <w:ilvl w:val="1"/>
          <w:numId w:val="21"/>
        </w:numPr>
        <w:tabs>
          <w:tab w:val="left" w:pos="478"/>
        </w:tabs>
        <w:overflowPunct/>
        <w:autoSpaceDE/>
        <w:autoSpaceDN/>
        <w:adjustRightInd/>
        <w:spacing w:line="360" w:lineRule="auto"/>
        <w:ind w:right="109"/>
        <w:rPr>
          <w:sz w:val="22"/>
          <w:szCs w:val="22"/>
        </w:rPr>
      </w:pPr>
      <w:r w:rsidRPr="00F925FA">
        <w:rPr>
          <w:sz w:val="22"/>
          <w:szCs w:val="22"/>
        </w:rPr>
        <w:t>wykazu usług</w:t>
      </w:r>
      <w:r w:rsidR="0037683C" w:rsidRPr="00F925FA">
        <w:rPr>
          <w:sz w:val="22"/>
          <w:szCs w:val="22"/>
        </w:rPr>
        <w:t xml:space="preserve"> wykonanych, a w przypadku świadczeń powtarzających się lub ciągłych również wykonywanych, w okresie ostatnich 3 lat, a jeżeli okres prowadzenia działalności jest krótszy – w tym</w:t>
      </w:r>
      <w:r w:rsidR="0037683C" w:rsidRPr="0037683C">
        <w:rPr>
          <w:sz w:val="22"/>
          <w:szCs w:val="22"/>
        </w:rPr>
        <w:t xml:space="preserve">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w:t>
      </w:r>
      <w:r w:rsidR="00126ED5">
        <w:rPr>
          <w:sz w:val="22"/>
          <w:szCs w:val="22"/>
        </w:rPr>
        <w:t>cy;</w:t>
      </w:r>
    </w:p>
    <w:p w14:paraId="1E3142F3" w14:textId="59239655" w:rsidR="00C758DC" w:rsidRPr="00C758DC" w:rsidRDefault="00126ED5" w:rsidP="00C758DC">
      <w:pPr>
        <w:pStyle w:val="Tekstpodstawowy"/>
        <w:widowControl w:val="0"/>
        <w:tabs>
          <w:tab w:val="left" w:pos="478"/>
        </w:tabs>
        <w:overflowPunct/>
        <w:autoSpaceDE/>
        <w:autoSpaceDN/>
        <w:adjustRightInd/>
        <w:spacing w:line="360" w:lineRule="auto"/>
        <w:ind w:left="837" w:right="109"/>
        <w:rPr>
          <w:sz w:val="22"/>
          <w:szCs w:val="22"/>
        </w:rPr>
      </w:pPr>
      <w:r>
        <w:rPr>
          <w:sz w:val="22"/>
          <w:szCs w:val="22"/>
        </w:rPr>
        <w:t>- o</w:t>
      </w:r>
      <w:r w:rsidR="00C758DC" w:rsidRPr="00C758DC">
        <w:rPr>
          <w:sz w:val="22"/>
          <w:szCs w:val="22"/>
        </w:rPr>
        <w:t xml:space="preserve">świadczenie – „Wykaz usług” zgodny z wymaganiami określonymi w art. </w:t>
      </w:r>
      <w:r w:rsidR="00C758DC" w:rsidRPr="00C758DC">
        <w:rPr>
          <w:rFonts w:eastAsia="SimSun"/>
          <w:kern w:val="3"/>
          <w:sz w:val="22"/>
          <w:szCs w:val="22"/>
          <w:lang w:eastAsia="zh-CN" w:bidi="hi-IN"/>
        </w:rPr>
        <w:t xml:space="preserve">4 </w:t>
      </w:r>
      <w:r w:rsidR="00C758DC" w:rsidRPr="00C758DC">
        <w:rPr>
          <w:sz w:val="22"/>
          <w:szCs w:val="22"/>
        </w:rPr>
        <w:t>§ 2 ust. 2 pkt. 2.4</w:t>
      </w:r>
      <w:r w:rsidR="00721A0C">
        <w:rPr>
          <w:sz w:val="22"/>
          <w:szCs w:val="22"/>
        </w:rPr>
        <w:t>)</w:t>
      </w:r>
      <w:r w:rsidR="00C758DC" w:rsidRPr="00C758DC">
        <w:rPr>
          <w:sz w:val="22"/>
          <w:szCs w:val="22"/>
        </w:rPr>
        <w:t xml:space="preserve"> </w:t>
      </w:r>
      <w:proofErr w:type="spellStart"/>
      <w:r w:rsidR="00721A0C">
        <w:rPr>
          <w:sz w:val="22"/>
          <w:szCs w:val="22"/>
        </w:rPr>
        <w:t>ppkt</w:t>
      </w:r>
      <w:proofErr w:type="spellEnd"/>
      <w:r w:rsidR="00721A0C">
        <w:rPr>
          <w:sz w:val="22"/>
          <w:szCs w:val="22"/>
        </w:rPr>
        <w:t>. 2.4.1)</w:t>
      </w:r>
      <w:r w:rsidR="00C758DC" w:rsidRPr="00C758DC">
        <w:rPr>
          <w:sz w:val="22"/>
          <w:szCs w:val="22"/>
        </w:rPr>
        <w:t xml:space="preserve"> niniejszej SWZ</w:t>
      </w:r>
      <w:r w:rsidR="00A2735C">
        <w:rPr>
          <w:sz w:val="22"/>
          <w:szCs w:val="22"/>
        </w:rPr>
        <w:t>.</w:t>
      </w:r>
    </w:p>
    <w:p w14:paraId="6FE7B562" w14:textId="61BDF7C8" w:rsidR="000C68A6" w:rsidRPr="000C68A6" w:rsidRDefault="00C758DC" w:rsidP="00C35C25">
      <w:pPr>
        <w:pStyle w:val="Tekstpodstawowy"/>
        <w:widowControl w:val="0"/>
        <w:numPr>
          <w:ilvl w:val="1"/>
          <w:numId w:val="21"/>
        </w:numPr>
        <w:tabs>
          <w:tab w:val="left" w:pos="478"/>
        </w:tabs>
        <w:overflowPunct/>
        <w:autoSpaceDE/>
        <w:autoSpaceDN/>
        <w:adjustRightInd/>
        <w:spacing w:line="360" w:lineRule="auto"/>
        <w:ind w:right="109"/>
        <w:rPr>
          <w:sz w:val="22"/>
          <w:szCs w:val="22"/>
        </w:rPr>
      </w:pPr>
      <w:r w:rsidRPr="000C68A6">
        <w:rPr>
          <w:sz w:val="22"/>
          <w:szCs w:val="22"/>
        </w:rPr>
        <w:t xml:space="preserve">wykazu </w:t>
      </w:r>
      <w:r w:rsidR="000C68A6" w:rsidRPr="000C68A6">
        <w:rPr>
          <w:sz w:val="22"/>
          <w:szCs w:val="22"/>
        </w:rPr>
        <w:t>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7BC7D2" w14:textId="57AC555B" w:rsidR="00A2735C" w:rsidRDefault="00126ED5" w:rsidP="00A2735C">
      <w:pPr>
        <w:pStyle w:val="Tekstpodstawowy"/>
        <w:widowControl w:val="0"/>
        <w:tabs>
          <w:tab w:val="left" w:pos="478"/>
        </w:tabs>
        <w:overflowPunct/>
        <w:autoSpaceDE/>
        <w:autoSpaceDN/>
        <w:adjustRightInd/>
        <w:spacing w:line="360" w:lineRule="auto"/>
        <w:ind w:left="851" w:right="109"/>
        <w:rPr>
          <w:sz w:val="22"/>
          <w:szCs w:val="22"/>
        </w:rPr>
      </w:pPr>
      <w:r>
        <w:rPr>
          <w:sz w:val="22"/>
          <w:szCs w:val="22"/>
        </w:rPr>
        <w:t>- o</w:t>
      </w:r>
      <w:r w:rsidR="00A2735C" w:rsidRPr="00C758DC">
        <w:rPr>
          <w:sz w:val="22"/>
          <w:szCs w:val="22"/>
        </w:rPr>
        <w:t xml:space="preserve">świadczenie – „Wykaz </w:t>
      </w:r>
      <w:r w:rsidR="003F6BC4">
        <w:rPr>
          <w:sz w:val="22"/>
          <w:szCs w:val="22"/>
        </w:rPr>
        <w:t>osób</w:t>
      </w:r>
      <w:r w:rsidR="00A2735C" w:rsidRPr="00C758DC">
        <w:rPr>
          <w:sz w:val="22"/>
          <w:szCs w:val="22"/>
        </w:rPr>
        <w:t xml:space="preserve">” zgodny z wymaganiami określonymi w art. </w:t>
      </w:r>
      <w:r w:rsidR="00A2735C" w:rsidRPr="00C758DC">
        <w:rPr>
          <w:rFonts w:eastAsia="SimSun"/>
          <w:kern w:val="3"/>
          <w:sz w:val="22"/>
          <w:szCs w:val="22"/>
          <w:lang w:eastAsia="zh-CN" w:bidi="hi-IN"/>
        </w:rPr>
        <w:t xml:space="preserve">4 </w:t>
      </w:r>
      <w:r w:rsidR="00A2330C">
        <w:rPr>
          <w:sz w:val="22"/>
          <w:szCs w:val="22"/>
        </w:rPr>
        <w:t xml:space="preserve">§ 2 ust. 2 pkt. 2.4) </w:t>
      </w:r>
      <w:proofErr w:type="spellStart"/>
      <w:r w:rsidR="00A2330C">
        <w:rPr>
          <w:sz w:val="22"/>
          <w:szCs w:val="22"/>
        </w:rPr>
        <w:t>ppkt</w:t>
      </w:r>
      <w:proofErr w:type="spellEnd"/>
      <w:r w:rsidR="00A2330C">
        <w:rPr>
          <w:sz w:val="22"/>
          <w:szCs w:val="22"/>
        </w:rPr>
        <w:t>. 2.4.2)</w:t>
      </w:r>
      <w:r w:rsidR="00A2735C" w:rsidRPr="00C758DC">
        <w:rPr>
          <w:sz w:val="22"/>
          <w:szCs w:val="22"/>
        </w:rPr>
        <w:t xml:space="preserve"> niniejszej SWZ</w:t>
      </w:r>
      <w:r w:rsidR="00D51F37">
        <w:rPr>
          <w:sz w:val="22"/>
          <w:szCs w:val="22"/>
        </w:rPr>
        <w:t>.</w:t>
      </w:r>
    </w:p>
    <w:p w14:paraId="406E1A60" w14:textId="08EFA002" w:rsidR="00A271D2" w:rsidRPr="00E95792" w:rsidRDefault="00A271D2" w:rsidP="00C35C25">
      <w:pPr>
        <w:numPr>
          <w:ilvl w:val="0"/>
          <w:numId w:val="48"/>
        </w:numPr>
        <w:suppressAutoHyphens/>
        <w:spacing w:line="360" w:lineRule="auto"/>
        <w:jc w:val="both"/>
        <w:rPr>
          <w:rFonts w:ascii="Times New Roman" w:eastAsia="Times New Roman" w:hAnsi="Times New Roman"/>
          <w:sz w:val="22"/>
          <w:szCs w:val="22"/>
          <w:lang w:eastAsia="pl-PL"/>
        </w:rPr>
      </w:pPr>
      <w:r w:rsidRPr="00E95792">
        <w:rPr>
          <w:rFonts w:ascii="Times New Roman" w:hAnsi="Times New Roman"/>
          <w:sz w:val="22"/>
          <w:szCs w:val="22"/>
        </w:rPr>
        <w:lastRenderedPageBreak/>
        <w:t xml:space="preserve">W celu potwierdzenia spełniania przez wykonawcę warunków udziału w postępowaniu dotyczących wymaganych uprawnień do prowadzenia określonej działalności gospodarczej lub zawodowej, </w:t>
      </w:r>
      <w:r w:rsidR="007D2A8D" w:rsidRPr="00E95792">
        <w:rPr>
          <w:rFonts w:ascii="Times New Roman" w:eastAsia="Times New Roman" w:hAnsi="Times New Roman"/>
          <w:sz w:val="22"/>
          <w:szCs w:val="22"/>
        </w:rPr>
        <w:t xml:space="preserve">o ile wynika to z odrębnych przepisów, </w:t>
      </w:r>
      <w:r w:rsidR="007D2A8D" w:rsidRPr="00E95792">
        <w:rPr>
          <w:rFonts w:ascii="Times New Roman" w:hAnsi="Times New Roman"/>
          <w:sz w:val="22"/>
          <w:szCs w:val="22"/>
        </w:rPr>
        <w:t>Z</w:t>
      </w:r>
      <w:r w:rsidRPr="00E95792">
        <w:rPr>
          <w:rFonts w:ascii="Times New Roman" w:hAnsi="Times New Roman"/>
          <w:sz w:val="22"/>
          <w:szCs w:val="22"/>
        </w:rPr>
        <w:t xml:space="preserve">amawiający żąda: </w:t>
      </w:r>
    </w:p>
    <w:p w14:paraId="5AF6AC77" w14:textId="77777777" w:rsidR="00A271D2" w:rsidRPr="00E95792" w:rsidRDefault="00A271D2" w:rsidP="00C35C25">
      <w:pPr>
        <w:pStyle w:val="Akapitzlist"/>
        <w:numPr>
          <w:ilvl w:val="3"/>
          <w:numId w:val="62"/>
        </w:numPr>
        <w:spacing w:line="360" w:lineRule="auto"/>
        <w:ind w:left="851" w:hanging="425"/>
        <w:jc w:val="both"/>
        <w:rPr>
          <w:sz w:val="22"/>
          <w:szCs w:val="22"/>
        </w:rPr>
      </w:pPr>
      <w:r w:rsidRPr="00E95792">
        <w:rPr>
          <w:sz w:val="22"/>
          <w:szCs w:val="22"/>
        </w:rPr>
        <w:t>wykazania posiadania aktualnego zezwolenia na wykonywanie działalności polegającej na obrocie, instalowaniu oraz obsłudze izotopowych czujek dymu wydane przez Prezesa Państwowej Agencji Atomistyki na podstawie art. 5 ust. 3 w związku z art. 4 ust. 1 ustawy z dnia 29 listopada 2000 r. – Prawo atomowe (</w:t>
      </w:r>
      <w:r w:rsidRPr="00E95792">
        <w:rPr>
          <w:rStyle w:val="ng-binding"/>
          <w:sz w:val="22"/>
          <w:szCs w:val="22"/>
        </w:rPr>
        <w:t xml:space="preserve">Dz.U.2021.623 </w:t>
      </w:r>
      <w:proofErr w:type="spellStart"/>
      <w:r w:rsidRPr="00E95792">
        <w:rPr>
          <w:rStyle w:val="ng-binding"/>
          <w:sz w:val="22"/>
          <w:szCs w:val="22"/>
        </w:rPr>
        <w:t>t.j</w:t>
      </w:r>
      <w:proofErr w:type="spellEnd"/>
      <w:r w:rsidRPr="00E95792">
        <w:rPr>
          <w:rStyle w:val="ng-binding"/>
          <w:sz w:val="22"/>
          <w:szCs w:val="22"/>
        </w:rPr>
        <w:t>.</w:t>
      </w:r>
      <w:r w:rsidRPr="00E95792">
        <w:rPr>
          <w:sz w:val="22"/>
          <w:szCs w:val="22"/>
          <w:shd w:val="clear" w:color="auto" w:fill="FFFFFF"/>
        </w:rPr>
        <w:t xml:space="preserve"> z dnia 2021.03.01);</w:t>
      </w:r>
    </w:p>
    <w:p w14:paraId="44433808" w14:textId="77777777" w:rsidR="00A271D2" w:rsidRPr="00E95792" w:rsidRDefault="00A271D2" w:rsidP="00C35C25">
      <w:pPr>
        <w:pStyle w:val="Akapitzlist"/>
        <w:numPr>
          <w:ilvl w:val="3"/>
          <w:numId w:val="62"/>
        </w:numPr>
        <w:spacing w:line="360" w:lineRule="auto"/>
        <w:ind w:left="851" w:hanging="425"/>
        <w:jc w:val="both"/>
        <w:rPr>
          <w:sz w:val="22"/>
          <w:szCs w:val="22"/>
        </w:rPr>
      </w:pPr>
      <w:r w:rsidRPr="00E95792">
        <w:rPr>
          <w:sz w:val="22"/>
          <w:szCs w:val="22"/>
        </w:rPr>
        <w:t xml:space="preserve">wykazania posiadania aktualnej koncesji MSWiA na prowadzenie działalności gospodarczej w zakresie usług ochrony mienia realizowanych w formie zabezpieczeń technicznych (Dz.U.2020.838 </w:t>
      </w:r>
      <w:proofErr w:type="spellStart"/>
      <w:r w:rsidRPr="00E95792">
        <w:rPr>
          <w:sz w:val="22"/>
          <w:szCs w:val="22"/>
        </w:rPr>
        <w:t>t.j</w:t>
      </w:r>
      <w:proofErr w:type="spellEnd"/>
      <w:r w:rsidRPr="00E95792">
        <w:rPr>
          <w:sz w:val="22"/>
          <w:szCs w:val="22"/>
        </w:rPr>
        <w:t>. z dnia 2020.04.16).</w:t>
      </w:r>
    </w:p>
    <w:p w14:paraId="60B90BDC" w14:textId="77777777" w:rsidR="00F925FA" w:rsidRPr="005833C4" w:rsidRDefault="00F925FA" w:rsidP="00F925FA">
      <w:pPr>
        <w:tabs>
          <w:tab w:val="left" w:pos="0"/>
          <w:tab w:val="left" w:pos="720"/>
        </w:tabs>
        <w:overflowPunct w:val="0"/>
        <w:autoSpaceDE w:val="0"/>
        <w:autoSpaceDN w:val="0"/>
        <w:adjustRightInd w:val="0"/>
        <w:spacing w:before="120"/>
        <w:jc w:val="center"/>
        <w:rPr>
          <w:rFonts w:ascii="Times New Roman" w:eastAsia="Times New Roman" w:hAnsi="Times New Roman"/>
          <w:b/>
          <w:lang w:eastAsia="pl-PL"/>
        </w:rPr>
      </w:pPr>
      <w:r w:rsidRPr="005833C4">
        <w:rPr>
          <w:rFonts w:ascii="Times New Roman" w:eastAsia="Times New Roman" w:hAnsi="Times New Roman"/>
          <w:b/>
          <w:lang w:eastAsia="pl-PL"/>
        </w:rPr>
        <w:t xml:space="preserve">§ </w:t>
      </w:r>
      <w:r>
        <w:rPr>
          <w:rFonts w:ascii="Times New Roman" w:eastAsia="Times New Roman" w:hAnsi="Times New Roman"/>
          <w:b/>
          <w:lang w:eastAsia="pl-PL"/>
        </w:rPr>
        <w:t>6</w:t>
      </w:r>
    </w:p>
    <w:p w14:paraId="3608EBA9" w14:textId="77777777" w:rsidR="00F925FA" w:rsidRPr="00A911F2" w:rsidRDefault="00F925FA" w:rsidP="00F925FA">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0F458C16" w14:textId="77777777" w:rsidR="00F925FA" w:rsidRPr="006E37A7" w:rsidRDefault="00F925FA" w:rsidP="00C35C25">
      <w:pPr>
        <w:pStyle w:val="Akapitzlist"/>
        <w:widowControl w:val="0"/>
        <w:numPr>
          <w:ilvl w:val="0"/>
          <w:numId w:val="54"/>
        </w:numPr>
        <w:spacing w:before="120" w:line="360" w:lineRule="auto"/>
        <w:contextualSpacing w:val="0"/>
        <w:jc w:val="both"/>
        <w:rPr>
          <w:sz w:val="22"/>
          <w:szCs w:val="22"/>
        </w:rPr>
      </w:pPr>
      <w:r w:rsidRPr="006E37A7">
        <w:rPr>
          <w:sz w:val="22"/>
          <w:szCs w:val="22"/>
        </w:rPr>
        <w:t xml:space="preserve">W zakresie nieuregulowanym ustawą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zwanym dalej </w:t>
      </w:r>
      <w:r w:rsidRPr="006E37A7">
        <w:rPr>
          <w:b/>
          <w:sz w:val="22"/>
          <w:szCs w:val="22"/>
        </w:rPr>
        <w:t>„RPŚD”</w:t>
      </w:r>
      <w:r w:rsidRPr="006E37A7">
        <w:rPr>
          <w:sz w:val="22"/>
          <w:szCs w:val="22"/>
        </w:rPr>
        <w:t>) oraz przepisy RDE (patrz art. 4 § 4 ust. 2 pkt 1 SWZ).</w:t>
      </w:r>
    </w:p>
    <w:p w14:paraId="7A1BEBB9" w14:textId="77777777" w:rsidR="00F925FA" w:rsidRPr="006E37A7" w:rsidRDefault="00F925FA" w:rsidP="00C35C25">
      <w:pPr>
        <w:pStyle w:val="Akapitzlist"/>
        <w:numPr>
          <w:ilvl w:val="0"/>
          <w:numId w:val="54"/>
        </w:numPr>
        <w:autoSpaceDE w:val="0"/>
        <w:autoSpaceDN w:val="0"/>
        <w:adjustRightInd w:val="0"/>
        <w:spacing w:before="120" w:line="360" w:lineRule="auto"/>
        <w:ind w:left="357" w:hanging="357"/>
        <w:contextualSpacing w:val="0"/>
        <w:jc w:val="both"/>
        <w:rPr>
          <w:sz w:val="22"/>
          <w:szCs w:val="22"/>
        </w:rPr>
      </w:pPr>
      <w:r w:rsidRPr="006E37A7">
        <w:rPr>
          <w:sz w:val="22"/>
          <w:szCs w:val="22"/>
        </w:rPr>
        <w:t>Podmiotowe środki dowodowe oraz inne dokumenty lub oświadczenia, sporządzone w języku obcym muszą być przekazane wraz z tłumaczeniem na język polski.</w:t>
      </w:r>
    </w:p>
    <w:p w14:paraId="79B4B413" w14:textId="599F98B8" w:rsidR="00245816" w:rsidRPr="00ED1E1F" w:rsidRDefault="00F925FA" w:rsidP="00ED1E1F">
      <w:pPr>
        <w:pStyle w:val="Akapitzlist"/>
        <w:numPr>
          <w:ilvl w:val="0"/>
          <w:numId w:val="54"/>
        </w:numPr>
        <w:autoSpaceDE w:val="0"/>
        <w:autoSpaceDN w:val="0"/>
        <w:adjustRightInd w:val="0"/>
        <w:spacing w:before="120" w:line="360" w:lineRule="auto"/>
        <w:ind w:left="357" w:hanging="357"/>
        <w:contextualSpacing w:val="0"/>
        <w:jc w:val="both"/>
        <w:rPr>
          <w:sz w:val="22"/>
          <w:szCs w:val="22"/>
        </w:rPr>
      </w:pPr>
      <w:r w:rsidRPr="006E37A7">
        <w:rPr>
          <w:sz w:val="22"/>
          <w:szCs w:val="22"/>
        </w:rPr>
        <w:t>W przypadku wskazania przez Wykonawcę dostępności podmiotowych środków dowodowych lub dokumentów, o których mowa w § 13 ust. 1 RPŚD,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14DB7F9" w14:textId="01B702B6" w:rsidR="005227C7" w:rsidRPr="00CC6606" w:rsidRDefault="005866F8" w:rsidP="00CC6606">
      <w:pPr>
        <w:pStyle w:val="Tekstpodstawowy"/>
        <w:widowControl w:val="0"/>
        <w:tabs>
          <w:tab w:val="left" w:pos="476"/>
        </w:tabs>
        <w:overflowPunct/>
        <w:autoSpaceDE/>
        <w:autoSpaceDN/>
        <w:adjustRightInd/>
        <w:spacing w:line="360" w:lineRule="auto"/>
        <w:ind w:left="115" w:right="114"/>
        <w:jc w:val="center"/>
        <w:rPr>
          <w:b/>
          <w:sz w:val="22"/>
          <w:szCs w:val="22"/>
        </w:rPr>
      </w:pPr>
      <w:r w:rsidRPr="00CC6606">
        <w:rPr>
          <w:b/>
          <w:sz w:val="22"/>
          <w:szCs w:val="22"/>
        </w:rPr>
        <w:t>a</w:t>
      </w:r>
      <w:r w:rsidR="005227C7" w:rsidRPr="00CC6606">
        <w:rPr>
          <w:b/>
          <w:sz w:val="22"/>
          <w:szCs w:val="22"/>
        </w:rPr>
        <w:t>rt.</w:t>
      </w:r>
      <w:r w:rsidR="00216F7E" w:rsidRPr="00CC6606">
        <w:rPr>
          <w:b/>
          <w:sz w:val="22"/>
          <w:szCs w:val="22"/>
        </w:rPr>
        <w:t xml:space="preserve"> 6</w:t>
      </w:r>
    </w:p>
    <w:p w14:paraId="7EA375A5" w14:textId="409D007C" w:rsidR="0073280A" w:rsidRPr="00CC6606" w:rsidRDefault="005866F8" w:rsidP="00CC6606">
      <w:pPr>
        <w:pStyle w:val="Tekstpodstawowy"/>
        <w:widowControl w:val="0"/>
        <w:tabs>
          <w:tab w:val="left" w:pos="476"/>
        </w:tabs>
        <w:overflowPunct/>
        <w:autoSpaceDE/>
        <w:autoSpaceDN/>
        <w:adjustRightInd/>
        <w:spacing w:line="360" w:lineRule="auto"/>
        <w:ind w:left="115" w:right="114"/>
        <w:jc w:val="center"/>
        <w:rPr>
          <w:b/>
          <w:sz w:val="22"/>
          <w:szCs w:val="22"/>
        </w:rPr>
      </w:pPr>
      <w:r w:rsidRPr="00CC6606">
        <w:rPr>
          <w:b/>
          <w:sz w:val="22"/>
          <w:szCs w:val="22"/>
        </w:rPr>
        <w:t>KOMUNIKOWANIE  SIĘ ZAMAWIAJĄCEGO</w:t>
      </w:r>
      <w:r w:rsidR="0073280A" w:rsidRPr="00CC6606">
        <w:rPr>
          <w:b/>
          <w:sz w:val="22"/>
          <w:szCs w:val="22"/>
        </w:rPr>
        <w:t xml:space="preserve"> Z WYKONAWCAMI</w:t>
      </w:r>
    </w:p>
    <w:p w14:paraId="4A619279" w14:textId="77777777" w:rsidR="00A74003" w:rsidRPr="00CC6606" w:rsidRDefault="00A74003" w:rsidP="00CC6606">
      <w:pPr>
        <w:overflowPunct w:val="0"/>
        <w:autoSpaceDE w:val="0"/>
        <w:autoSpaceDN w:val="0"/>
        <w:spacing w:line="360" w:lineRule="auto"/>
        <w:jc w:val="center"/>
        <w:rPr>
          <w:rFonts w:ascii="Times New Roman" w:hAnsi="Times New Roman"/>
          <w:b/>
          <w:bCs/>
          <w:sz w:val="22"/>
          <w:szCs w:val="22"/>
        </w:rPr>
      </w:pPr>
      <w:r w:rsidRPr="00CC6606">
        <w:rPr>
          <w:rFonts w:ascii="Times New Roman" w:hAnsi="Times New Roman"/>
          <w:b/>
          <w:bCs/>
          <w:sz w:val="22"/>
          <w:szCs w:val="22"/>
        </w:rPr>
        <w:t>§ 1</w:t>
      </w:r>
    </w:p>
    <w:p w14:paraId="163FB8B1" w14:textId="02683398" w:rsidR="00162E48" w:rsidRPr="00CC6606" w:rsidRDefault="0068258E" w:rsidP="00CC6606">
      <w:pPr>
        <w:tabs>
          <w:tab w:val="left" w:pos="0"/>
          <w:tab w:val="left" w:pos="720"/>
        </w:tabs>
        <w:spacing w:line="360" w:lineRule="auto"/>
        <w:jc w:val="center"/>
        <w:rPr>
          <w:rFonts w:ascii="Times New Roman" w:hAnsi="Times New Roman"/>
          <w:b/>
          <w:sz w:val="22"/>
          <w:szCs w:val="22"/>
          <w:u w:val="single"/>
        </w:rPr>
      </w:pPr>
      <w:r>
        <w:rPr>
          <w:rFonts w:ascii="Times New Roman" w:hAnsi="Times New Roman"/>
          <w:b/>
          <w:sz w:val="22"/>
          <w:szCs w:val="22"/>
          <w:u w:val="single"/>
        </w:rPr>
        <w:t>I</w:t>
      </w:r>
      <w:r w:rsidR="00A74003" w:rsidRPr="00CC6606">
        <w:rPr>
          <w:rFonts w:ascii="Times New Roman" w:hAnsi="Times New Roman"/>
          <w:b/>
          <w:sz w:val="22"/>
          <w:szCs w:val="22"/>
          <w:u w:val="single"/>
        </w:rPr>
        <w:t>nformacje ogólne</w:t>
      </w:r>
    </w:p>
    <w:p w14:paraId="4B995A3B" w14:textId="77777777" w:rsidR="0068258E" w:rsidRPr="00A80F3F" w:rsidRDefault="0068258E" w:rsidP="00C35C25">
      <w:pPr>
        <w:pStyle w:val="Tekstpodstawowy"/>
        <w:widowControl w:val="0"/>
        <w:numPr>
          <w:ilvl w:val="0"/>
          <w:numId w:val="84"/>
        </w:numPr>
        <w:overflowPunct/>
        <w:autoSpaceDE/>
        <w:autoSpaceDN/>
        <w:adjustRightInd/>
        <w:spacing w:before="120" w:line="360" w:lineRule="auto"/>
        <w:ind w:left="357" w:hanging="357"/>
        <w:jc w:val="both"/>
        <w:rPr>
          <w:szCs w:val="22"/>
        </w:rPr>
      </w:pPr>
      <w:r w:rsidRPr="00A80F3F">
        <w:rPr>
          <w:szCs w:val="22"/>
        </w:rPr>
        <w:t>W postępowaniu o udzielenie zamówienia komunikacja między Zamawiającym a Wykonawcami odbywa się:</w:t>
      </w:r>
    </w:p>
    <w:p w14:paraId="55276C1D" w14:textId="77777777" w:rsidR="0068258E" w:rsidRPr="00A80F3F" w:rsidRDefault="0068258E" w:rsidP="00C35C25">
      <w:pPr>
        <w:pStyle w:val="Tekstpodstawowy"/>
        <w:widowControl w:val="0"/>
        <w:numPr>
          <w:ilvl w:val="0"/>
          <w:numId w:val="88"/>
        </w:numPr>
        <w:overflowPunct/>
        <w:autoSpaceDE/>
        <w:autoSpaceDN/>
        <w:adjustRightInd/>
        <w:spacing w:line="360" w:lineRule="auto"/>
        <w:ind w:left="714" w:hanging="357"/>
        <w:jc w:val="both"/>
        <w:rPr>
          <w:szCs w:val="22"/>
        </w:rPr>
      </w:pPr>
      <w:r w:rsidRPr="00A80F3F">
        <w:rPr>
          <w:szCs w:val="22"/>
        </w:rPr>
        <w:t xml:space="preserve">przy użyciu </w:t>
      </w:r>
      <w:proofErr w:type="spellStart"/>
      <w:r w:rsidRPr="00A80F3F">
        <w:rPr>
          <w:szCs w:val="22"/>
        </w:rPr>
        <w:t>miniPortalu</w:t>
      </w:r>
      <w:proofErr w:type="spellEnd"/>
      <w:r w:rsidRPr="00A80F3F">
        <w:rPr>
          <w:szCs w:val="22"/>
        </w:rPr>
        <w:t xml:space="preserve">, który dostępny jest pod adresem: </w:t>
      </w:r>
      <w:hyperlink r:id="rId12" w:history="1">
        <w:r w:rsidRPr="00A80F3F">
          <w:rPr>
            <w:rStyle w:val="Hipercze"/>
            <w:szCs w:val="22"/>
          </w:rPr>
          <w:t>https://miniportal.uzp.gov.pl/</w:t>
        </w:r>
      </w:hyperlink>
      <w:r w:rsidRPr="00A80F3F">
        <w:rPr>
          <w:szCs w:val="22"/>
        </w:rPr>
        <w:t>,</w:t>
      </w:r>
    </w:p>
    <w:p w14:paraId="646B76D7" w14:textId="77777777" w:rsidR="0068258E" w:rsidRPr="00A80F3F" w:rsidRDefault="0068258E" w:rsidP="00C35C25">
      <w:pPr>
        <w:pStyle w:val="Tekstpodstawowy"/>
        <w:widowControl w:val="0"/>
        <w:numPr>
          <w:ilvl w:val="0"/>
          <w:numId w:val="88"/>
        </w:numPr>
        <w:overflowPunct/>
        <w:autoSpaceDE/>
        <w:autoSpaceDN/>
        <w:adjustRightInd/>
        <w:spacing w:line="360" w:lineRule="auto"/>
        <w:ind w:left="714" w:hanging="357"/>
        <w:jc w:val="both"/>
        <w:rPr>
          <w:szCs w:val="22"/>
        </w:rPr>
      </w:pPr>
      <w:proofErr w:type="spellStart"/>
      <w:r w:rsidRPr="00A80F3F">
        <w:rPr>
          <w:szCs w:val="22"/>
        </w:rPr>
        <w:t>ePUAPu</w:t>
      </w:r>
      <w:proofErr w:type="spellEnd"/>
      <w:r w:rsidRPr="00A80F3F">
        <w:rPr>
          <w:szCs w:val="22"/>
        </w:rPr>
        <w:t>, dostępnego pod adresem: https://epuap.gov.pl/wps/portal oraz</w:t>
      </w:r>
    </w:p>
    <w:p w14:paraId="09BAFBF0" w14:textId="77777777" w:rsidR="0068258E" w:rsidRPr="00A80F3F" w:rsidRDefault="0068258E" w:rsidP="00C35C25">
      <w:pPr>
        <w:pStyle w:val="Tekstpodstawowy"/>
        <w:widowControl w:val="0"/>
        <w:numPr>
          <w:ilvl w:val="0"/>
          <w:numId w:val="88"/>
        </w:numPr>
        <w:overflowPunct/>
        <w:autoSpaceDE/>
        <w:autoSpaceDN/>
        <w:adjustRightInd/>
        <w:spacing w:line="360" w:lineRule="auto"/>
        <w:ind w:left="714" w:hanging="357"/>
        <w:jc w:val="both"/>
        <w:rPr>
          <w:szCs w:val="22"/>
        </w:rPr>
      </w:pPr>
      <w:r w:rsidRPr="00A80F3F">
        <w:rPr>
          <w:szCs w:val="22"/>
        </w:rPr>
        <w:t xml:space="preserve">poczty elektronicznej: </w:t>
      </w:r>
      <w:hyperlink r:id="rId13" w:history="1">
        <w:r w:rsidRPr="001D7038">
          <w:rPr>
            <w:rStyle w:val="Hipercze"/>
            <w:szCs w:val="22"/>
          </w:rPr>
          <w:t>beata.bobrowska-prorok@adm.uw.edu.pl</w:t>
        </w:r>
      </w:hyperlink>
      <w:r w:rsidRPr="00A80F3F">
        <w:rPr>
          <w:szCs w:val="22"/>
        </w:rPr>
        <w:t xml:space="preserve"> oraz </w:t>
      </w:r>
      <w:hyperlink r:id="rId14" w:history="1">
        <w:r w:rsidRPr="00A80F3F">
          <w:rPr>
            <w:rStyle w:val="Hipercze"/>
            <w:szCs w:val="22"/>
          </w:rPr>
          <w:t>dzp@adm.uw.edu.pl</w:t>
        </w:r>
      </w:hyperlink>
      <w:r w:rsidRPr="00A80F3F">
        <w:rPr>
          <w:szCs w:val="22"/>
        </w:rPr>
        <w:t xml:space="preserve"> </w:t>
      </w:r>
    </w:p>
    <w:p w14:paraId="655FD3E4" w14:textId="77777777" w:rsidR="0068258E" w:rsidRPr="00A80F3F" w:rsidRDefault="0068258E" w:rsidP="00C35C25">
      <w:pPr>
        <w:pStyle w:val="Tekstpodstawowy"/>
        <w:widowControl w:val="0"/>
        <w:numPr>
          <w:ilvl w:val="0"/>
          <w:numId w:val="32"/>
        </w:numPr>
        <w:tabs>
          <w:tab w:val="left" w:pos="762"/>
        </w:tabs>
        <w:overflowPunct/>
        <w:autoSpaceDE/>
        <w:autoSpaceDN/>
        <w:adjustRightInd/>
        <w:spacing w:before="120" w:line="360" w:lineRule="auto"/>
        <w:ind w:left="357" w:hanging="357"/>
        <w:rPr>
          <w:szCs w:val="22"/>
        </w:rPr>
      </w:pPr>
      <w:r w:rsidRPr="00A80F3F">
        <w:rPr>
          <w:rFonts w:eastAsia="Book Antiqua"/>
          <w:spacing w:val="-1"/>
          <w:szCs w:val="22"/>
        </w:rPr>
        <w:t>Zgodnie</w:t>
      </w:r>
      <w:r w:rsidRPr="00A80F3F">
        <w:rPr>
          <w:rFonts w:eastAsia="Book Antiqua"/>
          <w:spacing w:val="16"/>
          <w:szCs w:val="22"/>
        </w:rPr>
        <w:t xml:space="preserve"> </w:t>
      </w:r>
      <w:r w:rsidRPr="00A80F3F">
        <w:rPr>
          <w:rFonts w:eastAsia="Book Antiqua"/>
          <w:szCs w:val="22"/>
        </w:rPr>
        <w:t>z</w:t>
      </w:r>
      <w:r w:rsidRPr="00A80F3F">
        <w:rPr>
          <w:rFonts w:eastAsia="Book Antiqua"/>
          <w:spacing w:val="16"/>
          <w:szCs w:val="22"/>
        </w:rPr>
        <w:t xml:space="preserve"> </w:t>
      </w:r>
      <w:r w:rsidRPr="00A80F3F">
        <w:rPr>
          <w:rFonts w:eastAsia="Book Antiqua"/>
          <w:szCs w:val="22"/>
        </w:rPr>
        <w:t>§</w:t>
      </w:r>
      <w:r w:rsidRPr="00A80F3F">
        <w:rPr>
          <w:rFonts w:eastAsia="Book Antiqua"/>
          <w:spacing w:val="16"/>
          <w:szCs w:val="22"/>
        </w:rPr>
        <w:t xml:space="preserve"> </w:t>
      </w:r>
      <w:r w:rsidRPr="00A80F3F">
        <w:rPr>
          <w:rFonts w:eastAsia="Book Antiqua"/>
          <w:szCs w:val="22"/>
        </w:rPr>
        <w:t>11</w:t>
      </w:r>
      <w:r w:rsidRPr="00A80F3F">
        <w:rPr>
          <w:rFonts w:eastAsia="Book Antiqua"/>
          <w:spacing w:val="16"/>
          <w:szCs w:val="22"/>
        </w:rPr>
        <w:t xml:space="preserve"> </w:t>
      </w:r>
      <w:r w:rsidRPr="00A80F3F">
        <w:rPr>
          <w:rFonts w:eastAsia="Book Antiqua"/>
          <w:szCs w:val="22"/>
        </w:rPr>
        <w:t>ust.</w:t>
      </w:r>
      <w:r w:rsidRPr="00A80F3F">
        <w:rPr>
          <w:rFonts w:eastAsia="Book Antiqua"/>
          <w:spacing w:val="16"/>
          <w:szCs w:val="22"/>
        </w:rPr>
        <w:t xml:space="preserve"> </w:t>
      </w:r>
      <w:r w:rsidRPr="00A80F3F">
        <w:rPr>
          <w:rFonts w:eastAsia="Book Antiqua"/>
          <w:szCs w:val="22"/>
        </w:rPr>
        <w:t>2</w:t>
      </w:r>
      <w:r w:rsidRPr="00A80F3F">
        <w:rPr>
          <w:rFonts w:eastAsia="Book Antiqua"/>
          <w:spacing w:val="21"/>
          <w:szCs w:val="22"/>
        </w:rPr>
        <w:t xml:space="preserve"> </w:t>
      </w:r>
      <w:r w:rsidRPr="00A80F3F">
        <w:rPr>
          <w:rFonts w:eastAsia="Book Antiqua"/>
          <w:iCs/>
          <w:szCs w:val="22"/>
        </w:rPr>
        <w:t>RDE</w:t>
      </w:r>
      <w:r w:rsidRPr="00A80F3F">
        <w:rPr>
          <w:iCs/>
          <w:spacing w:val="16"/>
          <w:szCs w:val="22"/>
        </w:rPr>
        <w:t xml:space="preserve"> </w:t>
      </w:r>
      <w:r w:rsidRPr="00A80F3F">
        <w:rPr>
          <w:szCs w:val="22"/>
        </w:rPr>
        <w:t>Zamawiający</w:t>
      </w:r>
      <w:r w:rsidRPr="00A80F3F">
        <w:rPr>
          <w:spacing w:val="17"/>
          <w:szCs w:val="22"/>
        </w:rPr>
        <w:t xml:space="preserve"> </w:t>
      </w:r>
      <w:r w:rsidRPr="00A80F3F">
        <w:rPr>
          <w:szCs w:val="22"/>
        </w:rPr>
        <w:t>udostępnia</w:t>
      </w:r>
      <w:r w:rsidRPr="00A80F3F">
        <w:rPr>
          <w:spacing w:val="16"/>
          <w:szCs w:val="22"/>
        </w:rPr>
        <w:t xml:space="preserve"> </w:t>
      </w:r>
      <w:r w:rsidRPr="00A80F3F">
        <w:rPr>
          <w:szCs w:val="22"/>
        </w:rPr>
        <w:t>poniżej</w:t>
      </w:r>
      <w:r w:rsidRPr="00A80F3F">
        <w:rPr>
          <w:spacing w:val="17"/>
          <w:szCs w:val="22"/>
        </w:rPr>
        <w:t xml:space="preserve"> </w:t>
      </w:r>
      <w:r w:rsidRPr="00A80F3F">
        <w:rPr>
          <w:spacing w:val="-1"/>
          <w:szCs w:val="22"/>
        </w:rPr>
        <w:t>informacje</w:t>
      </w:r>
      <w:r w:rsidRPr="00A80F3F">
        <w:rPr>
          <w:spacing w:val="18"/>
          <w:szCs w:val="22"/>
        </w:rPr>
        <w:t xml:space="preserve"> </w:t>
      </w:r>
      <w:r w:rsidRPr="00A80F3F">
        <w:rPr>
          <w:spacing w:val="-1"/>
          <w:szCs w:val="22"/>
        </w:rPr>
        <w:t>na</w:t>
      </w:r>
      <w:r w:rsidRPr="00A80F3F">
        <w:rPr>
          <w:spacing w:val="16"/>
          <w:szCs w:val="22"/>
        </w:rPr>
        <w:t xml:space="preserve"> </w:t>
      </w:r>
      <w:r w:rsidRPr="00A80F3F">
        <w:rPr>
          <w:szCs w:val="22"/>
        </w:rPr>
        <w:t>temat</w:t>
      </w:r>
      <w:r w:rsidRPr="00A80F3F">
        <w:rPr>
          <w:spacing w:val="17"/>
          <w:szCs w:val="22"/>
        </w:rPr>
        <w:t xml:space="preserve"> </w:t>
      </w:r>
      <w:r w:rsidRPr="00A80F3F">
        <w:rPr>
          <w:szCs w:val="22"/>
        </w:rPr>
        <w:t>specyfikacji</w:t>
      </w:r>
      <w:r w:rsidRPr="00A80F3F">
        <w:rPr>
          <w:spacing w:val="16"/>
          <w:szCs w:val="22"/>
        </w:rPr>
        <w:t xml:space="preserve"> </w:t>
      </w:r>
      <w:r w:rsidRPr="00A80F3F">
        <w:rPr>
          <w:szCs w:val="22"/>
        </w:rPr>
        <w:t xml:space="preserve">połączenia, </w:t>
      </w:r>
      <w:r w:rsidRPr="00A80F3F">
        <w:rPr>
          <w:rFonts w:eastAsia="Book Antiqua"/>
          <w:spacing w:val="-1"/>
          <w:szCs w:val="22"/>
        </w:rPr>
        <w:t>formatu,</w:t>
      </w:r>
      <w:r w:rsidRPr="00A80F3F">
        <w:rPr>
          <w:rFonts w:eastAsia="Book Antiqua"/>
          <w:spacing w:val="-7"/>
          <w:szCs w:val="22"/>
        </w:rPr>
        <w:t xml:space="preserve"> </w:t>
      </w:r>
      <w:r w:rsidRPr="00A80F3F">
        <w:rPr>
          <w:szCs w:val="22"/>
        </w:rPr>
        <w:t>przesyłanych</w:t>
      </w:r>
      <w:r w:rsidRPr="00A80F3F">
        <w:rPr>
          <w:spacing w:val="-9"/>
          <w:szCs w:val="22"/>
        </w:rPr>
        <w:t xml:space="preserve"> </w:t>
      </w:r>
      <w:r w:rsidRPr="00A80F3F">
        <w:rPr>
          <w:szCs w:val="22"/>
        </w:rPr>
        <w:t>danych</w:t>
      </w:r>
      <w:r w:rsidRPr="00A80F3F">
        <w:rPr>
          <w:spacing w:val="-9"/>
          <w:szCs w:val="22"/>
        </w:rPr>
        <w:t xml:space="preserve"> </w:t>
      </w:r>
      <w:r w:rsidRPr="00A80F3F">
        <w:rPr>
          <w:szCs w:val="22"/>
        </w:rPr>
        <w:t>oraz</w:t>
      </w:r>
      <w:r w:rsidRPr="00A80F3F">
        <w:rPr>
          <w:spacing w:val="-7"/>
          <w:szCs w:val="22"/>
        </w:rPr>
        <w:t xml:space="preserve"> </w:t>
      </w:r>
      <w:r w:rsidRPr="00A80F3F">
        <w:rPr>
          <w:szCs w:val="22"/>
        </w:rPr>
        <w:t>szyfrowania</w:t>
      </w:r>
      <w:r w:rsidRPr="00A80F3F">
        <w:rPr>
          <w:spacing w:val="-8"/>
          <w:szCs w:val="22"/>
        </w:rPr>
        <w:t xml:space="preserve"> </w:t>
      </w:r>
      <w:r w:rsidRPr="00A80F3F">
        <w:rPr>
          <w:szCs w:val="22"/>
        </w:rPr>
        <w:t>i</w:t>
      </w:r>
      <w:r w:rsidRPr="00A80F3F">
        <w:rPr>
          <w:spacing w:val="-8"/>
          <w:szCs w:val="22"/>
        </w:rPr>
        <w:t xml:space="preserve"> </w:t>
      </w:r>
      <w:r w:rsidRPr="00A80F3F">
        <w:rPr>
          <w:szCs w:val="22"/>
        </w:rPr>
        <w:t>oznaczania</w:t>
      </w:r>
      <w:r w:rsidRPr="00A80F3F">
        <w:rPr>
          <w:spacing w:val="-8"/>
          <w:szCs w:val="22"/>
        </w:rPr>
        <w:t xml:space="preserve"> </w:t>
      </w:r>
      <w:r w:rsidRPr="00A80F3F">
        <w:rPr>
          <w:szCs w:val="22"/>
        </w:rPr>
        <w:t>przekazania</w:t>
      </w:r>
      <w:r w:rsidRPr="00A80F3F">
        <w:rPr>
          <w:spacing w:val="-8"/>
          <w:szCs w:val="22"/>
        </w:rPr>
        <w:t xml:space="preserve"> </w:t>
      </w:r>
      <w:r w:rsidRPr="00A80F3F">
        <w:rPr>
          <w:szCs w:val="22"/>
        </w:rPr>
        <w:t>i</w:t>
      </w:r>
      <w:r w:rsidRPr="00A80F3F">
        <w:rPr>
          <w:spacing w:val="-9"/>
          <w:szCs w:val="22"/>
        </w:rPr>
        <w:t xml:space="preserve"> </w:t>
      </w:r>
      <w:r w:rsidRPr="00A80F3F">
        <w:rPr>
          <w:spacing w:val="-1"/>
          <w:szCs w:val="22"/>
        </w:rPr>
        <w:t>odbioru</w:t>
      </w:r>
      <w:r w:rsidRPr="00A80F3F">
        <w:rPr>
          <w:spacing w:val="-7"/>
          <w:szCs w:val="22"/>
        </w:rPr>
        <w:t xml:space="preserve"> </w:t>
      </w:r>
      <w:r w:rsidRPr="00A80F3F">
        <w:rPr>
          <w:szCs w:val="22"/>
        </w:rPr>
        <w:t>danych</w:t>
      </w:r>
    </w:p>
    <w:p w14:paraId="2850CA64" w14:textId="77777777" w:rsidR="0068258E" w:rsidRPr="00A80F3F" w:rsidRDefault="0068258E" w:rsidP="00C35C25">
      <w:pPr>
        <w:pStyle w:val="Tekstpodstawowy"/>
        <w:widowControl w:val="0"/>
        <w:numPr>
          <w:ilvl w:val="0"/>
          <w:numId w:val="85"/>
        </w:numPr>
        <w:tabs>
          <w:tab w:val="left" w:pos="762"/>
        </w:tabs>
        <w:overflowPunct/>
        <w:autoSpaceDE/>
        <w:autoSpaceDN/>
        <w:adjustRightInd/>
        <w:spacing w:line="360" w:lineRule="auto"/>
        <w:ind w:left="714" w:hanging="357"/>
        <w:rPr>
          <w:szCs w:val="22"/>
        </w:rPr>
      </w:pPr>
      <w:r w:rsidRPr="00A80F3F">
        <w:rPr>
          <w:szCs w:val="22"/>
        </w:rPr>
        <w:lastRenderedPageBreak/>
        <w:t>Wykonawca</w:t>
      </w:r>
      <w:r w:rsidRPr="00A80F3F">
        <w:rPr>
          <w:spacing w:val="9"/>
          <w:szCs w:val="22"/>
        </w:rPr>
        <w:t xml:space="preserve"> </w:t>
      </w:r>
      <w:r w:rsidRPr="00A80F3F">
        <w:rPr>
          <w:szCs w:val="22"/>
        </w:rPr>
        <w:t>zamierzający</w:t>
      </w:r>
      <w:r w:rsidRPr="00A80F3F">
        <w:rPr>
          <w:spacing w:val="11"/>
          <w:szCs w:val="22"/>
        </w:rPr>
        <w:t xml:space="preserve"> </w:t>
      </w:r>
      <w:r w:rsidRPr="00A80F3F">
        <w:rPr>
          <w:szCs w:val="22"/>
        </w:rPr>
        <w:t>wziąć</w:t>
      </w:r>
      <w:r w:rsidRPr="00A80F3F">
        <w:rPr>
          <w:spacing w:val="10"/>
          <w:szCs w:val="22"/>
        </w:rPr>
        <w:t xml:space="preserve"> </w:t>
      </w:r>
      <w:r w:rsidRPr="00A80F3F">
        <w:rPr>
          <w:szCs w:val="22"/>
        </w:rPr>
        <w:t>udział</w:t>
      </w:r>
      <w:r w:rsidRPr="00A80F3F">
        <w:rPr>
          <w:spacing w:val="9"/>
          <w:szCs w:val="22"/>
        </w:rPr>
        <w:t xml:space="preserve"> </w:t>
      </w:r>
      <w:r w:rsidRPr="00A80F3F">
        <w:rPr>
          <w:szCs w:val="22"/>
        </w:rPr>
        <w:t>w</w:t>
      </w:r>
      <w:r w:rsidRPr="00A80F3F">
        <w:rPr>
          <w:spacing w:val="10"/>
          <w:szCs w:val="22"/>
        </w:rPr>
        <w:t xml:space="preserve"> </w:t>
      </w:r>
      <w:r w:rsidRPr="00A80F3F">
        <w:rPr>
          <w:szCs w:val="22"/>
        </w:rPr>
        <w:t>postępowaniu</w:t>
      </w:r>
      <w:r w:rsidRPr="00A80F3F">
        <w:rPr>
          <w:spacing w:val="11"/>
          <w:szCs w:val="22"/>
        </w:rPr>
        <w:t xml:space="preserve"> </w:t>
      </w:r>
      <w:r w:rsidRPr="00A80F3F">
        <w:rPr>
          <w:szCs w:val="22"/>
        </w:rPr>
        <w:t>o</w:t>
      </w:r>
      <w:r w:rsidRPr="00A80F3F">
        <w:rPr>
          <w:spacing w:val="8"/>
          <w:szCs w:val="22"/>
        </w:rPr>
        <w:t xml:space="preserve"> </w:t>
      </w:r>
      <w:r w:rsidRPr="00A80F3F">
        <w:rPr>
          <w:szCs w:val="22"/>
        </w:rPr>
        <w:t>udzielenie</w:t>
      </w:r>
      <w:r w:rsidRPr="00A80F3F">
        <w:rPr>
          <w:spacing w:val="10"/>
          <w:szCs w:val="22"/>
        </w:rPr>
        <w:t xml:space="preserve"> </w:t>
      </w:r>
      <w:r w:rsidRPr="00A80F3F">
        <w:rPr>
          <w:szCs w:val="22"/>
        </w:rPr>
        <w:t>zamówienia</w:t>
      </w:r>
      <w:r w:rsidRPr="00A80F3F">
        <w:rPr>
          <w:spacing w:val="9"/>
          <w:szCs w:val="22"/>
        </w:rPr>
        <w:t xml:space="preserve"> </w:t>
      </w:r>
      <w:r w:rsidRPr="00A80F3F">
        <w:rPr>
          <w:szCs w:val="22"/>
        </w:rPr>
        <w:t>publicznego,</w:t>
      </w:r>
      <w:r w:rsidRPr="00A80F3F">
        <w:rPr>
          <w:spacing w:val="12"/>
          <w:szCs w:val="22"/>
        </w:rPr>
        <w:t xml:space="preserve"> </w:t>
      </w:r>
      <w:r w:rsidRPr="00A80F3F">
        <w:rPr>
          <w:szCs w:val="22"/>
        </w:rPr>
        <w:t>musi</w:t>
      </w:r>
      <w:r w:rsidRPr="00A80F3F">
        <w:rPr>
          <w:spacing w:val="22"/>
          <w:w w:val="99"/>
          <w:szCs w:val="22"/>
        </w:rPr>
        <w:t xml:space="preserve"> </w:t>
      </w:r>
      <w:r w:rsidRPr="00A80F3F">
        <w:rPr>
          <w:szCs w:val="22"/>
        </w:rPr>
        <w:t>posiadać</w:t>
      </w:r>
      <w:r w:rsidRPr="00A80F3F">
        <w:rPr>
          <w:spacing w:val="48"/>
          <w:szCs w:val="22"/>
        </w:rPr>
        <w:t xml:space="preserve"> </w:t>
      </w:r>
      <w:r w:rsidRPr="00A80F3F">
        <w:rPr>
          <w:spacing w:val="-1"/>
          <w:szCs w:val="22"/>
        </w:rPr>
        <w:t>konto</w:t>
      </w:r>
      <w:r w:rsidRPr="00A80F3F">
        <w:rPr>
          <w:spacing w:val="48"/>
          <w:szCs w:val="22"/>
        </w:rPr>
        <w:t xml:space="preserve"> </w:t>
      </w:r>
      <w:r w:rsidRPr="00A80F3F">
        <w:rPr>
          <w:spacing w:val="-1"/>
          <w:szCs w:val="22"/>
        </w:rPr>
        <w:t>na</w:t>
      </w:r>
      <w:r w:rsidRPr="00A80F3F">
        <w:rPr>
          <w:szCs w:val="22"/>
        </w:rPr>
        <w:t xml:space="preserve"> </w:t>
      </w:r>
      <w:proofErr w:type="spellStart"/>
      <w:r w:rsidRPr="00A80F3F">
        <w:rPr>
          <w:szCs w:val="22"/>
        </w:rPr>
        <w:t>ePUAP</w:t>
      </w:r>
      <w:proofErr w:type="spellEnd"/>
      <w:r w:rsidRPr="00A80F3F">
        <w:rPr>
          <w:szCs w:val="22"/>
        </w:rPr>
        <w:t>.</w:t>
      </w:r>
      <w:r w:rsidRPr="00A80F3F">
        <w:rPr>
          <w:spacing w:val="49"/>
          <w:szCs w:val="22"/>
        </w:rPr>
        <w:t xml:space="preserve"> </w:t>
      </w:r>
      <w:r w:rsidRPr="00A80F3F">
        <w:rPr>
          <w:szCs w:val="22"/>
        </w:rPr>
        <w:t>Wykonawca posiadający</w:t>
      </w:r>
      <w:r w:rsidRPr="00A80F3F">
        <w:rPr>
          <w:spacing w:val="49"/>
          <w:szCs w:val="22"/>
        </w:rPr>
        <w:t xml:space="preserve"> </w:t>
      </w:r>
      <w:r w:rsidRPr="00A80F3F">
        <w:rPr>
          <w:spacing w:val="-1"/>
          <w:szCs w:val="22"/>
        </w:rPr>
        <w:t>konto</w:t>
      </w:r>
      <w:r w:rsidRPr="00A80F3F">
        <w:rPr>
          <w:spacing w:val="48"/>
          <w:szCs w:val="22"/>
        </w:rPr>
        <w:t xml:space="preserve"> </w:t>
      </w:r>
      <w:r w:rsidRPr="00A80F3F">
        <w:rPr>
          <w:spacing w:val="-1"/>
          <w:szCs w:val="22"/>
        </w:rPr>
        <w:t>na</w:t>
      </w:r>
      <w:r w:rsidRPr="00A80F3F">
        <w:rPr>
          <w:szCs w:val="22"/>
        </w:rPr>
        <w:t xml:space="preserve"> </w:t>
      </w:r>
      <w:proofErr w:type="spellStart"/>
      <w:r w:rsidRPr="00A80F3F">
        <w:rPr>
          <w:szCs w:val="22"/>
        </w:rPr>
        <w:t>ePUAP</w:t>
      </w:r>
      <w:proofErr w:type="spellEnd"/>
      <w:r w:rsidRPr="00A80F3F">
        <w:rPr>
          <w:spacing w:val="49"/>
          <w:szCs w:val="22"/>
        </w:rPr>
        <w:t xml:space="preserve"> </w:t>
      </w:r>
      <w:r w:rsidRPr="00A80F3F">
        <w:rPr>
          <w:spacing w:val="-1"/>
          <w:szCs w:val="22"/>
        </w:rPr>
        <w:t>ma</w:t>
      </w:r>
      <w:r w:rsidRPr="00A80F3F">
        <w:rPr>
          <w:szCs w:val="22"/>
        </w:rPr>
        <w:t xml:space="preserve"> </w:t>
      </w:r>
      <w:r w:rsidRPr="00A80F3F">
        <w:rPr>
          <w:spacing w:val="-1"/>
          <w:szCs w:val="22"/>
        </w:rPr>
        <w:t>dostęp</w:t>
      </w:r>
      <w:r w:rsidRPr="00A80F3F">
        <w:rPr>
          <w:spacing w:val="48"/>
          <w:szCs w:val="22"/>
        </w:rPr>
        <w:t xml:space="preserve"> </w:t>
      </w:r>
      <w:r w:rsidRPr="00A80F3F">
        <w:rPr>
          <w:szCs w:val="22"/>
        </w:rPr>
        <w:t>do</w:t>
      </w:r>
      <w:r w:rsidRPr="00A80F3F">
        <w:rPr>
          <w:spacing w:val="8"/>
          <w:szCs w:val="22"/>
        </w:rPr>
        <w:t xml:space="preserve"> </w:t>
      </w:r>
      <w:r w:rsidRPr="00A80F3F">
        <w:rPr>
          <w:spacing w:val="-1"/>
          <w:szCs w:val="22"/>
        </w:rPr>
        <w:t>formularzy:</w:t>
      </w:r>
      <w:r w:rsidRPr="00A80F3F">
        <w:rPr>
          <w:spacing w:val="48"/>
          <w:w w:val="99"/>
          <w:szCs w:val="22"/>
        </w:rPr>
        <w:t xml:space="preserve"> </w:t>
      </w:r>
      <w:r w:rsidRPr="00A80F3F">
        <w:rPr>
          <w:szCs w:val="22"/>
        </w:rPr>
        <w:t>„Formularz do złożenia,</w:t>
      </w:r>
      <w:r w:rsidRPr="00A80F3F">
        <w:rPr>
          <w:spacing w:val="-7"/>
          <w:szCs w:val="22"/>
        </w:rPr>
        <w:t xml:space="preserve"> </w:t>
      </w:r>
      <w:r w:rsidRPr="00A80F3F">
        <w:rPr>
          <w:spacing w:val="-1"/>
          <w:szCs w:val="22"/>
        </w:rPr>
        <w:t>zmiany,</w:t>
      </w:r>
      <w:r w:rsidRPr="00A80F3F">
        <w:rPr>
          <w:spacing w:val="-8"/>
          <w:szCs w:val="22"/>
        </w:rPr>
        <w:t xml:space="preserve"> </w:t>
      </w:r>
      <w:r w:rsidRPr="00A80F3F">
        <w:rPr>
          <w:szCs w:val="22"/>
        </w:rPr>
        <w:t>wycofania</w:t>
      </w:r>
      <w:r w:rsidRPr="00A80F3F">
        <w:rPr>
          <w:spacing w:val="-6"/>
          <w:szCs w:val="22"/>
        </w:rPr>
        <w:t xml:space="preserve"> </w:t>
      </w:r>
      <w:r w:rsidRPr="00A80F3F">
        <w:rPr>
          <w:szCs w:val="22"/>
        </w:rPr>
        <w:t>oferty lub wniosku” oraz</w:t>
      </w:r>
      <w:r w:rsidRPr="00A80F3F">
        <w:rPr>
          <w:spacing w:val="-6"/>
          <w:szCs w:val="22"/>
        </w:rPr>
        <w:t xml:space="preserve"> </w:t>
      </w:r>
      <w:r w:rsidRPr="00A80F3F">
        <w:rPr>
          <w:szCs w:val="22"/>
        </w:rPr>
        <w:t>„Formularz</w:t>
      </w:r>
      <w:r w:rsidRPr="00A80F3F">
        <w:rPr>
          <w:spacing w:val="-6"/>
          <w:szCs w:val="22"/>
        </w:rPr>
        <w:t xml:space="preserve"> </w:t>
      </w:r>
      <w:r w:rsidRPr="00A80F3F">
        <w:rPr>
          <w:szCs w:val="22"/>
        </w:rPr>
        <w:t>do</w:t>
      </w:r>
      <w:r w:rsidRPr="00A80F3F">
        <w:rPr>
          <w:spacing w:val="-8"/>
          <w:szCs w:val="22"/>
        </w:rPr>
        <w:t xml:space="preserve"> </w:t>
      </w:r>
      <w:r w:rsidRPr="00A80F3F">
        <w:rPr>
          <w:szCs w:val="22"/>
        </w:rPr>
        <w:t>komunikacji”,</w:t>
      </w:r>
    </w:p>
    <w:p w14:paraId="3E711BC5" w14:textId="77777777" w:rsidR="0068258E" w:rsidRPr="00A80F3F" w:rsidRDefault="0068258E" w:rsidP="00C35C25">
      <w:pPr>
        <w:pStyle w:val="Tekstpodstawowy"/>
        <w:widowControl w:val="0"/>
        <w:numPr>
          <w:ilvl w:val="0"/>
          <w:numId w:val="85"/>
        </w:numPr>
        <w:tabs>
          <w:tab w:val="left" w:pos="762"/>
        </w:tabs>
        <w:overflowPunct/>
        <w:autoSpaceDE/>
        <w:autoSpaceDN/>
        <w:adjustRightInd/>
        <w:spacing w:line="360" w:lineRule="auto"/>
        <w:ind w:left="714" w:hanging="357"/>
        <w:rPr>
          <w:szCs w:val="22"/>
        </w:rPr>
      </w:pPr>
      <w:r w:rsidRPr="00A80F3F">
        <w:rPr>
          <w:szCs w:val="22"/>
        </w:rPr>
        <w:t>wymagania</w:t>
      </w:r>
      <w:r w:rsidRPr="00A80F3F">
        <w:rPr>
          <w:spacing w:val="48"/>
          <w:szCs w:val="22"/>
        </w:rPr>
        <w:t xml:space="preserve"> </w:t>
      </w:r>
      <w:r w:rsidRPr="00A80F3F">
        <w:rPr>
          <w:szCs w:val="22"/>
        </w:rPr>
        <w:t>techniczne</w:t>
      </w:r>
      <w:r w:rsidRPr="00A80F3F">
        <w:rPr>
          <w:spacing w:val="49"/>
          <w:szCs w:val="22"/>
        </w:rPr>
        <w:t xml:space="preserve"> </w:t>
      </w:r>
      <w:r w:rsidRPr="00A80F3F">
        <w:rPr>
          <w:szCs w:val="22"/>
        </w:rPr>
        <w:t>i</w:t>
      </w:r>
      <w:r w:rsidRPr="00A80F3F">
        <w:rPr>
          <w:spacing w:val="48"/>
          <w:szCs w:val="22"/>
        </w:rPr>
        <w:t xml:space="preserve"> </w:t>
      </w:r>
      <w:r w:rsidRPr="00A80F3F">
        <w:rPr>
          <w:szCs w:val="22"/>
        </w:rPr>
        <w:t>organizacyjne</w:t>
      </w:r>
      <w:r w:rsidRPr="00A80F3F">
        <w:rPr>
          <w:spacing w:val="49"/>
          <w:szCs w:val="22"/>
        </w:rPr>
        <w:t xml:space="preserve"> </w:t>
      </w:r>
      <w:r w:rsidRPr="00A80F3F">
        <w:rPr>
          <w:spacing w:val="-1"/>
          <w:szCs w:val="22"/>
        </w:rPr>
        <w:t>wysyłania</w:t>
      </w:r>
      <w:r w:rsidRPr="00A80F3F">
        <w:rPr>
          <w:spacing w:val="2"/>
          <w:szCs w:val="22"/>
        </w:rPr>
        <w:t xml:space="preserve"> </w:t>
      </w:r>
      <w:r w:rsidRPr="00A80F3F">
        <w:rPr>
          <w:szCs w:val="22"/>
        </w:rPr>
        <w:t>i</w:t>
      </w:r>
      <w:r w:rsidRPr="00A80F3F">
        <w:rPr>
          <w:spacing w:val="48"/>
          <w:szCs w:val="22"/>
        </w:rPr>
        <w:t xml:space="preserve"> </w:t>
      </w:r>
      <w:r w:rsidRPr="00A80F3F">
        <w:rPr>
          <w:spacing w:val="-1"/>
          <w:szCs w:val="22"/>
        </w:rPr>
        <w:t>odbierania</w:t>
      </w:r>
      <w:r w:rsidRPr="00A80F3F">
        <w:rPr>
          <w:spacing w:val="48"/>
          <w:szCs w:val="22"/>
        </w:rPr>
        <w:t xml:space="preserve"> </w:t>
      </w:r>
      <w:r w:rsidRPr="00A80F3F">
        <w:rPr>
          <w:szCs w:val="22"/>
        </w:rPr>
        <w:t>dokumentów</w:t>
      </w:r>
      <w:r w:rsidRPr="00A80F3F">
        <w:rPr>
          <w:spacing w:val="48"/>
          <w:szCs w:val="22"/>
        </w:rPr>
        <w:t xml:space="preserve"> </w:t>
      </w:r>
      <w:r w:rsidRPr="00A80F3F">
        <w:rPr>
          <w:szCs w:val="22"/>
        </w:rPr>
        <w:t>elektronicznych,</w:t>
      </w:r>
      <w:r w:rsidRPr="00A80F3F">
        <w:rPr>
          <w:spacing w:val="38"/>
          <w:w w:val="99"/>
          <w:szCs w:val="22"/>
        </w:rPr>
        <w:t xml:space="preserve"> </w:t>
      </w:r>
      <w:r w:rsidRPr="00A80F3F">
        <w:rPr>
          <w:szCs w:val="22"/>
        </w:rPr>
        <w:t>elektronicznych</w:t>
      </w:r>
      <w:r w:rsidRPr="00A80F3F">
        <w:rPr>
          <w:spacing w:val="32"/>
          <w:szCs w:val="22"/>
        </w:rPr>
        <w:t xml:space="preserve"> </w:t>
      </w:r>
      <w:r w:rsidRPr="00A80F3F">
        <w:rPr>
          <w:szCs w:val="22"/>
        </w:rPr>
        <w:t>kopii</w:t>
      </w:r>
      <w:r w:rsidRPr="00A80F3F">
        <w:rPr>
          <w:spacing w:val="33"/>
          <w:szCs w:val="22"/>
        </w:rPr>
        <w:t xml:space="preserve"> </w:t>
      </w:r>
      <w:r w:rsidRPr="00A80F3F">
        <w:rPr>
          <w:szCs w:val="22"/>
        </w:rPr>
        <w:t>dokumentów</w:t>
      </w:r>
      <w:r w:rsidRPr="00A80F3F">
        <w:rPr>
          <w:spacing w:val="32"/>
          <w:szCs w:val="22"/>
        </w:rPr>
        <w:t xml:space="preserve"> </w:t>
      </w:r>
      <w:r w:rsidRPr="00A80F3F">
        <w:rPr>
          <w:szCs w:val="22"/>
        </w:rPr>
        <w:t>i</w:t>
      </w:r>
      <w:r w:rsidRPr="00A80F3F">
        <w:rPr>
          <w:spacing w:val="33"/>
          <w:szCs w:val="22"/>
        </w:rPr>
        <w:t xml:space="preserve"> </w:t>
      </w:r>
      <w:r w:rsidRPr="00A80F3F">
        <w:rPr>
          <w:szCs w:val="22"/>
        </w:rPr>
        <w:t>oświadczeń</w:t>
      </w:r>
      <w:r w:rsidRPr="00A80F3F">
        <w:rPr>
          <w:spacing w:val="32"/>
          <w:szCs w:val="22"/>
        </w:rPr>
        <w:t xml:space="preserve"> </w:t>
      </w:r>
      <w:r w:rsidRPr="00A80F3F">
        <w:rPr>
          <w:szCs w:val="22"/>
        </w:rPr>
        <w:t>oraz</w:t>
      </w:r>
      <w:r w:rsidRPr="00A80F3F">
        <w:rPr>
          <w:spacing w:val="34"/>
          <w:szCs w:val="22"/>
        </w:rPr>
        <w:t xml:space="preserve"> </w:t>
      </w:r>
      <w:r w:rsidRPr="00A80F3F">
        <w:rPr>
          <w:spacing w:val="-1"/>
          <w:szCs w:val="22"/>
        </w:rPr>
        <w:t>informacji</w:t>
      </w:r>
      <w:r w:rsidRPr="00A80F3F">
        <w:rPr>
          <w:spacing w:val="33"/>
          <w:szCs w:val="22"/>
        </w:rPr>
        <w:t xml:space="preserve"> </w:t>
      </w:r>
      <w:r w:rsidRPr="00A80F3F">
        <w:rPr>
          <w:szCs w:val="22"/>
        </w:rPr>
        <w:t>przekazywanych</w:t>
      </w:r>
      <w:r w:rsidRPr="00A80F3F">
        <w:rPr>
          <w:spacing w:val="32"/>
          <w:szCs w:val="22"/>
        </w:rPr>
        <w:t xml:space="preserve"> </w:t>
      </w:r>
      <w:r w:rsidRPr="00A80F3F">
        <w:rPr>
          <w:szCs w:val="22"/>
        </w:rPr>
        <w:t>przy</w:t>
      </w:r>
      <w:r w:rsidRPr="00A80F3F">
        <w:rPr>
          <w:spacing w:val="33"/>
          <w:szCs w:val="22"/>
        </w:rPr>
        <w:t xml:space="preserve"> </w:t>
      </w:r>
      <w:r w:rsidRPr="00A80F3F">
        <w:rPr>
          <w:szCs w:val="22"/>
        </w:rPr>
        <w:t>ich</w:t>
      </w:r>
      <w:r w:rsidRPr="00A80F3F">
        <w:rPr>
          <w:spacing w:val="32"/>
          <w:szCs w:val="22"/>
        </w:rPr>
        <w:t xml:space="preserve"> </w:t>
      </w:r>
      <w:r w:rsidRPr="00A80F3F">
        <w:rPr>
          <w:szCs w:val="22"/>
        </w:rPr>
        <w:t>użyciu</w:t>
      </w:r>
      <w:r w:rsidRPr="00A80F3F">
        <w:rPr>
          <w:spacing w:val="38"/>
          <w:w w:val="99"/>
          <w:szCs w:val="22"/>
        </w:rPr>
        <w:t xml:space="preserve"> </w:t>
      </w:r>
      <w:r w:rsidRPr="00A80F3F">
        <w:rPr>
          <w:spacing w:val="-1"/>
          <w:szCs w:val="22"/>
        </w:rPr>
        <w:t>opisane</w:t>
      </w:r>
      <w:r w:rsidRPr="00A80F3F">
        <w:rPr>
          <w:spacing w:val="-8"/>
          <w:szCs w:val="22"/>
        </w:rPr>
        <w:t xml:space="preserve"> </w:t>
      </w:r>
      <w:r w:rsidRPr="00A80F3F">
        <w:rPr>
          <w:szCs w:val="22"/>
        </w:rPr>
        <w:t>zostały</w:t>
      </w:r>
      <w:r w:rsidRPr="00A80F3F">
        <w:rPr>
          <w:spacing w:val="-9"/>
          <w:szCs w:val="22"/>
        </w:rPr>
        <w:t xml:space="preserve"> </w:t>
      </w:r>
      <w:r w:rsidRPr="00A80F3F">
        <w:rPr>
          <w:szCs w:val="22"/>
        </w:rPr>
        <w:t>w</w:t>
      </w:r>
      <w:r w:rsidRPr="00A80F3F">
        <w:rPr>
          <w:spacing w:val="-6"/>
          <w:szCs w:val="22"/>
        </w:rPr>
        <w:t xml:space="preserve"> </w:t>
      </w:r>
      <w:r w:rsidRPr="00A80F3F">
        <w:rPr>
          <w:i/>
          <w:szCs w:val="22"/>
        </w:rPr>
        <w:t xml:space="preserve">Regulaminie korzystania z systemu </w:t>
      </w:r>
      <w:proofErr w:type="spellStart"/>
      <w:r w:rsidRPr="00A80F3F">
        <w:rPr>
          <w:i/>
          <w:szCs w:val="22"/>
        </w:rPr>
        <w:t>miniportal</w:t>
      </w:r>
      <w:proofErr w:type="spellEnd"/>
      <w:r w:rsidRPr="00A80F3F">
        <w:rPr>
          <w:i/>
          <w:szCs w:val="22"/>
        </w:rPr>
        <w:t xml:space="preserve"> oraz Warunkach korzystania z elektronicznej platformy usług administracji publicznej (</w:t>
      </w:r>
      <w:proofErr w:type="spellStart"/>
      <w:r w:rsidRPr="00A80F3F">
        <w:rPr>
          <w:i/>
          <w:szCs w:val="22"/>
        </w:rPr>
        <w:t>ePUAP</w:t>
      </w:r>
      <w:proofErr w:type="spellEnd"/>
      <w:r w:rsidRPr="00A80F3F">
        <w:rPr>
          <w:szCs w:val="22"/>
        </w:rPr>
        <w:t>),</w:t>
      </w:r>
    </w:p>
    <w:p w14:paraId="14432C4F" w14:textId="77777777" w:rsidR="0068258E" w:rsidRPr="00A80F3F" w:rsidRDefault="0068258E" w:rsidP="00C35C25">
      <w:pPr>
        <w:pStyle w:val="Tekstpodstawowy"/>
        <w:widowControl w:val="0"/>
        <w:numPr>
          <w:ilvl w:val="0"/>
          <w:numId w:val="85"/>
        </w:numPr>
        <w:tabs>
          <w:tab w:val="left" w:pos="762"/>
        </w:tabs>
        <w:overflowPunct/>
        <w:autoSpaceDE/>
        <w:autoSpaceDN/>
        <w:adjustRightInd/>
        <w:spacing w:line="360" w:lineRule="auto"/>
        <w:ind w:left="714" w:hanging="357"/>
        <w:rPr>
          <w:szCs w:val="22"/>
        </w:rPr>
      </w:pPr>
      <w:r w:rsidRPr="00A80F3F">
        <w:rPr>
          <w:szCs w:val="22"/>
        </w:rPr>
        <w:t>maksymalny</w:t>
      </w:r>
      <w:r w:rsidRPr="00A80F3F">
        <w:rPr>
          <w:spacing w:val="45"/>
          <w:szCs w:val="22"/>
        </w:rPr>
        <w:t xml:space="preserve"> </w:t>
      </w:r>
      <w:r w:rsidRPr="00A80F3F">
        <w:rPr>
          <w:spacing w:val="-1"/>
          <w:szCs w:val="22"/>
        </w:rPr>
        <w:t>rozmiar</w:t>
      </w:r>
      <w:r w:rsidRPr="00A80F3F">
        <w:rPr>
          <w:spacing w:val="47"/>
          <w:szCs w:val="22"/>
        </w:rPr>
        <w:t xml:space="preserve"> </w:t>
      </w:r>
      <w:r w:rsidRPr="00A80F3F">
        <w:rPr>
          <w:spacing w:val="-1"/>
          <w:szCs w:val="22"/>
        </w:rPr>
        <w:t>plików</w:t>
      </w:r>
      <w:r w:rsidRPr="00A80F3F">
        <w:rPr>
          <w:spacing w:val="46"/>
          <w:szCs w:val="22"/>
        </w:rPr>
        <w:t xml:space="preserve"> </w:t>
      </w:r>
      <w:r w:rsidRPr="00A80F3F">
        <w:rPr>
          <w:szCs w:val="22"/>
        </w:rPr>
        <w:t>przesyłanych</w:t>
      </w:r>
      <w:r w:rsidRPr="00A80F3F">
        <w:rPr>
          <w:spacing w:val="45"/>
          <w:szCs w:val="22"/>
        </w:rPr>
        <w:t xml:space="preserve"> </w:t>
      </w:r>
      <w:r w:rsidRPr="00A80F3F">
        <w:rPr>
          <w:szCs w:val="22"/>
        </w:rPr>
        <w:t>za</w:t>
      </w:r>
      <w:r w:rsidRPr="00A80F3F">
        <w:rPr>
          <w:spacing w:val="46"/>
          <w:szCs w:val="22"/>
        </w:rPr>
        <w:t xml:space="preserve"> </w:t>
      </w:r>
      <w:r w:rsidRPr="00A80F3F">
        <w:rPr>
          <w:szCs w:val="22"/>
        </w:rPr>
        <w:t>pośrednictwem</w:t>
      </w:r>
      <w:r w:rsidRPr="00A80F3F">
        <w:rPr>
          <w:spacing w:val="46"/>
          <w:szCs w:val="22"/>
        </w:rPr>
        <w:t xml:space="preserve"> </w:t>
      </w:r>
      <w:r w:rsidRPr="00A80F3F">
        <w:rPr>
          <w:szCs w:val="22"/>
        </w:rPr>
        <w:t>dedykowanych</w:t>
      </w:r>
      <w:r w:rsidRPr="00A80F3F">
        <w:rPr>
          <w:spacing w:val="45"/>
          <w:szCs w:val="22"/>
        </w:rPr>
        <w:t xml:space="preserve"> </w:t>
      </w:r>
      <w:r w:rsidRPr="00A80F3F">
        <w:rPr>
          <w:szCs w:val="22"/>
        </w:rPr>
        <w:t>formularzy</w:t>
      </w:r>
      <w:r w:rsidRPr="00A80F3F">
        <w:rPr>
          <w:spacing w:val="-1"/>
          <w:szCs w:val="22"/>
        </w:rPr>
        <w:t>:</w:t>
      </w:r>
      <w:r w:rsidRPr="00A80F3F">
        <w:rPr>
          <w:spacing w:val="42"/>
          <w:w w:val="99"/>
          <w:szCs w:val="22"/>
        </w:rPr>
        <w:t xml:space="preserve"> </w:t>
      </w:r>
      <w:r w:rsidRPr="00A80F3F">
        <w:rPr>
          <w:szCs w:val="22"/>
        </w:rPr>
        <w:t>„Formularz do złożenia,</w:t>
      </w:r>
      <w:r w:rsidRPr="00A80F3F">
        <w:rPr>
          <w:spacing w:val="-7"/>
          <w:szCs w:val="22"/>
        </w:rPr>
        <w:t xml:space="preserve"> </w:t>
      </w:r>
      <w:r w:rsidRPr="00A80F3F">
        <w:rPr>
          <w:spacing w:val="-1"/>
          <w:szCs w:val="22"/>
        </w:rPr>
        <w:t>zmiany,</w:t>
      </w:r>
      <w:r w:rsidRPr="00A80F3F">
        <w:rPr>
          <w:spacing w:val="-8"/>
          <w:szCs w:val="22"/>
        </w:rPr>
        <w:t xml:space="preserve"> </w:t>
      </w:r>
      <w:r w:rsidRPr="00A80F3F">
        <w:rPr>
          <w:szCs w:val="22"/>
        </w:rPr>
        <w:t>wycofania</w:t>
      </w:r>
      <w:r w:rsidRPr="00A80F3F">
        <w:rPr>
          <w:spacing w:val="-6"/>
          <w:szCs w:val="22"/>
        </w:rPr>
        <w:t xml:space="preserve"> </w:t>
      </w:r>
      <w:r w:rsidRPr="00A80F3F">
        <w:rPr>
          <w:szCs w:val="22"/>
        </w:rPr>
        <w:t>oferty lub wniosku”</w:t>
      </w:r>
      <w:r w:rsidRPr="00A80F3F">
        <w:rPr>
          <w:spacing w:val="-8"/>
          <w:szCs w:val="22"/>
        </w:rPr>
        <w:t xml:space="preserve"> </w:t>
      </w:r>
      <w:r w:rsidRPr="00A80F3F">
        <w:rPr>
          <w:szCs w:val="22"/>
        </w:rPr>
        <w:t>oraz</w:t>
      </w:r>
      <w:r w:rsidRPr="00A80F3F">
        <w:rPr>
          <w:spacing w:val="-6"/>
          <w:szCs w:val="22"/>
        </w:rPr>
        <w:t xml:space="preserve"> </w:t>
      </w:r>
      <w:r w:rsidRPr="00A80F3F">
        <w:rPr>
          <w:szCs w:val="22"/>
        </w:rPr>
        <w:t>„Formularz</w:t>
      </w:r>
      <w:r w:rsidRPr="00A80F3F">
        <w:rPr>
          <w:spacing w:val="-6"/>
          <w:szCs w:val="22"/>
        </w:rPr>
        <w:t xml:space="preserve"> </w:t>
      </w:r>
      <w:r w:rsidRPr="00A80F3F">
        <w:rPr>
          <w:szCs w:val="22"/>
        </w:rPr>
        <w:t>do</w:t>
      </w:r>
      <w:r w:rsidRPr="00A80F3F">
        <w:rPr>
          <w:spacing w:val="-8"/>
          <w:szCs w:val="22"/>
        </w:rPr>
        <w:t xml:space="preserve"> </w:t>
      </w:r>
      <w:r w:rsidRPr="00A80F3F">
        <w:rPr>
          <w:szCs w:val="22"/>
        </w:rPr>
        <w:t>komunikacji”</w:t>
      </w:r>
      <w:r w:rsidRPr="00A80F3F">
        <w:rPr>
          <w:spacing w:val="-7"/>
          <w:szCs w:val="22"/>
        </w:rPr>
        <w:t xml:space="preserve"> </w:t>
      </w:r>
      <w:r w:rsidRPr="00A80F3F">
        <w:rPr>
          <w:szCs w:val="22"/>
        </w:rPr>
        <w:t>wynosi</w:t>
      </w:r>
      <w:r w:rsidRPr="00A80F3F">
        <w:rPr>
          <w:spacing w:val="-1"/>
          <w:szCs w:val="22"/>
        </w:rPr>
        <w:t xml:space="preserve"> </w:t>
      </w:r>
      <w:r w:rsidRPr="00A80F3F">
        <w:rPr>
          <w:szCs w:val="22"/>
        </w:rPr>
        <w:t>150</w:t>
      </w:r>
      <w:r w:rsidRPr="00A80F3F">
        <w:rPr>
          <w:spacing w:val="-7"/>
          <w:szCs w:val="22"/>
        </w:rPr>
        <w:t xml:space="preserve"> </w:t>
      </w:r>
      <w:r w:rsidRPr="00A80F3F">
        <w:rPr>
          <w:spacing w:val="1"/>
          <w:szCs w:val="22"/>
        </w:rPr>
        <w:t>MB,</w:t>
      </w:r>
    </w:p>
    <w:p w14:paraId="7007A112" w14:textId="77777777" w:rsidR="0068258E" w:rsidRPr="00A80F3F" w:rsidRDefault="0068258E" w:rsidP="00C35C25">
      <w:pPr>
        <w:pStyle w:val="Tekstpodstawowy"/>
        <w:widowControl w:val="0"/>
        <w:numPr>
          <w:ilvl w:val="0"/>
          <w:numId w:val="85"/>
        </w:numPr>
        <w:tabs>
          <w:tab w:val="left" w:pos="762"/>
        </w:tabs>
        <w:overflowPunct/>
        <w:autoSpaceDE/>
        <w:autoSpaceDN/>
        <w:adjustRightInd/>
        <w:spacing w:line="360" w:lineRule="auto"/>
        <w:ind w:left="714" w:hanging="357"/>
        <w:rPr>
          <w:szCs w:val="22"/>
        </w:rPr>
      </w:pPr>
      <w:r w:rsidRPr="00A80F3F">
        <w:rPr>
          <w:spacing w:val="-1"/>
          <w:szCs w:val="22"/>
        </w:rPr>
        <w:t>za</w:t>
      </w:r>
      <w:r w:rsidRPr="00A80F3F">
        <w:rPr>
          <w:spacing w:val="13"/>
          <w:szCs w:val="22"/>
        </w:rPr>
        <w:t xml:space="preserve"> </w:t>
      </w:r>
      <w:r w:rsidRPr="00A80F3F">
        <w:rPr>
          <w:szCs w:val="22"/>
        </w:rPr>
        <w:t>datę</w:t>
      </w:r>
      <w:r w:rsidRPr="00A80F3F">
        <w:rPr>
          <w:spacing w:val="14"/>
          <w:szCs w:val="22"/>
        </w:rPr>
        <w:t xml:space="preserve"> </w:t>
      </w:r>
      <w:r w:rsidRPr="00A80F3F">
        <w:rPr>
          <w:szCs w:val="22"/>
        </w:rPr>
        <w:t>przekazania</w:t>
      </w:r>
      <w:r w:rsidRPr="00A80F3F">
        <w:rPr>
          <w:spacing w:val="14"/>
          <w:szCs w:val="22"/>
        </w:rPr>
        <w:t xml:space="preserve"> </w:t>
      </w:r>
      <w:r w:rsidRPr="00A80F3F">
        <w:rPr>
          <w:szCs w:val="22"/>
        </w:rPr>
        <w:t>oferty,</w:t>
      </w:r>
      <w:r w:rsidRPr="00A80F3F">
        <w:rPr>
          <w:spacing w:val="13"/>
          <w:szCs w:val="22"/>
        </w:rPr>
        <w:t xml:space="preserve"> </w:t>
      </w:r>
      <w:r w:rsidRPr="00A80F3F">
        <w:rPr>
          <w:spacing w:val="-1"/>
          <w:szCs w:val="22"/>
        </w:rPr>
        <w:t>wniosków,</w:t>
      </w:r>
      <w:r w:rsidRPr="00A80F3F">
        <w:rPr>
          <w:spacing w:val="13"/>
          <w:szCs w:val="22"/>
        </w:rPr>
        <w:t xml:space="preserve"> </w:t>
      </w:r>
      <w:r w:rsidRPr="00A80F3F">
        <w:rPr>
          <w:szCs w:val="22"/>
        </w:rPr>
        <w:t>zawiadomień,</w:t>
      </w:r>
      <w:r w:rsidRPr="00A80F3F">
        <w:rPr>
          <w:spacing w:val="15"/>
          <w:szCs w:val="22"/>
        </w:rPr>
        <w:t xml:space="preserve"> </w:t>
      </w:r>
      <w:r w:rsidRPr="00A80F3F">
        <w:rPr>
          <w:szCs w:val="22"/>
        </w:rPr>
        <w:t>dokumentów</w:t>
      </w:r>
      <w:r w:rsidRPr="00A80F3F">
        <w:rPr>
          <w:spacing w:val="13"/>
          <w:szCs w:val="22"/>
        </w:rPr>
        <w:t xml:space="preserve"> </w:t>
      </w:r>
      <w:r w:rsidRPr="00A80F3F">
        <w:rPr>
          <w:szCs w:val="22"/>
        </w:rPr>
        <w:t>elektronicznych,</w:t>
      </w:r>
      <w:r w:rsidRPr="00A80F3F">
        <w:rPr>
          <w:spacing w:val="14"/>
          <w:szCs w:val="22"/>
        </w:rPr>
        <w:t xml:space="preserve"> </w:t>
      </w:r>
      <w:r w:rsidRPr="00A80F3F">
        <w:rPr>
          <w:szCs w:val="22"/>
        </w:rPr>
        <w:t>oświadczeń</w:t>
      </w:r>
      <w:r w:rsidRPr="00A80F3F">
        <w:rPr>
          <w:spacing w:val="13"/>
          <w:szCs w:val="22"/>
        </w:rPr>
        <w:t xml:space="preserve"> </w:t>
      </w:r>
      <w:r w:rsidRPr="00A80F3F">
        <w:rPr>
          <w:szCs w:val="22"/>
        </w:rPr>
        <w:t>lub</w:t>
      </w:r>
      <w:r w:rsidRPr="00A80F3F">
        <w:rPr>
          <w:spacing w:val="40"/>
          <w:w w:val="99"/>
          <w:szCs w:val="22"/>
        </w:rPr>
        <w:t xml:space="preserve"> </w:t>
      </w:r>
      <w:r w:rsidRPr="00A80F3F">
        <w:rPr>
          <w:szCs w:val="22"/>
        </w:rPr>
        <w:t>elektronicznych</w:t>
      </w:r>
      <w:r w:rsidRPr="00A80F3F">
        <w:rPr>
          <w:spacing w:val="40"/>
          <w:szCs w:val="22"/>
        </w:rPr>
        <w:t xml:space="preserve"> </w:t>
      </w:r>
      <w:r w:rsidRPr="00A80F3F">
        <w:rPr>
          <w:szCs w:val="22"/>
        </w:rPr>
        <w:t>kopii</w:t>
      </w:r>
      <w:r w:rsidRPr="00A80F3F">
        <w:rPr>
          <w:spacing w:val="40"/>
          <w:szCs w:val="22"/>
        </w:rPr>
        <w:t xml:space="preserve"> </w:t>
      </w:r>
      <w:r w:rsidRPr="00A80F3F">
        <w:rPr>
          <w:szCs w:val="22"/>
        </w:rPr>
        <w:t>dokumentów</w:t>
      </w:r>
      <w:r w:rsidRPr="00A80F3F">
        <w:rPr>
          <w:spacing w:val="40"/>
          <w:szCs w:val="22"/>
        </w:rPr>
        <w:t xml:space="preserve"> </w:t>
      </w:r>
      <w:r w:rsidRPr="00A80F3F">
        <w:rPr>
          <w:szCs w:val="22"/>
        </w:rPr>
        <w:t>lub</w:t>
      </w:r>
      <w:r w:rsidRPr="00A80F3F">
        <w:rPr>
          <w:spacing w:val="42"/>
          <w:szCs w:val="22"/>
        </w:rPr>
        <w:t xml:space="preserve"> </w:t>
      </w:r>
      <w:r w:rsidRPr="00A80F3F">
        <w:rPr>
          <w:szCs w:val="22"/>
        </w:rPr>
        <w:t>oświadczeń</w:t>
      </w:r>
      <w:r w:rsidRPr="00A80F3F">
        <w:rPr>
          <w:spacing w:val="43"/>
          <w:szCs w:val="22"/>
        </w:rPr>
        <w:t xml:space="preserve"> </w:t>
      </w:r>
      <w:r w:rsidRPr="00A80F3F">
        <w:rPr>
          <w:szCs w:val="22"/>
        </w:rPr>
        <w:t>oraz</w:t>
      </w:r>
      <w:r w:rsidRPr="00A80F3F">
        <w:rPr>
          <w:spacing w:val="42"/>
          <w:szCs w:val="22"/>
        </w:rPr>
        <w:t xml:space="preserve"> </w:t>
      </w:r>
      <w:r w:rsidRPr="00A80F3F">
        <w:rPr>
          <w:spacing w:val="-1"/>
          <w:szCs w:val="22"/>
        </w:rPr>
        <w:t>innych</w:t>
      </w:r>
      <w:r w:rsidRPr="00A80F3F">
        <w:rPr>
          <w:spacing w:val="40"/>
          <w:szCs w:val="22"/>
        </w:rPr>
        <w:t xml:space="preserve"> </w:t>
      </w:r>
      <w:r w:rsidRPr="00A80F3F">
        <w:rPr>
          <w:spacing w:val="-1"/>
          <w:szCs w:val="22"/>
        </w:rPr>
        <w:t>informacji</w:t>
      </w:r>
      <w:r w:rsidRPr="00A80F3F">
        <w:rPr>
          <w:spacing w:val="41"/>
          <w:szCs w:val="22"/>
        </w:rPr>
        <w:t xml:space="preserve"> </w:t>
      </w:r>
      <w:r w:rsidRPr="00A80F3F">
        <w:rPr>
          <w:spacing w:val="-1"/>
          <w:szCs w:val="22"/>
        </w:rPr>
        <w:t>przyjmuje</w:t>
      </w:r>
      <w:r w:rsidRPr="00A80F3F">
        <w:rPr>
          <w:spacing w:val="41"/>
          <w:szCs w:val="22"/>
        </w:rPr>
        <w:t xml:space="preserve"> </w:t>
      </w:r>
      <w:r w:rsidRPr="00A80F3F">
        <w:rPr>
          <w:spacing w:val="-1"/>
          <w:szCs w:val="22"/>
        </w:rPr>
        <w:t>się</w:t>
      </w:r>
      <w:r w:rsidRPr="00A80F3F">
        <w:rPr>
          <w:spacing w:val="41"/>
          <w:szCs w:val="22"/>
        </w:rPr>
        <w:t xml:space="preserve"> </w:t>
      </w:r>
      <w:r w:rsidRPr="00A80F3F">
        <w:rPr>
          <w:szCs w:val="22"/>
        </w:rPr>
        <w:t>datę</w:t>
      </w:r>
      <w:r w:rsidRPr="00A80F3F">
        <w:rPr>
          <w:spacing w:val="41"/>
          <w:szCs w:val="22"/>
        </w:rPr>
        <w:t xml:space="preserve"> </w:t>
      </w:r>
      <w:r w:rsidRPr="00A80F3F">
        <w:rPr>
          <w:szCs w:val="22"/>
        </w:rPr>
        <w:t>ich</w:t>
      </w:r>
      <w:r w:rsidRPr="00A80F3F">
        <w:rPr>
          <w:spacing w:val="51"/>
          <w:w w:val="99"/>
          <w:szCs w:val="22"/>
        </w:rPr>
        <w:t xml:space="preserve"> </w:t>
      </w:r>
      <w:r w:rsidRPr="00A80F3F">
        <w:rPr>
          <w:szCs w:val="22"/>
        </w:rPr>
        <w:t>przekazania</w:t>
      </w:r>
      <w:r w:rsidRPr="00A80F3F">
        <w:rPr>
          <w:spacing w:val="-10"/>
          <w:szCs w:val="22"/>
        </w:rPr>
        <w:t xml:space="preserve"> </w:t>
      </w:r>
      <w:r w:rsidRPr="00A80F3F">
        <w:rPr>
          <w:spacing w:val="-1"/>
          <w:szCs w:val="22"/>
        </w:rPr>
        <w:t>na</w:t>
      </w:r>
      <w:r w:rsidRPr="00A80F3F">
        <w:rPr>
          <w:spacing w:val="-9"/>
          <w:szCs w:val="22"/>
        </w:rPr>
        <w:t xml:space="preserve"> </w:t>
      </w:r>
      <w:proofErr w:type="spellStart"/>
      <w:r w:rsidRPr="00A80F3F">
        <w:rPr>
          <w:szCs w:val="22"/>
        </w:rPr>
        <w:t>ePUAP</w:t>
      </w:r>
      <w:proofErr w:type="spellEnd"/>
      <w:r w:rsidRPr="00A80F3F">
        <w:rPr>
          <w:szCs w:val="22"/>
        </w:rPr>
        <w:t>,</w:t>
      </w:r>
    </w:p>
    <w:p w14:paraId="6FBB2F97" w14:textId="77777777" w:rsidR="0068258E" w:rsidRPr="00A80F3F" w:rsidRDefault="0068258E" w:rsidP="00C35C25">
      <w:pPr>
        <w:pStyle w:val="Tekstpodstawowy"/>
        <w:widowControl w:val="0"/>
        <w:numPr>
          <w:ilvl w:val="0"/>
          <w:numId w:val="85"/>
        </w:numPr>
        <w:tabs>
          <w:tab w:val="left" w:pos="762"/>
        </w:tabs>
        <w:overflowPunct/>
        <w:autoSpaceDE/>
        <w:autoSpaceDN/>
        <w:adjustRightInd/>
        <w:spacing w:line="360" w:lineRule="auto"/>
        <w:rPr>
          <w:szCs w:val="22"/>
        </w:rPr>
      </w:pPr>
      <w:r w:rsidRPr="00A80F3F">
        <w:rPr>
          <w:szCs w:val="22"/>
        </w:rPr>
        <w:t>identyfikator</w:t>
      </w:r>
      <w:r w:rsidRPr="00A80F3F">
        <w:rPr>
          <w:spacing w:val="12"/>
          <w:szCs w:val="22"/>
        </w:rPr>
        <w:t xml:space="preserve"> </w:t>
      </w:r>
      <w:r w:rsidRPr="00A80F3F">
        <w:rPr>
          <w:szCs w:val="22"/>
        </w:rPr>
        <w:t>postępowania</w:t>
      </w:r>
      <w:r w:rsidRPr="00A80F3F">
        <w:rPr>
          <w:spacing w:val="13"/>
          <w:szCs w:val="22"/>
        </w:rPr>
        <w:t xml:space="preserve"> </w:t>
      </w:r>
      <w:r w:rsidRPr="00A80F3F">
        <w:rPr>
          <w:szCs w:val="22"/>
        </w:rPr>
        <w:t>dla</w:t>
      </w:r>
      <w:r w:rsidRPr="00A80F3F">
        <w:rPr>
          <w:spacing w:val="12"/>
          <w:szCs w:val="22"/>
        </w:rPr>
        <w:t xml:space="preserve"> </w:t>
      </w:r>
      <w:r w:rsidRPr="00A80F3F">
        <w:rPr>
          <w:szCs w:val="22"/>
        </w:rPr>
        <w:t>danego</w:t>
      </w:r>
      <w:r w:rsidRPr="00A80F3F">
        <w:rPr>
          <w:spacing w:val="16"/>
          <w:szCs w:val="22"/>
        </w:rPr>
        <w:t xml:space="preserve"> </w:t>
      </w:r>
      <w:r w:rsidRPr="00A80F3F">
        <w:rPr>
          <w:szCs w:val="22"/>
        </w:rPr>
        <w:t>postępowania</w:t>
      </w:r>
      <w:r w:rsidRPr="00A80F3F">
        <w:rPr>
          <w:spacing w:val="13"/>
          <w:szCs w:val="22"/>
        </w:rPr>
        <w:t xml:space="preserve"> </w:t>
      </w:r>
      <w:r w:rsidRPr="00A80F3F">
        <w:rPr>
          <w:szCs w:val="22"/>
        </w:rPr>
        <w:t>o</w:t>
      </w:r>
      <w:r w:rsidRPr="00A80F3F">
        <w:rPr>
          <w:spacing w:val="11"/>
          <w:szCs w:val="22"/>
        </w:rPr>
        <w:t xml:space="preserve"> </w:t>
      </w:r>
      <w:r w:rsidRPr="00A80F3F">
        <w:rPr>
          <w:szCs w:val="22"/>
        </w:rPr>
        <w:t>udzielenie</w:t>
      </w:r>
      <w:r w:rsidRPr="00A80F3F">
        <w:rPr>
          <w:spacing w:val="13"/>
          <w:szCs w:val="22"/>
        </w:rPr>
        <w:t xml:space="preserve"> </w:t>
      </w:r>
      <w:r w:rsidRPr="00A80F3F">
        <w:rPr>
          <w:szCs w:val="22"/>
        </w:rPr>
        <w:t>zamówienia</w:t>
      </w:r>
      <w:r w:rsidRPr="00A80F3F">
        <w:rPr>
          <w:spacing w:val="15"/>
          <w:szCs w:val="22"/>
        </w:rPr>
        <w:t xml:space="preserve"> </w:t>
      </w:r>
      <w:r w:rsidRPr="00A80F3F">
        <w:rPr>
          <w:spacing w:val="-1"/>
          <w:szCs w:val="22"/>
        </w:rPr>
        <w:t>dostępny</w:t>
      </w:r>
      <w:r w:rsidRPr="00A80F3F">
        <w:rPr>
          <w:spacing w:val="12"/>
          <w:szCs w:val="22"/>
        </w:rPr>
        <w:t xml:space="preserve"> </w:t>
      </w:r>
      <w:r w:rsidRPr="00A80F3F">
        <w:rPr>
          <w:szCs w:val="22"/>
        </w:rPr>
        <w:t>jest</w:t>
      </w:r>
      <w:r w:rsidRPr="00A80F3F">
        <w:rPr>
          <w:spacing w:val="12"/>
          <w:szCs w:val="22"/>
        </w:rPr>
        <w:t xml:space="preserve"> </w:t>
      </w:r>
      <w:r w:rsidRPr="00A80F3F">
        <w:rPr>
          <w:spacing w:val="-1"/>
          <w:szCs w:val="22"/>
        </w:rPr>
        <w:t>na</w:t>
      </w:r>
      <w:r w:rsidRPr="00A80F3F">
        <w:rPr>
          <w:spacing w:val="19"/>
          <w:szCs w:val="22"/>
        </w:rPr>
        <w:t xml:space="preserve"> „</w:t>
      </w:r>
      <w:r w:rsidRPr="00A80F3F">
        <w:rPr>
          <w:i/>
          <w:szCs w:val="22"/>
        </w:rPr>
        <w:t>Liście</w:t>
      </w:r>
      <w:r w:rsidRPr="00A80F3F">
        <w:rPr>
          <w:i/>
          <w:spacing w:val="29"/>
          <w:w w:val="99"/>
          <w:szCs w:val="22"/>
        </w:rPr>
        <w:t xml:space="preserve"> </w:t>
      </w:r>
      <w:r w:rsidRPr="00A80F3F">
        <w:rPr>
          <w:i/>
          <w:spacing w:val="-1"/>
          <w:szCs w:val="22"/>
        </w:rPr>
        <w:t>wszystkich</w:t>
      </w:r>
      <w:r w:rsidRPr="00A80F3F">
        <w:rPr>
          <w:i/>
          <w:spacing w:val="-17"/>
          <w:szCs w:val="22"/>
        </w:rPr>
        <w:t xml:space="preserve"> </w:t>
      </w:r>
      <w:r w:rsidRPr="00A80F3F">
        <w:rPr>
          <w:i/>
          <w:szCs w:val="22"/>
        </w:rPr>
        <w:t>postępowań”</w:t>
      </w:r>
      <w:r w:rsidRPr="00A80F3F">
        <w:rPr>
          <w:i/>
          <w:spacing w:val="-17"/>
          <w:szCs w:val="22"/>
        </w:rPr>
        <w:t xml:space="preserve"> </w:t>
      </w:r>
      <w:r w:rsidRPr="00A80F3F">
        <w:rPr>
          <w:spacing w:val="-1"/>
          <w:szCs w:val="22"/>
        </w:rPr>
        <w:t>na</w:t>
      </w:r>
      <w:r w:rsidRPr="00A80F3F">
        <w:rPr>
          <w:spacing w:val="-16"/>
          <w:szCs w:val="22"/>
        </w:rPr>
        <w:t xml:space="preserve"> </w:t>
      </w:r>
      <w:proofErr w:type="spellStart"/>
      <w:r w:rsidRPr="00A80F3F">
        <w:rPr>
          <w:szCs w:val="22"/>
        </w:rPr>
        <w:t>miniPortalu</w:t>
      </w:r>
      <w:proofErr w:type="spellEnd"/>
      <w:r w:rsidRPr="00A80F3F">
        <w:rPr>
          <w:szCs w:val="22"/>
        </w:rPr>
        <w:t>:</w:t>
      </w:r>
      <w:r w:rsidRPr="00A80F3F">
        <w:rPr>
          <w:spacing w:val="-17"/>
          <w:szCs w:val="22"/>
        </w:rPr>
        <w:t xml:space="preserve"> </w:t>
      </w:r>
      <w:hyperlink r:id="rId15" w:history="1">
        <w:r w:rsidRPr="00A80F3F">
          <w:rPr>
            <w:rStyle w:val="Hipercze"/>
            <w:b/>
            <w:spacing w:val="-1"/>
            <w:szCs w:val="22"/>
            <w:u w:color="006FC0"/>
          </w:rPr>
          <w:t>https://miniportal.uzp.gov.pl/Postepowania</w:t>
        </w:r>
      </w:hyperlink>
    </w:p>
    <w:p w14:paraId="15B1B93A" w14:textId="37AAA668" w:rsidR="00ED1E1F" w:rsidRPr="001F22A6" w:rsidRDefault="0068258E" w:rsidP="001F22A6">
      <w:pPr>
        <w:pStyle w:val="Tekstpodstawowy"/>
        <w:widowControl w:val="0"/>
        <w:tabs>
          <w:tab w:val="left" w:pos="762"/>
        </w:tabs>
        <w:spacing w:line="360" w:lineRule="auto"/>
        <w:ind w:left="714"/>
        <w:rPr>
          <w:szCs w:val="22"/>
        </w:rPr>
      </w:pPr>
      <w:r w:rsidRPr="00A80F3F">
        <w:rPr>
          <w:szCs w:val="22"/>
        </w:rPr>
        <w:t xml:space="preserve">Zamawiający udostępnia link do postępowania zamieszczonego na </w:t>
      </w:r>
      <w:proofErr w:type="spellStart"/>
      <w:r w:rsidRPr="00A80F3F">
        <w:rPr>
          <w:szCs w:val="22"/>
        </w:rPr>
        <w:t>miniPortalu</w:t>
      </w:r>
      <w:proofErr w:type="spellEnd"/>
      <w:r w:rsidRPr="00A80F3F">
        <w:rPr>
          <w:szCs w:val="22"/>
        </w:rPr>
        <w:t xml:space="preserve"> na stronie internetowej prowadzonego postępowania.</w:t>
      </w:r>
    </w:p>
    <w:p w14:paraId="3A445B38" w14:textId="5AB2BAB6" w:rsidR="0068258E" w:rsidRPr="00850C23" w:rsidRDefault="0068258E" w:rsidP="0068258E">
      <w:pPr>
        <w:overflowPunct w:val="0"/>
        <w:autoSpaceDE w:val="0"/>
        <w:autoSpaceDN w:val="0"/>
        <w:spacing w:before="120" w:line="360" w:lineRule="auto"/>
        <w:jc w:val="center"/>
        <w:rPr>
          <w:rFonts w:ascii="Times New Roman" w:hAnsi="Times New Roman"/>
          <w:b/>
          <w:bCs/>
        </w:rPr>
      </w:pPr>
      <w:r w:rsidRPr="00850C23">
        <w:rPr>
          <w:rFonts w:ascii="Times New Roman" w:hAnsi="Times New Roman"/>
          <w:b/>
          <w:bCs/>
        </w:rPr>
        <w:t>§ 2</w:t>
      </w:r>
    </w:p>
    <w:p w14:paraId="6B6C43BD" w14:textId="6FDF195C" w:rsidR="0068258E" w:rsidRPr="0068258E" w:rsidRDefault="0068258E" w:rsidP="0068258E">
      <w:pPr>
        <w:pStyle w:val="Nagwek2"/>
        <w:keepNext w:val="0"/>
        <w:widowControl w:val="0"/>
        <w:tabs>
          <w:tab w:val="left" w:pos="475"/>
        </w:tabs>
        <w:spacing w:line="360" w:lineRule="auto"/>
        <w:jc w:val="center"/>
        <w:rPr>
          <w:rFonts w:ascii="Times New Roman" w:hAnsi="Times New Roman"/>
          <w:bCs/>
          <w:color w:val="auto"/>
          <w:sz w:val="22"/>
          <w:szCs w:val="22"/>
          <w:u w:val="single"/>
        </w:rPr>
      </w:pPr>
      <w:r w:rsidRPr="0068258E">
        <w:rPr>
          <w:rFonts w:ascii="Times New Roman" w:hAnsi="Times New Roman"/>
          <w:color w:val="auto"/>
          <w:sz w:val="22"/>
          <w:szCs w:val="22"/>
          <w:u w:val="single"/>
        </w:rPr>
        <w:t>Sposób</w:t>
      </w:r>
      <w:r w:rsidRPr="0068258E">
        <w:rPr>
          <w:rFonts w:ascii="Times New Roman" w:hAnsi="Times New Roman"/>
          <w:color w:val="auto"/>
          <w:spacing w:val="-9"/>
          <w:sz w:val="22"/>
          <w:szCs w:val="22"/>
          <w:u w:val="single"/>
        </w:rPr>
        <w:t xml:space="preserve"> </w:t>
      </w:r>
      <w:proofErr w:type="spellStart"/>
      <w:r w:rsidRPr="0068258E">
        <w:rPr>
          <w:rFonts w:ascii="Times New Roman" w:hAnsi="Times New Roman"/>
          <w:color w:val="auto"/>
          <w:sz w:val="22"/>
          <w:szCs w:val="22"/>
          <w:u w:val="single"/>
        </w:rPr>
        <w:t>komunik</w:t>
      </w:r>
      <w:r w:rsidRPr="0068258E">
        <w:rPr>
          <w:rFonts w:ascii="Times New Roman" w:hAnsi="Times New Roman"/>
          <w:color w:val="auto"/>
          <w:spacing w:val="-1"/>
          <w:sz w:val="22"/>
          <w:szCs w:val="22"/>
          <w:u w:val="single"/>
        </w:rPr>
        <w:t>owa</w:t>
      </w:r>
      <w:proofErr w:type="spellEnd"/>
      <w:r w:rsidRPr="0068258E">
        <w:rPr>
          <w:rFonts w:ascii="Times New Roman" w:hAnsi="Times New Roman"/>
          <w:color w:val="auto"/>
          <w:spacing w:val="-50"/>
          <w:sz w:val="22"/>
          <w:szCs w:val="22"/>
          <w:u w:val="single"/>
        </w:rPr>
        <w:t xml:space="preserve"> </w:t>
      </w:r>
      <w:proofErr w:type="spellStart"/>
      <w:r w:rsidRPr="0068258E">
        <w:rPr>
          <w:rFonts w:ascii="Times New Roman" w:hAnsi="Times New Roman"/>
          <w:color w:val="auto"/>
          <w:sz w:val="22"/>
          <w:szCs w:val="22"/>
          <w:u w:val="single"/>
        </w:rPr>
        <w:t>nia</w:t>
      </w:r>
      <w:proofErr w:type="spellEnd"/>
      <w:r w:rsidRPr="0068258E">
        <w:rPr>
          <w:rFonts w:ascii="Times New Roman" w:hAnsi="Times New Roman"/>
          <w:color w:val="auto"/>
          <w:spacing w:val="-8"/>
          <w:sz w:val="22"/>
          <w:szCs w:val="22"/>
          <w:u w:val="single"/>
        </w:rPr>
        <w:t xml:space="preserve"> </w:t>
      </w:r>
      <w:r w:rsidRPr="0068258E">
        <w:rPr>
          <w:rFonts w:ascii="Times New Roman" w:hAnsi="Times New Roman"/>
          <w:color w:val="auto"/>
          <w:spacing w:val="-1"/>
          <w:sz w:val="22"/>
          <w:szCs w:val="22"/>
          <w:u w:val="single"/>
        </w:rPr>
        <w:t>się</w:t>
      </w:r>
      <w:r w:rsidRPr="0068258E">
        <w:rPr>
          <w:rFonts w:ascii="Times New Roman" w:hAnsi="Times New Roman"/>
          <w:color w:val="auto"/>
          <w:spacing w:val="-8"/>
          <w:sz w:val="22"/>
          <w:szCs w:val="22"/>
          <w:u w:val="single"/>
        </w:rPr>
        <w:t xml:space="preserve"> </w:t>
      </w:r>
      <w:r w:rsidRPr="0068258E">
        <w:rPr>
          <w:rFonts w:ascii="Times New Roman" w:hAnsi="Times New Roman"/>
          <w:color w:val="auto"/>
          <w:spacing w:val="-1"/>
          <w:sz w:val="22"/>
          <w:szCs w:val="22"/>
          <w:u w:val="single"/>
        </w:rPr>
        <w:t>Za</w:t>
      </w:r>
      <w:r w:rsidRPr="0068258E">
        <w:rPr>
          <w:rFonts w:ascii="Times New Roman" w:hAnsi="Times New Roman"/>
          <w:color w:val="auto"/>
          <w:spacing w:val="-50"/>
          <w:sz w:val="22"/>
          <w:szCs w:val="22"/>
          <w:u w:val="single"/>
        </w:rPr>
        <w:t xml:space="preserve"> </w:t>
      </w:r>
      <w:r w:rsidRPr="0068258E">
        <w:rPr>
          <w:rFonts w:ascii="Times New Roman" w:hAnsi="Times New Roman"/>
          <w:color w:val="auto"/>
          <w:sz w:val="22"/>
          <w:szCs w:val="22"/>
          <w:u w:val="single"/>
        </w:rPr>
        <w:t>ma</w:t>
      </w:r>
      <w:r w:rsidRPr="0068258E">
        <w:rPr>
          <w:rFonts w:ascii="Times New Roman" w:hAnsi="Times New Roman"/>
          <w:color w:val="auto"/>
          <w:spacing w:val="-50"/>
          <w:sz w:val="22"/>
          <w:szCs w:val="22"/>
          <w:u w:val="single"/>
        </w:rPr>
        <w:t xml:space="preserve"> </w:t>
      </w:r>
      <w:proofErr w:type="spellStart"/>
      <w:r w:rsidRPr="0068258E">
        <w:rPr>
          <w:rFonts w:ascii="Times New Roman" w:hAnsi="Times New Roman"/>
          <w:color w:val="auto"/>
          <w:sz w:val="22"/>
          <w:szCs w:val="22"/>
          <w:u w:val="single"/>
        </w:rPr>
        <w:t>wia</w:t>
      </w:r>
      <w:proofErr w:type="spellEnd"/>
      <w:r w:rsidRPr="0068258E">
        <w:rPr>
          <w:rFonts w:ascii="Times New Roman" w:hAnsi="Times New Roman"/>
          <w:color w:val="auto"/>
          <w:spacing w:val="-49"/>
          <w:sz w:val="22"/>
          <w:szCs w:val="22"/>
          <w:u w:val="single"/>
        </w:rPr>
        <w:t xml:space="preserve"> </w:t>
      </w:r>
      <w:r w:rsidRPr="0068258E">
        <w:rPr>
          <w:rFonts w:ascii="Times New Roman" w:hAnsi="Times New Roman"/>
          <w:color w:val="auto"/>
          <w:sz w:val="22"/>
          <w:szCs w:val="22"/>
          <w:u w:val="single"/>
        </w:rPr>
        <w:t>ją</w:t>
      </w:r>
      <w:r w:rsidRPr="0068258E">
        <w:rPr>
          <w:rFonts w:ascii="Times New Roman" w:hAnsi="Times New Roman"/>
          <w:color w:val="auto"/>
          <w:spacing w:val="-50"/>
          <w:sz w:val="22"/>
          <w:szCs w:val="22"/>
          <w:u w:val="single"/>
        </w:rPr>
        <w:t xml:space="preserve"> </w:t>
      </w:r>
      <w:r w:rsidRPr="0068258E">
        <w:rPr>
          <w:rFonts w:ascii="Times New Roman" w:hAnsi="Times New Roman"/>
          <w:color w:val="auto"/>
          <w:spacing w:val="-1"/>
          <w:sz w:val="22"/>
          <w:szCs w:val="22"/>
          <w:u w:val="single"/>
        </w:rPr>
        <w:t>ce</w:t>
      </w:r>
      <w:r w:rsidRPr="0068258E">
        <w:rPr>
          <w:rFonts w:ascii="Times New Roman" w:hAnsi="Times New Roman"/>
          <w:color w:val="auto"/>
          <w:spacing w:val="-49"/>
          <w:sz w:val="22"/>
          <w:szCs w:val="22"/>
          <w:u w:val="single"/>
        </w:rPr>
        <w:t xml:space="preserve"> </w:t>
      </w:r>
      <w:r w:rsidRPr="0068258E">
        <w:rPr>
          <w:rFonts w:ascii="Times New Roman" w:hAnsi="Times New Roman"/>
          <w:color w:val="auto"/>
          <w:sz w:val="22"/>
          <w:szCs w:val="22"/>
          <w:u w:val="single"/>
        </w:rPr>
        <w:t>go</w:t>
      </w:r>
      <w:r w:rsidRPr="0068258E">
        <w:rPr>
          <w:rFonts w:ascii="Times New Roman" w:hAnsi="Times New Roman"/>
          <w:color w:val="auto"/>
          <w:spacing w:val="-10"/>
          <w:sz w:val="22"/>
          <w:szCs w:val="22"/>
          <w:u w:val="single"/>
        </w:rPr>
        <w:t xml:space="preserve"> </w:t>
      </w:r>
      <w:r w:rsidRPr="0068258E">
        <w:rPr>
          <w:rFonts w:ascii="Times New Roman" w:hAnsi="Times New Roman"/>
          <w:color w:val="auto"/>
          <w:sz w:val="22"/>
          <w:szCs w:val="22"/>
          <w:u w:val="single"/>
        </w:rPr>
        <w:t>z</w:t>
      </w:r>
      <w:r w:rsidRPr="0068258E">
        <w:rPr>
          <w:rFonts w:ascii="Times New Roman" w:hAnsi="Times New Roman"/>
          <w:color w:val="auto"/>
          <w:spacing w:val="-8"/>
          <w:sz w:val="22"/>
          <w:szCs w:val="22"/>
          <w:u w:val="single"/>
        </w:rPr>
        <w:t xml:space="preserve"> </w:t>
      </w:r>
      <w:r w:rsidRPr="0068258E">
        <w:rPr>
          <w:rFonts w:ascii="Times New Roman" w:hAnsi="Times New Roman"/>
          <w:color w:val="auto"/>
          <w:spacing w:val="-1"/>
          <w:sz w:val="22"/>
          <w:szCs w:val="22"/>
          <w:u w:val="single"/>
        </w:rPr>
        <w:t>Wyk</w:t>
      </w:r>
      <w:r w:rsidRPr="0068258E">
        <w:rPr>
          <w:rFonts w:ascii="Times New Roman" w:hAnsi="Times New Roman"/>
          <w:color w:val="auto"/>
          <w:sz w:val="22"/>
          <w:szCs w:val="22"/>
          <w:u w:val="single"/>
        </w:rPr>
        <w:t>ona</w:t>
      </w:r>
      <w:r w:rsidRPr="0068258E">
        <w:rPr>
          <w:rFonts w:ascii="Times New Roman" w:hAnsi="Times New Roman"/>
          <w:color w:val="auto"/>
          <w:spacing w:val="-50"/>
          <w:sz w:val="22"/>
          <w:szCs w:val="22"/>
          <w:u w:val="single"/>
        </w:rPr>
        <w:t xml:space="preserve"> </w:t>
      </w:r>
      <w:proofErr w:type="spellStart"/>
      <w:r w:rsidRPr="0068258E">
        <w:rPr>
          <w:rFonts w:ascii="Times New Roman" w:hAnsi="Times New Roman"/>
          <w:color w:val="auto"/>
          <w:sz w:val="22"/>
          <w:szCs w:val="22"/>
          <w:u w:val="single"/>
        </w:rPr>
        <w:t>wca</w:t>
      </w:r>
      <w:proofErr w:type="spellEnd"/>
      <w:r w:rsidRPr="0068258E">
        <w:rPr>
          <w:rFonts w:ascii="Times New Roman" w:hAnsi="Times New Roman"/>
          <w:color w:val="auto"/>
          <w:spacing w:val="-50"/>
          <w:sz w:val="22"/>
          <w:szCs w:val="22"/>
          <w:u w:val="single"/>
        </w:rPr>
        <w:t xml:space="preserve"> </w:t>
      </w:r>
      <w:r w:rsidRPr="0068258E">
        <w:rPr>
          <w:rFonts w:ascii="Times New Roman" w:hAnsi="Times New Roman"/>
          <w:color w:val="auto"/>
          <w:sz w:val="22"/>
          <w:szCs w:val="22"/>
          <w:u w:val="single"/>
        </w:rPr>
        <w:t>mi</w:t>
      </w:r>
      <w:r w:rsidRPr="0068258E">
        <w:rPr>
          <w:rFonts w:ascii="Times New Roman" w:hAnsi="Times New Roman"/>
          <w:color w:val="auto"/>
          <w:spacing w:val="-8"/>
          <w:sz w:val="22"/>
          <w:szCs w:val="22"/>
          <w:u w:val="single"/>
        </w:rPr>
        <w:t xml:space="preserve"> </w:t>
      </w:r>
      <w:r w:rsidRPr="0068258E">
        <w:rPr>
          <w:rFonts w:ascii="Times New Roman" w:hAnsi="Times New Roman"/>
          <w:color w:val="auto"/>
          <w:spacing w:val="-8"/>
          <w:sz w:val="22"/>
          <w:szCs w:val="22"/>
          <w:u w:val="single"/>
        </w:rPr>
        <w:br/>
      </w:r>
      <w:r w:rsidRPr="0068258E">
        <w:rPr>
          <w:rFonts w:ascii="Times New Roman" w:hAnsi="Times New Roman"/>
          <w:b/>
          <w:color w:val="auto"/>
          <w:sz w:val="22"/>
          <w:szCs w:val="22"/>
          <w:u w:val="single"/>
        </w:rPr>
        <w:t>(NIE</w:t>
      </w:r>
      <w:r w:rsidRPr="0068258E">
        <w:rPr>
          <w:rFonts w:ascii="Times New Roman" w:hAnsi="Times New Roman"/>
          <w:b/>
          <w:color w:val="auto"/>
          <w:spacing w:val="-10"/>
          <w:sz w:val="22"/>
          <w:szCs w:val="22"/>
          <w:u w:val="single"/>
        </w:rPr>
        <w:t xml:space="preserve"> </w:t>
      </w:r>
      <w:r w:rsidRPr="0068258E">
        <w:rPr>
          <w:rFonts w:ascii="Times New Roman" w:hAnsi="Times New Roman"/>
          <w:b/>
          <w:color w:val="auto"/>
          <w:sz w:val="22"/>
          <w:szCs w:val="22"/>
          <w:u w:val="single"/>
        </w:rPr>
        <w:t>DOTYCZ</w:t>
      </w:r>
      <w:r w:rsidRPr="0068258E">
        <w:rPr>
          <w:rFonts w:ascii="Times New Roman" w:hAnsi="Times New Roman"/>
          <w:b/>
          <w:color w:val="auto"/>
          <w:spacing w:val="-49"/>
          <w:sz w:val="22"/>
          <w:szCs w:val="22"/>
          <w:u w:val="single"/>
        </w:rPr>
        <w:t xml:space="preserve"> </w:t>
      </w:r>
      <w:r w:rsidRPr="0068258E">
        <w:rPr>
          <w:rFonts w:ascii="Times New Roman" w:hAnsi="Times New Roman"/>
          <w:b/>
          <w:color w:val="auto"/>
          <w:sz w:val="22"/>
          <w:szCs w:val="22"/>
          <w:u w:val="single"/>
        </w:rPr>
        <w:t>Y</w:t>
      </w:r>
      <w:r w:rsidRPr="0068258E">
        <w:rPr>
          <w:rFonts w:ascii="Times New Roman" w:hAnsi="Times New Roman"/>
          <w:b/>
          <w:color w:val="auto"/>
          <w:spacing w:val="-9"/>
          <w:sz w:val="22"/>
          <w:szCs w:val="22"/>
          <w:u w:val="single"/>
        </w:rPr>
        <w:t xml:space="preserve"> </w:t>
      </w:r>
      <w:r w:rsidRPr="0068258E">
        <w:rPr>
          <w:rFonts w:ascii="Times New Roman" w:hAnsi="Times New Roman"/>
          <w:b/>
          <w:color w:val="auto"/>
          <w:sz w:val="22"/>
          <w:szCs w:val="22"/>
          <w:u w:val="single"/>
        </w:rPr>
        <w:t>SKŁA</w:t>
      </w:r>
      <w:r w:rsidRPr="0068258E">
        <w:rPr>
          <w:rFonts w:ascii="Times New Roman" w:hAnsi="Times New Roman"/>
          <w:b/>
          <w:color w:val="auto"/>
          <w:spacing w:val="-50"/>
          <w:sz w:val="22"/>
          <w:szCs w:val="22"/>
          <w:u w:val="single"/>
        </w:rPr>
        <w:t xml:space="preserve"> </w:t>
      </w:r>
      <w:r w:rsidRPr="0068258E">
        <w:rPr>
          <w:rFonts w:ascii="Times New Roman" w:hAnsi="Times New Roman"/>
          <w:b/>
          <w:color w:val="auto"/>
          <w:spacing w:val="-1"/>
          <w:sz w:val="22"/>
          <w:szCs w:val="22"/>
          <w:u w:val="single"/>
        </w:rPr>
        <w:t>DA</w:t>
      </w:r>
      <w:r w:rsidRPr="0068258E">
        <w:rPr>
          <w:rFonts w:ascii="Times New Roman" w:hAnsi="Times New Roman"/>
          <w:b/>
          <w:color w:val="auto"/>
          <w:spacing w:val="-49"/>
          <w:sz w:val="22"/>
          <w:szCs w:val="22"/>
          <w:u w:val="single"/>
        </w:rPr>
        <w:t xml:space="preserve"> </w:t>
      </w:r>
      <w:r w:rsidRPr="0068258E">
        <w:rPr>
          <w:rFonts w:ascii="Times New Roman" w:hAnsi="Times New Roman"/>
          <w:b/>
          <w:color w:val="auto"/>
          <w:sz w:val="22"/>
          <w:szCs w:val="22"/>
          <w:u w:val="single"/>
        </w:rPr>
        <w:t>NIA</w:t>
      </w:r>
      <w:r w:rsidRPr="0068258E">
        <w:rPr>
          <w:rFonts w:ascii="Times New Roman" w:hAnsi="Times New Roman"/>
          <w:b/>
          <w:color w:val="auto"/>
          <w:spacing w:val="-8"/>
          <w:sz w:val="22"/>
          <w:szCs w:val="22"/>
          <w:u w:val="single"/>
        </w:rPr>
        <w:t xml:space="preserve"> </w:t>
      </w:r>
      <w:r w:rsidRPr="0068258E">
        <w:rPr>
          <w:rFonts w:ascii="Times New Roman" w:hAnsi="Times New Roman"/>
          <w:b/>
          <w:color w:val="auto"/>
          <w:spacing w:val="-1"/>
          <w:sz w:val="22"/>
          <w:szCs w:val="22"/>
          <w:u w:val="single"/>
        </w:rPr>
        <w:t>OFE</w:t>
      </w:r>
      <w:r w:rsidRPr="0068258E">
        <w:rPr>
          <w:rFonts w:ascii="Times New Roman" w:hAnsi="Times New Roman"/>
          <w:b/>
          <w:color w:val="auto"/>
          <w:spacing w:val="-50"/>
          <w:sz w:val="22"/>
          <w:szCs w:val="22"/>
          <w:u w:val="single"/>
        </w:rPr>
        <w:t xml:space="preserve"> </w:t>
      </w:r>
      <w:r w:rsidRPr="0068258E">
        <w:rPr>
          <w:rFonts w:ascii="Times New Roman" w:hAnsi="Times New Roman"/>
          <w:b/>
          <w:color w:val="auto"/>
          <w:spacing w:val="-1"/>
          <w:sz w:val="22"/>
          <w:szCs w:val="22"/>
          <w:u w:val="single"/>
        </w:rPr>
        <w:t>RT</w:t>
      </w:r>
      <w:r w:rsidRPr="0068258E">
        <w:rPr>
          <w:rFonts w:ascii="Times New Roman" w:hAnsi="Times New Roman"/>
          <w:b/>
          <w:color w:val="auto"/>
          <w:sz w:val="22"/>
          <w:szCs w:val="22"/>
          <w:u w:val="single"/>
        </w:rPr>
        <w:t>)</w:t>
      </w:r>
    </w:p>
    <w:p w14:paraId="336FA60B" w14:textId="77777777" w:rsidR="0068258E" w:rsidRPr="00C55DA2" w:rsidRDefault="0068258E" w:rsidP="00C35C25">
      <w:pPr>
        <w:pStyle w:val="Tekstpodstawowy"/>
        <w:widowControl w:val="0"/>
        <w:numPr>
          <w:ilvl w:val="0"/>
          <w:numId w:val="87"/>
        </w:numPr>
        <w:overflowPunct/>
        <w:autoSpaceDE/>
        <w:autoSpaceDN/>
        <w:adjustRightInd/>
        <w:spacing w:before="120" w:line="360" w:lineRule="auto"/>
        <w:ind w:left="357" w:hanging="357"/>
        <w:jc w:val="both"/>
        <w:rPr>
          <w:szCs w:val="22"/>
        </w:rPr>
      </w:pPr>
      <w:r w:rsidRPr="00C55DA2">
        <w:rPr>
          <w:szCs w:val="22"/>
        </w:rPr>
        <w:t>W</w:t>
      </w:r>
      <w:r w:rsidRPr="00C55DA2">
        <w:rPr>
          <w:spacing w:val="-4"/>
          <w:szCs w:val="22"/>
        </w:rPr>
        <w:t xml:space="preserve"> </w:t>
      </w:r>
      <w:r w:rsidRPr="00C55DA2">
        <w:rPr>
          <w:szCs w:val="22"/>
        </w:rPr>
        <w:t>postępowaniu</w:t>
      </w:r>
      <w:r w:rsidRPr="00C55DA2">
        <w:rPr>
          <w:spacing w:val="-2"/>
          <w:szCs w:val="22"/>
        </w:rPr>
        <w:t xml:space="preserve"> </w:t>
      </w:r>
      <w:r w:rsidRPr="00C55DA2">
        <w:rPr>
          <w:szCs w:val="22"/>
        </w:rPr>
        <w:t>o</w:t>
      </w:r>
      <w:r w:rsidRPr="00C55DA2">
        <w:rPr>
          <w:spacing w:val="-3"/>
          <w:szCs w:val="22"/>
        </w:rPr>
        <w:t xml:space="preserve"> </w:t>
      </w:r>
      <w:r w:rsidRPr="00C55DA2">
        <w:rPr>
          <w:szCs w:val="22"/>
        </w:rPr>
        <w:t>udzielenie</w:t>
      </w:r>
      <w:r w:rsidRPr="00C55DA2">
        <w:rPr>
          <w:spacing w:val="-3"/>
          <w:szCs w:val="22"/>
        </w:rPr>
        <w:t xml:space="preserve"> </w:t>
      </w:r>
      <w:r w:rsidRPr="00C55DA2">
        <w:rPr>
          <w:szCs w:val="22"/>
        </w:rPr>
        <w:t>zamówienia</w:t>
      </w:r>
      <w:r w:rsidRPr="00C55DA2">
        <w:rPr>
          <w:spacing w:val="-3"/>
          <w:szCs w:val="22"/>
        </w:rPr>
        <w:t xml:space="preserve"> </w:t>
      </w:r>
      <w:r w:rsidRPr="00C55DA2">
        <w:rPr>
          <w:szCs w:val="22"/>
        </w:rPr>
        <w:t>komunikacja</w:t>
      </w:r>
      <w:r w:rsidRPr="00C55DA2">
        <w:rPr>
          <w:spacing w:val="-2"/>
          <w:szCs w:val="22"/>
        </w:rPr>
        <w:t xml:space="preserve"> </w:t>
      </w:r>
      <w:r w:rsidRPr="00C55DA2">
        <w:rPr>
          <w:szCs w:val="22"/>
        </w:rPr>
        <w:t>między</w:t>
      </w:r>
      <w:r w:rsidRPr="00C55DA2">
        <w:rPr>
          <w:spacing w:val="-2"/>
          <w:szCs w:val="22"/>
        </w:rPr>
        <w:t xml:space="preserve"> </w:t>
      </w:r>
      <w:r w:rsidRPr="00C55DA2">
        <w:rPr>
          <w:szCs w:val="22"/>
        </w:rPr>
        <w:t>Zamawiającym</w:t>
      </w:r>
      <w:r w:rsidRPr="00C55DA2">
        <w:rPr>
          <w:spacing w:val="-4"/>
          <w:szCs w:val="22"/>
        </w:rPr>
        <w:t xml:space="preserve"> </w:t>
      </w:r>
      <w:r w:rsidRPr="00C55DA2">
        <w:rPr>
          <w:szCs w:val="22"/>
        </w:rPr>
        <w:t>a Wykonawcami</w:t>
      </w:r>
      <w:r w:rsidRPr="00C55DA2">
        <w:rPr>
          <w:spacing w:val="-2"/>
          <w:szCs w:val="22"/>
        </w:rPr>
        <w:t xml:space="preserve"> w szczególności składanie oświadczeń, wniosków, zawiadomień oraz przekazywanie informacji odbywa się </w:t>
      </w:r>
      <w:proofErr w:type="spellStart"/>
      <w:r w:rsidRPr="00C55DA2">
        <w:rPr>
          <w:spacing w:val="-2"/>
          <w:szCs w:val="22"/>
        </w:rPr>
        <w:t>elekronicznie</w:t>
      </w:r>
      <w:proofErr w:type="spellEnd"/>
      <w:r w:rsidRPr="00C55DA2">
        <w:rPr>
          <w:spacing w:val="-2"/>
          <w:szCs w:val="22"/>
        </w:rPr>
        <w:t xml:space="preserve"> za pośrednictwem dedykowanego formularza „Formularz do komunikacji” dostępnego na </w:t>
      </w:r>
      <w:proofErr w:type="spellStart"/>
      <w:r w:rsidRPr="00C55DA2">
        <w:rPr>
          <w:spacing w:val="-2"/>
          <w:szCs w:val="22"/>
        </w:rPr>
        <w:t>ePUAP</w:t>
      </w:r>
      <w:proofErr w:type="spellEnd"/>
      <w:r w:rsidRPr="00C55DA2">
        <w:rPr>
          <w:spacing w:val="-2"/>
          <w:szCs w:val="22"/>
        </w:rPr>
        <w:t xml:space="preserve"> oraz udostępnionego przez </w:t>
      </w:r>
      <w:proofErr w:type="spellStart"/>
      <w:r w:rsidRPr="00C55DA2">
        <w:rPr>
          <w:spacing w:val="-2"/>
          <w:szCs w:val="22"/>
        </w:rPr>
        <w:t>miniportal</w:t>
      </w:r>
      <w:proofErr w:type="spellEnd"/>
      <w:r w:rsidRPr="00C55DA2">
        <w:rPr>
          <w:spacing w:val="-2"/>
          <w:szCs w:val="22"/>
        </w:rPr>
        <w:t xml:space="preserve">. </w:t>
      </w:r>
    </w:p>
    <w:p w14:paraId="5D41BB8D" w14:textId="77777777" w:rsidR="0068258E" w:rsidRPr="00C55DA2" w:rsidRDefault="0068258E" w:rsidP="0068258E">
      <w:pPr>
        <w:pStyle w:val="Tekstpodstawowy"/>
        <w:widowControl w:val="0"/>
        <w:spacing w:line="360" w:lineRule="auto"/>
        <w:ind w:left="357"/>
        <w:rPr>
          <w:szCs w:val="22"/>
        </w:rPr>
      </w:pPr>
      <w:r w:rsidRPr="00C55DA2">
        <w:rPr>
          <w:spacing w:val="-2"/>
          <w:szCs w:val="22"/>
        </w:rPr>
        <w:t xml:space="preserve">We wszelkiej korespondencji związanej z niniejszym postępowaniem Zamawiający i Wykonawcy posługują się numerem ogłoszenia (TED lub ID postępowania lub </w:t>
      </w:r>
      <w:r w:rsidRPr="00C55DA2">
        <w:rPr>
          <w:b/>
          <w:spacing w:val="-2"/>
          <w:szCs w:val="22"/>
        </w:rPr>
        <w:t>numerem referencyjnym postępowania</w:t>
      </w:r>
      <w:r w:rsidRPr="00C55DA2">
        <w:rPr>
          <w:spacing w:val="-2"/>
          <w:szCs w:val="22"/>
        </w:rPr>
        <w:t>)</w:t>
      </w:r>
      <w:r>
        <w:rPr>
          <w:spacing w:val="-2"/>
          <w:szCs w:val="22"/>
        </w:rPr>
        <w:t>.</w:t>
      </w:r>
      <w:r w:rsidRPr="00C55DA2">
        <w:rPr>
          <w:spacing w:val="-2"/>
          <w:szCs w:val="22"/>
        </w:rPr>
        <w:t xml:space="preserve"> </w:t>
      </w:r>
    </w:p>
    <w:p w14:paraId="3DC4FBF8" w14:textId="77777777" w:rsidR="0068258E" w:rsidRPr="00C55DA2" w:rsidRDefault="0068258E" w:rsidP="00C35C25">
      <w:pPr>
        <w:pStyle w:val="Tekstpodstawowy"/>
        <w:widowControl w:val="0"/>
        <w:numPr>
          <w:ilvl w:val="0"/>
          <w:numId w:val="84"/>
        </w:numPr>
        <w:overflowPunct/>
        <w:autoSpaceDE/>
        <w:autoSpaceDN/>
        <w:adjustRightInd/>
        <w:spacing w:before="120" w:line="360" w:lineRule="auto"/>
        <w:ind w:left="357" w:hanging="357"/>
        <w:jc w:val="both"/>
        <w:rPr>
          <w:szCs w:val="22"/>
        </w:rPr>
      </w:pPr>
      <w:r w:rsidRPr="00C55DA2">
        <w:rPr>
          <w:spacing w:val="-2"/>
          <w:szCs w:val="22"/>
        </w:rPr>
        <w:t xml:space="preserve">W postępowaniu o udzielenie niniejszego zamówienia komunikacja między Zamawiającym a Wykonawcami odbywa się </w:t>
      </w:r>
      <w:r w:rsidRPr="00C55DA2">
        <w:rPr>
          <w:szCs w:val="22"/>
        </w:rPr>
        <w:t>przy</w:t>
      </w:r>
      <w:r w:rsidRPr="00C55DA2">
        <w:rPr>
          <w:spacing w:val="-7"/>
          <w:szCs w:val="22"/>
        </w:rPr>
        <w:t xml:space="preserve"> </w:t>
      </w:r>
      <w:r w:rsidRPr="00C55DA2">
        <w:rPr>
          <w:szCs w:val="22"/>
        </w:rPr>
        <w:t>użyciu:</w:t>
      </w:r>
    </w:p>
    <w:p w14:paraId="49033A93" w14:textId="77777777" w:rsidR="0068258E" w:rsidRPr="00C55DA2" w:rsidRDefault="0068258E" w:rsidP="00C35C25">
      <w:pPr>
        <w:pStyle w:val="Akapitzlist"/>
        <w:numPr>
          <w:ilvl w:val="0"/>
          <w:numId w:val="38"/>
        </w:numPr>
        <w:autoSpaceDE w:val="0"/>
        <w:autoSpaceDN w:val="0"/>
        <w:adjustRightInd w:val="0"/>
        <w:spacing w:line="360" w:lineRule="auto"/>
        <w:ind w:left="714" w:hanging="357"/>
        <w:contextualSpacing w:val="0"/>
        <w:jc w:val="both"/>
        <w:rPr>
          <w:rFonts w:eastAsia="ArialMT-Identity-H"/>
          <w:sz w:val="22"/>
          <w:szCs w:val="22"/>
        </w:rPr>
      </w:pPr>
      <w:proofErr w:type="spellStart"/>
      <w:r w:rsidRPr="00C55DA2">
        <w:rPr>
          <w:sz w:val="22"/>
          <w:szCs w:val="22"/>
        </w:rPr>
        <w:t>miniPortalu</w:t>
      </w:r>
      <w:proofErr w:type="spellEnd"/>
      <w:r w:rsidRPr="00C55DA2">
        <w:rPr>
          <w:sz w:val="22"/>
          <w:szCs w:val="22"/>
        </w:rPr>
        <w:t xml:space="preserve"> </w:t>
      </w:r>
      <w:hyperlink r:id="rId16" w:history="1">
        <w:r w:rsidRPr="00C55DA2">
          <w:rPr>
            <w:sz w:val="22"/>
            <w:szCs w:val="22"/>
            <w:u w:val="single"/>
          </w:rPr>
          <w:t>https://miniportal.uzp.gov.pl/</w:t>
        </w:r>
      </w:hyperlink>
      <w:r w:rsidRPr="00C55DA2">
        <w:rPr>
          <w:sz w:val="22"/>
          <w:szCs w:val="22"/>
        </w:rPr>
        <w:t xml:space="preserve"> oraz </w:t>
      </w:r>
      <w:proofErr w:type="spellStart"/>
      <w:r w:rsidRPr="00C55DA2">
        <w:rPr>
          <w:sz w:val="22"/>
          <w:szCs w:val="22"/>
        </w:rPr>
        <w:t>ePUAPu</w:t>
      </w:r>
      <w:proofErr w:type="spellEnd"/>
      <w:r w:rsidRPr="00C55DA2">
        <w:rPr>
          <w:sz w:val="22"/>
          <w:szCs w:val="22"/>
        </w:rPr>
        <w:t xml:space="preserve"> </w:t>
      </w:r>
      <w:hyperlink r:id="rId17" w:history="1">
        <w:r w:rsidRPr="00C55DA2">
          <w:rPr>
            <w:sz w:val="22"/>
            <w:szCs w:val="22"/>
            <w:u w:val="single"/>
          </w:rPr>
          <w:t>https://epuap.gov.pl/wps/portal</w:t>
        </w:r>
      </w:hyperlink>
    </w:p>
    <w:p w14:paraId="1BEAFF4F" w14:textId="77777777" w:rsidR="0068258E" w:rsidRPr="00C55DA2" w:rsidRDefault="0068258E" w:rsidP="0068258E">
      <w:pPr>
        <w:pStyle w:val="Akapitzlist"/>
        <w:autoSpaceDE w:val="0"/>
        <w:autoSpaceDN w:val="0"/>
        <w:adjustRightInd w:val="0"/>
        <w:spacing w:line="360" w:lineRule="auto"/>
        <w:jc w:val="both"/>
        <w:rPr>
          <w:sz w:val="22"/>
          <w:szCs w:val="22"/>
        </w:rPr>
      </w:pPr>
      <w:r w:rsidRPr="00C55DA2">
        <w:rPr>
          <w:sz w:val="22"/>
          <w:szCs w:val="22"/>
        </w:rPr>
        <w:t>(</w:t>
      </w:r>
      <w:r w:rsidRPr="00C55DA2">
        <w:rPr>
          <w:sz w:val="22"/>
          <w:szCs w:val="22"/>
          <w:u w:val="single"/>
        </w:rPr>
        <w:t>UWAGA</w:t>
      </w:r>
      <w:r w:rsidRPr="00C55DA2">
        <w:rPr>
          <w:sz w:val="22"/>
          <w:szCs w:val="22"/>
        </w:rPr>
        <w:t xml:space="preserve">: Na Uniwersytecie Warszawskim funkcjonują dwie skrzynki </w:t>
      </w:r>
      <w:proofErr w:type="spellStart"/>
      <w:r w:rsidRPr="00C55DA2">
        <w:rPr>
          <w:sz w:val="22"/>
          <w:szCs w:val="22"/>
        </w:rPr>
        <w:t>ePUAP</w:t>
      </w:r>
      <w:proofErr w:type="spellEnd"/>
      <w:r w:rsidRPr="00C55DA2">
        <w:rPr>
          <w:sz w:val="22"/>
          <w:szCs w:val="22"/>
        </w:rPr>
        <w:t>: /</w:t>
      </w:r>
      <w:proofErr w:type="spellStart"/>
      <w:r w:rsidRPr="00C55DA2">
        <w:rPr>
          <w:sz w:val="22"/>
          <w:szCs w:val="22"/>
        </w:rPr>
        <w:t>uwedupl</w:t>
      </w:r>
      <w:proofErr w:type="spellEnd"/>
      <w:r w:rsidRPr="00C55DA2">
        <w:rPr>
          <w:sz w:val="22"/>
          <w:szCs w:val="22"/>
        </w:rPr>
        <w:t>/</w:t>
      </w:r>
      <w:proofErr w:type="spellStart"/>
      <w:r w:rsidRPr="00C55DA2">
        <w:rPr>
          <w:sz w:val="22"/>
          <w:szCs w:val="22"/>
        </w:rPr>
        <w:t>SkrytkaESP</w:t>
      </w:r>
      <w:proofErr w:type="spellEnd"/>
      <w:r w:rsidRPr="00C55DA2">
        <w:rPr>
          <w:sz w:val="22"/>
          <w:szCs w:val="22"/>
        </w:rPr>
        <w:t xml:space="preserve"> oraz /</w:t>
      </w:r>
      <w:proofErr w:type="spellStart"/>
      <w:r w:rsidRPr="00C55DA2">
        <w:rPr>
          <w:sz w:val="22"/>
          <w:szCs w:val="22"/>
        </w:rPr>
        <w:t>WydzHist</w:t>
      </w:r>
      <w:proofErr w:type="spellEnd"/>
      <w:r w:rsidRPr="00C55DA2">
        <w:rPr>
          <w:sz w:val="22"/>
          <w:szCs w:val="22"/>
        </w:rPr>
        <w:t>/</w:t>
      </w:r>
      <w:proofErr w:type="spellStart"/>
      <w:r w:rsidRPr="00C55DA2">
        <w:rPr>
          <w:sz w:val="22"/>
          <w:szCs w:val="22"/>
        </w:rPr>
        <w:t>SkrytkaESP</w:t>
      </w:r>
      <w:proofErr w:type="spellEnd"/>
      <w:r w:rsidRPr="00C55DA2">
        <w:rPr>
          <w:sz w:val="22"/>
          <w:szCs w:val="22"/>
        </w:rPr>
        <w:t>.</w:t>
      </w:r>
    </w:p>
    <w:p w14:paraId="21512E60" w14:textId="77777777" w:rsidR="0068258E" w:rsidRPr="00C55DA2" w:rsidRDefault="0068258E" w:rsidP="0068258E">
      <w:pPr>
        <w:pStyle w:val="Akapitzlist"/>
        <w:autoSpaceDE w:val="0"/>
        <w:autoSpaceDN w:val="0"/>
        <w:adjustRightInd w:val="0"/>
        <w:spacing w:before="120" w:line="360" w:lineRule="auto"/>
        <w:contextualSpacing w:val="0"/>
        <w:jc w:val="both"/>
        <w:rPr>
          <w:b/>
          <w:sz w:val="22"/>
          <w:szCs w:val="22"/>
        </w:rPr>
      </w:pPr>
      <w:r w:rsidRPr="00C55DA2">
        <w:rPr>
          <w:sz w:val="22"/>
          <w:szCs w:val="22"/>
        </w:rPr>
        <w:lastRenderedPageBreak/>
        <w:t>W niniejszym postępowaniu, komunikować się z Zamawiającym, w szczególności składać oferty, należy wyłącznie przy użyciu</w:t>
      </w:r>
      <w:r w:rsidRPr="00C55DA2">
        <w:rPr>
          <w:b/>
          <w:sz w:val="22"/>
          <w:szCs w:val="22"/>
        </w:rPr>
        <w:t xml:space="preserve"> skrzynki </w:t>
      </w:r>
      <w:proofErr w:type="spellStart"/>
      <w:r w:rsidRPr="00C55DA2">
        <w:rPr>
          <w:b/>
          <w:sz w:val="22"/>
          <w:szCs w:val="22"/>
        </w:rPr>
        <w:t>ePUAP</w:t>
      </w:r>
      <w:proofErr w:type="spellEnd"/>
      <w:r w:rsidRPr="00C55DA2">
        <w:rPr>
          <w:b/>
          <w:sz w:val="22"/>
          <w:szCs w:val="22"/>
        </w:rPr>
        <w:t>: /</w:t>
      </w:r>
      <w:proofErr w:type="spellStart"/>
      <w:r w:rsidRPr="00C55DA2">
        <w:rPr>
          <w:b/>
          <w:sz w:val="22"/>
          <w:szCs w:val="22"/>
        </w:rPr>
        <w:t>uwedupl</w:t>
      </w:r>
      <w:proofErr w:type="spellEnd"/>
      <w:r w:rsidRPr="00C55DA2">
        <w:rPr>
          <w:b/>
          <w:sz w:val="22"/>
          <w:szCs w:val="22"/>
        </w:rPr>
        <w:t>/</w:t>
      </w:r>
      <w:proofErr w:type="spellStart"/>
      <w:r w:rsidRPr="00C55DA2">
        <w:rPr>
          <w:b/>
          <w:sz w:val="22"/>
          <w:szCs w:val="22"/>
        </w:rPr>
        <w:t>SkrytkaESP</w:t>
      </w:r>
      <w:proofErr w:type="spellEnd"/>
      <w:r w:rsidRPr="00C55DA2">
        <w:rPr>
          <w:b/>
          <w:sz w:val="22"/>
          <w:szCs w:val="22"/>
        </w:rPr>
        <w:t>),</w:t>
      </w:r>
    </w:p>
    <w:p w14:paraId="426CE6F3" w14:textId="77777777" w:rsidR="0068258E" w:rsidRPr="00C55DA2" w:rsidRDefault="0068258E" w:rsidP="00C35C25">
      <w:pPr>
        <w:pStyle w:val="Akapitzlist"/>
        <w:widowControl w:val="0"/>
        <w:numPr>
          <w:ilvl w:val="0"/>
          <w:numId w:val="38"/>
        </w:numPr>
        <w:tabs>
          <w:tab w:val="left" w:pos="830"/>
        </w:tabs>
        <w:spacing w:before="120" w:line="360" w:lineRule="auto"/>
        <w:ind w:left="714" w:hanging="357"/>
        <w:contextualSpacing w:val="0"/>
        <w:jc w:val="both"/>
        <w:rPr>
          <w:rFonts w:eastAsia="Book Antiqua"/>
          <w:sz w:val="22"/>
          <w:szCs w:val="22"/>
        </w:rPr>
      </w:pPr>
      <w:r w:rsidRPr="00C55DA2">
        <w:rPr>
          <w:sz w:val="22"/>
          <w:szCs w:val="22"/>
        </w:rPr>
        <w:t>za</w:t>
      </w:r>
      <w:r w:rsidRPr="00C55DA2">
        <w:rPr>
          <w:spacing w:val="-5"/>
          <w:sz w:val="22"/>
          <w:szCs w:val="22"/>
        </w:rPr>
        <w:t xml:space="preserve"> </w:t>
      </w:r>
      <w:r w:rsidRPr="00C55DA2">
        <w:rPr>
          <w:spacing w:val="-1"/>
          <w:sz w:val="22"/>
          <w:szCs w:val="22"/>
        </w:rPr>
        <w:t>pomocą</w:t>
      </w:r>
      <w:r w:rsidRPr="00C55DA2">
        <w:rPr>
          <w:spacing w:val="-4"/>
          <w:sz w:val="22"/>
          <w:szCs w:val="22"/>
        </w:rPr>
        <w:t xml:space="preserve"> </w:t>
      </w:r>
      <w:r w:rsidRPr="00C55DA2">
        <w:rPr>
          <w:sz w:val="22"/>
          <w:szCs w:val="22"/>
        </w:rPr>
        <w:t>poczty</w:t>
      </w:r>
      <w:r w:rsidRPr="00C55DA2">
        <w:rPr>
          <w:spacing w:val="-6"/>
          <w:sz w:val="22"/>
          <w:szCs w:val="22"/>
        </w:rPr>
        <w:t xml:space="preserve"> </w:t>
      </w:r>
      <w:r w:rsidRPr="00C55DA2">
        <w:rPr>
          <w:sz w:val="22"/>
          <w:szCs w:val="22"/>
        </w:rPr>
        <w:t>elektronicznej (nie dotyczy składania ofert),</w:t>
      </w:r>
      <w:r w:rsidRPr="00C55DA2">
        <w:rPr>
          <w:spacing w:val="-5"/>
          <w:sz w:val="22"/>
          <w:szCs w:val="22"/>
        </w:rPr>
        <w:t xml:space="preserve"> </w:t>
      </w:r>
      <w:r w:rsidRPr="00C55DA2">
        <w:rPr>
          <w:spacing w:val="-1"/>
          <w:sz w:val="22"/>
          <w:szCs w:val="22"/>
        </w:rPr>
        <w:t>email:</w:t>
      </w:r>
      <w:r w:rsidRPr="00C55DA2">
        <w:rPr>
          <w:sz w:val="22"/>
          <w:szCs w:val="22"/>
        </w:rPr>
        <w:t xml:space="preserve"> </w:t>
      </w:r>
      <w:hyperlink r:id="rId18" w:history="1">
        <w:r w:rsidRPr="001D7038">
          <w:rPr>
            <w:rStyle w:val="Hipercze"/>
            <w:b/>
            <w:spacing w:val="-1"/>
            <w:sz w:val="22"/>
            <w:szCs w:val="22"/>
          </w:rPr>
          <w:t>beata.bobrowska-prorok@adm.uw.edu.pl</w:t>
        </w:r>
      </w:hyperlink>
      <w:r w:rsidRPr="00C55DA2">
        <w:rPr>
          <w:b/>
          <w:spacing w:val="-1"/>
          <w:sz w:val="22"/>
          <w:szCs w:val="22"/>
          <w:u w:val="single" w:color="006FC0"/>
        </w:rPr>
        <w:t xml:space="preserve"> </w:t>
      </w:r>
      <w:r w:rsidRPr="00C55DA2">
        <w:rPr>
          <w:b/>
          <w:spacing w:val="-1"/>
          <w:sz w:val="22"/>
          <w:szCs w:val="22"/>
        </w:rPr>
        <w:t xml:space="preserve">oraz </w:t>
      </w:r>
      <w:hyperlink r:id="rId19" w:history="1">
        <w:r w:rsidRPr="00C55DA2">
          <w:rPr>
            <w:rStyle w:val="Hipercze"/>
            <w:b/>
            <w:spacing w:val="-1"/>
            <w:sz w:val="22"/>
            <w:szCs w:val="22"/>
            <w:u w:color="006FC0"/>
          </w:rPr>
          <w:t>dzp@adm.uw.edu.pl</w:t>
        </w:r>
      </w:hyperlink>
      <w:r w:rsidRPr="00C55DA2">
        <w:rPr>
          <w:sz w:val="22"/>
          <w:szCs w:val="22"/>
          <w:lang w:eastAsia="en-US"/>
        </w:rPr>
        <w:t xml:space="preserve"> ZAMAWIAJĄCY ZALECA KOMUNIKACJĘ ZA POMOCĄ POCZTY ELEKTRONICZNEJ.</w:t>
      </w:r>
    </w:p>
    <w:p w14:paraId="66E4DC74" w14:textId="77777777" w:rsidR="0068258E" w:rsidRPr="00C55DA2" w:rsidRDefault="0068258E" w:rsidP="0068258E">
      <w:pPr>
        <w:widowControl w:val="0"/>
        <w:tabs>
          <w:tab w:val="left" w:pos="830"/>
        </w:tabs>
        <w:spacing w:line="360" w:lineRule="auto"/>
        <w:ind w:left="714"/>
        <w:jc w:val="both"/>
        <w:rPr>
          <w:rFonts w:ascii="Times New Roman" w:eastAsia="Book Antiqua" w:hAnsi="Times New Roman"/>
        </w:rPr>
      </w:pPr>
      <w:r w:rsidRPr="00C55DA2">
        <w:rPr>
          <w:rFonts w:ascii="Times New Roman" w:hAnsi="Times New Roman"/>
          <w:u w:val="single"/>
        </w:rPr>
        <w:t>Zawsze obydwa adresy.</w:t>
      </w:r>
    </w:p>
    <w:p w14:paraId="74EA48B8" w14:textId="56C6150F" w:rsidR="0068258E" w:rsidRDefault="0068258E" w:rsidP="00C35C25">
      <w:pPr>
        <w:pStyle w:val="Akapitzlist"/>
        <w:widowControl w:val="0"/>
        <w:numPr>
          <w:ilvl w:val="0"/>
          <w:numId w:val="75"/>
        </w:numPr>
        <w:spacing w:before="120" w:line="360" w:lineRule="auto"/>
        <w:ind w:left="357" w:hanging="357"/>
        <w:contextualSpacing w:val="0"/>
        <w:jc w:val="both"/>
        <w:rPr>
          <w:rFonts w:eastAsia="Book Antiqua"/>
          <w:sz w:val="22"/>
          <w:szCs w:val="22"/>
        </w:rPr>
      </w:pPr>
      <w:r w:rsidRPr="00C55DA2">
        <w:rPr>
          <w:sz w:val="22"/>
          <w:szCs w:val="22"/>
        </w:rPr>
        <w:t xml:space="preserve">W </w:t>
      </w:r>
      <w:r w:rsidRPr="00C55DA2">
        <w:rPr>
          <w:spacing w:val="-1"/>
          <w:sz w:val="22"/>
          <w:szCs w:val="22"/>
        </w:rPr>
        <w:t>korespondencji</w:t>
      </w:r>
      <w:r w:rsidRPr="00C55DA2">
        <w:rPr>
          <w:sz w:val="22"/>
          <w:szCs w:val="22"/>
        </w:rPr>
        <w:t xml:space="preserve"> kierowanej do Zamawiającego Wykonawcy powinni posługiwać </w:t>
      </w:r>
      <w:r w:rsidRPr="00C55DA2">
        <w:rPr>
          <w:spacing w:val="-1"/>
          <w:sz w:val="22"/>
          <w:szCs w:val="22"/>
        </w:rPr>
        <w:t>się</w:t>
      </w:r>
      <w:r w:rsidRPr="00C55DA2">
        <w:rPr>
          <w:sz w:val="22"/>
          <w:szCs w:val="22"/>
        </w:rPr>
        <w:t xml:space="preserve"> </w:t>
      </w:r>
      <w:r w:rsidRPr="00C55DA2">
        <w:rPr>
          <w:b/>
          <w:sz w:val="22"/>
          <w:szCs w:val="22"/>
        </w:rPr>
        <w:t>numerem</w:t>
      </w:r>
      <w:r w:rsidRPr="00C55DA2">
        <w:rPr>
          <w:b/>
          <w:spacing w:val="38"/>
          <w:w w:val="99"/>
          <w:sz w:val="22"/>
          <w:szCs w:val="22"/>
        </w:rPr>
        <w:t xml:space="preserve"> </w:t>
      </w:r>
      <w:r w:rsidRPr="00C55DA2">
        <w:rPr>
          <w:b/>
          <w:sz w:val="22"/>
          <w:szCs w:val="22"/>
        </w:rPr>
        <w:t>referencyjnym postępowania</w:t>
      </w:r>
      <w:r w:rsidRPr="00C55DA2">
        <w:rPr>
          <w:sz w:val="22"/>
          <w:szCs w:val="22"/>
        </w:rPr>
        <w:t xml:space="preserve">: </w:t>
      </w:r>
      <w:r w:rsidRPr="00C55DA2">
        <w:rPr>
          <w:b/>
          <w:sz w:val="22"/>
          <w:szCs w:val="22"/>
        </w:rPr>
        <w:t>DZP-361/</w:t>
      </w:r>
      <w:r>
        <w:rPr>
          <w:b/>
          <w:sz w:val="22"/>
          <w:szCs w:val="22"/>
        </w:rPr>
        <w:t>91</w:t>
      </w:r>
      <w:r w:rsidRPr="00C55DA2">
        <w:rPr>
          <w:b/>
          <w:sz w:val="22"/>
          <w:szCs w:val="22"/>
        </w:rPr>
        <w:t>/2022</w:t>
      </w:r>
      <w:r>
        <w:rPr>
          <w:rFonts w:eastAsia="Book Antiqua"/>
          <w:sz w:val="22"/>
          <w:szCs w:val="22"/>
        </w:rPr>
        <w:t>.</w:t>
      </w:r>
    </w:p>
    <w:p w14:paraId="5AF4C157" w14:textId="77777777" w:rsidR="0068258E" w:rsidRPr="005F07D6" w:rsidRDefault="0068258E" w:rsidP="00C35C25">
      <w:pPr>
        <w:pStyle w:val="Akapitzlist"/>
        <w:widowControl w:val="0"/>
        <w:numPr>
          <w:ilvl w:val="0"/>
          <w:numId w:val="75"/>
        </w:numPr>
        <w:spacing w:before="120" w:line="360" w:lineRule="auto"/>
        <w:ind w:left="357" w:hanging="357"/>
        <w:contextualSpacing w:val="0"/>
        <w:jc w:val="both"/>
        <w:rPr>
          <w:rFonts w:eastAsia="Book Antiqua"/>
          <w:sz w:val="22"/>
          <w:szCs w:val="22"/>
        </w:rPr>
      </w:pPr>
      <w:r w:rsidRPr="005F07D6">
        <w:rPr>
          <w:spacing w:val="-1"/>
          <w:sz w:val="22"/>
          <w:szCs w:val="22"/>
        </w:rPr>
        <w:t>Dokumenty</w:t>
      </w:r>
      <w:r w:rsidRPr="005F07D6">
        <w:rPr>
          <w:spacing w:val="40"/>
          <w:sz w:val="22"/>
          <w:szCs w:val="22"/>
        </w:rPr>
        <w:t xml:space="preserve"> </w:t>
      </w:r>
      <w:r w:rsidRPr="005F07D6">
        <w:rPr>
          <w:sz w:val="22"/>
          <w:szCs w:val="22"/>
        </w:rPr>
        <w:t>elektroniczne,</w:t>
      </w:r>
      <w:r w:rsidRPr="005F07D6">
        <w:rPr>
          <w:spacing w:val="45"/>
          <w:sz w:val="22"/>
          <w:szCs w:val="22"/>
        </w:rPr>
        <w:t xml:space="preserve"> </w:t>
      </w:r>
      <w:r w:rsidRPr="005F07D6">
        <w:rPr>
          <w:spacing w:val="-1"/>
          <w:sz w:val="22"/>
          <w:szCs w:val="22"/>
        </w:rPr>
        <w:t>oświadczenia</w:t>
      </w:r>
      <w:r w:rsidRPr="005F07D6">
        <w:rPr>
          <w:spacing w:val="42"/>
          <w:sz w:val="22"/>
          <w:szCs w:val="22"/>
        </w:rPr>
        <w:t xml:space="preserve"> </w:t>
      </w:r>
      <w:r w:rsidRPr="005F07D6">
        <w:rPr>
          <w:sz w:val="22"/>
          <w:szCs w:val="22"/>
        </w:rPr>
        <w:t>lub</w:t>
      </w:r>
      <w:r w:rsidRPr="005F07D6">
        <w:rPr>
          <w:spacing w:val="41"/>
          <w:sz w:val="22"/>
          <w:szCs w:val="22"/>
        </w:rPr>
        <w:t xml:space="preserve"> </w:t>
      </w:r>
      <w:r w:rsidRPr="005F07D6">
        <w:rPr>
          <w:sz w:val="22"/>
          <w:szCs w:val="22"/>
        </w:rPr>
        <w:t>elektroniczne</w:t>
      </w:r>
      <w:r w:rsidRPr="005F07D6">
        <w:rPr>
          <w:spacing w:val="41"/>
          <w:sz w:val="22"/>
          <w:szCs w:val="22"/>
        </w:rPr>
        <w:t xml:space="preserve"> </w:t>
      </w:r>
      <w:r w:rsidRPr="005F07D6">
        <w:rPr>
          <w:sz w:val="22"/>
          <w:szCs w:val="22"/>
        </w:rPr>
        <w:t>kopie</w:t>
      </w:r>
      <w:r w:rsidRPr="005F07D6">
        <w:rPr>
          <w:spacing w:val="42"/>
          <w:sz w:val="22"/>
          <w:szCs w:val="22"/>
        </w:rPr>
        <w:t xml:space="preserve"> </w:t>
      </w:r>
      <w:r w:rsidRPr="005F07D6">
        <w:rPr>
          <w:sz w:val="22"/>
          <w:szCs w:val="22"/>
        </w:rPr>
        <w:t>dokumentów</w:t>
      </w:r>
      <w:r w:rsidRPr="005F07D6">
        <w:rPr>
          <w:spacing w:val="41"/>
          <w:sz w:val="22"/>
          <w:szCs w:val="22"/>
        </w:rPr>
        <w:t xml:space="preserve"> </w:t>
      </w:r>
      <w:r w:rsidRPr="005F07D6">
        <w:rPr>
          <w:sz w:val="22"/>
          <w:szCs w:val="22"/>
        </w:rPr>
        <w:t>lub</w:t>
      </w:r>
      <w:r w:rsidRPr="005F07D6">
        <w:rPr>
          <w:spacing w:val="44"/>
          <w:sz w:val="22"/>
          <w:szCs w:val="22"/>
        </w:rPr>
        <w:t xml:space="preserve"> </w:t>
      </w:r>
      <w:r w:rsidRPr="005F07D6">
        <w:rPr>
          <w:sz w:val="22"/>
          <w:szCs w:val="22"/>
        </w:rPr>
        <w:t>oświadczeń</w:t>
      </w:r>
      <w:r w:rsidRPr="005F07D6">
        <w:rPr>
          <w:spacing w:val="54"/>
          <w:w w:val="99"/>
          <w:sz w:val="22"/>
          <w:szCs w:val="22"/>
        </w:rPr>
        <w:t xml:space="preserve"> </w:t>
      </w:r>
      <w:r w:rsidRPr="005F07D6">
        <w:rPr>
          <w:spacing w:val="-1"/>
          <w:sz w:val="22"/>
          <w:szCs w:val="22"/>
        </w:rPr>
        <w:t>składane</w:t>
      </w:r>
      <w:r w:rsidRPr="005F07D6">
        <w:rPr>
          <w:spacing w:val="40"/>
          <w:sz w:val="22"/>
          <w:szCs w:val="22"/>
        </w:rPr>
        <w:t xml:space="preserve"> </w:t>
      </w:r>
      <w:r w:rsidRPr="005F07D6">
        <w:rPr>
          <w:sz w:val="22"/>
          <w:szCs w:val="22"/>
        </w:rPr>
        <w:t>są</w:t>
      </w:r>
      <w:r w:rsidRPr="005F07D6">
        <w:rPr>
          <w:spacing w:val="41"/>
          <w:sz w:val="22"/>
          <w:szCs w:val="22"/>
        </w:rPr>
        <w:t xml:space="preserve"> </w:t>
      </w:r>
      <w:r w:rsidRPr="005F07D6">
        <w:rPr>
          <w:sz w:val="22"/>
          <w:szCs w:val="22"/>
        </w:rPr>
        <w:t>przez</w:t>
      </w:r>
      <w:r w:rsidRPr="005F07D6">
        <w:rPr>
          <w:spacing w:val="42"/>
          <w:sz w:val="22"/>
          <w:szCs w:val="22"/>
        </w:rPr>
        <w:t xml:space="preserve"> </w:t>
      </w:r>
      <w:r w:rsidRPr="005F07D6">
        <w:rPr>
          <w:sz w:val="22"/>
          <w:szCs w:val="22"/>
        </w:rPr>
        <w:t>Wykonawcę</w:t>
      </w:r>
      <w:r w:rsidRPr="005F07D6">
        <w:rPr>
          <w:spacing w:val="41"/>
          <w:sz w:val="22"/>
          <w:szCs w:val="22"/>
        </w:rPr>
        <w:t xml:space="preserve"> </w:t>
      </w:r>
      <w:r w:rsidRPr="005F07D6">
        <w:rPr>
          <w:sz w:val="22"/>
          <w:szCs w:val="22"/>
        </w:rPr>
        <w:t>za</w:t>
      </w:r>
      <w:r w:rsidRPr="005F07D6">
        <w:rPr>
          <w:spacing w:val="41"/>
          <w:sz w:val="22"/>
          <w:szCs w:val="22"/>
        </w:rPr>
        <w:t xml:space="preserve"> </w:t>
      </w:r>
      <w:r w:rsidRPr="005F07D6">
        <w:rPr>
          <w:sz w:val="22"/>
          <w:szCs w:val="22"/>
        </w:rPr>
        <w:t>pośrednictwem</w:t>
      </w:r>
      <w:r w:rsidRPr="005F07D6">
        <w:rPr>
          <w:spacing w:val="46"/>
          <w:sz w:val="22"/>
          <w:szCs w:val="22"/>
        </w:rPr>
        <w:t xml:space="preserve"> „</w:t>
      </w:r>
      <w:r w:rsidRPr="005F07D6">
        <w:rPr>
          <w:spacing w:val="-1"/>
          <w:sz w:val="22"/>
          <w:szCs w:val="22"/>
        </w:rPr>
        <w:t>Formularza</w:t>
      </w:r>
      <w:r w:rsidRPr="005F07D6">
        <w:rPr>
          <w:spacing w:val="41"/>
          <w:sz w:val="22"/>
          <w:szCs w:val="22"/>
        </w:rPr>
        <w:t xml:space="preserve"> </w:t>
      </w:r>
      <w:r w:rsidRPr="005F07D6">
        <w:rPr>
          <w:sz w:val="22"/>
          <w:szCs w:val="22"/>
        </w:rPr>
        <w:t>do</w:t>
      </w:r>
      <w:r w:rsidRPr="005F07D6">
        <w:rPr>
          <w:spacing w:val="40"/>
          <w:sz w:val="22"/>
          <w:szCs w:val="22"/>
        </w:rPr>
        <w:t xml:space="preserve"> </w:t>
      </w:r>
      <w:r w:rsidRPr="005F07D6">
        <w:rPr>
          <w:sz w:val="22"/>
          <w:szCs w:val="22"/>
        </w:rPr>
        <w:t>komunikacji”</w:t>
      </w:r>
      <w:r w:rsidRPr="005F07D6">
        <w:rPr>
          <w:b/>
          <w:sz w:val="22"/>
          <w:szCs w:val="22"/>
        </w:rPr>
        <w:t xml:space="preserve"> </w:t>
      </w:r>
      <w:r w:rsidRPr="005F07D6">
        <w:rPr>
          <w:sz w:val="22"/>
          <w:szCs w:val="22"/>
        </w:rPr>
        <w:t>jako</w:t>
      </w:r>
      <w:r w:rsidRPr="005F07D6">
        <w:rPr>
          <w:spacing w:val="39"/>
          <w:sz w:val="22"/>
          <w:szCs w:val="22"/>
        </w:rPr>
        <w:t xml:space="preserve"> </w:t>
      </w:r>
      <w:r w:rsidRPr="005F07D6">
        <w:rPr>
          <w:sz w:val="22"/>
          <w:szCs w:val="22"/>
        </w:rPr>
        <w:t>załączniki.</w:t>
      </w:r>
    </w:p>
    <w:p w14:paraId="7AAA023D" w14:textId="77777777" w:rsidR="0068258E" w:rsidRPr="005F07D6" w:rsidRDefault="0068258E" w:rsidP="00C35C25">
      <w:pPr>
        <w:pStyle w:val="Akapitzlist"/>
        <w:widowControl w:val="0"/>
        <w:numPr>
          <w:ilvl w:val="0"/>
          <w:numId w:val="75"/>
        </w:numPr>
        <w:spacing w:before="120" w:line="360" w:lineRule="auto"/>
        <w:ind w:left="357" w:hanging="357"/>
        <w:contextualSpacing w:val="0"/>
        <w:jc w:val="both"/>
        <w:rPr>
          <w:rFonts w:eastAsia="Book Antiqua"/>
          <w:sz w:val="22"/>
          <w:szCs w:val="22"/>
        </w:rPr>
      </w:pPr>
      <w:r w:rsidRPr="005F07D6">
        <w:rPr>
          <w:sz w:val="22"/>
          <w:szCs w:val="22"/>
        </w:rPr>
        <w:t>Zamawiający</w:t>
      </w:r>
      <w:r w:rsidRPr="005F07D6">
        <w:rPr>
          <w:spacing w:val="11"/>
          <w:sz w:val="22"/>
          <w:szCs w:val="22"/>
        </w:rPr>
        <w:t xml:space="preserve"> zaleca </w:t>
      </w:r>
      <w:r w:rsidRPr="005F07D6">
        <w:rPr>
          <w:sz w:val="22"/>
          <w:szCs w:val="22"/>
        </w:rPr>
        <w:t>składania</w:t>
      </w:r>
      <w:r w:rsidRPr="005F07D6">
        <w:rPr>
          <w:spacing w:val="12"/>
          <w:sz w:val="22"/>
          <w:szCs w:val="22"/>
        </w:rPr>
        <w:t xml:space="preserve"> </w:t>
      </w:r>
      <w:r w:rsidRPr="005F07D6">
        <w:rPr>
          <w:sz w:val="22"/>
          <w:szCs w:val="22"/>
        </w:rPr>
        <w:t>dokumentów</w:t>
      </w:r>
      <w:r w:rsidRPr="005F07D6">
        <w:rPr>
          <w:spacing w:val="12"/>
          <w:sz w:val="22"/>
          <w:szCs w:val="22"/>
        </w:rPr>
        <w:t xml:space="preserve"> </w:t>
      </w:r>
      <w:r w:rsidRPr="005F07D6">
        <w:rPr>
          <w:sz w:val="22"/>
          <w:szCs w:val="22"/>
        </w:rPr>
        <w:t>elektronicznych,</w:t>
      </w:r>
      <w:r w:rsidRPr="005F07D6">
        <w:rPr>
          <w:spacing w:val="13"/>
          <w:sz w:val="22"/>
          <w:szCs w:val="22"/>
        </w:rPr>
        <w:t xml:space="preserve"> </w:t>
      </w:r>
      <w:r w:rsidRPr="005F07D6">
        <w:rPr>
          <w:sz w:val="22"/>
          <w:szCs w:val="22"/>
        </w:rPr>
        <w:t>oświadczeń</w:t>
      </w:r>
      <w:r w:rsidRPr="005F07D6">
        <w:rPr>
          <w:spacing w:val="12"/>
          <w:sz w:val="22"/>
          <w:szCs w:val="22"/>
        </w:rPr>
        <w:t xml:space="preserve"> </w:t>
      </w:r>
      <w:r w:rsidRPr="005F07D6">
        <w:rPr>
          <w:sz w:val="22"/>
          <w:szCs w:val="22"/>
        </w:rPr>
        <w:t>lub</w:t>
      </w:r>
      <w:r w:rsidRPr="005F07D6">
        <w:rPr>
          <w:spacing w:val="34"/>
          <w:w w:val="99"/>
          <w:sz w:val="22"/>
          <w:szCs w:val="22"/>
        </w:rPr>
        <w:t xml:space="preserve"> </w:t>
      </w:r>
      <w:r w:rsidRPr="005F07D6">
        <w:rPr>
          <w:sz w:val="22"/>
          <w:szCs w:val="22"/>
        </w:rPr>
        <w:t>elektronicznych</w:t>
      </w:r>
      <w:r w:rsidRPr="005F07D6">
        <w:rPr>
          <w:spacing w:val="11"/>
          <w:sz w:val="22"/>
          <w:szCs w:val="22"/>
        </w:rPr>
        <w:t xml:space="preserve"> </w:t>
      </w:r>
      <w:r w:rsidRPr="005F07D6">
        <w:rPr>
          <w:sz w:val="22"/>
          <w:szCs w:val="22"/>
        </w:rPr>
        <w:t>kopii</w:t>
      </w:r>
      <w:r w:rsidRPr="005F07D6">
        <w:rPr>
          <w:spacing w:val="11"/>
          <w:sz w:val="22"/>
          <w:szCs w:val="22"/>
        </w:rPr>
        <w:t xml:space="preserve"> </w:t>
      </w:r>
      <w:r w:rsidRPr="005F07D6">
        <w:rPr>
          <w:sz w:val="22"/>
          <w:szCs w:val="22"/>
        </w:rPr>
        <w:t>dokumentów</w:t>
      </w:r>
      <w:r w:rsidRPr="005F07D6">
        <w:rPr>
          <w:spacing w:val="11"/>
          <w:sz w:val="22"/>
          <w:szCs w:val="22"/>
        </w:rPr>
        <w:t xml:space="preserve"> </w:t>
      </w:r>
      <w:r w:rsidRPr="005F07D6">
        <w:rPr>
          <w:sz w:val="22"/>
          <w:szCs w:val="22"/>
        </w:rPr>
        <w:t>lub</w:t>
      </w:r>
      <w:r w:rsidRPr="005F07D6">
        <w:rPr>
          <w:spacing w:val="12"/>
          <w:sz w:val="22"/>
          <w:szCs w:val="22"/>
        </w:rPr>
        <w:t xml:space="preserve"> </w:t>
      </w:r>
      <w:r w:rsidRPr="005F07D6">
        <w:rPr>
          <w:sz w:val="22"/>
          <w:szCs w:val="22"/>
        </w:rPr>
        <w:t>oświadczeń</w:t>
      </w:r>
      <w:r w:rsidRPr="005F07D6">
        <w:rPr>
          <w:spacing w:val="13"/>
          <w:sz w:val="22"/>
          <w:szCs w:val="22"/>
        </w:rPr>
        <w:t xml:space="preserve"> </w:t>
      </w:r>
      <w:r w:rsidRPr="005F07D6">
        <w:rPr>
          <w:sz w:val="22"/>
          <w:szCs w:val="22"/>
        </w:rPr>
        <w:t>za</w:t>
      </w:r>
      <w:r w:rsidRPr="005F07D6">
        <w:rPr>
          <w:spacing w:val="13"/>
          <w:sz w:val="22"/>
          <w:szCs w:val="22"/>
        </w:rPr>
        <w:t xml:space="preserve"> </w:t>
      </w:r>
      <w:r w:rsidRPr="005F07D6">
        <w:rPr>
          <w:spacing w:val="-1"/>
          <w:sz w:val="22"/>
          <w:szCs w:val="22"/>
        </w:rPr>
        <w:t>pomocą</w:t>
      </w:r>
      <w:r w:rsidRPr="005F07D6">
        <w:rPr>
          <w:spacing w:val="13"/>
          <w:sz w:val="22"/>
          <w:szCs w:val="22"/>
        </w:rPr>
        <w:t xml:space="preserve"> </w:t>
      </w:r>
      <w:r w:rsidRPr="005F07D6">
        <w:rPr>
          <w:sz w:val="22"/>
          <w:szCs w:val="22"/>
        </w:rPr>
        <w:t>poczty</w:t>
      </w:r>
      <w:r w:rsidRPr="005F07D6">
        <w:rPr>
          <w:spacing w:val="11"/>
          <w:sz w:val="22"/>
          <w:szCs w:val="22"/>
        </w:rPr>
        <w:t xml:space="preserve"> </w:t>
      </w:r>
      <w:r w:rsidRPr="005F07D6">
        <w:rPr>
          <w:sz w:val="22"/>
          <w:szCs w:val="22"/>
        </w:rPr>
        <w:t>elektronicznej,</w:t>
      </w:r>
      <w:r w:rsidRPr="005F07D6">
        <w:rPr>
          <w:spacing w:val="12"/>
          <w:sz w:val="22"/>
          <w:szCs w:val="22"/>
        </w:rPr>
        <w:t xml:space="preserve"> </w:t>
      </w:r>
      <w:r w:rsidRPr="005F07D6">
        <w:rPr>
          <w:spacing w:val="-1"/>
          <w:sz w:val="22"/>
          <w:szCs w:val="22"/>
        </w:rPr>
        <w:t>na</w:t>
      </w:r>
      <w:r w:rsidRPr="005F07D6">
        <w:rPr>
          <w:spacing w:val="13"/>
          <w:sz w:val="22"/>
          <w:szCs w:val="22"/>
        </w:rPr>
        <w:t xml:space="preserve"> </w:t>
      </w:r>
      <w:r w:rsidRPr="005F07D6">
        <w:rPr>
          <w:sz w:val="22"/>
          <w:szCs w:val="22"/>
        </w:rPr>
        <w:t>wskazane</w:t>
      </w:r>
      <w:r w:rsidRPr="005F07D6">
        <w:rPr>
          <w:spacing w:val="12"/>
          <w:sz w:val="22"/>
          <w:szCs w:val="22"/>
        </w:rPr>
        <w:t xml:space="preserve"> </w:t>
      </w:r>
      <w:r w:rsidRPr="005F07D6">
        <w:rPr>
          <w:spacing w:val="-1"/>
          <w:sz w:val="22"/>
          <w:szCs w:val="22"/>
        </w:rPr>
        <w:t>powyżej</w:t>
      </w:r>
      <w:r w:rsidRPr="005F07D6">
        <w:rPr>
          <w:spacing w:val="49"/>
          <w:sz w:val="22"/>
          <w:szCs w:val="22"/>
        </w:rPr>
        <w:t xml:space="preserve"> </w:t>
      </w:r>
      <w:r w:rsidRPr="005F07D6">
        <w:rPr>
          <w:sz w:val="22"/>
          <w:szCs w:val="22"/>
        </w:rPr>
        <w:t>adresy email.</w:t>
      </w:r>
    </w:p>
    <w:p w14:paraId="6724E3FB" w14:textId="77777777" w:rsidR="0068258E" w:rsidRPr="005F07D6" w:rsidRDefault="0068258E" w:rsidP="00C35C25">
      <w:pPr>
        <w:pStyle w:val="Akapitzlist"/>
        <w:widowControl w:val="0"/>
        <w:numPr>
          <w:ilvl w:val="0"/>
          <w:numId w:val="75"/>
        </w:numPr>
        <w:spacing w:before="120" w:line="360" w:lineRule="auto"/>
        <w:ind w:left="357" w:hanging="357"/>
        <w:contextualSpacing w:val="0"/>
        <w:jc w:val="both"/>
        <w:rPr>
          <w:rFonts w:eastAsia="Book Antiqua"/>
          <w:sz w:val="22"/>
          <w:szCs w:val="22"/>
        </w:rPr>
      </w:pPr>
      <w:r w:rsidRPr="005F07D6">
        <w:rPr>
          <w:sz w:val="22"/>
          <w:szCs w:val="22"/>
        </w:rPr>
        <w:t xml:space="preserve">Sposób sporządzenia </w:t>
      </w:r>
      <w:r w:rsidRPr="005F07D6">
        <w:rPr>
          <w:spacing w:val="-1"/>
          <w:sz w:val="22"/>
          <w:szCs w:val="22"/>
        </w:rPr>
        <w:t>dokumentów</w:t>
      </w:r>
      <w:r w:rsidRPr="005F07D6">
        <w:rPr>
          <w:sz w:val="22"/>
          <w:szCs w:val="22"/>
        </w:rPr>
        <w:t xml:space="preserve"> elektronicznych, </w:t>
      </w:r>
      <w:r w:rsidRPr="005F07D6">
        <w:rPr>
          <w:spacing w:val="1"/>
          <w:sz w:val="22"/>
          <w:szCs w:val="22"/>
        </w:rPr>
        <w:t>oświadczeń</w:t>
      </w:r>
      <w:r w:rsidRPr="005F07D6">
        <w:rPr>
          <w:sz w:val="22"/>
          <w:szCs w:val="22"/>
        </w:rPr>
        <w:t xml:space="preserve"> lub</w:t>
      </w:r>
      <w:r w:rsidRPr="005F07D6">
        <w:rPr>
          <w:spacing w:val="56"/>
          <w:w w:val="99"/>
          <w:sz w:val="22"/>
          <w:szCs w:val="22"/>
        </w:rPr>
        <w:t xml:space="preserve"> </w:t>
      </w:r>
      <w:r w:rsidRPr="005F07D6">
        <w:rPr>
          <w:sz w:val="22"/>
          <w:szCs w:val="22"/>
        </w:rPr>
        <w:t>elektronicznych</w:t>
      </w:r>
      <w:r w:rsidRPr="005F07D6">
        <w:rPr>
          <w:spacing w:val="21"/>
          <w:sz w:val="22"/>
          <w:szCs w:val="22"/>
        </w:rPr>
        <w:t xml:space="preserve"> </w:t>
      </w:r>
      <w:r w:rsidRPr="005F07D6">
        <w:rPr>
          <w:sz w:val="22"/>
          <w:szCs w:val="22"/>
        </w:rPr>
        <w:t>kopii</w:t>
      </w:r>
      <w:r w:rsidRPr="005F07D6">
        <w:rPr>
          <w:spacing w:val="21"/>
          <w:sz w:val="22"/>
          <w:szCs w:val="22"/>
        </w:rPr>
        <w:t xml:space="preserve"> </w:t>
      </w:r>
      <w:r w:rsidRPr="005F07D6">
        <w:rPr>
          <w:sz w:val="22"/>
          <w:szCs w:val="22"/>
        </w:rPr>
        <w:t>dokumentów</w:t>
      </w:r>
      <w:r w:rsidRPr="005F07D6">
        <w:rPr>
          <w:spacing w:val="21"/>
          <w:sz w:val="22"/>
          <w:szCs w:val="22"/>
        </w:rPr>
        <w:t xml:space="preserve"> </w:t>
      </w:r>
      <w:r w:rsidRPr="005F07D6">
        <w:rPr>
          <w:sz w:val="22"/>
          <w:szCs w:val="22"/>
        </w:rPr>
        <w:t>lub</w:t>
      </w:r>
      <w:r w:rsidRPr="005F07D6">
        <w:rPr>
          <w:spacing w:val="22"/>
          <w:sz w:val="22"/>
          <w:szCs w:val="22"/>
        </w:rPr>
        <w:t xml:space="preserve"> </w:t>
      </w:r>
      <w:r w:rsidRPr="005F07D6">
        <w:rPr>
          <w:sz w:val="22"/>
          <w:szCs w:val="22"/>
        </w:rPr>
        <w:t>oświadczeń</w:t>
      </w:r>
      <w:r w:rsidRPr="005F07D6">
        <w:rPr>
          <w:spacing w:val="21"/>
          <w:sz w:val="22"/>
          <w:szCs w:val="22"/>
        </w:rPr>
        <w:t xml:space="preserve"> </w:t>
      </w:r>
      <w:r w:rsidRPr="005F07D6">
        <w:rPr>
          <w:spacing w:val="-1"/>
          <w:sz w:val="22"/>
          <w:szCs w:val="22"/>
        </w:rPr>
        <w:t>musi</w:t>
      </w:r>
      <w:r w:rsidRPr="005F07D6">
        <w:rPr>
          <w:spacing w:val="22"/>
          <w:sz w:val="22"/>
          <w:szCs w:val="22"/>
        </w:rPr>
        <w:t xml:space="preserve"> </w:t>
      </w:r>
      <w:r w:rsidRPr="005F07D6">
        <w:rPr>
          <w:sz w:val="22"/>
          <w:szCs w:val="22"/>
        </w:rPr>
        <w:t>być</w:t>
      </w:r>
      <w:r w:rsidRPr="005F07D6">
        <w:rPr>
          <w:spacing w:val="22"/>
          <w:sz w:val="22"/>
          <w:szCs w:val="22"/>
        </w:rPr>
        <w:t xml:space="preserve"> </w:t>
      </w:r>
      <w:r w:rsidRPr="005F07D6">
        <w:rPr>
          <w:sz w:val="22"/>
          <w:szCs w:val="22"/>
        </w:rPr>
        <w:t>zgodny</w:t>
      </w:r>
      <w:r w:rsidRPr="005F07D6">
        <w:rPr>
          <w:spacing w:val="21"/>
          <w:sz w:val="22"/>
          <w:szCs w:val="22"/>
        </w:rPr>
        <w:t xml:space="preserve"> </w:t>
      </w:r>
      <w:r w:rsidRPr="005F07D6">
        <w:rPr>
          <w:sz w:val="22"/>
          <w:szCs w:val="22"/>
        </w:rPr>
        <w:t>z</w:t>
      </w:r>
      <w:r w:rsidRPr="005F07D6">
        <w:rPr>
          <w:spacing w:val="23"/>
          <w:sz w:val="22"/>
          <w:szCs w:val="22"/>
        </w:rPr>
        <w:t xml:space="preserve"> </w:t>
      </w:r>
      <w:r w:rsidRPr="005F07D6">
        <w:rPr>
          <w:spacing w:val="-1"/>
          <w:sz w:val="22"/>
          <w:szCs w:val="22"/>
        </w:rPr>
        <w:t>wymaganiami</w:t>
      </w:r>
      <w:r w:rsidRPr="005F07D6">
        <w:rPr>
          <w:spacing w:val="21"/>
          <w:sz w:val="22"/>
          <w:szCs w:val="22"/>
        </w:rPr>
        <w:t xml:space="preserve"> </w:t>
      </w:r>
      <w:r w:rsidRPr="005F07D6">
        <w:rPr>
          <w:sz w:val="22"/>
          <w:szCs w:val="22"/>
        </w:rPr>
        <w:t>określonymi</w:t>
      </w:r>
      <w:r w:rsidRPr="005F07D6">
        <w:rPr>
          <w:spacing w:val="21"/>
          <w:sz w:val="22"/>
          <w:szCs w:val="22"/>
        </w:rPr>
        <w:t xml:space="preserve"> </w:t>
      </w:r>
      <w:r w:rsidRPr="005F07D6">
        <w:rPr>
          <w:sz w:val="22"/>
          <w:szCs w:val="22"/>
        </w:rPr>
        <w:t>w</w:t>
      </w:r>
      <w:r w:rsidRPr="005F07D6">
        <w:rPr>
          <w:spacing w:val="38"/>
          <w:w w:val="99"/>
          <w:sz w:val="22"/>
          <w:szCs w:val="22"/>
        </w:rPr>
        <w:t xml:space="preserve"> </w:t>
      </w:r>
      <w:r w:rsidRPr="005F07D6">
        <w:rPr>
          <w:sz w:val="22"/>
          <w:szCs w:val="22"/>
        </w:rPr>
        <w:t>rozporządzeniu</w:t>
      </w:r>
      <w:r w:rsidRPr="005F07D6">
        <w:rPr>
          <w:spacing w:val="10"/>
          <w:sz w:val="22"/>
          <w:szCs w:val="22"/>
        </w:rPr>
        <w:t xml:space="preserve"> </w:t>
      </w:r>
      <w:r w:rsidRPr="005F07D6">
        <w:rPr>
          <w:sz w:val="22"/>
          <w:szCs w:val="22"/>
        </w:rPr>
        <w:t>Prezesa</w:t>
      </w:r>
      <w:r w:rsidRPr="005F07D6">
        <w:rPr>
          <w:spacing w:val="13"/>
          <w:sz w:val="22"/>
          <w:szCs w:val="22"/>
        </w:rPr>
        <w:t xml:space="preserve"> </w:t>
      </w:r>
      <w:r w:rsidRPr="005F07D6">
        <w:rPr>
          <w:sz w:val="22"/>
          <w:szCs w:val="22"/>
        </w:rPr>
        <w:t>Rady</w:t>
      </w:r>
      <w:r w:rsidRPr="005F07D6">
        <w:rPr>
          <w:spacing w:val="11"/>
          <w:sz w:val="22"/>
          <w:szCs w:val="22"/>
        </w:rPr>
        <w:t xml:space="preserve"> </w:t>
      </w:r>
      <w:r w:rsidRPr="005F07D6">
        <w:rPr>
          <w:spacing w:val="-1"/>
          <w:sz w:val="22"/>
          <w:szCs w:val="22"/>
        </w:rPr>
        <w:t>Ministrów</w:t>
      </w:r>
      <w:r w:rsidRPr="005F07D6">
        <w:rPr>
          <w:spacing w:val="10"/>
          <w:sz w:val="22"/>
          <w:szCs w:val="22"/>
        </w:rPr>
        <w:t xml:space="preserve"> </w:t>
      </w:r>
      <w:r w:rsidRPr="005F07D6">
        <w:rPr>
          <w:sz w:val="22"/>
          <w:szCs w:val="22"/>
        </w:rPr>
        <w:t>z</w:t>
      </w:r>
      <w:r w:rsidRPr="005F07D6">
        <w:rPr>
          <w:spacing w:val="12"/>
          <w:sz w:val="22"/>
          <w:szCs w:val="22"/>
        </w:rPr>
        <w:t xml:space="preserve"> </w:t>
      </w:r>
      <w:r w:rsidRPr="005F07D6">
        <w:rPr>
          <w:spacing w:val="-1"/>
          <w:sz w:val="22"/>
          <w:szCs w:val="22"/>
        </w:rPr>
        <w:t>dnia</w:t>
      </w:r>
      <w:r w:rsidRPr="005F07D6">
        <w:rPr>
          <w:spacing w:val="16"/>
          <w:sz w:val="22"/>
          <w:szCs w:val="22"/>
        </w:rPr>
        <w:t xml:space="preserve"> </w:t>
      </w:r>
      <w:r w:rsidRPr="005F07D6">
        <w:rPr>
          <w:sz w:val="22"/>
          <w:szCs w:val="22"/>
        </w:rPr>
        <w:t>30</w:t>
      </w:r>
      <w:r w:rsidRPr="005F07D6">
        <w:rPr>
          <w:spacing w:val="12"/>
          <w:sz w:val="22"/>
          <w:szCs w:val="22"/>
        </w:rPr>
        <w:t xml:space="preserve"> </w:t>
      </w:r>
      <w:r w:rsidRPr="005F07D6">
        <w:rPr>
          <w:spacing w:val="-1"/>
          <w:sz w:val="22"/>
          <w:szCs w:val="22"/>
        </w:rPr>
        <w:t>grudnia</w:t>
      </w:r>
      <w:r w:rsidRPr="005F07D6">
        <w:rPr>
          <w:spacing w:val="12"/>
          <w:sz w:val="22"/>
          <w:szCs w:val="22"/>
        </w:rPr>
        <w:t xml:space="preserve"> </w:t>
      </w:r>
      <w:r w:rsidRPr="005F07D6">
        <w:rPr>
          <w:sz w:val="22"/>
          <w:szCs w:val="22"/>
        </w:rPr>
        <w:t>2020</w:t>
      </w:r>
      <w:r w:rsidRPr="005F07D6">
        <w:rPr>
          <w:spacing w:val="14"/>
          <w:sz w:val="22"/>
          <w:szCs w:val="22"/>
        </w:rPr>
        <w:t xml:space="preserve"> </w:t>
      </w:r>
      <w:r w:rsidRPr="005F07D6">
        <w:rPr>
          <w:sz w:val="22"/>
          <w:szCs w:val="22"/>
        </w:rPr>
        <w:t>r.</w:t>
      </w:r>
      <w:r w:rsidRPr="005F07D6">
        <w:rPr>
          <w:spacing w:val="10"/>
          <w:sz w:val="22"/>
          <w:szCs w:val="22"/>
        </w:rPr>
        <w:t xml:space="preserve"> - </w:t>
      </w:r>
      <w:r w:rsidRPr="005F07D6">
        <w:rPr>
          <w:sz w:val="22"/>
          <w:szCs w:val="22"/>
        </w:rPr>
        <w:t>RDE</w:t>
      </w:r>
      <w:r w:rsidRPr="005F07D6">
        <w:rPr>
          <w:spacing w:val="36"/>
          <w:sz w:val="22"/>
          <w:szCs w:val="22"/>
        </w:rPr>
        <w:t xml:space="preserve"> </w:t>
      </w:r>
      <w:r w:rsidRPr="005F07D6">
        <w:rPr>
          <w:sz w:val="22"/>
          <w:szCs w:val="22"/>
        </w:rPr>
        <w:t>oraz</w:t>
      </w:r>
      <w:r w:rsidRPr="005F07D6">
        <w:rPr>
          <w:spacing w:val="31"/>
          <w:sz w:val="22"/>
          <w:szCs w:val="22"/>
        </w:rPr>
        <w:t xml:space="preserve"> </w:t>
      </w:r>
      <w:r w:rsidRPr="005F07D6">
        <w:rPr>
          <w:sz w:val="22"/>
          <w:szCs w:val="22"/>
        </w:rPr>
        <w:t>rozporządzeniu</w:t>
      </w:r>
      <w:r w:rsidRPr="005F07D6">
        <w:rPr>
          <w:spacing w:val="35"/>
          <w:sz w:val="22"/>
          <w:szCs w:val="22"/>
        </w:rPr>
        <w:t xml:space="preserve"> </w:t>
      </w:r>
      <w:r w:rsidRPr="005F07D6">
        <w:rPr>
          <w:spacing w:val="-1"/>
          <w:sz w:val="22"/>
          <w:szCs w:val="22"/>
        </w:rPr>
        <w:t>Ministra</w:t>
      </w:r>
      <w:r w:rsidRPr="005F07D6">
        <w:rPr>
          <w:spacing w:val="39"/>
          <w:sz w:val="22"/>
          <w:szCs w:val="22"/>
        </w:rPr>
        <w:t xml:space="preserve"> </w:t>
      </w:r>
      <w:r w:rsidRPr="005F07D6">
        <w:rPr>
          <w:sz w:val="22"/>
          <w:szCs w:val="22"/>
        </w:rPr>
        <w:t>Rozwoju,</w:t>
      </w:r>
      <w:r w:rsidRPr="005F07D6">
        <w:rPr>
          <w:spacing w:val="36"/>
          <w:sz w:val="22"/>
          <w:szCs w:val="22"/>
        </w:rPr>
        <w:t xml:space="preserve"> </w:t>
      </w:r>
      <w:r w:rsidRPr="005F07D6">
        <w:rPr>
          <w:sz w:val="22"/>
          <w:szCs w:val="22"/>
        </w:rPr>
        <w:t>Pracy</w:t>
      </w:r>
      <w:r w:rsidRPr="005F07D6">
        <w:rPr>
          <w:spacing w:val="35"/>
          <w:sz w:val="22"/>
          <w:szCs w:val="22"/>
        </w:rPr>
        <w:t xml:space="preserve"> </w:t>
      </w:r>
      <w:r w:rsidRPr="005F07D6">
        <w:rPr>
          <w:sz w:val="22"/>
          <w:szCs w:val="22"/>
        </w:rPr>
        <w:t>i</w:t>
      </w:r>
      <w:r w:rsidRPr="005F07D6">
        <w:rPr>
          <w:spacing w:val="35"/>
          <w:sz w:val="22"/>
          <w:szCs w:val="22"/>
        </w:rPr>
        <w:t xml:space="preserve"> </w:t>
      </w:r>
      <w:r w:rsidRPr="005F07D6">
        <w:rPr>
          <w:spacing w:val="-1"/>
          <w:sz w:val="22"/>
          <w:szCs w:val="22"/>
        </w:rPr>
        <w:t>Technologii</w:t>
      </w:r>
      <w:r w:rsidRPr="005F07D6">
        <w:rPr>
          <w:spacing w:val="35"/>
          <w:sz w:val="22"/>
          <w:szCs w:val="22"/>
        </w:rPr>
        <w:t xml:space="preserve"> </w:t>
      </w:r>
      <w:r w:rsidRPr="005F07D6">
        <w:rPr>
          <w:sz w:val="22"/>
          <w:szCs w:val="22"/>
        </w:rPr>
        <w:t>z</w:t>
      </w:r>
      <w:r w:rsidRPr="005F07D6">
        <w:rPr>
          <w:spacing w:val="36"/>
          <w:sz w:val="22"/>
          <w:szCs w:val="22"/>
        </w:rPr>
        <w:t xml:space="preserve"> </w:t>
      </w:r>
      <w:r w:rsidRPr="005F07D6">
        <w:rPr>
          <w:spacing w:val="-1"/>
          <w:sz w:val="22"/>
          <w:szCs w:val="22"/>
        </w:rPr>
        <w:t>dnia</w:t>
      </w:r>
      <w:r w:rsidRPr="005F07D6">
        <w:rPr>
          <w:spacing w:val="36"/>
          <w:sz w:val="22"/>
          <w:szCs w:val="22"/>
        </w:rPr>
        <w:t xml:space="preserve"> </w:t>
      </w:r>
      <w:r w:rsidRPr="005F07D6">
        <w:rPr>
          <w:sz w:val="22"/>
          <w:szCs w:val="22"/>
        </w:rPr>
        <w:t>23</w:t>
      </w:r>
      <w:r w:rsidRPr="005F07D6">
        <w:rPr>
          <w:spacing w:val="37"/>
          <w:sz w:val="22"/>
          <w:szCs w:val="22"/>
        </w:rPr>
        <w:t xml:space="preserve"> </w:t>
      </w:r>
      <w:r w:rsidRPr="005F07D6">
        <w:rPr>
          <w:spacing w:val="-1"/>
          <w:sz w:val="22"/>
          <w:szCs w:val="22"/>
        </w:rPr>
        <w:t>grudnia</w:t>
      </w:r>
      <w:r w:rsidRPr="005F07D6">
        <w:rPr>
          <w:spacing w:val="63"/>
          <w:w w:val="99"/>
          <w:sz w:val="22"/>
          <w:szCs w:val="22"/>
        </w:rPr>
        <w:t xml:space="preserve"> </w:t>
      </w:r>
      <w:r w:rsidRPr="005F07D6">
        <w:rPr>
          <w:sz w:val="22"/>
          <w:szCs w:val="22"/>
        </w:rPr>
        <w:t>2020 r.</w:t>
      </w:r>
      <w:r w:rsidRPr="005F07D6">
        <w:rPr>
          <w:spacing w:val="31"/>
          <w:sz w:val="22"/>
          <w:szCs w:val="22"/>
        </w:rPr>
        <w:t xml:space="preserve"> – </w:t>
      </w:r>
      <w:r w:rsidRPr="005F07D6">
        <w:rPr>
          <w:sz w:val="22"/>
          <w:szCs w:val="22"/>
        </w:rPr>
        <w:t>RPŚD</w:t>
      </w:r>
      <w:r w:rsidRPr="005F07D6">
        <w:rPr>
          <w:spacing w:val="-1"/>
          <w:sz w:val="22"/>
          <w:szCs w:val="22"/>
        </w:rPr>
        <w:t xml:space="preserve"> (patrz art. 5 § 6 ust. 1 SWZ)</w:t>
      </w:r>
    </w:p>
    <w:p w14:paraId="0D4AFDE9" w14:textId="77777777" w:rsidR="0068258E" w:rsidRPr="006E37A7" w:rsidRDefault="0068258E" w:rsidP="0068258E">
      <w:pPr>
        <w:pStyle w:val="Tekstpodstawowy"/>
        <w:tabs>
          <w:tab w:val="left" w:pos="0"/>
        </w:tabs>
        <w:spacing w:before="120" w:line="360" w:lineRule="auto"/>
        <w:jc w:val="center"/>
        <w:rPr>
          <w:b/>
          <w:szCs w:val="22"/>
        </w:rPr>
      </w:pPr>
      <w:r w:rsidRPr="006E37A7">
        <w:rPr>
          <w:b/>
          <w:szCs w:val="22"/>
        </w:rPr>
        <w:t>§ 3</w:t>
      </w:r>
    </w:p>
    <w:p w14:paraId="10FB9270" w14:textId="77777777" w:rsidR="0068258E" w:rsidRPr="006E37A7" w:rsidRDefault="0068258E" w:rsidP="0068258E">
      <w:pPr>
        <w:tabs>
          <w:tab w:val="left" w:pos="0"/>
          <w:tab w:val="left" w:pos="720"/>
        </w:tabs>
        <w:overflowPunct w:val="0"/>
        <w:autoSpaceDE w:val="0"/>
        <w:autoSpaceDN w:val="0"/>
        <w:adjustRightInd w:val="0"/>
        <w:spacing w:line="360" w:lineRule="auto"/>
        <w:jc w:val="center"/>
        <w:rPr>
          <w:rFonts w:ascii="Times New Roman" w:hAnsi="Times New Roman"/>
          <w:b/>
          <w:u w:val="single"/>
        </w:rPr>
      </w:pPr>
      <w:r w:rsidRPr="006E37A7">
        <w:rPr>
          <w:rFonts w:ascii="Times New Roman" w:hAnsi="Times New Roman"/>
          <w:b/>
          <w:u w:val="single"/>
        </w:rPr>
        <w:t>Osoba uprawniona do porozumiewania się z Wykonawcami</w:t>
      </w:r>
    </w:p>
    <w:p w14:paraId="1E2D8E68" w14:textId="77777777" w:rsidR="0068258E" w:rsidRPr="00C81E73" w:rsidRDefault="0068258E" w:rsidP="00C35C25">
      <w:pPr>
        <w:numPr>
          <w:ilvl w:val="0"/>
          <w:numId w:val="86"/>
        </w:numPr>
        <w:autoSpaceDE w:val="0"/>
        <w:autoSpaceDN w:val="0"/>
        <w:adjustRightInd w:val="0"/>
        <w:spacing w:before="120" w:line="360" w:lineRule="auto"/>
        <w:ind w:left="357" w:hanging="357"/>
        <w:jc w:val="both"/>
        <w:rPr>
          <w:rFonts w:ascii="Times New Roman" w:eastAsia="Times New Roman" w:hAnsi="Times New Roman"/>
        </w:rPr>
      </w:pPr>
      <w:r w:rsidRPr="00CC6606">
        <w:rPr>
          <w:rFonts w:ascii="Times New Roman" w:eastAsia="Times New Roman" w:hAnsi="Times New Roman"/>
        </w:rPr>
        <w:t>Osobą uprawnioną do komunikowania</w:t>
      </w:r>
      <w:r>
        <w:rPr>
          <w:rFonts w:ascii="Times New Roman" w:eastAsia="Times New Roman" w:hAnsi="Times New Roman"/>
        </w:rPr>
        <w:t xml:space="preserve"> </w:t>
      </w:r>
      <w:r w:rsidRPr="00CC6606">
        <w:rPr>
          <w:rFonts w:ascii="Times New Roman" w:eastAsia="Times New Roman" w:hAnsi="Times New Roman"/>
        </w:rPr>
        <w:t xml:space="preserve">się z Wykonawcami jest: </w:t>
      </w:r>
      <w:r>
        <w:rPr>
          <w:rFonts w:ascii="Times New Roman" w:eastAsia="Times New Roman" w:hAnsi="Times New Roman"/>
        </w:rPr>
        <w:t xml:space="preserve">Beata Bobrowska-Prorok </w:t>
      </w:r>
      <w:r w:rsidRPr="00CC6606">
        <w:rPr>
          <w:rFonts w:ascii="Times New Roman" w:eastAsia="Times New Roman" w:hAnsi="Times New Roman"/>
        </w:rPr>
        <w:t>- Dział Zamówień Publicznych tel.</w:t>
      </w:r>
      <w:r>
        <w:rPr>
          <w:rFonts w:ascii="Times New Roman" w:eastAsia="Times New Roman" w:hAnsi="Times New Roman"/>
        </w:rPr>
        <w:t xml:space="preserve"> </w:t>
      </w:r>
      <w:r w:rsidRPr="00C81E73">
        <w:rPr>
          <w:rFonts w:ascii="Times New Roman" w:eastAsia="Times New Roman" w:hAnsi="Times New Roman"/>
        </w:rPr>
        <w:t>22 55-20-</w:t>
      </w:r>
      <w:r>
        <w:rPr>
          <w:rFonts w:ascii="Times New Roman" w:eastAsia="Times New Roman" w:hAnsi="Times New Roman"/>
        </w:rPr>
        <w:t>662</w:t>
      </w:r>
      <w:r w:rsidRPr="00C81E73">
        <w:rPr>
          <w:rFonts w:ascii="Times New Roman" w:eastAsia="Times New Roman" w:hAnsi="Times New Roman"/>
        </w:rPr>
        <w:t xml:space="preserve">, e-mail: </w:t>
      </w:r>
      <w:hyperlink r:id="rId20" w:history="1">
        <w:r w:rsidRPr="001D7038">
          <w:rPr>
            <w:rStyle w:val="Hipercze"/>
            <w:rFonts w:eastAsia="Times New Roman"/>
          </w:rPr>
          <w:t>beata.bobrowska-prorok@adm.uw.edu.pl</w:t>
        </w:r>
      </w:hyperlink>
      <w:r>
        <w:rPr>
          <w:rFonts w:ascii="Times New Roman" w:eastAsia="Times New Roman" w:hAnsi="Times New Roman"/>
        </w:rPr>
        <w:t>,</w:t>
      </w:r>
      <w:r w:rsidRPr="00C81E73">
        <w:rPr>
          <w:rFonts w:ascii="Times New Roman" w:eastAsia="Times New Roman" w:hAnsi="Times New Roman"/>
        </w:rPr>
        <w:t xml:space="preserve"> </w:t>
      </w:r>
      <w:hyperlink r:id="rId21" w:history="1">
        <w:r w:rsidRPr="00C81E73">
          <w:rPr>
            <w:rStyle w:val="Hipercze"/>
            <w:rFonts w:eastAsia="Times New Roman"/>
          </w:rPr>
          <w:t>dzp@adm.uw.edu.pl</w:t>
        </w:r>
      </w:hyperlink>
      <w:r>
        <w:rPr>
          <w:rFonts w:ascii="Times New Roman" w:eastAsia="Times New Roman" w:hAnsi="Times New Roman"/>
        </w:rPr>
        <w:t>,</w:t>
      </w:r>
      <w:r w:rsidRPr="00C81E73">
        <w:rPr>
          <w:rFonts w:ascii="Times New Roman" w:eastAsia="Times New Roman" w:hAnsi="Times New Roman"/>
        </w:rPr>
        <w:t xml:space="preserve"> </w:t>
      </w:r>
    </w:p>
    <w:p w14:paraId="54BCFCB4" w14:textId="77777777" w:rsidR="0068258E" w:rsidRPr="00CC6606" w:rsidRDefault="0068258E" w:rsidP="00C35C25">
      <w:pPr>
        <w:numPr>
          <w:ilvl w:val="0"/>
          <w:numId w:val="86"/>
        </w:numPr>
        <w:autoSpaceDE w:val="0"/>
        <w:autoSpaceDN w:val="0"/>
        <w:adjustRightInd w:val="0"/>
        <w:spacing w:before="12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Pr>
          <w:rFonts w:ascii="Times New Roman" w:eastAsia="Times New Roman" w:hAnsi="Times New Roman"/>
        </w:rPr>
        <w:t>ni robocze w godzinach 9.00 - 13</w:t>
      </w:r>
      <w:r w:rsidRPr="00CC6606">
        <w:rPr>
          <w:rFonts w:ascii="Times New Roman" w:eastAsia="Times New Roman" w:hAnsi="Times New Roman"/>
        </w:rPr>
        <w:t>.00.</w:t>
      </w:r>
      <w:r>
        <w:rPr>
          <w:rFonts w:ascii="Times New Roman" w:eastAsia="Times New Roman" w:hAnsi="Times New Roman"/>
        </w:rPr>
        <w:t xml:space="preserve"> </w:t>
      </w:r>
    </w:p>
    <w:p w14:paraId="713765D2" w14:textId="77777777" w:rsidR="0068258E" w:rsidRPr="009D1FBE" w:rsidRDefault="0068258E" w:rsidP="00C35C25">
      <w:pPr>
        <w:numPr>
          <w:ilvl w:val="0"/>
          <w:numId w:val="86"/>
        </w:numPr>
        <w:autoSpaceDE w:val="0"/>
        <w:autoSpaceDN w:val="0"/>
        <w:adjustRightInd w:val="0"/>
        <w:spacing w:before="120" w:line="360" w:lineRule="auto"/>
        <w:ind w:left="357" w:hanging="357"/>
        <w:jc w:val="both"/>
        <w:rPr>
          <w:rFonts w:ascii="Times New Roman" w:eastAsia="Times New Roman" w:hAnsi="Times New Roman"/>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Pr>
          <w:rFonts w:ascii="Times New Roman" w:hAnsi="Times New Roman"/>
        </w:rPr>
        <w:t>u</w:t>
      </w:r>
      <w:r w:rsidRPr="00CC6606">
        <w:rPr>
          <w:rFonts w:ascii="Times New Roman" w:hAnsi="Times New Roman"/>
        </w:rPr>
        <w:t xml:space="preserve"> Rektora nr </w:t>
      </w:r>
      <w:r>
        <w:rPr>
          <w:rFonts w:ascii="Times New Roman" w:hAnsi="Times New Roman"/>
        </w:rPr>
        <w:t>130</w:t>
      </w:r>
      <w:r w:rsidRPr="00CC6606">
        <w:rPr>
          <w:rFonts w:ascii="Times New Roman" w:hAnsi="Times New Roman"/>
        </w:rPr>
        <w:t xml:space="preserve"> UW z dnia 2</w:t>
      </w:r>
      <w:r>
        <w:rPr>
          <w:rFonts w:ascii="Times New Roman" w:hAnsi="Times New Roman"/>
        </w:rPr>
        <w:t>0</w:t>
      </w:r>
      <w:r w:rsidRPr="00CC6606">
        <w:rPr>
          <w:rFonts w:ascii="Times New Roman" w:hAnsi="Times New Roman"/>
        </w:rPr>
        <w:t xml:space="preserve"> </w:t>
      </w:r>
      <w:r>
        <w:rPr>
          <w:rFonts w:ascii="Times New Roman" w:hAnsi="Times New Roman"/>
        </w:rPr>
        <w:t>października</w:t>
      </w:r>
      <w:r w:rsidRPr="00CC6606">
        <w:rPr>
          <w:rFonts w:ascii="Times New Roman" w:hAnsi="Times New Roman"/>
        </w:rPr>
        <w:t xml:space="preserve"> 202</w:t>
      </w:r>
      <w:r>
        <w:rPr>
          <w:rFonts w:ascii="Times New Roman" w:hAnsi="Times New Roman"/>
        </w:rPr>
        <w:t>1</w:t>
      </w:r>
      <w:r w:rsidRPr="00CC6606">
        <w:rPr>
          <w:rFonts w:ascii="Times New Roman" w:hAnsi="Times New Roman"/>
        </w:rPr>
        <w:t xml:space="preserve"> r. </w:t>
      </w:r>
      <w:r>
        <w:rPr>
          <w:rFonts w:ascii="Times New Roman" w:hAnsi="Times New Roman"/>
        </w:rPr>
        <w:t xml:space="preserve">w sprawie dni </w:t>
      </w:r>
      <w:r w:rsidRPr="00CC6606">
        <w:rPr>
          <w:rFonts w:ascii="Times New Roman" w:hAnsi="Times New Roman"/>
        </w:rPr>
        <w:t xml:space="preserve">wolnych od pracy dla pracowników niebędących nauczycielami akademickimi w </w:t>
      </w:r>
      <w:r>
        <w:rPr>
          <w:rFonts w:ascii="Times New Roman" w:hAnsi="Times New Roman"/>
        </w:rPr>
        <w:t>roku 2022 dostępnym pod adresami:</w:t>
      </w:r>
    </w:p>
    <w:p w14:paraId="754A20B9" w14:textId="77777777" w:rsidR="0068258E" w:rsidRPr="0094540B" w:rsidRDefault="004A1B30" w:rsidP="0068258E">
      <w:pPr>
        <w:autoSpaceDE w:val="0"/>
        <w:autoSpaceDN w:val="0"/>
        <w:adjustRightInd w:val="0"/>
        <w:spacing w:line="360" w:lineRule="auto"/>
        <w:ind w:left="357"/>
        <w:jc w:val="both"/>
        <w:rPr>
          <w:i/>
        </w:rPr>
      </w:pPr>
      <w:hyperlink r:id="rId22" w:history="1">
        <w:r w:rsidR="0068258E" w:rsidRPr="0094540B">
          <w:rPr>
            <w:rStyle w:val="Hipercze"/>
            <w:i/>
          </w:rPr>
          <w:t>https://monitor.uw.edu.pl/Lists/Uchway/Attachments/6020/M.2021.255.Zarz.130.pdf</w:t>
        </w:r>
      </w:hyperlink>
      <w:r w:rsidR="0068258E" w:rsidRPr="0094540B">
        <w:rPr>
          <w:i/>
        </w:rPr>
        <w:t xml:space="preserve"> </w:t>
      </w:r>
    </w:p>
    <w:p w14:paraId="37D647BA" w14:textId="77777777" w:rsidR="0068258E" w:rsidRPr="00CC6606" w:rsidRDefault="0068258E" w:rsidP="0068258E">
      <w:pPr>
        <w:overflowPunct w:val="0"/>
        <w:autoSpaceDE w:val="0"/>
        <w:autoSpaceDN w:val="0"/>
        <w:spacing w:before="120" w:line="360" w:lineRule="auto"/>
        <w:jc w:val="center"/>
        <w:rPr>
          <w:rFonts w:ascii="Times New Roman" w:hAnsi="Times New Roman"/>
          <w:b/>
          <w:bCs/>
        </w:rPr>
      </w:pPr>
      <w:r w:rsidRPr="00CC6606">
        <w:rPr>
          <w:rFonts w:ascii="Times New Roman" w:hAnsi="Times New Roman"/>
          <w:b/>
          <w:bCs/>
        </w:rPr>
        <w:t>§ 4</w:t>
      </w:r>
    </w:p>
    <w:p w14:paraId="328A816A" w14:textId="77777777" w:rsidR="0068258E" w:rsidRDefault="0068258E" w:rsidP="0068258E">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69386FE" w14:textId="77777777" w:rsidR="0068258E" w:rsidRPr="00B50A21" w:rsidRDefault="0068258E" w:rsidP="00C35C25">
      <w:pPr>
        <w:pStyle w:val="Akapitzlist"/>
        <w:numPr>
          <w:ilvl w:val="0"/>
          <w:numId w:val="89"/>
        </w:numPr>
        <w:spacing w:before="120" w:line="360" w:lineRule="auto"/>
        <w:contextualSpacing w:val="0"/>
        <w:jc w:val="both"/>
      </w:pPr>
      <w:r w:rsidRPr="00B50A21">
        <w:t>Wykonawca może zwrócić się do Zamawiającego z wnioskiem o wyjaśnienie treści specyfikacji warunków zamówienia.</w:t>
      </w:r>
    </w:p>
    <w:p w14:paraId="64AE7CB0" w14:textId="77777777" w:rsidR="0068258E" w:rsidRPr="00DC0D35" w:rsidRDefault="0068258E" w:rsidP="00C35C25">
      <w:pPr>
        <w:pStyle w:val="Akapitzlist"/>
        <w:numPr>
          <w:ilvl w:val="0"/>
          <w:numId w:val="89"/>
        </w:numPr>
        <w:spacing w:before="120" w:line="360" w:lineRule="auto"/>
        <w:ind w:left="357" w:hanging="357"/>
        <w:contextualSpacing w:val="0"/>
        <w:jc w:val="both"/>
      </w:pPr>
      <w:r w:rsidRPr="00B50A21">
        <w:lastRenderedPageBreak/>
        <w:t>Zamawiający jest obowiązany udzielić wyjaśnień niezwłocznie, jednak n</w:t>
      </w:r>
      <w:r w:rsidRPr="00DC0D35">
        <w:t xml:space="preserve">ie później niż na 6 dni przed upływem terminu składania ofert, pod warunkiem że wniosek o wyjaśnienie treści SWZ wpłynął do </w:t>
      </w:r>
      <w:r>
        <w:t>Z</w:t>
      </w:r>
      <w:r w:rsidRPr="00DC0D35">
        <w:t>amawiającego nie później niż na 14 dni przed upływem terminu składania ofert.</w:t>
      </w:r>
    </w:p>
    <w:p w14:paraId="14F2518B" w14:textId="77777777" w:rsidR="0068258E" w:rsidRPr="00DC0D35" w:rsidRDefault="0068258E" w:rsidP="00C35C25">
      <w:pPr>
        <w:pStyle w:val="Akapitzlist"/>
        <w:numPr>
          <w:ilvl w:val="0"/>
          <w:numId w:val="89"/>
        </w:numPr>
        <w:spacing w:before="120" w:line="360" w:lineRule="auto"/>
        <w:ind w:left="357" w:hanging="357"/>
        <w:contextualSpacing w:val="0"/>
        <w:jc w:val="both"/>
      </w:pPr>
      <w:r w:rsidRPr="00DC0D35">
        <w:rPr>
          <w:rStyle w:val="highlight"/>
        </w:rPr>
        <w:t>W uzasadnionych przypadkach</w:t>
      </w:r>
      <w:r w:rsidRPr="00DC0D35">
        <w:t xml:space="preserve"> Zamawiający może przed upływem terminu składania ofert zmienić treść SWZ. </w:t>
      </w:r>
    </w:p>
    <w:p w14:paraId="2F2F00A9" w14:textId="77777777" w:rsidR="0068258E" w:rsidRPr="00DC0D35" w:rsidRDefault="0068258E" w:rsidP="00C35C25">
      <w:pPr>
        <w:pStyle w:val="Akapitzlist"/>
        <w:numPr>
          <w:ilvl w:val="0"/>
          <w:numId w:val="89"/>
        </w:numPr>
        <w:spacing w:before="120" w:line="360" w:lineRule="auto"/>
        <w:ind w:left="357" w:hanging="357"/>
        <w:contextualSpacing w:val="0"/>
        <w:jc w:val="both"/>
      </w:pPr>
      <w:r w:rsidRPr="00DC0D35">
        <w:t>Przedłużenie terminu składania ofert nie wpływa na bieg terminu składania wniosku o wyjaśnienie treści SWZ, o którym mowa w ust. 2.</w:t>
      </w:r>
    </w:p>
    <w:p w14:paraId="393931F4" w14:textId="0C4753C5" w:rsidR="0068258E" w:rsidRPr="003D0671" w:rsidRDefault="0068258E" w:rsidP="00C35C25">
      <w:pPr>
        <w:pStyle w:val="Akapitzlist"/>
        <w:numPr>
          <w:ilvl w:val="0"/>
          <w:numId w:val="89"/>
        </w:numPr>
        <w:spacing w:before="120" w:line="360" w:lineRule="auto"/>
        <w:ind w:left="357" w:hanging="357"/>
        <w:contextualSpacing w:val="0"/>
        <w:jc w:val="both"/>
      </w:pPr>
      <w:r w:rsidRPr="00DC0D35">
        <w:t>Treść zapytań wraz z wyjaśni</w:t>
      </w:r>
      <w:r w:rsidRPr="003D0671">
        <w:t xml:space="preserve">eniami, bez ujawniania źródła zapytania, oraz dokonaną zmianę treści SWZ Zamawiający udostępnia, </w:t>
      </w:r>
      <w:r w:rsidRPr="00B57829">
        <w:t xml:space="preserve">na stronie internetowej prowadzonego postępowania: </w:t>
      </w:r>
      <w:hyperlink r:id="rId23" w:history="1">
        <w:r w:rsidRPr="00DA30F5">
          <w:rPr>
            <w:rStyle w:val="Hipercze"/>
          </w:rPr>
          <w:t>https://dzp.uw.edu.pl/usługi/dzp-361-91-2022</w:t>
        </w:r>
      </w:hyperlink>
      <w:r w:rsidR="00E74B2B">
        <w:rPr>
          <w:rStyle w:val="Hipercze"/>
        </w:rPr>
        <w:t>/</w:t>
      </w:r>
    </w:p>
    <w:p w14:paraId="246D3B15" w14:textId="7DEA4826" w:rsidR="00245816" w:rsidRPr="00ED1E1F" w:rsidRDefault="0068258E" w:rsidP="00ED1E1F">
      <w:pPr>
        <w:pStyle w:val="Akapitzlist"/>
        <w:numPr>
          <w:ilvl w:val="0"/>
          <w:numId w:val="89"/>
        </w:numPr>
        <w:spacing w:before="120" w:line="360" w:lineRule="auto"/>
        <w:ind w:left="357" w:hanging="357"/>
        <w:contextualSpacing w:val="0"/>
        <w:jc w:val="both"/>
      </w:pPr>
      <w:r w:rsidRPr="003D0671">
        <w:t>Treść wszystkich dokumentów stanowiących specyfikację warunków zamówienia należy odczytywać wraz ze wszystkimi wprowadzonymi przez Zamawiającego uzupełnieniami i zmianami.</w:t>
      </w:r>
    </w:p>
    <w:p w14:paraId="6E03B2A0" w14:textId="666114BE" w:rsidR="008A212F" w:rsidRPr="00CC6606" w:rsidRDefault="008A212F" w:rsidP="00CC6606">
      <w:pPr>
        <w:pStyle w:val="Tekstpodstawowy"/>
        <w:widowControl w:val="0"/>
        <w:tabs>
          <w:tab w:val="left" w:pos="830"/>
        </w:tabs>
        <w:overflowPunct/>
        <w:autoSpaceDE/>
        <w:autoSpaceDN/>
        <w:adjustRightInd/>
        <w:spacing w:line="360" w:lineRule="auto"/>
        <w:ind w:left="432" w:right="106"/>
        <w:jc w:val="center"/>
        <w:rPr>
          <w:sz w:val="22"/>
          <w:szCs w:val="22"/>
        </w:rPr>
      </w:pPr>
      <w:r w:rsidRPr="00CC6606">
        <w:rPr>
          <w:b/>
          <w:sz w:val="22"/>
          <w:szCs w:val="22"/>
        </w:rPr>
        <w:t>art. 7</w:t>
      </w:r>
    </w:p>
    <w:p w14:paraId="1EE89CC3"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WYMAGANIA DOTYCZĄCE WADIUM</w:t>
      </w:r>
    </w:p>
    <w:p w14:paraId="1D8E51E8" w14:textId="77777777" w:rsidR="002B260B" w:rsidRPr="00DB2484" w:rsidRDefault="008A212F" w:rsidP="00C35C25">
      <w:pPr>
        <w:numPr>
          <w:ilvl w:val="0"/>
          <w:numId w:val="13"/>
        </w:numPr>
        <w:spacing w:line="360" w:lineRule="auto"/>
        <w:jc w:val="both"/>
        <w:rPr>
          <w:rFonts w:ascii="Times New Roman" w:hAnsi="Times New Roman"/>
          <w:sz w:val="22"/>
          <w:szCs w:val="22"/>
        </w:rPr>
      </w:pPr>
      <w:r w:rsidRPr="00DB2484">
        <w:rPr>
          <w:rFonts w:ascii="Times New Roman" w:hAnsi="Times New Roman"/>
          <w:sz w:val="22"/>
          <w:szCs w:val="22"/>
        </w:rPr>
        <w:t>Każda oferta musi być zabezpieczona wadium na cały okres</w:t>
      </w:r>
      <w:r w:rsidR="001F4034" w:rsidRPr="00DB2484">
        <w:rPr>
          <w:rFonts w:ascii="Times New Roman" w:hAnsi="Times New Roman"/>
          <w:sz w:val="22"/>
          <w:szCs w:val="22"/>
        </w:rPr>
        <w:t xml:space="preserve"> związania ofertą, w wysokości: </w:t>
      </w:r>
    </w:p>
    <w:p w14:paraId="691C57CA" w14:textId="79480770" w:rsidR="00DB2484" w:rsidRPr="00DB2484" w:rsidRDefault="00F53F1F" w:rsidP="00CC6606">
      <w:pPr>
        <w:spacing w:line="360" w:lineRule="auto"/>
        <w:ind w:left="360"/>
        <w:jc w:val="both"/>
        <w:rPr>
          <w:rFonts w:ascii="Times New Roman" w:hAnsi="Times New Roman"/>
          <w:sz w:val="22"/>
          <w:szCs w:val="22"/>
          <w:lang w:eastAsia="ar-SA"/>
        </w:rPr>
      </w:pPr>
      <w:r>
        <w:rPr>
          <w:rFonts w:ascii="Times New Roman" w:hAnsi="Times New Roman"/>
          <w:b/>
          <w:sz w:val="22"/>
          <w:szCs w:val="22"/>
        </w:rPr>
        <w:t>1</w:t>
      </w:r>
      <w:r w:rsidR="003B784C" w:rsidRPr="003B784C">
        <w:rPr>
          <w:rFonts w:ascii="Times New Roman" w:hAnsi="Times New Roman"/>
          <w:b/>
          <w:sz w:val="22"/>
          <w:szCs w:val="22"/>
        </w:rPr>
        <w:t xml:space="preserve">5000,00 zł (słownie: </w:t>
      </w:r>
      <w:r w:rsidRPr="00F53F1F">
        <w:rPr>
          <w:rFonts w:ascii="Times New Roman" w:hAnsi="Times New Roman"/>
          <w:b/>
          <w:sz w:val="22"/>
          <w:szCs w:val="22"/>
        </w:rPr>
        <w:t>piętnaście tysięcy</w:t>
      </w:r>
      <w:r w:rsidRPr="00E016CA">
        <w:rPr>
          <w:rFonts w:ascii="Times New Roman" w:hAnsi="Times New Roman"/>
          <w:sz w:val="22"/>
          <w:szCs w:val="22"/>
        </w:rPr>
        <w:t xml:space="preserve"> </w:t>
      </w:r>
      <w:r w:rsidR="00DB2484" w:rsidRPr="003B784C">
        <w:rPr>
          <w:rFonts w:ascii="Times New Roman" w:hAnsi="Times New Roman"/>
          <w:b/>
          <w:sz w:val="22"/>
          <w:szCs w:val="22"/>
        </w:rPr>
        <w:t>00/100</w:t>
      </w:r>
      <w:r w:rsidR="003B784C" w:rsidRPr="003B784C">
        <w:rPr>
          <w:rFonts w:ascii="Times New Roman" w:hAnsi="Times New Roman"/>
          <w:b/>
          <w:sz w:val="22"/>
          <w:szCs w:val="22"/>
        </w:rPr>
        <w:t xml:space="preserve"> złotych</w:t>
      </w:r>
      <w:r w:rsidR="00DB2484" w:rsidRPr="003B784C">
        <w:rPr>
          <w:rFonts w:ascii="Times New Roman" w:hAnsi="Times New Roman"/>
          <w:b/>
          <w:sz w:val="22"/>
          <w:szCs w:val="22"/>
        </w:rPr>
        <w:t>)</w:t>
      </w:r>
      <w:r w:rsidR="00DB2484" w:rsidRPr="00DB2484">
        <w:rPr>
          <w:rFonts w:ascii="Times New Roman" w:hAnsi="Times New Roman"/>
          <w:sz w:val="22"/>
          <w:szCs w:val="22"/>
        </w:rPr>
        <w:t xml:space="preserve"> </w:t>
      </w:r>
      <w:r w:rsidR="00DB2484" w:rsidRPr="00DB2484">
        <w:rPr>
          <w:rFonts w:ascii="Times New Roman" w:hAnsi="Times New Roman"/>
          <w:sz w:val="22"/>
          <w:szCs w:val="22"/>
          <w:lang w:eastAsia="ar-SA"/>
        </w:rPr>
        <w:t>lub równowartość tej kwoty wg średniego kursu NBP  z dnia wniesienia wadium.</w:t>
      </w:r>
    </w:p>
    <w:p w14:paraId="5B2C8F1A" w14:textId="77777777" w:rsidR="00DB2484" w:rsidRPr="00DB2484" w:rsidRDefault="00DB2484" w:rsidP="00DB2484">
      <w:pPr>
        <w:spacing w:line="360" w:lineRule="auto"/>
        <w:ind w:left="357"/>
        <w:jc w:val="both"/>
        <w:rPr>
          <w:rFonts w:ascii="Times New Roman" w:eastAsia="Times New Roman" w:hAnsi="Times New Roman"/>
          <w:b/>
          <w:sz w:val="22"/>
          <w:szCs w:val="22"/>
          <w:lang w:eastAsia="pl-PL"/>
        </w:rPr>
      </w:pPr>
      <w:r w:rsidRPr="00DB2484">
        <w:rPr>
          <w:rFonts w:ascii="Times New Roman" w:eastAsia="Times New Roman" w:hAnsi="Times New Roman"/>
          <w:b/>
          <w:sz w:val="22"/>
          <w:szCs w:val="22"/>
          <w:lang w:eastAsia="pl-PL"/>
        </w:rPr>
        <w:t>W przypadku wnoszenia wadium w formie pieniądza w tytule przelewu należy wpisać słowo: „</w:t>
      </w:r>
      <w:r w:rsidRPr="00DB2484">
        <w:rPr>
          <w:rFonts w:ascii="Times New Roman" w:eastAsia="Times New Roman" w:hAnsi="Times New Roman"/>
          <w:b/>
          <w:sz w:val="22"/>
          <w:szCs w:val="22"/>
          <w:u w:val="single"/>
          <w:lang w:eastAsia="pl-PL"/>
        </w:rPr>
        <w:t>wadium” i numer postępowania.</w:t>
      </w:r>
    </w:p>
    <w:p w14:paraId="4E3EBF6D" w14:textId="1810CD84" w:rsidR="008B1757" w:rsidRPr="00CC6606" w:rsidRDefault="008A212F" w:rsidP="00C35C25">
      <w:pPr>
        <w:numPr>
          <w:ilvl w:val="0"/>
          <w:numId w:val="1"/>
        </w:numPr>
        <w:tabs>
          <w:tab w:val="left" w:pos="1080"/>
        </w:tabs>
        <w:spacing w:line="360" w:lineRule="auto"/>
        <w:ind w:left="357" w:hanging="357"/>
        <w:jc w:val="both"/>
        <w:rPr>
          <w:rFonts w:ascii="Times New Roman" w:hAnsi="Times New Roman"/>
          <w:sz w:val="22"/>
          <w:szCs w:val="22"/>
        </w:rPr>
      </w:pPr>
      <w:r w:rsidRPr="00CC6606">
        <w:rPr>
          <w:rFonts w:ascii="Times New Roman" w:hAnsi="Times New Roman"/>
          <w:sz w:val="22"/>
          <w:szCs w:val="22"/>
        </w:rPr>
        <w:t>Wadium może być wniesione w</w:t>
      </w:r>
      <w:r w:rsidR="008B1757" w:rsidRPr="00CC6606">
        <w:rPr>
          <w:rFonts w:ascii="Times New Roman" w:hAnsi="Times New Roman"/>
          <w:sz w:val="22"/>
          <w:szCs w:val="22"/>
        </w:rPr>
        <w:t xml:space="preserve">edług wyboru Wykonawcy w </w:t>
      </w:r>
      <w:r w:rsidRPr="00CC6606">
        <w:rPr>
          <w:rFonts w:ascii="Times New Roman" w:hAnsi="Times New Roman"/>
          <w:sz w:val="22"/>
          <w:szCs w:val="22"/>
        </w:rPr>
        <w:t> następujących formach:</w:t>
      </w:r>
    </w:p>
    <w:p w14:paraId="2400B748" w14:textId="77777777" w:rsidR="008B1757" w:rsidRPr="00CC6606" w:rsidRDefault="008B1757" w:rsidP="00C35C25">
      <w:pPr>
        <w:pStyle w:val="Akapitzlist"/>
        <w:numPr>
          <w:ilvl w:val="0"/>
          <w:numId w:val="33"/>
        </w:numPr>
        <w:autoSpaceDE w:val="0"/>
        <w:autoSpaceDN w:val="0"/>
        <w:adjustRightInd w:val="0"/>
        <w:spacing w:line="360" w:lineRule="auto"/>
        <w:rPr>
          <w:rFonts w:eastAsia="ArialMT-Identity-H"/>
          <w:sz w:val="22"/>
          <w:szCs w:val="22"/>
        </w:rPr>
      </w:pPr>
      <w:r w:rsidRPr="00CC6606">
        <w:rPr>
          <w:rFonts w:eastAsia="ArialMT-Identity-H"/>
          <w:sz w:val="22"/>
          <w:szCs w:val="22"/>
        </w:rPr>
        <w:t>pieniądzu;</w:t>
      </w:r>
    </w:p>
    <w:p w14:paraId="68A18CCE" w14:textId="77777777" w:rsidR="008B1757" w:rsidRPr="00CC6606" w:rsidRDefault="008B1757" w:rsidP="00C35C25">
      <w:pPr>
        <w:pStyle w:val="Akapitzlist"/>
        <w:numPr>
          <w:ilvl w:val="0"/>
          <w:numId w:val="33"/>
        </w:numPr>
        <w:autoSpaceDE w:val="0"/>
        <w:autoSpaceDN w:val="0"/>
        <w:adjustRightInd w:val="0"/>
        <w:spacing w:line="360" w:lineRule="auto"/>
        <w:rPr>
          <w:rFonts w:eastAsia="ArialMT-Identity-H"/>
          <w:sz w:val="22"/>
          <w:szCs w:val="22"/>
        </w:rPr>
      </w:pPr>
      <w:r w:rsidRPr="00CC6606">
        <w:rPr>
          <w:rFonts w:eastAsia="ArialMT-Identity-H"/>
          <w:sz w:val="22"/>
          <w:szCs w:val="22"/>
        </w:rPr>
        <w:t>gwarancjach bankowych;</w:t>
      </w:r>
    </w:p>
    <w:p w14:paraId="748E98AE" w14:textId="77777777" w:rsidR="00111299" w:rsidRPr="00111299" w:rsidRDefault="008B1757" w:rsidP="00C35C25">
      <w:pPr>
        <w:pStyle w:val="Akapitzlist"/>
        <w:numPr>
          <w:ilvl w:val="0"/>
          <w:numId w:val="33"/>
        </w:numPr>
        <w:autoSpaceDE w:val="0"/>
        <w:autoSpaceDN w:val="0"/>
        <w:adjustRightInd w:val="0"/>
        <w:spacing w:line="360" w:lineRule="auto"/>
        <w:rPr>
          <w:rFonts w:eastAsia="ArialMT-Identity-H"/>
          <w:sz w:val="22"/>
          <w:szCs w:val="22"/>
        </w:rPr>
      </w:pPr>
      <w:r w:rsidRPr="00111299">
        <w:rPr>
          <w:rFonts w:eastAsia="ArialMT-Identity-H"/>
          <w:sz w:val="22"/>
          <w:szCs w:val="22"/>
        </w:rPr>
        <w:t>gwarancjach ubezpieczeniowych;</w:t>
      </w:r>
    </w:p>
    <w:p w14:paraId="5F7D9E6A" w14:textId="45980902" w:rsidR="008B1757" w:rsidRPr="009E1368" w:rsidRDefault="008B1757" w:rsidP="00C35C25">
      <w:pPr>
        <w:pStyle w:val="Akapitzlist"/>
        <w:numPr>
          <w:ilvl w:val="0"/>
          <w:numId w:val="33"/>
        </w:numPr>
        <w:autoSpaceDE w:val="0"/>
        <w:autoSpaceDN w:val="0"/>
        <w:adjustRightInd w:val="0"/>
        <w:spacing w:line="360" w:lineRule="auto"/>
        <w:rPr>
          <w:rFonts w:eastAsia="ArialMT-Identity-H"/>
          <w:sz w:val="22"/>
          <w:szCs w:val="22"/>
        </w:rPr>
      </w:pPr>
      <w:r w:rsidRPr="00111299">
        <w:rPr>
          <w:rFonts w:eastAsia="ArialMT-Identity-H"/>
          <w:sz w:val="22"/>
          <w:szCs w:val="22"/>
        </w:rPr>
        <w:t>poręczeniach udzielanych przez podmioty, o których mowa w art. 6b ust. 5 pkt 2 ustawy z dnia 9 listopada</w:t>
      </w:r>
      <w:r w:rsidR="00B216C9">
        <w:rPr>
          <w:rFonts w:eastAsia="ArialMT-Identity-H"/>
          <w:sz w:val="22"/>
          <w:szCs w:val="22"/>
        </w:rPr>
        <w:t xml:space="preserve"> </w:t>
      </w:r>
      <w:r w:rsidR="00111299" w:rsidRPr="00111299">
        <w:rPr>
          <w:sz w:val="22"/>
          <w:szCs w:val="22"/>
        </w:rPr>
        <w:t>2000</w:t>
      </w:r>
      <w:r w:rsidR="00B216C9">
        <w:rPr>
          <w:sz w:val="22"/>
          <w:szCs w:val="22"/>
        </w:rPr>
        <w:t xml:space="preserve"> </w:t>
      </w:r>
      <w:r w:rsidR="00111299" w:rsidRPr="00111299">
        <w:rPr>
          <w:sz w:val="22"/>
          <w:szCs w:val="22"/>
        </w:rPr>
        <w:t>r. o utworzeniu Polskiej Agencji Rozwoju Przedsiębiorczości (Dz.U. z 2019 r. poz. 310, 836 i1572).</w:t>
      </w:r>
    </w:p>
    <w:p w14:paraId="5F3525E6" w14:textId="77777777" w:rsidR="008A212F" w:rsidRPr="00CC6606" w:rsidRDefault="008A212F" w:rsidP="00C35C25">
      <w:pPr>
        <w:numPr>
          <w:ilvl w:val="0"/>
          <w:numId w:val="2"/>
        </w:numPr>
        <w:spacing w:line="360" w:lineRule="auto"/>
        <w:jc w:val="both"/>
        <w:rPr>
          <w:rFonts w:ascii="Times New Roman" w:hAnsi="Times New Roman"/>
          <w:sz w:val="22"/>
          <w:szCs w:val="22"/>
        </w:rPr>
      </w:pPr>
      <w:r w:rsidRPr="00CC6606">
        <w:rPr>
          <w:rFonts w:ascii="Times New Roman" w:hAnsi="Times New Roman"/>
          <w:sz w:val="22"/>
          <w:szCs w:val="22"/>
        </w:rPr>
        <w:t xml:space="preserve">Wadium wnoszone w pieniądzu wnosi się </w:t>
      </w:r>
      <w:r w:rsidRPr="00CC6606">
        <w:rPr>
          <w:rFonts w:ascii="Times New Roman" w:hAnsi="Times New Roman"/>
          <w:spacing w:val="60"/>
          <w:sz w:val="22"/>
          <w:szCs w:val="22"/>
        </w:rPr>
        <w:t>wyłącznie</w:t>
      </w:r>
      <w:r w:rsidRPr="00CC6606">
        <w:rPr>
          <w:rFonts w:ascii="Times New Roman" w:hAnsi="Times New Roman"/>
          <w:sz w:val="22"/>
          <w:szCs w:val="22"/>
        </w:rPr>
        <w:t xml:space="preserve"> </w:t>
      </w:r>
      <w:r w:rsidRPr="00CC6606">
        <w:rPr>
          <w:rFonts w:ascii="Times New Roman" w:hAnsi="Times New Roman"/>
          <w:spacing w:val="60"/>
          <w:sz w:val="22"/>
          <w:szCs w:val="22"/>
        </w:rPr>
        <w:t>przelewem</w:t>
      </w:r>
      <w:r w:rsidRPr="00CC6606">
        <w:rPr>
          <w:rFonts w:ascii="Times New Roman" w:hAnsi="Times New Roman"/>
          <w:sz w:val="22"/>
          <w:szCs w:val="22"/>
        </w:rPr>
        <w:t xml:space="preserve"> na rachunek bankowy wskazany przez Zamawiającego. Nie jest dopuszczalna bezpośrednia wpłata kwoty wadium np. w kasie Zamawiającego lub banku.</w:t>
      </w:r>
    </w:p>
    <w:p w14:paraId="14FBE2EA" w14:textId="77777777" w:rsidR="008A212F" w:rsidRPr="00CC6606" w:rsidRDefault="008A212F" w:rsidP="00C35C25">
      <w:pPr>
        <w:numPr>
          <w:ilvl w:val="0"/>
          <w:numId w:val="2"/>
        </w:numPr>
        <w:tabs>
          <w:tab w:val="left" w:pos="1080"/>
        </w:tabs>
        <w:spacing w:line="360" w:lineRule="auto"/>
        <w:jc w:val="both"/>
        <w:rPr>
          <w:rFonts w:ascii="Times New Roman" w:hAnsi="Times New Roman"/>
          <w:sz w:val="22"/>
          <w:szCs w:val="22"/>
        </w:rPr>
      </w:pPr>
      <w:r w:rsidRPr="00CC6606">
        <w:rPr>
          <w:rFonts w:ascii="Times New Roman" w:hAnsi="Times New Roman"/>
          <w:sz w:val="22"/>
          <w:szCs w:val="22"/>
        </w:rPr>
        <w:t>Wadium w pieniądzu należy wpłacić na konto Zamawiającego:</w:t>
      </w:r>
    </w:p>
    <w:p w14:paraId="1E3CF63D" w14:textId="77777777" w:rsidR="008A212F" w:rsidRPr="00CC6606" w:rsidRDefault="008A212F" w:rsidP="00CC6606">
      <w:pPr>
        <w:tabs>
          <w:tab w:val="left" w:pos="357"/>
          <w:tab w:val="left" w:pos="1077"/>
        </w:tabs>
        <w:spacing w:line="360" w:lineRule="auto"/>
        <w:ind w:left="357"/>
        <w:jc w:val="both"/>
        <w:rPr>
          <w:rFonts w:ascii="Times New Roman" w:hAnsi="Times New Roman"/>
          <w:sz w:val="22"/>
          <w:szCs w:val="22"/>
        </w:rPr>
      </w:pPr>
      <w:r w:rsidRPr="00CC6606">
        <w:rPr>
          <w:rFonts w:ascii="Times New Roman" w:hAnsi="Times New Roman"/>
          <w:sz w:val="22"/>
          <w:szCs w:val="22"/>
        </w:rPr>
        <w:t xml:space="preserve">Nr </w:t>
      </w:r>
      <w:r w:rsidRPr="00CC6606">
        <w:rPr>
          <w:rFonts w:ascii="Times New Roman" w:hAnsi="Times New Roman"/>
          <w:b/>
          <w:bCs/>
          <w:sz w:val="22"/>
          <w:szCs w:val="22"/>
          <w:shd w:val="clear" w:color="auto" w:fill="FEFFFE"/>
        </w:rPr>
        <w:t xml:space="preserve">12 1160 2202 0000 0001 5249 4191 </w:t>
      </w:r>
      <w:r w:rsidRPr="00CC6606">
        <w:rPr>
          <w:rFonts w:ascii="Times New Roman" w:hAnsi="Times New Roman"/>
          <w:sz w:val="22"/>
          <w:szCs w:val="22"/>
        </w:rPr>
        <w:t>z podaniem numeru przetargu</w:t>
      </w:r>
    </w:p>
    <w:p w14:paraId="23BF43B9" w14:textId="77777777" w:rsidR="008A212F" w:rsidRPr="00CC6606" w:rsidRDefault="008A212F" w:rsidP="00CC6606">
      <w:pPr>
        <w:tabs>
          <w:tab w:val="left" w:pos="357"/>
          <w:tab w:val="left" w:pos="1077"/>
        </w:tabs>
        <w:spacing w:line="360" w:lineRule="auto"/>
        <w:ind w:left="357"/>
        <w:jc w:val="both"/>
        <w:rPr>
          <w:rFonts w:ascii="Times New Roman" w:hAnsi="Times New Roman"/>
          <w:sz w:val="22"/>
          <w:szCs w:val="22"/>
        </w:rPr>
      </w:pPr>
      <w:r w:rsidRPr="00CC6606">
        <w:rPr>
          <w:rFonts w:ascii="Times New Roman" w:hAnsi="Times New Roman"/>
          <w:sz w:val="22"/>
          <w:szCs w:val="22"/>
        </w:rPr>
        <w:t xml:space="preserve">(na przelewach nr rachunku należy pisać w sposób ciągły </w:t>
      </w:r>
      <w:r w:rsidRPr="00CC6606">
        <w:rPr>
          <w:rFonts w:ascii="Times New Roman" w:hAnsi="Times New Roman"/>
          <w:b/>
          <w:sz w:val="22"/>
          <w:szCs w:val="22"/>
        </w:rPr>
        <w:t>-</w:t>
      </w:r>
      <w:r w:rsidRPr="00CC6606">
        <w:rPr>
          <w:rFonts w:ascii="Times New Roman" w:hAnsi="Times New Roman"/>
          <w:sz w:val="22"/>
          <w:szCs w:val="22"/>
        </w:rPr>
        <w:t xml:space="preserve"> bez spacji).</w:t>
      </w:r>
    </w:p>
    <w:p w14:paraId="475DA4CA" w14:textId="77777777" w:rsidR="007F16B1" w:rsidRPr="00CC6606" w:rsidRDefault="008A212F" w:rsidP="00C35C25">
      <w:pPr>
        <w:numPr>
          <w:ilvl w:val="0"/>
          <w:numId w:val="2"/>
        </w:numPr>
        <w:tabs>
          <w:tab w:val="left" w:pos="-2268"/>
        </w:tabs>
        <w:autoSpaceDN w:val="0"/>
        <w:spacing w:line="360" w:lineRule="auto"/>
        <w:jc w:val="both"/>
        <w:rPr>
          <w:rFonts w:ascii="Times New Roman" w:hAnsi="Times New Roman"/>
          <w:sz w:val="22"/>
          <w:szCs w:val="22"/>
        </w:rPr>
      </w:pPr>
      <w:r w:rsidRPr="00CC6606">
        <w:rPr>
          <w:rFonts w:ascii="Times New Roman" w:hAnsi="Times New Roman"/>
          <w:sz w:val="22"/>
          <w:szCs w:val="22"/>
        </w:rPr>
        <w:t xml:space="preserve">Wadium wniesione przelewem na konto UW uznane będzie za wniesione w terminie, jeżeli </w:t>
      </w:r>
      <w:r w:rsidRPr="00CC6606">
        <w:rPr>
          <w:rFonts w:ascii="Times New Roman" w:hAnsi="Times New Roman"/>
          <w:sz w:val="22"/>
          <w:szCs w:val="22"/>
        </w:rPr>
        <w:br/>
        <w:t>przed terminem składania ofert konto Zamawiają</w:t>
      </w:r>
      <w:r w:rsidR="005212DF" w:rsidRPr="00CC6606">
        <w:rPr>
          <w:rFonts w:ascii="Times New Roman" w:hAnsi="Times New Roman"/>
          <w:sz w:val="22"/>
          <w:szCs w:val="22"/>
        </w:rPr>
        <w:t>cego będzie uznane kwotą wadium.</w:t>
      </w:r>
    </w:p>
    <w:p w14:paraId="1CAE85D7" w14:textId="1F1A137D" w:rsidR="007F16B1" w:rsidRPr="005834E5" w:rsidRDefault="007F16B1" w:rsidP="00C35C25">
      <w:pPr>
        <w:numPr>
          <w:ilvl w:val="0"/>
          <w:numId w:val="2"/>
        </w:numPr>
        <w:tabs>
          <w:tab w:val="left" w:pos="-2268"/>
        </w:tabs>
        <w:autoSpaceDN w:val="0"/>
        <w:spacing w:line="360" w:lineRule="auto"/>
        <w:jc w:val="both"/>
        <w:rPr>
          <w:rFonts w:ascii="Times New Roman" w:hAnsi="Times New Roman"/>
          <w:sz w:val="22"/>
          <w:szCs w:val="22"/>
        </w:rPr>
      </w:pPr>
      <w:r w:rsidRPr="00CC6606">
        <w:rPr>
          <w:rFonts w:ascii="Times New Roman" w:eastAsia="ArialMT-Identity-H" w:hAnsi="Times New Roman"/>
          <w:sz w:val="22"/>
          <w:szCs w:val="22"/>
        </w:rPr>
        <w:lastRenderedPageBreak/>
        <w:t>Jeżeli wadium jest wnoszone w formie gwarancji lub poręczenia, o których mowa w ust. 2 pkt 2–4, wykonawca</w:t>
      </w:r>
      <w:r w:rsidR="005834E5">
        <w:rPr>
          <w:rFonts w:ascii="Times New Roman" w:hAnsi="Times New Roman"/>
          <w:sz w:val="22"/>
          <w:szCs w:val="22"/>
        </w:rPr>
        <w:t xml:space="preserve"> </w:t>
      </w:r>
      <w:r w:rsidRPr="005834E5">
        <w:rPr>
          <w:rFonts w:ascii="Times New Roman" w:eastAsia="ArialMT-Identity-H" w:hAnsi="Times New Roman"/>
          <w:sz w:val="22"/>
          <w:szCs w:val="22"/>
        </w:rPr>
        <w:t>przekazuje zamawiającemu oryginał gwarancji lub poręczenia, w postaci elektronicznej</w:t>
      </w:r>
      <w:r w:rsidR="005834E5">
        <w:rPr>
          <w:rFonts w:ascii="Times New Roman" w:eastAsia="ArialMT-Identity-H" w:hAnsi="Times New Roman"/>
          <w:sz w:val="22"/>
          <w:szCs w:val="22"/>
        </w:rPr>
        <w:t>.</w:t>
      </w:r>
    </w:p>
    <w:p w14:paraId="49C00DD0" w14:textId="77777777" w:rsidR="007F16B1" w:rsidRPr="00CC6606" w:rsidRDefault="00FC0DE5" w:rsidP="00C35C25">
      <w:pPr>
        <w:numPr>
          <w:ilvl w:val="0"/>
          <w:numId w:val="2"/>
        </w:numPr>
        <w:tabs>
          <w:tab w:val="left" w:pos="-2268"/>
        </w:tabs>
        <w:autoSpaceDN w:val="0"/>
        <w:spacing w:line="360" w:lineRule="auto"/>
        <w:jc w:val="both"/>
        <w:rPr>
          <w:rFonts w:ascii="Times New Roman" w:hAnsi="Times New Roman"/>
          <w:sz w:val="22"/>
          <w:szCs w:val="22"/>
        </w:rPr>
      </w:pPr>
      <w:r w:rsidRPr="00CC6606">
        <w:rPr>
          <w:rFonts w:ascii="Times New Roman" w:hAnsi="Times New Roman"/>
          <w:sz w:val="22"/>
          <w:szCs w:val="22"/>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73FAD5D5" w14:textId="6D70C34B" w:rsidR="00B046DC" w:rsidRPr="00CC6606" w:rsidRDefault="00B046DC" w:rsidP="00C35C25">
      <w:pPr>
        <w:numPr>
          <w:ilvl w:val="0"/>
          <w:numId w:val="2"/>
        </w:numPr>
        <w:tabs>
          <w:tab w:val="left" w:pos="-2268"/>
        </w:tabs>
        <w:autoSpaceDN w:val="0"/>
        <w:spacing w:line="360" w:lineRule="auto"/>
        <w:jc w:val="both"/>
        <w:rPr>
          <w:rFonts w:ascii="Times New Roman" w:hAnsi="Times New Roman"/>
          <w:sz w:val="22"/>
          <w:szCs w:val="22"/>
        </w:rPr>
      </w:pPr>
      <w:r w:rsidRPr="00CC6606">
        <w:rPr>
          <w:rFonts w:ascii="Times New Roman" w:hAnsi="Times New Roman"/>
          <w:sz w:val="22"/>
          <w:szCs w:val="22"/>
        </w:rPr>
        <w:t>Zasady</w:t>
      </w:r>
      <w:r w:rsidRPr="00CC6606">
        <w:rPr>
          <w:rFonts w:ascii="Times New Roman" w:hAnsi="Times New Roman"/>
          <w:spacing w:val="-9"/>
          <w:sz w:val="22"/>
          <w:szCs w:val="22"/>
        </w:rPr>
        <w:t xml:space="preserve"> </w:t>
      </w:r>
      <w:r w:rsidRPr="00CC6606">
        <w:rPr>
          <w:rFonts w:ascii="Times New Roman" w:hAnsi="Times New Roman"/>
          <w:sz w:val="22"/>
          <w:szCs w:val="22"/>
        </w:rPr>
        <w:t>zwrotu</w:t>
      </w:r>
      <w:r w:rsidRPr="00CC6606">
        <w:rPr>
          <w:rFonts w:ascii="Times New Roman" w:hAnsi="Times New Roman"/>
          <w:spacing w:val="-7"/>
          <w:sz w:val="22"/>
          <w:szCs w:val="22"/>
        </w:rPr>
        <w:t xml:space="preserve"> </w:t>
      </w:r>
      <w:r w:rsidRPr="00CC6606">
        <w:rPr>
          <w:rFonts w:ascii="Times New Roman" w:hAnsi="Times New Roman"/>
          <w:sz w:val="22"/>
          <w:szCs w:val="22"/>
        </w:rPr>
        <w:t>oraz</w:t>
      </w:r>
      <w:r w:rsidRPr="00CC6606">
        <w:rPr>
          <w:rFonts w:ascii="Times New Roman" w:hAnsi="Times New Roman"/>
          <w:spacing w:val="-7"/>
          <w:sz w:val="22"/>
          <w:szCs w:val="22"/>
        </w:rPr>
        <w:t xml:space="preserve"> </w:t>
      </w:r>
      <w:r w:rsidRPr="00CC6606">
        <w:rPr>
          <w:rFonts w:ascii="Times New Roman" w:hAnsi="Times New Roman"/>
          <w:spacing w:val="-1"/>
          <w:sz w:val="22"/>
          <w:szCs w:val="22"/>
        </w:rPr>
        <w:t>okoliczności</w:t>
      </w:r>
      <w:r w:rsidRPr="00CC6606">
        <w:rPr>
          <w:rFonts w:ascii="Times New Roman" w:hAnsi="Times New Roman"/>
          <w:spacing w:val="-9"/>
          <w:sz w:val="22"/>
          <w:szCs w:val="22"/>
        </w:rPr>
        <w:t xml:space="preserve"> </w:t>
      </w:r>
      <w:r w:rsidRPr="00CC6606">
        <w:rPr>
          <w:rFonts w:ascii="Times New Roman" w:hAnsi="Times New Roman"/>
          <w:sz w:val="22"/>
          <w:szCs w:val="22"/>
        </w:rPr>
        <w:t>zatrzymania</w:t>
      </w:r>
      <w:r w:rsidRPr="00CC6606">
        <w:rPr>
          <w:rFonts w:ascii="Times New Roman" w:hAnsi="Times New Roman"/>
          <w:spacing w:val="-8"/>
          <w:sz w:val="22"/>
          <w:szCs w:val="22"/>
        </w:rPr>
        <w:t xml:space="preserve"> </w:t>
      </w:r>
      <w:r w:rsidRPr="00CC6606">
        <w:rPr>
          <w:rFonts w:ascii="Times New Roman" w:hAnsi="Times New Roman"/>
          <w:sz w:val="22"/>
          <w:szCs w:val="22"/>
        </w:rPr>
        <w:t>wadium</w:t>
      </w:r>
      <w:r w:rsidRPr="00CC6606">
        <w:rPr>
          <w:rFonts w:ascii="Times New Roman" w:hAnsi="Times New Roman"/>
          <w:spacing w:val="-9"/>
          <w:sz w:val="22"/>
          <w:szCs w:val="22"/>
        </w:rPr>
        <w:t xml:space="preserve"> </w:t>
      </w:r>
      <w:r w:rsidRPr="00CC6606">
        <w:rPr>
          <w:rFonts w:ascii="Times New Roman" w:hAnsi="Times New Roman"/>
          <w:sz w:val="22"/>
          <w:szCs w:val="22"/>
        </w:rPr>
        <w:t>określa</w:t>
      </w:r>
      <w:r w:rsidR="001B330E" w:rsidRPr="00CC6606">
        <w:rPr>
          <w:rFonts w:ascii="Times New Roman" w:hAnsi="Times New Roman"/>
          <w:spacing w:val="-8"/>
          <w:sz w:val="22"/>
          <w:szCs w:val="22"/>
        </w:rPr>
        <w:t xml:space="preserve"> ustawa. </w:t>
      </w:r>
    </w:p>
    <w:p w14:paraId="1BC864AB"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8</w:t>
      </w:r>
    </w:p>
    <w:p w14:paraId="71CAAD4A"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TERMIN ZWIĄZANIA OFERTĄ</w:t>
      </w:r>
    </w:p>
    <w:p w14:paraId="28E7CAF0" w14:textId="16230D04" w:rsidR="006354FA" w:rsidRPr="006354FA" w:rsidRDefault="00B046DC" w:rsidP="00C35C25">
      <w:pPr>
        <w:widowControl w:val="0"/>
        <w:numPr>
          <w:ilvl w:val="0"/>
          <w:numId w:val="20"/>
        </w:numPr>
        <w:tabs>
          <w:tab w:val="left" w:pos="475"/>
        </w:tabs>
        <w:spacing w:line="360" w:lineRule="auto"/>
        <w:ind w:right="112"/>
        <w:jc w:val="both"/>
        <w:rPr>
          <w:rFonts w:ascii="Times New Roman" w:eastAsia="Book Antiqua" w:hAnsi="Times New Roman"/>
          <w:sz w:val="22"/>
          <w:szCs w:val="22"/>
        </w:rPr>
      </w:pPr>
      <w:r w:rsidRPr="006354FA">
        <w:rPr>
          <w:rFonts w:ascii="Times New Roman" w:hAnsi="Times New Roman"/>
          <w:sz w:val="22"/>
          <w:szCs w:val="22"/>
        </w:rPr>
        <w:t>Wykonawca</w:t>
      </w:r>
      <w:r w:rsidRPr="006354FA">
        <w:rPr>
          <w:rFonts w:ascii="Times New Roman" w:hAnsi="Times New Roman"/>
          <w:spacing w:val="6"/>
          <w:sz w:val="22"/>
          <w:szCs w:val="22"/>
        </w:rPr>
        <w:t xml:space="preserve"> </w:t>
      </w:r>
      <w:r w:rsidRPr="006354FA">
        <w:rPr>
          <w:rFonts w:ascii="Times New Roman" w:hAnsi="Times New Roman"/>
          <w:spacing w:val="-1"/>
          <w:sz w:val="22"/>
          <w:szCs w:val="22"/>
        </w:rPr>
        <w:t>jest</w:t>
      </w:r>
      <w:r w:rsidRPr="006354FA">
        <w:rPr>
          <w:rFonts w:ascii="Times New Roman" w:hAnsi="Times New Roman"/>
          <w:spacing w:val="6"/>
          <w:sz w:val="22"/>
          <w:szCs w:val="22"/>
        </w:rPr>
        <w:t xml:space="preserve"> </w:t>
      </w:r>
      <w:r w:rsidRPr="006354FA">
        <w:rPr>
          <w:rFonts w:ascii="Times New Roman" w:hAnsi="Times New Roman"/>
          <w:sz w:val="22"/>
          <w:szCs w:val="22"/>
        </w:rPr>
        <w:t>związany</w:t>
      </w:r>
      <w:r w:rsidRPr="006354FA">
        <w:rPr>
          <w:rFonts w:ascii="Times New Roman" w:hAnsi="Times New Roman"/>
          <w:spacing w:val="11"/>
          <w:sz w:val="22"/>
          <w:szCs w:val="22"/>
        </w:rPr>
        <w:t xml:space="preserve"> </w:t>
      </w:r>
      <w:r w:rsidRPr="006354FA">
        <w:rPr>
          <w:rFonts w:ascii="Times New Roman" w:hAnsi="Times New Roman"/>
          <w:spacing w:val="-1"/>
          <w:sz w:val="22"/>
          <w:szCs w:val="22"/>
        </w:rPr>
        <w:t>ofertą</w:t>
      </w:r>
      <w:r w:rsidR="005F2B77" w:rsidRPr="006354FA">
        <w:rPr>
          <w:rFonts w:ascii="Times New Roman" w:hAnsi="Times New Roman"/>
          <w:spacing w:val="-1"/>
          <w:sz w:val="22"/>
          <w:szCs w:val="22"/>
        </w:rPr>
        <w:t xml:space="preserve"> nie dłużej niż</w:t>
      </w:r>
      <w:r w:rsidRPr="006354FA">
        <w:rPr>
          <w:rFonts w:ascii="Times New Roman" w:hAnsi="Times New Roman"/>
          <w:spacing w:val="8"/>
          <w:sz w:val="22"/>
          <w:szCs w:val="22"/>
        </w:rPr>
        <w:t xml:space="preserve"> </w:t>
      </w:r>
      <w:r w:rsidRPr="006354FA">
        <w:rPr>
          <w:rFonts w:ascii="Times New Roman" w:hAnsi="Times New Roman"/>
          <w:sz w:val="22"/>
          <w:szCs w:val="22"/>
        </w:rPr>
        <w:t>90</w:t>
      </w:r>
      <w:r w:rsidRPr="006354FA">
        <w:rPr>
          <w:rFonts w:ascii="Times New Roman" w:hAnsi="Times New Roman"/>
          <w:spacing w:val="7"/>
          <w:sz w:val="22"/>
          <w:szCs w:val="22"/>
        </w:rPr>
        <w:t xml:space="preserve"> </w:t>
      </w:r>
      <w:r w:rsidRPr="006354FA">
        <w:rPr>
          <w:rFonts w:ascii="Times New Roman" w:hAnsi="Times New Roman"/>
          <w:spacing w:val="-1"/>
          <w:sz w:val="22"/>
          <w:szCs w:val="22"/>
        </w:rPr>
        <w:t>dni</w:t>
      </w:r>
      <w:r w:rsidRPr="006354FA">
        <w:rPr>
          <w:rFonts w:ascii="Times New Roman" w:hAnsi="Times New Roman"/>
          <w:spacing w:val="7"/>
          <w:sz w:val="22"/>
          <w:szCs w:val="22"/>
        </w:rPr>
        <w:t xml:space="preserve"> </w:t>
      </w:r>
      <w:r w:rsidRPr="006354FA">
        <w:rPr>
          <w:rFonts w:ascii="Times New Roman" w:hAnsi="Times New Roman"/>
          <w:sz w:val="22"/>
          <w:szCs w:val="22"/>
        </w:rPr>
        <w:t>od</w:t>
      </w:r>
      <w:r w:rsidRPr="006354FA">
        <w:rPr>
          <w:rFonts w:ascii="Times New Roman" w:hAnsi="Times New Roman"/>
          <w:spacing w:val="9"/>
          <w:sz w:val="22"/>
          <w:szCs w:val="22"/>
        </w:rPr>
        <w:t xml:space="preserve"> </w:t>
      </w:r>
      <w:r w:rsidR="005F2B77" w:rsidRPr="006354FA">
        <w:rPr>
          <w:rFonts w:ascii="Times New Roman" w:hAnsi="Times New Roman"/>
          <w:spacing w:val="9"/>
          <w:sz w:val="22"/>
          <w:szCs w:val="22"/>
        </w:rPr>
        <w:t>dnia</w:t>
      </w:r>
      <w:r w:rsidR="005F2B77" w:rsidRPr="006354FA">
        <w:rPr>
          <w:rFonts w:ascii="Times New Roman" w:hAnsi="Times New Roman"/>
          <w:b/>
          <w:spacing w:val="9"/>
          <w:sz w:val="22"/>
          <w:szCs w:val="22"/>
        </w:rPr>
        <w:t xml:space="preserve"> </w:t>
      </w:r>
      <w:r w:rsidRPr="006354FA">
        <w:rPr>
          <w:rFonts w:ascii="Times New Roman" w:hAnsi="Times New Roman"/>
          <w:spacing w:val="-1"/>
          <w:sz w:val="22"/>
          <w:szCs w:val="22"/>
        </w:rPr>
        <w:t>upływu</w:t>
      </w:r>
      <w:r w:rsidRPr="006354FA">
        <w:rPr>
          <w:rFonts w:ascii="Times New Roman" w:hAnsi="Times New Roman"/>
          <w:spacing w:val="6"/>
          <w:sz w:val="22"/>
          <w:szCs w:val="22"/>
        </w:rPr>
        <w:t xml:space="preserve"> </w:t>
      </w:r>
      <w:r w:rsidRPr="006354FA">
        <w:rPr>
          <w:rFonts w:ascii="Times New Roman" w:hAnsi="Times New Roman"/>
          <w:sz w:val="22"/>
          <w:szCs w:val="22"/>
        </w:rPr>
        <w:t>terminu</w:t>
      </w:r>
      <w:r w:rsidRPr="006354FA">
        <w:rPr>
          <w:rFonts w:ascii="Times New Roman" w:hAnsi="Times New Roman"/>
          <w:spacing w:val="7"/>
          <w:sz w:val="22"/>
          <w:szCs w:val="22"/>
        </w:rPr>
        <w:t xml:space="preserve"> </w:t>
      </w:r>
      <w:r w:rsidRPr="006354FA">
        <w:rPr>
          <w:rFonts w:ascii="Times New Roman" w:hAnsi="Times New Roman"/>
          <w:spacing w:val="-1"/>
          <w:sz w:val="22"/>
          <w:szCs w:val="22"/>
        </w:rPr>
        <w:t>składania</w:t>
      </w:r>
      <w:r w:rsidRPr="006354FA">
        <w:rPr>
          <w:rFonts w:ascii="Times New Roman" w:hAnsi="Times New Roman"/>
          <w:spacing w:val="6"/>
          <w:sz w:val="22"/>
          <w:szCs w:val="22"/>
        </w:rPr>
        <w:t xml:space="preserve"> </w:t>
      </w:r>
      <w:r w:rsidRPr="006354FA">
        <w:rPr>
          <w:rFonts w:ascii="Times New Roman" w:hAnsi="Times New Roman"/>
          <w:sz w:val="22"/>
          <w:szCs w:val="22"/>
        </w:rPr>
        <w:t>ofert,</w:t>
      </w:r>
      <w:r w:rsidR="00111299">
        <w:rPr>
          <w:rFonts w:ascii="Times New Roman" w:hAnsi="Times New Roman"/>
          <w:spacing w:val="-2"/>
          <w:sz w:val="22"/>
          <w:szCs w:val="22"/>
        </w:rPr>
        <w:t xml:space="preserve"> </w:t>
      </w:r>
      <w:r w:rsidR="006354FA" w:rsidRPr="006354FA">
        <w:rPr>
          <w:rFonts w:ascii="Times New Roman" w:hAnsi="Times New Roman"/>
          <w:sz w:val="22"/>
          <w:szCs w:val="22"/>
        </w:rPr>
        <w:t>przy czym pierwszym dniem terminu związania ofertą jest dzień, w którym upływa termin składania ofert</w:t>
      </w:r>
      <w:r w:rsidR="006354FA" w:rsidRPr="006354FA">
        <w:rPr>
          <w:rFonts w:ascii="Times New Roman" w:hAnsi="Times New Roman"/>
          <w:b/>
          <w:sz w:val="22"/>
          <w:szCs w:val="22"/>
        </w:rPr>
        <w:t xml:space="preserve"> tj.</w:t>
      </w:r>
      <w:r w:rsidR="006354FA" w:rsidRPr="006354FA">
        <w:rPr>
          <w:rFonts w:ascii="Times New Roman" w:hAnsi="Times New Roman"/>
          <w:b/>
          <w:spacing w:val="-5"/>
          <w:sz w:val="22"/>
          <w:szCs w:val="22"/>
        </w:rPr>
        <w:t xml:space="preserve"> </w:t>
      </w:r>
      <w:r w:rsidR="006354FA" w:rsidRPr="006354FA">
        <w:rPr>
          <w:rFonts w:ascii="Times New Roman" w:hAnsi="Times New Roman"/>
          <w:b/>
          <w:sz w:val="22"/>
          <w:szCs w:val="22"/>
        </w:rPr>
        <w:t>do</w:t>
      </w:r>
      <w:r w:rsidR="006354FA" w:rsidRPr="006354FA">
        <w:rPr>
          <w:rFonts w:ascii="Times New Roman" w:hAnsi="Times New Roman"/>
          <w:b/>
          <w:spacing w:val="-7"/>
          <w:sz w:val="22"/>
          <w:szCs w:val="22"/>
        </w:rPr>
        <w:t xml:space="preserve"> </w:t>
      </w:r>
      <w:r w:rsidR="006354FA" w:rsidRPr="006354FA">
        <w:rPr>
          <w:rFonts w:ascii="Times New Roman" w:hAnsi="Times New Roman"/>
          <w:b/>
          <w:sz w:val="22"/>
          <w:szCs w:val="22"/>
        </w:rPr>
        <w:t>dnia</w:t>
      </w:r>
      <w:r w:rsidR="006354FA" w:rsidRPr="006354FA">
        <w:rPr>
          <w:rFonts w:ascii="Times New Roman" w:hAnsi="Times New Roman"/>
          <w:b/>
          <w:spacing w:val="-4"/>
          <w:sz w:val="22"/>
          <w:szCs w:val="22"/>
        </w:rPr>
        <w:t xml:space="preserve"> </w:t>
      </w:r>
      <w:r w:rsidR="006354FA" w:rsidRPr="006354FA">
        <w:rPr>
          <w:rFonts w:ascii="Times New Roman" w:hAnsi="Times New Roman"/>
          <w:b/>
          <w:spacing w:val="-1"/>
          <w:sz w:val="22"/>
          <w:szCs w:val="22"/>
        </w:rPr>
        <w:t xml:space="preserve">     </w:t>
      </w:r>
      <w:r w:rsidR="001672CD">
        <w:rPr>
          <w:rFonts w:ascii="Times New Roman" w:hAnsi="Times New Roman"/>
          <w:b/>
          <w:spacing w:val="-1"/>
          <w:sz w:val="22"/>
          <w:szCs w:val="22"/>
        </w:rPr>
        <w:t xml:space="preserve">       </w:t>
      </w:r>
      <w:r w:rsidR="00AE3C00">
        <w:rPr>
          <w:rFonts w:ascii="Times New Roman" w:hAnsi="Times New Roman"/>
          <w:b/>
          <w:spacing w:val="-1"/>
          <w:sz w:val="22"/>
          <w:szCs w:val="22"/>
        </w:rPr>
        <w:t xml:space="preserve">             </w:t>
      </w:r>
      <w:r w:rsidR="004C1F96">
        <w:rPr>
          <w:rFonts w:ascii="Times New Roman" w:hAnsi="Times New Roman"/>
          <w:b/>
          <w:spacing w:val="-1"/>
          <w:sz w:val="22"/>
          <w:szCs w:val="22"/>
        </w:rPr>
        <w:t>30.10.</w:t>
      </w:r>
      <w:r w:rsidR="001C3C26">
        <w:rPr>
          <w:rFonts w:ascii="Times New Roman" w:hAnsi="Times New Roman"/>
          <w:b/>
          <w:spacing w:val="-1"/>
          <w:sz w:val="22"/>
          <w:szCs w:val="22"/>
        </w:rPr>
        <w:t>2022</w:t>
      </w:r>
      <w:r w:rsidR="00BA6455">
        <w:rPr>
          <w:rFonts w:ascii="Times New Roman" w:hAnsi="Times New Roman"/>
          <w:b/>
          <w:spacing w:val="-1"/>
          <w:sz w:val="22"/>
          <w:szCs w:val="22"/>
        </w:rPr>
        <w:t xml:space="preserve"> </w:t>
      </w:r>
      <w:r w:rsidR="006354FA" w:rsidRPr="006354FA">
        <w:rPr>
          <w:rFonts w:ascii="Times New Roman" w:hAnsi="Times New Roman"/>
          <w:b/>
          <w:spacing w:val="-1"/>
          <w:sz w:val="22"/>
          <w:szCs w:val="22"/>
        </w:rPr>
        <w:t>roku</w:t>
      </w:r>
      <w:r w:rsidR="006354FA" w:rsidRPr="006354FA">
        <w:rPr>
          <w:rFonts w:ascii="Times New Roman" w:hAnsi="Times New Roman"/>
          <w:spacing w:val="-1"/>
          <w:sz w:val="22"/>
          <w:szCs w:val="22"/>
        </w:rPr>
        <w:t>.</w:t>
      </w:r>
    </w:p>
    <w:p w14:paraId="4CE67BBC" w14:textId="344F6BD3" w:rsidR="00B046DC" w:rsidRPr="0068258E" w:rsidRDefault="00B046DC" w:rsidP="00C35C25">
      <w:pPr>
        <w:pStyle w:val="Tekstpodstawowy"/>
        <w:widowControl w:val="0"/>
        <w:numPr>
          <w:ilvl w:val="0"/>
          <w:numId w:val="20"/>
        </w:numPr>
        <w:tabs>
          <w:tab w:val="left" w:pos="475"/>
        </w:tabs>
        <w:overflowPunct/>
        <w:autoSpaceDE/>
        <w:autoSpaceDN/>
        <w:adjustRightInd/>
        <w:spacing w:line="360" w:lineRule="auto"/>
        <w:ind w:right="108"/>
        <w:rPr>
          <w:sz w:val="22"/>
          <w:szCs w:val="22"/>
        </w:rPr>
      </w:pPr>
      <w:r w:rsidRPr="0068258E">
        <w:rPr>
          <w:sz w:val="22"/>
          <w:szCs w:val="22"/>
        </w:rPr>
        <w:t>W przypadku</w:t>
      </w:r>
      <w:r w:rsidRPr="0068258E">
        <w:rPr>
          <w:spacing w:val="27"/>
          <w:sz w:val="22"/>
          <w:szCs w:val="22"/>
        </w:rPr>
        <w:t xml:space="preserve"> </w:t>
      </w:r>
      <w:r w:rsidRPr="0068258E">
        <w:rPr>
          <w:sz w:val="22"/>
          <w:szCs w:val="22"/>
        </w:rPr>
        <w:t>gdy</w:t>
      </w:r>
      <w:r w:rsidRPr="0068258E">
        <w:rPr>
          <w:spacing w:val="31"/>
          <w:sz w:val="22"/>
          <w:szCs w:val="22"/>
        </w:rPr>
        <w:t xml:space="preserve"> </w:t>
      </w:r>
      <w:r w:rsidRPr="0068258E">
        <w:rPr>
          <w:sz w:val="22"/>
          <w:szCs w:val="22"/>
        </w:rPr>
        <w:t>wybór</w:t>
      </w:r>
      <w:r w:rsidRPr="0068258E">
        <w:rPr>
          <w:spacing w:val="32"/>
          <w:sz w:val="22"/>
          <w:szCs w:val="22"/>
        </w:rPr>
        <w:t xml:space="preserve"> </w:t>
      </w:r>
      <w:r w:rsidRPr="0068258E">
        <w:rPr>
          <w:sz w:val="22"/>
          <w:szCs w:val="22"/>
        </w:rPr>
        <w:t>najkorzystniejszej</w:t>
      </w:r>
      <w:r w:rsidRPr="0068258E">
        <w:rPr>
          <w:spacing w:val="28"/>
          <w:sz w:val="22"/>
          <w:szCs w:val="22"/>
        </w:rPr>
        <w:t xml:space="preserve"> </w:t>
      </w:r>
      <w:r w:rsidRPr="0068258E">
        <w:rPr>
          <w:sz w:val="22"/>
          <w:szCs w:val="22"/>
        </w:rPr>
        <w:t>oferty</w:t>
      </w:r>
      <w:r w:rsidRPr="0068258E">
        <w:rPr>
          <w:spacing w:val="30"/>
          <w:sz w:val="22"/>
          <w:szCs w:val="22"/>
        </w:rPr>
        <w:t xml:space="preserve"> </w:t>
      </w:r>
      <w:r w:rsidRPr="0068258E">
        <w:rPr>
          <w:sz w:val="22"/>
          <w:szCs w:val="22"/>
        </w:rPr>
        <w:t>nie</w:t>
      </w:r>
      <w:r w:rsidRPr="0068258E">
        <w:rPr>
          <w:spacing w:val="29"/>
          <w:sz w:val="22"/>
          <w:szCs w:val="22"/>
        </w:rPr>
        <w:t xml:space="preserve"> </w:t>
      </w:r>
      <w:r w:rsidRPr="0068258E">
        <w:rPr>
          <w:sz w:val="22"/>
          <w:szCs w:val="22"/>
        </w:rPr>
        <w:t>nastąpi</w:t>
      </w:r>
      <w:r w:rsidRPr="0068258E">
        <w:rPr>
          <w:spacing w:val="34"/>
          <w:sz w:val="22"/>
          <w:szCs w:val="22"/>
        </w:rPr>
        <w:t xml:space="preserve"> </w:t>
      </w:r>
      <w:r w:rsidRPr="0068258E">
        <w:rPr>
          <w:sz w:val="22"/>
          <w:szCs w:val="22"/>
        </w:rPr>
        <w:t>przed</w:t>
      </w:r>
      <w:r w:rsidRPr="0068258E">
        <w:rPr>
          <w:spacing w:val="30"/>
          <w:sz w:val="22"/>
          <w:szCs w:val="22"/>
        </w:rPr>
        <w:t xml:space="preserve"> </w:t>
      </w:r>
      <w:r w:rsidRPr="0068258E">
        <w:rPr>
          <w:sz w:val="22"/>
          <w:szCs w:val="22"/>
        </w:rPr>
        <w:t>upływem</w:t>
      </w:r>
      <w:r w:rsidRPr="0068258E">
        <w:rPr>
          <w:spacing w:val="30"/>
          <w:sz w:val="22"/>
          <w:szCs w:val="22"/>
        </w:rPr>
        <w:t xml:space="preserve"> </w:t>
      </w:r>
      <w:r w:rsidRPr="0068258E">
        <w:rPr>
          <w:sz w:val="22"/>
          <w:szCs w:val="22"/>
        </w:rPr>
        <w:t>terminu</w:t>
      </w:r>
      <w:r w:rsidRPr="0068258E">
        <w:rPr>
          <w:spacing w:val="29"/>
          <w:sz w:val="22"/>
          <w:szCs w:val="22"/>
        </w:rPr>
        <w:t xml:space="preserve"> </w:t>
      </w:r>
      <w:r w:rsidRPr="0068258E">
        <w:rPr>
          <w:sz w:val="22"/>
          <w:szCs w:val="22"/>
        </w:rPr>
        <w:t>związania</w:t>
      </w:r>
      <w:r w:rsidRPr="0068258E">
        <w:rPr>
          <w:spacing w:val="29"/>
          <w:sz w:val="22"/>
          <w:szCs w:val="22"/>
        </w:rPr>
        <w:t xml:space="preserve"> </w:t>
      </w:r>
      <w:r w:rsidRPr="0068258E">
        <w:rPr>
          <w:sz w:val="22"/>
          <w:szCs w:val="22"/>
        </w:rPr>
        <w:t>ofertą,</w:t>
      </w:r>
      <w:r w:rsidR="005F2B77" w:rsidRPr="0068258E">
        <w:rPr>
          <w:sz w:val="22"/>
          <w:szCs w:val="22"/>
        </w:rPr>
        <w:t xml:space="preserve"> o którym mowa w ust. 1 </w:t>
      </w:r>
      <w:r w:rsidRPr="0068258E">
        <w:rPr>
          <w:spacing w:val="14"/>
          <w:sz w:val="22"/>
          <w:szCs w:val="22"/>
        </w:rPr>
        <w:t xml:space="preserve"> </w:t>
      </w:r>
      <w:r w:rsidRPr="0068258E">
        <w:rPr>
          <w:sz w:val="22"/>
          <w:szCs w:val="22"/>
        </w:rPr>
        <w:t>zamawiający</w:t>
      </w:r>
      <w:r w:rsidRPr="0068258E">
        <w:rPr>
          <w:spacing w:val="13"/>
          <w:sz w:val="22"/>
          <w:szCs w:val="22"/>
        </w:rPr>
        <w:t xml:space="preserve"> </w:t>
      </w:r>
      <w:r w:rsidRPr="0068258E">
        <w:rPr>
          <w:sz w:val="22"/>
          <w:szCs w:val="22"/>
        </w:rPr>
        <w:t>przed</w:t>
      </w:r>
      <w:r w:rsidRPr="0068258E">
        <w:rPr>
          <w:spacing w:val="13"/>
          <w:sz w:val="22"/>
          <w:szCs w:val="22"/>
        </w:rPr>
        <w:t xml:space="preserve"> </w:t>
      </w:r>
      <w:r w:rsidRPr="0068258E">
        <w:rPr>
          <w:spacing w:val="-1"/>
          <w:sz w:val="22"/>
          <w:szCs w:val="22"/>
        </w:rPr>
        <w:t>upływem</w:t>
      </w:r>
      <w:r w:rsidRPr="0068258E">
        <w:rPr>
          <w:spacing w:val="13"/>
          <w:sz w:val="22"/>
          <w:szCs w:val="22"/>
        </w:rPr>
        <w:t xml:space="preserve"> </w:t>
      </w:r>
      <w:r w:rsidRPr="0068258E">
        <w:rPr>
          <w:sz w:val="22"/>
          <w:szCs w:val="22"/>
        </w:rPr>
        <w:t>terminu</w:t>
      </w:r>
      <w:r w:rsidRPr="0068258E">
        <w:rPr>
          <w:spacing w:val="13"/>
          <w:sz w:val="22"/>
          <w:szCs w:val="22"/>
        </w:rPr>
        <w:t xml:space="preserve"> </w:t>
      </w:r>
      <w:r w:rsidRPr="0068258E">
        <w:rPr>
          <w:sz w:val="22"/>
          <w:szCs w:val="22"/>
        </w:rPr>
        <w:t>związania</w:t>
      </w:r>
      <w:r w:rsidRPr="0068258E">
        <w:rPr>
          <w:spacing w:val="14"/>
          <w:sz w:val="22"/>
          <w:szCs w:val="22"/>
        </w:rPr>
        <w:t xml:space="preserve"> </w:t>
      </w:r>
      <w:r w:rsidRPr="0068258E">
        <w:rPr>
          <w:sz w:val="22"/>
          <w:szCs w:val="22"/>
        </w:rPr>
        <w:t>ofertą</w:t>
      </w:r>
      <w:r w:rsidRPr="0068258E">
        <w:rPr>
          <w:spacing w:val="12"/>
          <w:sz w:val="22"/>
          <w:szCs w:val="22"/>
        </w:rPr>
        <w:t xml:space="preserve"> </w:t>
      </w:r>
      <w:r w:rsidRPr="0068258E">
        <w:rPr>
          <w:sz w:val="22"/>
          <w:szCs w:val="22"/>
        </w:rPr>
        <w:t>zwraca</w:t>
      </w:r>
      <w:r w:rsidRPr="0068258E">
        <w:rPr>
          <w:spacing w:val="30"/>
          <w:w w:val="99"/>
          <w:sz w:val="22"/>
          <w:szCs w:val="22"/>
        </w:rPr>
        <w:t xml:space="preserve"> </w:t>
      </w:r>
      <w:r w:rsidRPr="0068258E">
        <w:rPr>
          <w:spacing w:val="-1"/>
          <w:sz w:val="22"/>
          <w:szCs w:val="22"/>
        </w:rPr>
        <w:t>się</w:t>
      </w:r>
      <w:r w:rsidRPr="0068258E">
        <w:rPr>
          <w:spacing w:val="15"/>
          <w:sz w:val="22"/>
          <w:szCs w:val="22"/>
        </w:rPr>
        <w:t xml:space="preserve"> </w:t>
      </w:r>
      <w:r w:rsidRPr="0068258E">
        <w:rPr>
          <w:sz w:val="22"/>
          <w:szCs w:val="22"/>
        </w:rPr>
        <w:t>jednokrotnie</w:t>
      </w:r>
      <w:r w:rsidRPr="0068258E">
        <w:rPr>
          <w:spacing w:val="16"/>
          <w:sz w:val="22"/>
          <w:szCs w:val="22"/>
        </w:rPr>
        <w:t xml:space="preserve"> </w:t>
      </w:r>
      <w:r w:rsidRPr="0068258E">
        <w:rPr>
          <w:spacing w:val="1"/>
          <w:sz w:val="22"/>
          <w:szCs w:val="22"/>
        </w:rPr>
        <w:t>do</w:t>
      </w:r>
      <w:r w:rsidRPr="0068258E">
        <w:rPr>
          <w:spacing w:val="14"/>
          <w:sz w:val="22"/>
          <w:szCs w:val="22"/>
        </w:rPr>
        <w:t xml:space="preserve"> </w:t>
      </w:r>
      <w:r w:rsidRPr="0068258E">
        <w:rPr>
          <w:sz w:val="22"/>
          <w:szCs w:val="22"/>
        </w:rPr>
        <w:t>wykonawców</w:t>
      </w:r>
      <w:r w:rsidRPr="0068258E">
        <w:rPr>
          <w:spacing w:val="16"/>
          <w:sz w:val="22"/>
          <w:szCs w:val="22"/>
        </w:rPr>
        <w:t xml:space="preserve"> </w:t>
      </w:r>
      <w:r w:rsidRPr="0068258E">
        <w:rPr>
          <w:sz w:val="22"/>
          <w:szCs w:val="22"/>
        </w:rPr>
        <w:t>o</w:t>
      </w:r>
      <w:r w:rsidRPr="0068258E">
        <w:rPr>
          <w:spacing w:val="-2"/>
          <w:sz w:val="22"/>
          <w:szCs w:val="22"/>
        </w:rPr>
        <w:t xml:space="preserve"> </w:t>
      </w:r>
      <w:r w:rsidRPr="0068258E">
        <w:rPr>
          <w:sz w:val="22"/>
          <w:szCs w:val="22"/>
        </w:rPr>
        <w:t>wyrażenie</w:t>
      </w:r>
      <w:r w:rsidRPr="0068258E">
        <w:rPr>
          <w:spacing w:val="14"/>
          <w:sz w:val="22"/>
          <w:szCs w:val="22"/>
        </w:rPr>
        <w:t xml:space="preserve"> </w:t>
      </w:r>
      <w:r w:rsidRPr="0068258E">
        <w:rPr>
          <w:sz w:val="22"/>
          <w:szCs w:val="22"/>
        </w:rPr>
        <w:t>zgody</w:t>
      </w:r>
      <w:r w:rsidRPr="0068258E">
        <w:rPr>
          <w:spacing w:val="17"/>
          <w:sz w:val="22"/>
          <w:szCs w:val="22"/>
        </w:rPr>
        <w:t xml:space="preserve"> </w:t>
      </w:r>
      <w:r w:rsidRPr="0068258E">
        <w:rPr>
          <w:spacing w:val="-1"/>
          <w:sz w:val="22"/>
          <w:szCs w:val="22"/>
        </w:rPr>
        <w:t>na</w:t>
      </w:r>
      <w:r w:rsidRPr="0068258E">
        <w:rPr>
          <w:spacing w:val="15"/>
          <w:sz w:val="22"/>
          <w:szCs w:val="22"/>
        </w:rPr>
        <w:t xml:space="preserve"> </w:t>
      </w:r>
      <w:r w:rsidRPr="0068258E">
        <w:rPr>
          <w:sz w:val="22"/>
          <w:szCs w:val="22"/>
        </w:rPr>
        <w:t>przedłużenie</w:t>
      </w:r>
      <w:r w:rsidRPr="0068258E">
        <w:rPr>
          <w:spacing w:val="15"/>
          <w:sz w:val="22"/>
          <w:szCs w:val="22"/>
        </w:rPr>
        <w:t xml:space="preserve"> </w:t>
      </w:r>
      <w:r w:rsidRPr="0068258E">
        <w:rPr>
          <w:sz w:val="22"/>
          <w:szCs w:val="22"/>
        </w:rPr>
        <w:t>tego</w:t>
      </w:r>
      <w:r w:rsidRPr="0068258E">
        <w:rPr>
          <w:spacing w:val="15"/>
          <w:sz w:val="22"/>
          <w:szCs w:val="22"/>
        </w:rPr>
        <w:t xml:space="preserve"> </w:t>
      </w:r>
      <w:r w:rsidRPr="0068258E">
        <w:rPr>
          <w:sz w:val="22"/>
          <w:szCs w:val="22"/>
        </w:rPr>
        <w:t>terminu</w:t>
      </w:r>
      <w:r w:rsidRPr="0068258E">
        <w:rPr>
          <w:spacing w:val="15"/>
          <w:sz w:val="22"/>
          <w:szCs w:val="22"/>
        </w:rPr>
        <w:t xml:space="preserve"> </w:t>
      </w:r>
      <w:r w:rsidRPr="0068258E">
        <w:rPr>
          <w:sz w:val="22"/>
          <w:szCs w:val="22"/>
        </w:rPr>
        <w:t>o</w:t>
      </w:r>
      <w:r w:rsidRPr="0068258E">
        <w:rPr>
          <w:spacing w:val="-1"/>
          <w:sz w:val="22"/>
          <w:szCs w:val="22"/>
        </w:rPr>
        <w:t xml:space="preserve"> </w:t>
      </w:r>
      <w:r w:rsidRPr="0068258E">
        <w:rPr>
          <w:sz w:val="22"/>
          <w:szCs w:val="22"/>
        </w:rPr>
        <w:t>wskazywany</w:t>
      </w:r>
      <w:r w:rsidRPr="0068258E">
        <w:rPr>
          <w:spacing w:val="15"/>
          <w:sz w:val="22"/>
          <w:szCs w:val="22"/>
        </w:rPr>
        <w:t xml:space="preserve"> </w:t>
      </w:r>
      <w:r w:rsidRPr="0068258E">
        <w:rPr>
          <w:sz w:val="22"/>
          <w:szCs w:val="22"/>
        </w:rPr>
        <w:t>przez</w:t>
      </w:r>
      <w:r w:rsidRPr="0068258E">
        <w:rPr>
          <w:spacing w:val="34"/>
          <w:w w:val="99"/>
          <w:sz w:val="22"/>
          <w:szCs w:val="22"/>
        </w:rPr>
        <w:t xml:space="preserve"> </w:t>
      </w:r>
      <w:r w:rsidRPr="0068258E">
        <w:rPr>
          <w:sz w:val="22"/>
          <w:szCs w:val="22"/>
        </w:rPr>
        <w:t>niego</w:t>
      </w:r>
      <w:r w:rsidRPr="0068258E">
        <w:rPr>
          <w:spacing w:val="-6"/>
          <w:sz w:val="22"/>
          <w:szCs w:val="22"/>
        </w:rPr>
        <w:t xml:space="preserve"> </w:t>
      </w:r>
      <w:r w:rsidRPr="0068258E">
        <w:rPr>
          <w:spacing w:val="-1"/>
          <w:sz w:val="22"/>
          <w:szCs w:val="22"/>
        </w:rPr>
        <w:t>okres,</w:t>
      </w:r>
      <w:r w:rsidRPr="0068258E">
        <w:rPr>
          <w:spacing w:val="-3"/>
          <w:sz w:val="22"/>
          <w:szCs w:val="22"/>
        </w:rPr>
        <w:t xml:space="preserve"> </w:t>
      </w:r>
      <w:r w:rsidRPr="0068258E">
        <w:rPr>
          <w:spacing w:val="-1"/>
          <w:sz w:val="22"/>
          <w:szCs w:val="22"/>
        </w:rPr>
        <w:t>nie</w:t>
      </w:r>
      <w:r w:rsidRPr="0068258E">
        <w:rPr>
          <w:spacing w:val="-4"/>
          <w:sz w:val="22"/>
          <w:szCs w:val="22"/>
        </w:rPr>
        <w:t xml:space="preserve"> </w:t>
      </w:r>
      <w:r w:rsidRPr="0068258E">
        <w:rPr>
          <w:sz w:val="22"/>
          <w:szCs w:val="22"/>
        </w:rPr>
        <w:t>dłuższy</w:t>
      </w:r>
      <w:r w:rsidRPr="0068258E">
        <w:rPr>
          <w:spacing w:val="-4"/>
          <w:sz w:val="22"/>
          <w:szCs w:val="22"/>
        </w:rPr>
        <w:t xml:space="preserve"> </w:t>
      </w:r>
      <w:r w:rsidRPr="0068258E">
        <w:rPr>
          <w:sz w:val="22"/>
          <w:szCs w:val="22"/>
        </w:rPr>
        <w:t>niż</w:t>
      </w:r>
      <w:r w:rsidRPr="0068258E">
        <w:rPr>
          <w:spacing w:val="-4"/>
          <w:sz w:val="22"/>
          <w:szCs w:val="22"/>
        </w:rPr>
        <w:t xml:space="preserve"> </w:t>
      </w:r>
      <w:r w:rsidRPr="0068258E">
        <w:rPr>
          <w:sz w:val="22"/>
          <w:szCs w:val="22"/>
        </w:rPr>
        <w:t>60</w:t>
      </w:r>
      <w:r w:rsidRPr="0068258E">
        <w:rPr>
          <w:spacing w:val="-4"/>
          <w:sz w:val="22"/>
          <w:szCs w:val="22"/>
        </w:rPr>
        <w:t xml:space="preserve"> </w:t>
      </w:r>
      <w:r w:rsidRPr="0068258E">
        <w:rPr>
          <w:spacing w:val="-1"/>
          <w:sz w:val="22"/>
          <w:szCs w:val="22"/>
        </w:rPr>
        <w:t>dni.</w:t>
      </w:r>
    </w:p>
    <w:p w14:paraId="5F5964C4" w14:textId="77777777" w:rsidR="0068258E" w:rsidRPr="0068258E" w:rsidRDefault="00B046DC" w:rsidP="00C35C25">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68258E">
        <w:rPr>
          <w:sz w:val="22"/>
          <w:szCs w:val="22"/>
        </w:rPr>
        <w:t>Przedłużenie</w:t>
      </w:r>
      <w:r w:rsidRPr="0068258E">
        <w:rPr>
          <w:spacing w:val="43"/>
          <w:sz w:val="22"/>
          <w:szCs w:val="22"/>
        </w:rPr>
        <w:t xml:space="preserve"> </w:t>
      </w:r>
      <w:r w:rsidRPr="0068258E">
        <w:rPr>
          <w:spacing w:val="-1"/>
          <w:sz w:val="22"/>
          <w:szCs w:val="22"/>
        </w:rPr>
        <w:t>terminu</w:t>
      </w:r>
      <w:r w:rsidRPr="0068258E">
        <w:rPr>
          <w:spacing w:val="44"/>
          <w:sz w:val="22"/>
          <w:szCs w:val="22"/>
        </w:rPr>
        <w:t xml:space="preserve"> </w:t>
      </w:r>
      <w:r w:rsidRPr="0068258E">
        <w:rPr>
          <w:sz w:val="22"/>
          <w:szCs w:val="22"/>
        </w:rPr>
        <w:t>związania</w:t>
      </w:r>
      <w:r w:rsidRPr="0068258E">
        <w:rPr>
          <w:spacing w:val="44"/>
          <w:sz w:val="22"/>
          <w:szCs w:val="22"/>
        </w:rPr>
        <w:t xml:space="preserve"> </w:t>
      </w:r>
      <w:r w:rsidRPr="0068258E">
        <w:rPr>
          <w:sz w:val="22"/>
          <w:szCs w:val="22"/>
        </w:rPr>
        <w:t>ofertą,</w:t>
      </w:r>
      <w:r w:rsidRPr="0068258E">
        <w:rPr>
          <w:spacing w:val="45"/>
          <w:sz w:val="22"/>
          <w:szCs w:val="22"/>
        </w:rPr>
        <w:t xml:space="preserve"> </w:t>
      </w:r>
      <w:r w:rsidRPr="0068258E">
        <w:rPr>
          <w:sz w:val="22"/>
          <w:szCs w:val="22"/>
        </w:rPr>
        <w:t xml:space="preserve">o </w:t>
      </w:r>
      <w:r w:rsidRPr="0068258E">
        <w:rPr>
          <w:spacing w:val="-1"/>
          <w:sz w:val="22"/>
          <w:szCs w:val="22"/>
        </w:rPr>
        <w:t>którym</w:t>
      </w:r>
      <w:r w:rsidRPr="0068258E">
        <w:rPr>
          <w:spacing w:val="46"/>
          <w:sz w:val="22"/>
          <w:szCs w:val="22"/>
        </w:rPr>
        <w:t xml:space="preserve"> </w:t>
      </w:r>
      <w:r w:rsidRPr="0068258E">
        <w:rPr>
          <w:sz w:val="22"/>
          <w:szCs w:val="22"/>
        </w:rPr>
        <w:t>mowa</w:t>
      </w:r>
      <w:r w:rsidRPr="0068258E">
        <w:rPr>
          <w:spacing w:val="44"/>
          <w:sz w:val="22"/>
          <w:szCs w:val="22"/>
        </w:rPr>
        <w:t xml:space="preserve"> </w:t>
      </w:r>
      <w:r w:rsidRPr="0068258E">
        <w:rPr>
          <w:sz w:val="22"/>
          <w:szCs w:val="22"/>
        </w:rPr>
        <w:t>w</w:t>
      </w:r>
      <w:r w:rsidRPr="0068258E">
        <w:rPr>
          <w:spacing w:val="-2"/>
          <w:sz w:val="22"/>
          <w:szCs w:val="22"/>
        </w:rPr>
        <w:t xml:space="preserve"> </w:t>
      </w:r>
      <w:r w:rsidRPr="0068258E">
        <w:rPr>
          <w:sz w:val="22"/>
          <w:szCs w:val="22"/>
        </w:rPr>
        <w:t>ust.</w:t>
      </w:r>
      <w:r w:rsidRPr="0068258E">
        <w:rPr>
          <w:spacing w:val="45"/>
          <w:sz w:val="22"/>
          <w:szCs w:val="22"/>
        </w:rPr>
        <w:t xml:space="preserve"> </w:t>
      </w:r>
      <w:r w:rsidR="005F2B77" w:rsidRPr="0068258E">
        <w:rPr>
          <w:sz w:val="22"/>
          <w:szCs w:val="22"/>
        </w:rPr>
        <w:t>1</w:t>
      </w:r>
      <w:r w:rsidRPr="0068258E">
        <w:rPr>
          <w:sz w:val="22"/>
          <w:szCs w:val="22"/>
        </w:rPr>
        <w:t>,</w:t>
      </w:r>
      <w:r w:rsidRPr="0068258E">
        <w:rPr>
          <w:spacing w:val="44"/>
          <w:sz w:val="22"/>
          <w:szCs w:val="22"/>
        </w:rPr>
        <w:t xml:space="preserve"> </w:t>
      </w:r>
      <w:r w:rsidRPr="0068258E">
        <w:rPr>
          <w:spacing w:val="-1"/>
          <w:sz w:val="22"/>
          <w:szCs w:val="22"/>
        </w:rPr>
        <w:t>wymaga</w:t>
      </w:r>
      <w:r w:rsidRPr="0068258E">
        <w:rPr>
          <w:spacing w:val="45"/>
          <w:sz w:val="22"/>
          <w:szCs w:val="22"/>
        </w:rPr>
        <w:t xml:space="preserve"> </w:t>
      </w:r>
      <w:r w:rsidRPr="0068258E">
        <w:rPr>
          <w:sz w:val="22"/>
          <w:szCs w:val="22"/>
        </w:rPr>
        <w:t>złożenia</w:t>
      </w:r>
      <w:r w:rsidRPr="0068258E">
        <w:rPr>
          <w:spacing w:val="44"/>
          <w:sz w:val="22"/>
          <w:szCs w:val="22"/>
        </w:rPr>
        <w:t xml:space="preserve"> </w:t>
      </w:r>
      <w:r w:rsidRPr="0068258E">
        <w:rPr>
          <w:sz w:val="22"/>
          <w:szCs w:val="22"/>
        </w:rPr>
        <w:t>przez</w:t>
      </w:r>
      <w:r w:rsidRPr="0068258E">
        <w:rPr>
          <w:spacing w:val="46"/>
          <w:sz w:val="22"/>
          <w:szCs w:val="22"/>
        </w:rPr>
        <w:t xml:space="preserve"> </w:t>
      </w:r>
      <w:r w:rsidRPr="0068258E">
        <w:rPr>
          <w:sz w:val="22"/>
          <w:szCs w:val="22"/>
        </w:rPr>
        <w:t>wykonawcę</w:t>
      </w:r>
      <w:r w:rsidRPr="0068258E">
        <w:rPr>
          <w:spacing w:val="48"/>
          <w:w w:val="99"/>
          <w:sz w:val="22"/>
          <w:szCs w:val="22"/>
        </w:rPr>
        <w:t xml:space="preserve"> </w:t>
      </w:r>
      <w:r w:rsidRPr="0068258E">
        <w:rPr>
          <w:sz w:val="22"/>
          <w:szCs w:val="22"/>
        </w:rPr>
        <w:t>pisemnego</w:t>
      </w:r>
      <w:r w:rsidRPr="0068258E">
        <w:rPr>
          <w:spacing w:val="-7"/>
          <w:sz w:val="22"/>
          <w:szCs w:val="22"/>
        </w:rPr>
        <w:t xml:space="preserve"> </w:t>
      </w:r>
      <w:r w:rsidRPr="0068258E">
        <w:rPr>
          <w:sz w:val="22"/>
          <w:szCs w:val="22"/>
        </w:rPr>
        <w:t>oświadczenia</w:t>
      </w:r>
      <w:r w:rsidRPr="0068258E">
        <w:rPr>
          <w:spacing w:val="-8"/>
          <w:sz w:val="22"/>
          <w:szCs w:val="22"/>
        </w:rPr>
        <w:t xml:space="preserve"> </w:t>
      </w:r>
      <w:r w:rsidRPr="0068258E">
        <w:rPr>
          <w:sz w:val="22"/>
          <w:szCs w:val="22"/>
        </w:rPr>
        <w:t>o</w:t>
      </w:r>
      <w:r w:rsidRPr="0068258E">
        <w:rPr>
          <w:spacing w:val="-5"/>
          <w:sz w:val="22"/>
          <w:szCs w:val="22"/>
        </w:rPr>
        <w:t xml:space="preserve"> </w:t>
      </w:r>
      <w:r w:rsidRPr="0068258E">
        <w:rPr>
          <w:sz w:val="22"/>
          <w:szCs w:val="22"/>
        </w:rPr>
        <w:t>wyrażeniu</w:t>
      </w:r>
      <w:r w:rsidRPr="0068258E">
        <w:rPr>
          <w:spacing w:val="-8"/>
          <w:sz w:val="22"/>
          <w:szCs w:val="22"/>
        </w:rPr>
        <w:t xml:space="preserve"> </w:t>
      </w:r>
      <w:r w:rsidRPr="0068258E">
        <w:rPr>
          <w:sz w:val="22"/>
          <w:szCs w:val="22"/>
        </w:rPr>
        <w:t>zgody</w:t>
      </w:r>
      <w:r w:rsidRPr="0068258E">
        <w:rPr>
          <w:spacing w:val="-9"/>
          <w:sz w:val="22"/>
          <w:szCs w:val="22"/>
        </w:rPr>
        <w:t xml:space="preserve"> </w:t>
      </w:r>
      <w:r w:rsidRPr="0068258E">
        <w:rPr>
          <w:sz w:val="22"/>
          <w:szCs w:val="22"/>
        </w:rPr>
        <w:t>na</w:t>
      </w:r>
      <w:r w:rsidRPr="0068258E">
        <w:rPr>
          <w:spacing w:val="-8"/>
          <w:sz w:val="22"/>
          <w:szCs w:val="22"/>
        </w:rPr>
        <w:t xml:space="preserve"> </w:t>
      </w:r>
      <w:r w:rsidRPr="0068258E">
        <w:rPr>
          <w:sz w:val="22"/>
          <w:szCs w:val="22"/>
        </w:rPr>
        <w:t>przedłużenie</w:t>
      </w:r>
      <w:r w:rsidRPr="0068258E">
        <w:rPr>
          <w:spacing w:val="-8"/>
          <w:sz w:val="22"/>
          <w:szCs w:val="22"/>
        </w:rPr>
        <w:t xml:space="preserve"> </w:t>
      </w:r>
      <w:r w:rsidRPr="0068258E">
        <w:rPr>
          <w:spacing w:val="-1"/>
          <w:sz w:val="22"/>
          <w:szCs w:val="22"/>
        </w:rPr>
        <w:t>terminu</w:t>
      </w:r>
      <w:r w:rsidRPr="0068258E">
        <w:rPr>
          <w:spacing w:val="-9"/>
          <w:sz w:val="22"/>
          <w:szCs w:val="22"/>
        </w:rPr>
        <w:t xml:space="preserve"> </w:t>
      </w:r>
      <w:r w:rsidRPr="0068258E">
        <w:rPr>
          <w:sz w:val="22"/>
          <w:szCs w:val="22"/>
        </w:rPr>
        <w:t>związania</w:t>
      </w:r>
      <w:r w:rsidRPr="0068258E">
        <w:rPr>
          <w:spacing w:val="-6"/>
          <w:sz w:val="22"/>
          <w:szCs w:val="22"/>
        </w:rPr>
        <w:t xml:space="preserve"> </w:t>
      </w:r>
      <w:r w:rsidRPr="0068258E">
        <w:rPr>
          <w:sz w:val="22"/>
          <w:szCs w:val="22"/>
        </w:rPr>
        <w:t>ofertą.</w:t>
      </w:r>
    </w:p>
    <w:p w14:paraId="782749BA" w14:textId="77777777" w:rsidR="0068258E" w:rsidRPr="0068258E" w:rsidRDefault="0068258E" w:rsidP="00C35C25">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68258E">
        <w:rPr>
          <w:sz w:val="22"/>
          <w:szCs w:val="22"/>
        </w:rPr>
        <w:t>Przedłużenie terminu związania ofertą, o którym mowa w ust. 1 następuje wraz z przedłużeniem okresu ważności wadium albo, jeżeli nie jest to możliwe, z wniesieniem nowego wadium na przedłużony okres związania ofertą.</w:t>
      </w:r>
    </w:p>
    <w:p w14:paraId="78153CF2" w14:textId="77777777" w:rsidR="0068258E" w:rsidRPr="0068258E" w:rsidRDefault="0068258E" w:rsidP="00C35C25">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68258E">
        <w:rPr>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29A48B3" w14:textId="724391F1" w:rsidR="00245816" w:rsidRPr="00ED1E1F" w:rsidRDefault="0068258E" w:rsidP="00ED1E1F">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68258E">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2BDA98BE" w14:textId="595273EE" w:rsidR="008A212F" w:rsidRPr="00790F9F" w:rsidRDefault="008A212F" w:rsidP="00CC6606">
      <w:pPr>
        <w:autoSpaceDE w:val="0"/>
        <w:autoSpaceDN w:val="0"/>
        <w:adjustRightInd w:val="0"/>
        <w:spacing w:line="360" w:lineRule="auto"/>
        <w:jc w:val="center"/>
        <w:rPr>
          <w:rFonts w:ascii="Times New Roman" w:hAnsi="Times New Roman"/>
          <w:b/>
          <w:sz w:val="22"/>
          <w:szCs w:val="22"/>
        </w:rPr>
      </w:pPr>
      <w:r w:rsidRPr="00790F9F">
        <w:rPr>
          <w:rFonts w:ascii="Times New Roman" w:hAnsi="Times New Roman"/>
          <w:b/>
          <w:sz w:val="22"/>
          <w:szCs w:val="22"/>
        </w:rPr>
        <w:t>art. 9</w:t>
      </w:r>
    </w:p>
    <w:p w14:paraId="7C22756E" w14:textId="77777777" w:rsidR="008A212F" w:rsidRPr="00790F9F" w:rsidRDefault="008A212F" w:rsidP="00CC6606">
      <w:pPr>
        <w:autoSpaceDE w:val="0"/>
        <w:autoSpaceDN w:val="0"/>
        <w:adjustRightInd w:val="0"/>
        <w:spacing w:line="360" w:lineRule="auto"/>
        <w:jc w:val="center"/>
        <w:rPr>
          <w:rFonts w:ascii="Times New Roman" w:hAnsi="Times New Roman"/>
          <w:b/>
          <w:sz w:val="22"/>
          <w:szCs w:val="22"/>
        </w:rPr>
      </w:pPr>
      <w:r w:rsidRPr="00790F9F">
        <w:rPr>
          <w:rFonts w:ascii="Times New Roman" w:hAnsi="Times New Roman"/>
          <w:b/>
          <w:sz w:val="22"/>
          <w:szCs w:val="22"/>
        </w:rPr>
        <w:t>CENA OFERTY</w:t>
      </w:r>
    </w:p>
    <w:p w14:paraId="50FFF6F2" w14:textId="77777777" w:rsidR="008A212F" w:rsidRPr="00790F9F" w:rsidRDefault="008A212F" w:rsidP="00CC6606">
      <w:pPr>
        <w:tabs>
          <w:tab w:val="left" w:pos="0"/>
          <w:tab w:val="left" w:pos="720"/>
        </w:tabs>
        <w:spacing w:line="360" w:lineRule="auto"/>
        <w:jc w:val="center"/>
        <w:rPr>
          <w:rFonts w:ascii="Times New Roman" w:hAnsi="Times New Roman"/>
          <w:b/>
          <w:sz w:val="22"/>
          <w:szCs w:val="22"/>
        </w:rPr>
      </w:pPr>
      <w:r w:rsidRPr="00790F9F">
        <w:rPr>
          <w:rFonts w:ascii="Times New Roman" w:hAnsi="Times New Roman"/>
          <w:b/>
          <w:sz w:val="22"/>
          <w:szCs w:val="22"/>
        </w:rPr>
        <w:t>§ 1</w:t>
      </w:r>
    </w:p>
    <w:p w14:paraId="06B170AB" w14:textId="77777777" w:rsidR="008A212F" w:rsidRPr="00790F9F" w:rsidRDefault="008A212F" w:rsidP="00CC6606">
      <w:pPr>
        <w:tabs>
          <w:tab w:val="left" w:pos="0"/>
          <w:tab w:val="left" w:pos="720"/>
        </w:tabs>
        <w:spacing w:line="360" w:lineRule="auto"/>
        <w:jc w:val="center"/>
        <w:rPr>
          <w:rFonts w:ascii="Times New Roman" w:hAnsi="Times New Roman"/>
          <w:b/>
          <w:sz w:val="22"/>
          <w:szCs w:val="22"/>
          <w:u w:val="single"/>
        </w:rPr>
      </w:pPr>
      <w:r w:rsidRPr="00790F9F">
        <w:rPr>
          <w:rFonts w:ascii="Times New Roman" w:hAnsi="Times New Roman"/>
          <w:b/>
          <w:sz w:val="22"/>
          <w:szCs w:val="22"/>
          <w:u w:val="single"/>
        </w:rPr>
        <w:t>Opis sposobu obliczenia ceny oferty</w:t>
      </w:r>
    </w:p>
    <w:p w14:paraId="54519F14" w14:textId="77777777" w:rsidR="007743CA" w:rsidRPr="00790F9F" w:rsidRDefault="007743CA" w:rsidP="00C35C25">
      <w:pPr>
        <w:numPr>
          <w:ilvl w:val="0"/>
          <w:numId w:val="49"/>
        </w:numPr>
        <w:spacing w:line="360" w:lineRule="auto"/>
        <w:ind w:left="340" w:hanging="340"/>
        <w:jc w:val="both"/>
        <w:rPr>
          <w:rFonts w:ascii="Times New Roman" w:eastAsia="Times New Roman" w:hAnsi="Times New Roman"/>
          <w:sz w:val="22"/>
          <w:szCs w:val="22"/>
          <w:u w:val="single"/>
          <w:lang w:eastAsia="pl-PL"/>
        </w:rPr>
      </w:pPr>
      <w:r w:rsidRPr="00790F9F">
        <w:rPr>
          <w:rFonts w:ascii="Times New Roman" w:eastAsia="Times New Roman" w:hAnsi="Times New Roman"/>
          <w:sz w:val="22"/>
          <w:szCs w:val="22"/>
          <w:lang w:eastAsia="pl-PL"/>
        </w:rPr>
        <w:t xml:space="preserve">W ofercie należy podać cenę za całość zamówienia wraz z należnym podatkiem VAT. </w:t>
      </w:r>
    </w:p>
    <w:p w14:paraId="5A50AF5C" w14:textId="6BD4C533" w:rsidR="007743CA" w:rsidRPr="00790F9F" w:rsidRDefault="007743CA" w:rsidP="00C35C25">
      <w:pPr>
        <w:numPr>
          <w:ilvl w:val="0"/>
          <w:numId w:val="49"/>
        </w:numPr>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 xml:space="preserve">Podstawą do określenia ceny oferty jest „Opis przedmiotu zamówienia”, stanowiący załącznik </w:t>
      </w:r>
      <w:r w:rsidR="00104316">
        <w:rPr>
          <w:rFonts w:ascii="Times New Roman" w:eastAsia="Times New Roman" w:hAnsi="Times New Roman"/>
          <w:sz w:val="22"/>
          <w:szCs w:val="22"/>
          <w:lang w:eastAsia="pl-PL"/>
        </w:rPr>
        <w:t xml:space="preserve">                             </w:t>
      </w:r>
      <w:r w:rsidRPr="00790F9F">
        <w:rPr>
          <w:rFonts w:ascii="Times New Roman" w:eastAsia="Times New Roman" w:hAnsi="Times New Roman"/>
          <w:sz w:val="22"/>
          <w:szCs w:val="22"/>
          <w:lang w:eastAsia="pl-PL"/>
        </w:rPr>
        <w:t>Nr 1 do SWZ.</w:t>
      </w:r>
    </w:p>
    <w:p w14:paraId="6464483E" w14:textId="37439820" w:rsidR="007743CA" w:rsidRPr="00790F9F" w:rsidRDefault="007743CA" w:rsidP="00C35C25">
      <w:pPr>
        <w:numPr>
          <w:ilvl w:val="0"/>
          <w:numId w:val="49"/>
        </w:numPr>
        <w:tabs>
          <w:tab w:val="left" w:pos="0"/>
        </w:tabs>
        <w:suppressAutoHyphens/>
        <w:overflowPunct w:val="0"/>
        <w:autoSpaceDE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Cena oferty musi zawierać wszystkie przewidywane koszty kompletnego wykonania zamówienia, musi uwzględniać wszystkie wymagania niniejszej SWZ oraz obejmować wszelkie koszty, jakie poniesie wykonawca z tytułu należytej oraz zgodnej z obowiązującymi przepisami realizacji przedmiotu zamówienia.</w:t>
      </w:r>
    </w:p>
    <w:p w14:paraId="76345AF8" w14:textId="77777777" w:rsidR="007743CA" w:rsidRPr="00790F9F" w:rsidRDefault="007743CA" w:rsidP="00C35C25">
      <w:pPr>
        <w:numPr>
          <w:ilvl w:val="0"/>
          <w:numId w:val="49"/>
        </w:numPr>
        <w:spacing w:line="360" w:lineRule="auto"/>
        <w:ind w:left="340" w:hanging="340"/>
        <w:jc w:val="both"/>
        <w:rPr>
          <w:rFonts w:ascii="Times New Roman" w:eastAsia="Times New Roman" w:hAnsi="Times New Roman"/>
          <w:sz w:val="22"/>
          <w:szCs w:val="22"/>
          <w:u w:val="single"/>
          <w:lang w:eastAsia="pl-PL"/>
        </w:rPr>
      </w:pPr>
      <w:r w:rsidRPr="00790F9F">
        <w:rPr>
          <w:rFonts w:ascii="Times New Roman" w:eastAsia="Times New Roman" w:hAnsi="Times New Roman"/>
          <w:sz w:val="22"/>
          <w:szCs w:val="22"/>
          <w:lang w:eastAsia="pl-PL"/>
        </w:rPr>
        <w:t>Żadne niedoszacowanie, pominięcie, brak rozpoznania przedmiotu zamówienia nie będzie podstawą do żądania zmiany ceny określonej w ofercie.</w:t>
      </w:r>
    </w:p>
    <w:p w14:paraId="5192E43D" w14:textId="77777777" w:rsidR="007743CA" w:rsidRPr="00790F9F" w:rsidRDefault="007743CA" w:rsidP="004455B4">
      <w:pPr>
        <w:tabs>
          <w:tab w:val="left" w:pos="0"/>
        </w:tabs>
        <w:overflowPunct w:val="0"/>
        <w:autoSpaceDE w:val="0"/>
        <w:autoSpaceDN w:val="0"/>
        <w:adjustRightInd w:val="0"/>
        <w:spacing w:line="360" w:lineRule="auto"/>
        <w:ind w:left="340"/>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lastRenderedPageBreak/>
        <w:t xml:space="preserve">Skutki finansowe jakichkolwiek błędów w dokumentacji obciążają Wykonawcę zamówienia – musi on przewidzieć wszystkie okoliczności, które mogą wpłynąć na cenę zamówienia. </w:t>
      </w:r>
    </w:p>
    <w:p w14:paraId="0B4AD3A7" w14:textId="77777777" w:rsidR="007743CA" w:rsidRPr="00790F9F" w:rsidRDefault="007743CA" w:rsidP="00C35C25">
      <w:pPr>
        <w:numPr>
          <w:ilvl w:val="0"/>
          <w:numId w:val="49"/>
        </w:numPr>
        <w:spacing w:line="360" w:lineRule="auto"/>
        <w:ind w:left="340" w:hanging="340"/>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Zamawiający przyjmie oferowaną cenę jako ostateczną, za jaką przedmiot zamówienia zostanie wykonany.</w:t>
      </w:r>
    </w:p>
    <w:p w14:paraId="50A658D3" w14:textId="6BCA39C6" w:rsidR="007743CA" w:rsidRDefault="007743CA" w:rsidP="00C35C25">
      <w:pPr>
        <w:widowControl w:val="0"/>
        <w:numPr>
          <w:ilvl w:val="0"/>
          <w:numId w:val="49"/>
        </w:numPr>
        <w:autoSpaceDE w:val="0"/>
        <w:autoSpaceDN w:val="0"/>
        <w:adjustRightInd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 xml:space="preserve">Do oceny ofert zamawiający przyjmie </w:t>
      </w:r>
      <w:r w:rsidR="00483441" w:rsidRPr="00790F9F">
        <w:rPr>
          <w:rFonts w:ascii="Times New Roman" w:hAnsi="Times New Roman"/>
          <w:sz w:val="22"/>
          <w:szCs w:val="22"/>
        </w:rPr>
        <w:t>cen</w:t>
      </w:r>
      <w:r w:rsidR="00104316">
        <w:rPr>
          <w:rFonts w:ascii="Times New Roman" w:hAnsi="Times New Roman"/>
          <w:sz w:val="22"/>
          <w:szCs w:val="22"/>
        </w:rPr>
        <w:t>ę</w:t>
      </w:r>
      <w:r w:rsidR="00483441" w:rsidRPr="00790F9F">
        <w:rPr>
          <w:rFonts w:ascii="Times New Roman" w:hAnsi="Times New Roman"/>
          <w:sz w:val="22"/>
          <w:szCs w:val="22"/>
        </w:rPr>
        <w:t xml:space="preserve"> brutto OGÓŁEM</w:t>
      </w:r>
      <w:r w:rsidR="00483441" w:rsidRPr="00790F9F">
        <w:rPr>
          <w:rFonts w:ascii="Times New Roman" w:eastAsia="Times New Roman" w:hAnsi="Times New Roman"/>
          <w:sz w:val="22"/>
          <w:szCs w:val="22"/>
          <w:lang w:eastAsia="pl-PL"/>
        </w:rPr>
        <w:t xml:space="preserve"> </w:t>
      </w:r>
      <w:r w:rsidRPr="00790F9F">
        <w:rPr>
          <w:rFonts w:ascii="Times New Roman" w:eastAsia="Times New Roman" w:hAnsi="Times New Roman"/>
          <w:sz w:val="22"/>
          <w:szCs w:val="22"/>
          <w:lang w:eastAsia="pl-PL"/>
        </w:rPr>
        <w:t xml:space="preserve">z Formularza oferty (za </w:t>
      </w:r>
      <w:r w:rsidR="008773CE">
        <w:rPr>
          <w:rFonts w:ascii="Times New Roman" w:eastAsia="Times New Roman" w:hAnsi="Times New Roman"/>
          <w:sz w:val="22"/>
          <w:szCs w:val="22"/>
          <w:lang w:eastAsia="pl-PL"/>
        </w:rPr>
        <w:t>2</w:t>
      </w:r>
      <w:r w:rsidR="00C303FD">
        <w:rPr>
          <w:rFonts w:ascii="Times New Roman" w:eastAsia="Times New Roman" w:hAnsi="Times New Roman"/>
          <w:sz w:val="22"/>
          <w:szCs w:val="22"/>
          <w:lang w:eastAsia="pl-PL"/>
        </w:rPr>
        <w:t>4 miesiące</w:t>
      </w:r>
      <w:r w:rsidRPr="00790F9F">
        <w:rPr>
          <w:rFonts w:ascii="Times New Roman" w:eastAsia="Times New Roman" w:hAnsi="Times New Roman"/>
          <w:sz w:val="22"/>
          <w:szCs w:val="22"/>
          <w:lang w:eastAsia="pl-PL"/>
        </w:rPr>
        <w:t xml:space="preserve">). </w:t>
      </w:r>
    </w:p>
    <w:p w14:paraId="18AA8879" w14:textId="30914420" w:rsidR="007743CA" w:rsidRPr="00481F93" w:rsidRDefault="007743CA" w:rsidP="00C35C25">
      <w:pPr>
        <w:numPr>
          <w:ilvl w:val="0"/>
          <w:numId w:val="49"/>
        </w:numPr>
        <w:spacing w:line="360" w:lineRule="auto"/>
        <w:jc w:val="both"/>
        <w:rPr>
          <w:rFonts w:ascii="Times New Roman" w:eastAsia="Times New Roman" w:hAnsi="Times New Roman"/>
          <w:sz w:val="22"/>
          <w:szCs w:val="22"/>
          <w:lang w:eastAsia="pl-PL"/>
        </w:rPr>
      </w:pPr>
      <w:r w:rsidRPr="00481F93">
        <w:rPr>
          <w:rFonts w:ascii="Times New Roman" w:eastAsia="Times New Roman" w:hAnsi="Times New Roman"/>
          <w:sz w:val="22"/>
          <w:szCs w:val="22"/>
          <w:lang w:eastAsia="pl-PL"/>
        </w:rPr>
        <w:t xml:space="preserve">Wykonawca określi cenę oferty wypełniając ust. 1.1. w Formularzu oferty. W tym celu w ust. 1.1. Wykonawca poda cenę brutto za jeden </w:t>
      </w:r>
      <w:r w:rsidR="00C303FD" w:rsidRPr="00481F93">
        <w:rPr>
          <w:rFonts w:ascii="Times New Roman" w:hAnsi="Times New Roman"/>
          <w:sz w:val="22"/>
          <w:szCs w:val="22"/>
        </w:rPr>
        <w:t xml:space="preserve">miesiąc </w:t>
      </w:r>
      <w:r w:rsidRPr="00481F93">
        <w:rPr>
          <w:rFonts w:ascii="Times New Roman" w:eastAsia="Times New Roman" w:hAnsi="Times New Roman"/>
          <w:sz w:val="22"/>
          <w:szCs w:val="22"/>
          <w:lang w:eastAsia="pl-PL"/>
        </w:rPr>
        <w:t xml:space="preserve">wykonywania usługi, a następnie przemnoży ją przez </w:t>
      </w:r>
      <w:r w:rsidR="00481F93" w:rsidRPr="00481F93">
        <w:rPr>
          <w:rFonts w:ascii="Times New Roman" w:eastAsia="Times New Roman" w:hAnsi="Times New Roman"/>
          <w:sz w:val="22"/>
          <w:szCs w:val="22"/>
          <w:lang w:eastAsia="pl-PL"/>
        </w:rPr>
        <w:t>2</w:t>
      </w:r>
      <w:r w:rsidR="00C303FD" w:rsidRPr="00481F93">
        <w:rPr>
          <w:rFonts w:ascii="Times New Roman" w:eastAsia="Times New Roman" w:hAnsi="Times New Roman"/>
          <w:sz w:val="22"/>
          <w:szCs w:val="22"/>
          <w:lang w:eastAsia="pl-PL"/>
        </w:rPr>
        <w:t>4 (miesiące)</w:t>
      </w:r>
      <w:r w:rsidRPr="00481F93">
        <w:rPr>
          <w:rFonts w:ascii="Times New Roman" w:eastAsia="Times New Roman" w:hAnsi="Times New Roman"/>
          <w:sz w:val="22"/>
          <w:szCs w:val="22"/>
          <w:lang w:eastAsia="pl-PL"/>
        </w:rPr>
        <w:t xml:space="preserve">. Wyliczona w ten sposób </w:t>
      </w:r>
      <w:r w:rsidRPr="00481F93">
        <w:rPr>
          <w:rFonts w:ascii="Times New Roman" w:eastAsia="Times New Roman" w:hAnsi="Times New Roman"/>
          <w:bCs/>
          <w:sz w:val="22"/>
          <w:szCs w:val="22"/>
          <w:lang w:eastAsia="pl-PL"/>
        </w:rPr>
        <w:t>cena</w:t>
      </w:r>
      <w:r w:rsidRPr="00481F93">
        <w:rPr>
          <w:rFonts w:ascii="Times New Roman" w:eastAsia="Times New Roman" w:hAnsi="Times New Roman"/>
          <w:b/>
          <w:bCs/>
          <w:sz w:val="22"/>
          <w:szCs w:val="22"/>
          <w:lang w:eastAsia="pl-PL"/>
        </w:rPr>
        <w:t xml:space="preserve"> </w:t>
      </w:r>
      <w:r w:rsidRPr="00481F93">
        <w:rPr>
          <w:rFonts w:ascii="Times New Roman" w:eastAsia="Times New Roman" w:hAnsi="Times New Roman"/>
          <w:bCs/>
          <w:sz w:val="22"/>
          <w:szCs w:val="22"/>
          <w:lang w:eastAsia="pl-PL"/>
        </w:rPr>
        <w:t>brutto</w:t>
      </w:r>
      <w:r w:rsidRPr="00481F93">
        <w:rPr>
          <w:rFonts w:ascii="Times New Roman" w:eastAsia="Times New Roman" w:hAnsi="Times New Roman"/>
          <w:sz w:val="22"/>
          <w:szCs w:val="22"/>
          <w:lang w:eastAsia="pl-PL"/>
        </w:rPr>
        <w:t xml:space="preserve"> </w:t>
      </w:r>
      <w:r w:rsidR="00104316" w:rsidRPr="00481F93">
        <w:rPr>
          <w:rFonts w:ascii="Times New Roman" w:hAnsi="Times New Roman"/>
          <w:sz w:val="22"/>
          <w:szCs w:val="22"/>
        </w:rPr>
        <w:t>OGÓŁEM</w:t>
      </w:r>
      <w:r w:rsidR="00104316" w:rsidRPr="00481F93">
        <w:rPr>
          <w:rFonts w:ascii="Times New Roman" w:eastAsia="Times New Roman" w:hAnsi="Times New Roman"/>
          <w:sz w:val="22"/>
          <w:szCs w:val="22"/>
          <w:lang w:eastAsia="pl-PL"/>
        </w:rPr>
        <w:t xml:space="preserve"> </w:t>
      </w:r>
      <w:r w:rsidRPr="00481F93">
        <w:rPr>
          <w:rFonts w:ascii="Times New Roman" w:eastAsia="Times New Roman" w:hAnsi="Times New Roman"/>
          <w:sz w:val="22"/>
          <w:szCs w:val="22"/>
          <w:lang w:eastAsia="pl-PL"/>
        </w:rPr>
        <w:t>stanowi cenę oferty.</w:t>
      </w:r>
    </w:p>
    <w:p w14:paraId="61423A0F" w14:textId="77777777" w:rsidR="007743CA" w:rsidRPr="00790F9F" w:rsidRDefault="007743CA" w:rsidP="00C35C25">
      <w:pPr>
        <w:numPr>
          <w:ilvl w:val="0"/>
          <w:numId w:val="49"/>
        </w:numPr>
        <w:spacing w:line="360" w:lineRule="auto"/>
        <w:ind w:left="340" w:hanging="340"/>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Cena przedstawiona przez Wykonawcę jest ceną ryczałtową.</w:t>
      </w:r>
    </w:p>
    <w:p w14:paraId="44BA42D1" w14:textId="77777777" w:rsidR="007743CA" w:rsidRDefault="007743CA" w:rsidP="00C35C25">
      <w:pPr>
        <w:pStyle w:val="Akapitzlist"/>
        <w:numPr>
          <w:ilvl w:val="0"/>
          <w:numId w:val="49"/>
        </w:numPr>
        <w:spacing w:line="360" w:lineRule="auto"/>
        <w:jc w:val="both"/>
        <w:rPr>
          <w:sz w:val="22"/>
          <w:szCs w:val="22"/>
        </w:rPr>
      </w:pPr>
      <w:r w:rsidRPr="00790F9F">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8A21EF2" w14:textId="77777777" w:rsidR="007743CA" w:rsidRPr="00790F9F" w:rsidRDefault="007743CA" w:rsidP="00C35C25">
      <w:pPr>
        <w:widowControl w:val="0"/>
        <w:numPr>
          <w:ilvl w:val="0"/>
          <w:numId w:val="49"/>
        </w:numPr>
        <w:tabs>
          <w:tab w:val="left" w:pos="10382"/>
        </w:tabs>
        <w:autoSpaceDE w:val="0"/>
        <w:autoSpaceDN w:val="0"/>
        <w:adjustRightInd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Ceny podane formularzu oferty należy zaokrąglić do dwóch miejsc po przecinku (od 0,005 w górę).</w:t>
      </w:r>
    </w:p>
    <w:p w14:paraId="3E8A0DA5" w14:textId="77777777" w:rsidR="007743CA" w:rsidRDefault="007743CA" w:rsidP="00C35C25">
      <w:pPr>
        <w:numPr>
          <w:ilvl w:val="0"/>
          <w:numId w:val="49"/>
        </w:numPr>
        <w:tabs>
          <w:tab w:val="left" w:pos="0"/>
          <w:tab w:val="left" w:pos="1077"/>
        </w:tabs>
        <w:suppressAutoHyphens/>
        <w:overflowPunct w:val="0"/>
        <w:autoSpaceDE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Nie jest dopuszczalne określenie ceny oferty przez zastosowanie rabatów, opustów itp. w stosunku do kwoty „OGÓŁEM”.</w:t>
      </w:r>
    </w:p>
    <w:p w14:paraId="7A7992F3" w14:textId="6739CC5C" w:rsidR="004455B4" w:rsidRPr="004455B4" w:rsidRDefault="004455B4" w:rsidP="00C35C25">
      <w:pPr>
        <w:pStyle w:val="Akapitzlist"/>
        <w:numPr>
          <w:ilvl w:val="0"/>
          <w:numId w:val="49"/>
        </w:numPr>
        <w:tabs>
          <w:tab w:val="left" w:pos="1077"/>
        </w:tabs>
        <w:spacing w:line="360" w:lineRule="auto"/>
        <w:jc w:val="both"/>
        <w:rPr>
          <w:sz w:val="22"/>
          <w:szCs w:val="22"/>
        </w:rPr>
      </w:pPr>
      <w:r w:rsidRPr="004455B4">
        <w:rPr>
          <w:sz w:val="22"/>
          <w:szCs w:val="22"/>
        </w:rPr>
        <w:t xml:space="preserve">Jeżeli została złożona oferta, której wybór prowadziłby do powstania u Zamawiającego obowiązku </w:t>
      </w:r>
      <w:r w:rsidRPr="00236CA3">
        <w:rPr>
          <w:sz w:val="22"/>
          <w:szCs w:val="22"/>
        </w:rPr>
        <w:t xml:space="preserve">podatkowego zgodnie z ustawą z dnia 11 marca 2004 r. o podatku od towarów i </w:t>
      </w:r>
      <w:r w:rsidR="00236CA3" w:rsidRPr="00236CA3">
        <w:rPr>
          <w:sz w:val="22"/>
          <w:szCs w:val="22"/>
        </w:rPr>
        <w:t>(Dz. U. z 2018 r. poz. 2174, z późn. zm.)</w:t>
      </w:r>
      <w:r w:rsidRPr="00236CA3">
        <w:rPr>
          <w:sz w:val="22"/>
          <w:szCs w:val="22"/>
        </w:rPr>
        <w:t>, dla celów zastosowania kryterium ceny lub kosztu, Zamawiający dolicza do przedstawionej w tej</w:t>
      </w:r>
      <w:r w:rsidRPr="004455B4">
        <w:rPr>
          <w:sz w:val="22"/>
          <w:szCs w:val="22"/>
        </w:rPr>
        <w:t xml:space="preserve">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CFCB16" w14:textId="61542A86" w:rsidR="008A212F" w:rsidRPr="00CC6606" w:rsidRDefault="008A212F" w:rsidP="00CC6606">
      <w:pPr>
        <w:tabs>
          <w:tab w:val="left" w:pos="0"/>
          <w:tab w:val="left" w:pos="720"/>
        </w:tabs>
        <w:spacing w:line="360" w:lineRule="auto"/>
        <w:jc w:val="center"/>
        <w:rPr>
          <w:rFonts w:ascii="Times New Roman" w:hAnsi="Times New Roman"/>
          <w:b/>
          <w:sz w:val="22"/>
          <w:szCs w:val="22"/>
        </w:rPr>
      </w:pPr>
      <w:r w:rsidRPr="00CC6606">
        <w:rPr>
          <w:rFonts w:ascii="Times New Roman" w:hAnsi="Times New Roman"/>
          <w:b/>
          <w:sz w:val="22"/>
          <w:szCs w:val="22"/>
        </w:rPr>
        <w:t>§ 2</w:t>
      </w:r>
    </w:p>
    <w:p w14:paraId="4DAEF64A" w14:textId="77777777" w:rsidR="008A212F" w:rsidRPr="00CC6606" w:rsidRDefault="008A212F" w:rsidP="00CC6606">
      <w:pPr>
        <w:tabs>
          <w:tab w:val="left" w:pos="0"/>
          <w:tab w:val="left" w:pos="720"/>
        </w:tabs>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Informacje dotyczące walut w jakich mogą być prowadzone rozliczenia</w:t>
      </w:r>
    </w:p>
    <w:p w14:paraId="4C2B52EB" w14:textId="77777777" w:rsidR="008A212F" w:rsidRPr="00CC6606" w:rsidRDefault="008A212F" w:rsidP="00C35C25">
      <w:pPr>
        <w:numPr>
          <w:ilvl w:val="0"/>
          <w:numId w:val="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Wszelkie ceny podane w ofercie i innych dokumentach sporządzanych przez Wykonawcę muszą być wyrażone w złotych polskich.</w:t>
      </w:r>
    </w:p>
    <w:p w14:paraId="3949E209" w14:textId="5E6E79D9" w:rsidR="00DA758B" w:rsidRPr="00ED1E1F" w:rsidRDefault="008A212F" w:rsidP="00ED1E1F">
      <w:pPr>
        <w:numPr>
          <w:ilvl w:val="0"/>
          <w:numId w:val="3"/>
        </w:numPr>
        <w:autoSpaceDE w:val="0"/>
        <w:autoSpaceDN w:val="0"/>
        <w:adjustRightInd w:val="0"/>
        <w:spacing w:line="360" w:lineRule="auto"/>
        <w:ind w:left="357" w:hanging="357"/>
        <w:jc w:val="both"/>
        <w:rPr>
          <w:rFonts w:ascii="Times New Roman" w:eastAsia="Times New Roman" w:hAnsi="Times New Roman"/>
          <w:b/>
          <w:sz w:val="22"/>
          <w:szCs w:val="22"/>
          <w:lang w:eastAsia="pl-PL"/>
        </w:rPr>
      </w:pPr>
      <w:r w:rsidRPr="00CC6606">
        <w:rPr>
          <w:rFonts w:ascii="Times New Roman" w:eastAsia="Times New Roman" w:hAnsi="Times New Roman"/>
          <w:sz w:val="22"/>
          <w:szCs w:val="22"/>
          <w:lang w:eastAsia="pl-PL"/>
        </w:rPr>
        <w:t>Wszelkie przyszłe rozliczenia między Zamawiającym a Wykonawcą dokonywane będą w złotych polskich.</w:t>
      </w:r>
    </w:p>
    <w:p w14:paraId="15621B02" w14:textId="2C9C6D26" w:rsidR="008A212F" w:rsidRPr="00CC6606" w:rsidRDefault="008A212F" w:rsidP="00CC6606">
      <w:pPr>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art. 10</w:t>
      </w:r>
    </w:p>
    <w:p w14:paraId="5D3D741C" w14:textId="1563E2AC" w:rsidR="003C6641" w:rsidRPr="00CC6606" w:rsidRDefault="00B046DC" w:rsidP="00CC6606">
      <w:pPr>
        <w:keepNext/>
        <w:autoSpaceDE w:val="0"/>
        <w:autoSpaceDN w:val="0"/>
        <w:adjustRightInd w:val="0"/>
        <w:spacing w:line="360" w:lineRule="auto"/>
        <w:jc w:val="center"/>
        <w:rPr>
          <w:rFonts w:ascii="Times New Roman" w:hAnsi="Times New Roman"/>
          <w:b/>
          <w:bCs/>
          <w:sz w:val="22"/>
          <w:szCs w:val="22"/>
        </w:rPr>
      </w:pPr>
      <w:r w:rsidRPr="00CC6606">
        <w:rPr>
          <w:rFonts w:ascii="Times New Roman" w:hAnsi="Times New Roman"/>
          <w:b/>
          <w:bCs/>
          <w:sz w:val="22"/>
          <w:szCs w:val="22"/>
        </w:rPr>
        <w:t>OPIS</w:t>
      </w:r>
      <w:r w:rsidR="005F2B77" w:rsidRPr="00CC6606">
        <w:rPr>
          <w:rFonts w:ascii="Times New Roman" w:hAnsi="Times New Roman"/>
          <w:b/>
          <w:bCs/>
          <w:sz w:val="22"/>
          <w:szCs w:val="22"/>
        </w:rPr>
        <w:t xml:space="preserve"> KRYTERIÓW I SPOSÓB OCENY OFERT</w:t>
      </w:r>
    </w:p>
    <w:p w14:paraId="7B530047" w14:textId="77777777" w:rsidR="003C6641" w:rsidRPr="00CC6606" w:rsidRDefault="003C6641" w:rsidP="00CC6606">
      <w:pPr>
        <w:widowControl w:val="0"/>
        <w:suppressAutoHyphens/>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1</w:t>
      </w:r>
    </w:p>
    <w:p w14:paraId="3A3EAAE4" w14:textId="1533B93C" w:rsidR="003C6641" w:rsidRPr="00CC6606" w:rsidRDefault="003C6641" w:rsidP="00B440D6">
      <w:pPr>
        <w:widowControl w:val="0"/>
        <w:suppressAutoHyphens/>
        <w:autoSpaceDE w:val="0"/>
        <w:autoSpaceDN w:val="0"/>
        <w:adjustRightInd w:val="0"/>
        <w:spacing w:line="360" w:lineRule="auto"/>
        <w:jc w:val="center"/>
        <w:rPr>
          <w:rFonts w:ascii="Times New Roman" w:eastAsia="Lucida Sans Unicode" w:hAnsi="Times New Roman"/>
          <w:b/>
          <w:kern w:val="2"/>
          <w:sz w:val="22"/>
          <w:szCs w:val="22"/>
          <w:u w:val="single"/>
        </w:rPr>
      </w:pPr>
      <w:r w:rsidRPr="00CC6606">
        <w:rPr>
          <w:rFonts w:ascii="Times New Roman" w:eastAsia="Lucida Sans Unicode" w:hAnsi="Times New Roman"/>
          <w:b/>
          <w:kern w:val="2"/>
          <w:sz w:val="22"/>
          <w:szCs w:val="22"/>
          <w:u w:val="single"/>
        </w:rPr>
        <w:t>Kryteria wyboru ofert oraz ich wagi</w:t>
      </w:r>
    </w:p>
    <w:p w14:paraId="427B1F73" w14:textId="52D63FA3" w:rsidR="005601C1" w:rsidRPr="00165787" w:rsidRDefault="003C6641" w:rsidP="00C35C25">
      <w:pPr>
        <w:pStyle w:val="Akapitzlist"/>
        <w:widowControl w:val="0"/>
        <w:numPr>
          <w:ilvl w:val="0"/>
          <w:numId w:val="27"/>
        </w:numPr>
        <w:suppressAutoHyphens/>
        <w:autoSpaceDE w:val="0"/>
        <w:autoSpaceDN w:val="0"/>
        <w:adjustRightInd w:val="0"/>
        <w:spacing w:line="360" w:lineRule="auto"/>
        <w:jc w:val="both"/>
        <w:rPr>
          <w:rFonts w:eastAsia="Lucida Sans Unicode"/>
          <w:b/>
          <w:kern w:val="2"/>
          <w:sz w:val="22"/>
          <w:szCs w:val="22"/>
          <w:u w:val="single"/>
        </w:rPr>
      </w:pPr>
      <w:r w:rsidRPr="00165787">
        <w:rPr>
          <w:sz w:val="22"/>
          <w:szCs w:val="22"/>
        </w:rPr>
        <w:t>Przy dokonywaniu wyboru najkorzystniejszej oferty Zamawiający będzie stosować następujące kryteria oceny ofert:</w:t>
      </w:r>
    </w:p>
    <w:p w14:paraId="5C4082CE" w14:textId="77777777" w:rsidR="00165787" w:rsidRPr="00165787" w:rsidRDefault="00165787" w:rsidP="00C35C25">
      <w:pPr>
        <w:pStyle w:val="Akapitzlist"/>
        <w:numPr>
          <w:ilvl w:val="0"/>
          <w:numId w:val="52"/>
        </w:numPr>
        <w:spacing w:line="360" w:lineRule="auto"/>
        <w:jc w:val="both"/>
        <w:rPr>
          <w:sz w:val="22"/>
          <w:szCs w:val="22"/>
        </w:rPr>
      </w:pPr>
      <w:r w:rsidRPr="00165787">
        <w:rPr>
          <w:b/>
          <w:sz w:val="22"/>
          <w:szCs w:val="22"/>
        </w:rPr>
        <w:t>cena /C/ - 60 %</w:t>
      </w:r>
      <w:r w:rsidRPr="00165787">
        <w:rPr>
          <w:sz w:val="22"/>
          <w:szCs w:val="22"/>
        </w:rPr>
        <w:t xml:space="preserve"> (waga kryterium),</w:t>
      </w:r>
    </w:p>
    <w:p w14:paraId="31ED86FB" w14:textId="7059BEAC" w:rsidR="0001171A" w:rsidRDefault="00F24674" w:rsidP="00C35C25">
      <w:pPr>
        <w:pStyle w:val="Akapitzlist"/>
        <w:numPr>
          <w:ilvl w:val="0"/>
          <w:numId w:val="52"/>
        </w:numPr>
        <w:spacing w:line="360" w:lineRule="auto"/>
        <w:jc w:val="both"/>
        <w:rPr>
          <w:sz w:val="22"/>
          <w:szCs w:val="22"/>
        </w:rPr>
      </w:pPr>
      <w:r>
        <w:rPr>
          <w:b/>
          <w:iCs/>
          <w:sz w:val="22"/>
          <w:szCs w:val="22"/>
          <w:lang w:eastAsia="ar-SA"/>
        </w:rPr>
        <w:t>l</w:t>
      </w:r>
      <w:r w:rsidR="00A15C60" w:rsidRPr="00A15C60">
        <w:rPr>
          <w:b/>
          <w:iCs/>
          <w:sz w:val="22"/>
          <w:szCs w:val="22"/>
          <w:lang w:eastAsia="ar-SA"/>
        </w:rPr>
        <w:t>iczba pracowników zatrudnionych na podstawie umowy o pracę (na pełny etat)</w:t>
      </w:r>
      <w:r w:rsidR="00A15C60" w:rsidRPr="00A15C60">
        <w:rPr>
          <w:b/>
          <w:sz w:val="22"/>
          <w:szCs w:val="22"/>
          <w:lang w:eastAsia="ar-SA"/>
        </w:rPr>
        <w:t xml:space="preserve"> </w:t>
      </w:r>
      <w:r w:rsidR="00A15C60">
        <w:rPr>
          <w:b/>
          <w:sz w:val="22"/>
          <w:szCs w:val="22"/>
          <w:lang w:eastAsia="ar-SA"/>
        </w:rPr>
        <w:t>/Z</w:t>
      </w:r>
      <w:r w:rsidR="0001171A" w:rsidRPr="0001171A">
        <w:rPr>
          <w:b/>
          <w:sz w:val="22"/>
          <w:szCs w:val="22"/>
          <w:lang w:eastAsia="ar-SA"/>
        </w:rPr>
        <w:t xml:space="preserve">/ </w:t>
      </w:r>
      <w:r w:rsidR="0001171A" w:rsidRPr="0001171A">
        <w:rPr>
          <w:b/>
          <w:sz w:val="22"/>
          <w:szCs w:val="22"/>
        </w:rPr>
        <w:t>–</w:t>
      </w:r>
      <w:r w:rsidR="0001171A" w:rsidRPr="00165787">
        <w:rPr>
          <w:b/>
          <w:sz w:val="22"/>
          <w:szCs w:val="22"/>
        </w:rPr>
        <w:t xml:space="preserve"> 40 %</w:t>
      </w:r>
      <w:r w:rsidR="0001171A" w:rsidRPr="00165787">
        <w:rPr>
          <w:sz w:val="22"/>
          <w:szCs w:val="22"/>
        </w:rPr>
        <w:t xml:space="preserve"> (waga kryterium)</w:t>
      </w:r>
      <w:r w:rsidR="00AC1529">
        <w:rPr>
          <w:sz w:val="22"/>
          <w:szCs w:val="22"/>
        </w:rPr>
        <w:t>.</w:t>
      </w:r>
    </w:p>
    <w:p w14:paraId="14683F0A" w14:textId="77777777" w:rsidR="00245816" w:rsidRDefault="00245816" w:rsidP="00245816">
      <w:pPr>
        <w:pStyle w:val="Akapitzlist"/>
        <w:spacing w:line="360" w:lineRule="auto"/>
        <w:ind w:left="717"/>
        <w:jc w:val="both"/>
        <w:rPr>
          <w:sz w:val="22"/>
          <w:szCs w:val="22"/>
        </w:rPr>
      </w:pPr>
    </w:p>
    <w:p w14:paraId="06572D3C" w14:textId="19DD612A" w:rsidR="00165787" w:rsidRPr="00B440D6" w:rsidRDefault="00165787" w:rsidP="00C35C25">
      <w:pPr>
        <w:pStyle w:val="Akapitzlist"/>
        <w:widowControl w:val="0"/>
        <w:numPr>
          <w:ilvl w:val="0"/>
          <w:numId w:val="27"/>
        </w:numPr>
        <w:suppressAutoHyphens/>
        <w:autoSpaceDE w:val="0"/>
        <w:autoSpaceDN w:val="0"/>
        <w:adjustRightInd w:val="0"/>
        <w:spacing w:line="360" w:lineRule="auto"/>
        <w:jc w:val="both"/>
        <w:rPr>
          <w:rFonts w:eastAsia="Lucida Sans Unicode"/>
          <w:b/>
          <w:kern w:val="2"/>
          <w:sz w:val="22"/>
          <w:szCs w:val="22"/>
          <w:u w:val="single"/>
        </w:rPr>
      </w:pPr>
      <w:r w:rsidRPr="00165787">
        <w:rPr>
          <w:sz w:val="22"/>
          <w:szCs w:val="22"/>
        </w:rPr>
        <w:t xml:space="preserve">Kryterium cena /C/ zostaje przypisana liczba 60 punktów. </w:t>
      </w:r>
    </w:p>
    <w:p w14:paraId="596F16A2" w14:textId="77777777" w:rsidR="00165787" w:rsidRPr="00165787" w:rsidRDefault="00165787" w:rsidP="00B55E1A">
      <w:pPr>
        <w:spacing w:line="360" w:lineRule="auto"/>
        <w:ind w:left="357"/>
        <w:jc w:val="both"/>
        <w:rPr>
          <w:rFonts w:ascii="Times New Roman" w:hAnsi="Times New Roman"/>
          <w:sz w:val="22"/>
          <w:szCs w:val="22"/>
        </w:rPr>
      </w:pPr>
      <w:r w:rsidRPr="00165787">
        <w:rPr>
          <w:rFonts w:ascii="Times New Roman" w:hAnsi="Times New Roman"/>
          <w:sz w:val="22"/>
          <w:szCs w:val="22"/>
        </w:rPr>
        <w:t>Ilość punktów poszczególnym wykonawcom za kryterium cena /C/, przyznawana będzie według poniższej zasady:</w:t>
      </w:r>
    </w:p>
    <w:p w14:paraId="15C43BC4" w14:textId="77777777" w:rsidR="00165787" w:rsidRPr="00165787" w:rsidRDefault="00165787" w:rsidP="00C35C25">
      <w:pPr>
        <w:pStyle w:val="Akapitzlist"/>
        <w:numPr>
          <w:ilvl w:val="0"/>
          <w:numId w:val="53"/>
        </w:numPr>
        <w:spacing w:line="360" w:lineRule="auto"/>
        <w:jc w:val="both"/>
        <w:rPr>
          <w:sz w:val="22"/>
          <w:szCs w:val="22"/>
        </w:rPr>
      </w:pPr>
      <w:r w:rsidRPr="00165787">
        <w:rPr>
          <w:sz w:val="22"/>
          <w:szCs w:val="22"/>
        </w:rPr>
        <w:t>Oferta o najniższej cenie otrzyma 60 punktów.</w:t>
      </w:r>
    </w:p>
    <w:p w14:paraId="24358BCC" w14:textId="77777777" w:rsidR="00165787" w:rsidRPr="00165787" w:rsidRDefault="00165787" w:rsidP="00C35C25">
      <w:pPr>
        <w:pStyle w:val="Akapitzlist"/>
        <w:numPr>
          <w:ilvl w:val="0"/>
          <w:numId w:val="53"/>
        </w:numPr>
        <w:spacing w:line="360" w:lineRule="auto"/>
        <w:jc w:val="both"/>
        <w:rPr>
          <w:sz w:val="22"/>
          <w:szCs w:val="22"/>
        </w:rPr>
      </w:pPr>
      <w:r w:rsidRPr="00165787">
        <w:rPr>
          <w:sz w:val="22"/>
          <w:szCs w:val="22"/>
        </w:rPr>
        <w:t>Pozostałe oferty - ilość punktów wyliczona wg wzoru :</w:t>
      </w:r>
    </w:p>
    <w:p w14:paraId="23B57A2F" w14:textId="77777777" w:rsidR="00B55E1A" w:rsidRPr="00245816" w:rsidRDefault="00B55E1A" w:rsidP="00165787">
      <w:pPr>
        <w:ind w:left="2761"/>
        <w:jc w:val="both"/>
        <w:rPr>
          <w:rFonts w:ascii="Times New Roman" w:hAnsi="Times New Roman"/>
          <w:position w:val="-5"/>
          <w:sz w:val="14"/>
          <w:szCs w:val="14"/>
        </w:rPr>
      </w:pPr>
    </w:p>
    <w:p w14:paraId="01D6B021" w14:textId="77777777" w:rsidR="00B55E1A" w:rsidRPr="00B440D6" w:rsidRDefault="00B55E1A" w:rsidP="009C5CCE">
      <w:pPr>
        <w:tabs>
          <w:tab w:val="left" w:pos="3119"/>
          <w:tab w:val="left" w:pos="10382"/>
        </w:tabs>
        <w:jc w:val="center"/>
        <w:rPr>
          <w:rStyle w:val="Wyrnienieintensywne"/>
          <w:b/>
          <w:iCs/>
          <w:color w:val="auto"/>
          <w:sz w:val="22"/>
          <w:szCs w:val="22"/>
        </w:rPr>
      </w:pPr>
      <w:r w:rsidRPr="00B440D6">
        <w:rPr>
          <w:rStyle w:val="Wyrnienieintensywne"/>
          <w:iCs/>
          <w:color w:val="auto"/>
          <w:sz w:val="22"/>
          <w:szCs w:val="22"/>
        </w:rPr>
        <w:t>cena najniższa</w:t>
      </w:r>
    </w:p>
    <w:p w14:paraId="242FA174" w14:textId="77777777" w:rsidR="00B55E1A" w:rsidRPr="00B440D6" w:rsidRDefault="00B55E1A" w:rsidP="009C5CCE">
      <w:pPr>
        <w:tabs>
          <w:tab w:val="left" w:pos="1260"/>
          <w:tab w:val="left" w:pos="10382"/>
        </w:tabs>
        <w:jc w:val="center"/>
        <w:rPr>
          <w:rStyle w:val="Wyrnienieintensywne"/>
          <w:b/>
          <w:iCs/>
          <w:color w:val="auto"/>
          <w:sz w:val="22"/>
          <w:szCs w:val="22"/>
        </w:rPr>
      </w:pPr>
      <w:r w:rsidRPr="00B440D6">
        <w:rPr>
          <w:rStyle w:val="Wyrnienieintensywne"/>
          <w:iCs/>
          <w:color w:val="auto"/>
          <w:sz w:val="22"/>
          <w:szCs w:val="22"/>
        </w:rPr>
        <w:t>C</w:t>
      </w:r>
      <w:r w:rsidRPr="00B440D6">
        <w:rPr>
          <w:rStyle w:val="Wyrnienieintensywne"/>
          <w:iCs/>
          <w:color w:val="auto"/>
          <w:sz w:val="22"/>
          <w:szCs w:val="22"/>
          <w:vertAlign w:val="subscript"/>
        </w:rPr>
        <w:t>i</w:t>
      </w:r>
      <w:r w:rsidRPr="00B440D6">
        <w:rPr>
          <w:rStyle w:val="Wyrnienieintensywne"/>
          <w:iCs/>
          <w:color w:val="auto"/>
          <w:sz w:val="22"/>
          <w:szCs w:val="22"/>
        </w:rPr>
        <w:t xml:space="preserve">  = ------------------------------- x 60 pkt</w:t>
      </w:r>
    </w:p>
    <w:p w14:paraId="5251B336" w14:textId="77777777" w:rsidR="00B55E1A" w:rsidRPr="00B440D6" w:rsidRDefault="00B55E1A" w:rsidP="009C5CCE">
      <w:pPr>
        <w:tabs>
          <w:tab w:val="left" w:pos="1418"/>
          <w:tab w:val="left" w:pos="10382"/>
        </w:tabs>
        <w:jc w:val="center"/>
        <w:rPr>
          <w:rFonts w:ascii="Times New Roman" w:hAnsi="Times New Roman"/>
          <w:b/>
          <w:i/>
          <w:iCs/>
          <w:sz w:val="22"/>
          <w:szCs w:val="22"/>
        </w:rPr>
      </w:pPr>
      <w:r w:rsidRPr="00B440D6">
        <w:rPr>
          <w:rStyle w:val="Wyrnienieintensywne"/>
          <w:iCs/>
          <w:color w:val="auto"/>
          <w:sz w:val="22"/>
          <w:szCs w:val="22"/>
        </w:rPr>
        <w:t>cena oferty badanej</w:t>
      </w:r>
    </w:p>
    <w:p w14:paraId="041D2C47" w14:textId="77777777" w:rsidR="00B55E1A" w:rsidRDefault="00B55E1A" w:rsidP="00165787">
      <w:pPr>
        <w:ind w:left="2761"/>
        <w:jc w:val="both"/>
        <w:rPr>
          <w:rFonts w:ascii="Times New Roman" w:hAnsi="Times New Roman"/>
          <w:position w:val="-5"/>
          <w:sz w:val="22"/>
          <w:szCs w:val="22"/>
        </w:rPr>
      </w:pPr>
    </w:p>
    <w:p w14:paraId="2030FF60" w14:textId="77777777" w:rsidR="00165787" w:rsidRPr="00165787" w:rsidRDefault="00165787" w:rsidP="00245816">
      <w:pPr>
        <w:suppressAutoHyphens/>
        <w:autoSpaceDN w:val="0"/>
        <w:spacing w:before="120"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i</w:t>
      </w:r>
      <w:r w:rsidRPr="00165787">
        <w:rPr>
          <w:rFonts w:ascii="Times New Roman" w:hAnsi="Times New Roman"/>
          <w:sz w:val="22"/>
          <w:szCs w:val="22"/>
          <w:lang w:eastAsia="ar-SA"/>
        </w:rPr>
        <w:tab/>
        <w:t>- numer oferty badanej</w:t>
      </w:r>
    </w:p>
    <w:p w14:paraId="12C1C292" w14:textId="77777777" w:rsidR="00165787" w:rsidRPr="00165787" w:rsidRDefault="00165787" w:rsidP="00245816">
      <w:pPr>
        <w:suppressAutoHyphens/>
        <w:autoSpaceDN w:val="0"/>
        <w:spacing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Ci</w:t>
      </w:r>
      <w:r w:rsidRPr="00165787">
        <w:rPr>
          <w:rFonts w:ascii="Times New Roman" w:hAnsi="Times New Roman"/>
          <w:sz w:val="22"/>
          <w:szCs w:val="22"/>
          <w:lang w:eastAsia="ar-SA"/>
        </w:rPr>
        <w:tab/>
        <w:t>- liczba punktów za kryterium „cena” (oferty badanej)</w:t>
      </w:r>
    </w:p>
    <w:p w14:paraId="2E521376" w14:textId="77777777" w:rsidR="00165787" w:rsidRDefault="00165787" w:rsidP="00245816">
      <w:pPr>
        <w:suppressAutoHyphens/>
        <w:autoSpaceDN w:val="0"/>
        <w:spacing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cena oferty - cena brutto z Formularza oferty.</w:t>
      </w:r>
    </w:p>
    <w:p w14:paraId="1DC16718" w14:textId="0D04AC33" w:rsidR="00165787" w:rsidRPr="00A15C60" w:rsidRDefault="00165787" w:rsidP="00C35C25">
      <w:pPr>
        <w:pStyle w:val="Akapitzlist"/>
        <w:widowControl w:val="0"/>
        <w:numPr>
          <w:ilvl w:val="0"/>
          <w:numId w:val="27"/>
        </w:numPr>
        <w:suppressAutoHyphens/>
        <w:autoSpaceDE w:val="0"/>
        <w:autoSpaceDN w:val="0"/>
        <w:adjustRightInd w:val="0"/>
        <w:spacing w:line="360" w:lineRule="auto"/>
        <w:jc w:val="both"/>
        <w:rPr>
          <w:rFonts w:eastAsia="Lucida Sans Unicode"/>
          <w:kern w:val="2"/>
          <w:sz w:val="22"/>
          <w:szCs w:val="22"/>
          <w:u w:val="single"/>
        </w:rPr>
      </w:pPr>
      <w:r w:rsidRPr="00025FEC">
        <w:rPr>
          <w:sz w:val="22"/>
          <w:szCs w:val="22"/>
        </w:rPr>
        <w:t xml:space="preserve">Kryterium </w:t>
      </w:r>
      <w:r w:rsidR="00025FEC" w:rsidRPr="00025FEC">
        <w:rPr>
          <w:iCs/>
          <w:sz w:val="22"/>
          <w:szCs w:val="22"/>
          <w:lang w:eastAsia="ar-SA"/>
        </w:rPr>
        <w:t>liczba pracowników zatrudnionych na podstawie umowy o pracę (na pełny etat)</w:t>
      </w:r>
      <w:r w:rsidR="00025FEC" w:rsidRPr="00025FEC">
        <w:rPr>
          <w:sz w:val="22"/>
          <w:szCs w:val="22"/>
          <w:lang w:eastAsia="ar-SA"/>
        </w:rPr>
        <w:t xml:space="preserve"> /Z/ </w:t>
      </w:r>
      <w:r w:rsidRPr="00025FEC">
        <w:rPr>
          <w:sz w:val="22"/>
          <w:szCs w:val="22"/>
        </w:rPr>
        <w:t>zostaje</w:t>
      </w:r>
      <w:r w:rsidRPr="0001171A">
        <w:rPr>
          <w:sz w:val="22"/>
          <w:szCs w:val="22"/>
        </w:rPr>
        <w:t xml:space="preserve"> przypisana liczba 40 punktów.</w:t>
      </w:r>
    </w:p>
    <w:p w14:paraId="072646FE" w14:textId="29F24E4A" w:rsidR="00A15C60" w:rsidRDefault="00304E32" w:rsidP="00025FEC">
      <w:pPr>
        <w:suppressAutoHyphens/>
        <w:spacing w:line="360" w:lineRule="auto"/>
        <w:ind w:left="426"/>
        <w:jc w:val="both"/>
        <w:rPr>
          <w:rFonts w:ascii="Times New Roman" w:hAnsi="Times New Roman"/>
          <w:sz w:val="22"/>
          <w:szCs w:val="22"/>
        </w:rPr>
      </w:pPr>
      <w:r w:rsidRPr="00304E32">
        <w:rPr>
          <w:rFonts w:ascii="Times New Roman" w:hAnsi="Times New Roman"/>
          <w:sz w:val="22"/>
          <w:szCs w:val="22"/>
        </w:rPr>
        <w:t>Z</w:t>
      </w:r>
      <w:r w:rsidR="00DF2BE5" w:rsidRPr="00304E32">
        <w:rPr>
          <w:rFonts w:ascii="Times New Roman" w:hAnsi="Times New Roman"/>
          <w:sz w:val="22"/>
          <w:szCs w:val="22"/>
        </w:rPr>
        <w:t>a zatrudnianie pracowników należy rozumieć</w:t>
      </w:r>
      <w:r w:rsidRPr="00304E32">
        <w:rPr>
          <w:rFonts w:ascii="Times New Roman" w:hAnsi="Times New Roman"/>
          <w:sz w:val="22"/>
          <w:szCs w:val="22"/>
        </w:rPr>
        <w:t xml:space="preserve"> z</w:t>
      </w:r>
      <w:r w:rsidR="00A15C60" w:rsidRPr="00304E32">
        <w:rPr>
          <w:rFonts w:ascii="Times New Roman" w:hAnsi="Times New Roman"/>
          <w:sz w:val="22"/>
          <w:szCs w:val="22"/>
        </w:rPr>
        <w:t xml:space="preserve">atrudnianie pracowników </w:t>
      </w:r>
      <w:r w:rsidR="00A15C60" w:rsidRPr="00304E32">
        <w:rPr>
          <w:rFonts w:ascii="Times New Roman" w:hAnsi="Times New Roman"/>
          <w:bCs/>
          <w:sz w:val="22"/>
          <w:szCs w:val="22"/>
        </w:rPr>
        <w:t>na podstawie umowy o pracę na pełny etat  (</w:t>
      </w:r>
      <w:r w:rsidR="00A15C60" w:rsidRPr="00304E32">
        <w:rPr>
          <w:rFonts w:ascii="Times New Roman" w:hAnsi="Times New Roman"/>
          <w:sz w:val="22"/>
          <w:szCs w:val="22"/>
        </w:rPr>
        <w:t xml:space="preserve">w rozumieniu przepisów ustawy z dnia 26 czerwca 1974 r. Kodeks pracy </w:t>
      </w:r>
      <w:r w:rsidR="00A15C60" w:rsidRPr="00DD2ACE">
        <w:rPr>
          <w:rFonts w:ascii="Times New Roman" w:hAnsi="Times New Roman"/>
          <w:sz w:val="22"/>
          <w:szCs w:val="22"/>
        </w:rPr>
        <w:t xml:space="preserve">- </w:t>
      </w:r>
      <w:r w:rsidR="00DD2ACE" w:rsidRPr="00DD2ACE">
        <w:rPr>
          <w:rFonts w:ascii="Times New Roman" w:hAnsi="Times New Roman"/>
          <w:sz w:val="22"/>
          <w:szCs w:val="22"/>
        </w:rPr>
        <w:t>Dz. U. z 2020 r. poz. 1320 z późn. zm.</w:t>
      </w:r>
      <w:r w:rsidR="00A15C60" w:rsidRPr="00DD2ACE">
        <w:rPr>
          <w:rFonts w:ascii="Times New Roman" w:hAnsi="Times New Roman"/>
          <w:sz w:val="22"/>
          <w:szCs w:val="22"/>
        </w:rPr>
        <w:t>)</w:t>
      </w:r>
      <w:r>
        <w:rPr>
          <w:rFonts w:ascii="Times New Roman" w:hAnsi="Times New Roman"/>
          <w:sz w:val="22"/>
          <w:szCs w:val="22"/>
        </w:rPr>
        <w:t>,</w:t>
      </w:r>
      <w:r w:rsidR="00A15C60" w:rsidRPr="00304E32">
        <w:rPr>
          <w:rFonts w:ascii="Times New Roman" w:hAnsi="Times New Roman"/>
          <w:sz w:val="22"/>
          <w:szCs w:val="22"/>
          <w:lang w:eastAsia="ar-SA"/>
        </w:rPr>
        <w:t xml:space="preserve"> </w:t>
      </w:r>
      <w:r w:rsidR="00A15C60" w:rsidRPr="00304E32">
        <w:rPr>
          <w:rFonts w:ascii="Times New Roman" w:hAnsi="Times New Roman"/>
          <w:iCs/>
          <w:sz w:val="22"/>
          <w:szCs w:val="22"/>
          <w:lang w:eastAsia="ar-SA"/>
        </w:rPr>
        <w:t>skierowanych do realizacji zamówienia</w:t>
      </w:r>
      <w:r>
        <w:rPr>
          <w:rFonts w:ascii="Times New Roman" w:hAnsi="Times New Roman"/>
          <w:iCs/>
          <w:sz w:val="22"/>
          <w:szCs w:val="22"/>
          <w:lang w:eastAsia="ar-SA"/>
        </w:rPr>
        <w:t>,</w:t>
      </w:r>
      <w:r w:rsidR="00A15C60" w:rsidRPr="00304E32">
        <w:rPr>
          <w:rFonts w:ascii="Times New Roman" w:hAnsi="Times New Roman"/>
          <w:iCs/>
          <w:sz w:val="22"/>
          <w:szCs w:val="22"/>
          <w:lang w:eastAsia="ar-SA"/>
        </w:rPr>
        <w:t xml:space="preserve"> spełniających wymagania określone </w:t>
      </w:r>
      <w:r w:rsidR="00A15C60" w:rsidRPr="00304E32">
        <w:rPr>
          <w:rFonts w:ascii="Times New Roman" w:hAnsi="Times New Roman"/>
          <w:sz w:val="22"/>
          <w:szCs w:val="22"/>
        </w:rPr>
        <w:t>w SWZ</w:t>
      </w:r>
      <w:r>
        <w:rPr>
          <w:rFonts w:ascii="Times New Roman" w:hAnsi="Times New Roman"/>
          <w:sz w:val="22"/>
          <w:szCs w:val="22"/>
        </w:rPr>
        <w:t xml:space="preserve"> w art. 4</w:t>
      </w:r>
      <w:r w:rsidR="00114799">
        <w:rPr>
          <w:rFonts w:ascii="Times New Roman" w:hAnsi="Times New Roman"/>
          <w:sz w:val="22"/>
          <w:szCs w:val="22"/>
        </w:rPr>
        <w:t xml:space="preserve">, </w:t>
      </w:r>
      <w:r w:rsidR="00114799" w:rsidRPr="00114799">
        <w:rPr>
          <w:rFonts w:ascii="Times New Roman" w:hAnsi="Times New Roman"/>
          <w:sz w:val="22"/>
          <w:szCs w:val="22"/>
        </w:rPr>
        <w:t>§ 2</w:t>
      </w:r>
      <w:r w:rsidR="00114799">
        <w:rPr>
          <w:rFonts w:ascii="Times New Roman" w:hAnsi="Times New Roman"/>
          <w:sz w:val="22"/>
          <w:szCs w:val="22"/>
        </w:rPr>
        <w:t xml:space="preserve">, ust. 2, pkt. 2.4, </w:t>
      </w:r>
      <w:proofErr w:type="spellStart"/>
      <w:r w:rsidR="00114799">
        <w:rPr>
          <w:rFonts w:ascii="Times New Roman" w:hAnsi="Times New Roman"/>
          <w:sz w:val="22"/>
          <w:szCs w:val="22"/>
        </w:rPr>
        <w:t>ppkt</w:t>
      </w:r>
      <w:proofErr w:type="spellEnd"/>
      <w:r w:rsidR="00114799">
        <w:rPr>
          <w:rFonts w:ascii="Times New Roman" w:hAnsi="Times New Roman"/>
          <w:sz w:val="22"/>
          <w:szCs w:val="22"/>
        </w:rPr>
        <w:t>. 2.4.2</w:t>
      </w:r>
      <w:r w:rsidR="00A15C60" w:rsidRPr="00304E32">
        <w:rPr>
          <w:rFonts w:ascii="Times New Roman" w:hAnsi="Times New Roman"/>
          <w:sz w:val="22"/>
          <w:szCs w:val="22"/>
        </w:rPr>
        <w:t>.</w:t>
      </w:r>
    </w:p>
    <w:p w14:paraId="7A38BE40" w14:textId="4EF60E54" w:rsidR="00964901" w:rsidRPr="00964901" w:rsidRDefault="00964901" w:rsidP="00964901">
      <w:pPr>
        <w:spacing w:line="360" w:lineRule="auto"/>
        <w:ind w:left="426"/>
        <w:jc w:val="both"/>
        <w:rPr>
          <w:rFonts w:ascii="Times New Roman" w:hAnsi="Times New Roman"/>
          <w:sz w:val="22"/>
          <w:szCs w:val="22"/>
        </w:rPr>
      </w:pPr>
      <w:r w:rsidRPr="00964901">
        <w:rPr>
          <w:rFonts w:ascii="Times New Roman" w:hAnsi="Times New Roman"/>
          <w:sz w:val="22"/>
          <w:szCs w:val="22"/>
        </w:rPr>
        <w:t xml:space="preserve">Ilość punktów poszczególnym wykonawcom za kryterium </w:t>
      </w:r>
      <w:r w:rsidRPr="00964901">
        <w:rPr>
          <w:rFonts w:ascii="Times New Roman" w:hAnsi="Times New Roman"/>
          <w:iCs/>
          <w:sz w:val="22"/>
          <w:szCs w:val="22"/>
          <w:lang w:eastAsia="ar-SA"/>
        </w:rPr>
        <w:t>liczba pracowników zatrudnionych na podstawie umowy o pracę (na pełny etat)</w:t>
      </w:r>
      <w:r w:rsidRPr="00964901">
        <w:rPr>
          <w:rFonts w:ascii="Times New Roman" w:hAnsi="Times New Roman"/>
          <w:sz w:val="22"/>
          <w:szCs w:val="22"/>
          <w:lang w:eastAsia="ar-SA"/>
        </w:rPr>
        <w:t xml:space="preserve"> /Z/</w:t>
      </w:r>
      <w:r w:rsidRPr="00964901">
        <w:rPr>
          <w:rFonts w:ascii="Times New Roman" w:hAnsi="Times New Roman"/>
          <w:sz w:val="22"/>
          <w:szCs w:val="22"/>
        </w:rPr>
        <w:t>, przyznawana będzie według poniższej zasady:</w:t>
      </w:r>
    </w:p>
    <w:p w14:paraId="6DE7A026" w14:textId="4DCE2549" w:rsidR="00964901" w:rsidRPr="00CA1242" w:rsidRDefault="00964901" w:rsidP="00C35C25">
      <w:pPr>
        <w:pStyle w:val="Akapitzlist"/>
        <w:numPr>
          <w:ilvl w:val="0"/>
          <w:numId w:val="63"/>
        </w:numPr>
        <w:spacing w:line="360" w:lineRule="auto"/>
        <w:jc w:val="both"/>
        <w:rPr>
          <w:sz w:val="22"/>
          <w:szCs w:val="22"/>
        </w:rPr>
      </w:pPr>
      <w:r w:rsidRPr="00CA1242">
        <w:rPr>
          <w:sz w:val="22"/>
          <w:szCs w:val="22"/>
        </w:rPr>
        <w:t>Ofe</w:t>
      </w:r>
      <w:r w:rsidR="00CA1242" w:rsidRPr="00CA1242">
        <w:rPr>
          <w:sz w:val="22"/>
          <w:szCs w:val="22"/>
        </w:rPr>
        <w:t xml:space="preserve">rta o </w:t>
      </w:r>
      <w:r w:rsidR="00CA1242" w:rsidRPr="00CA1242">
        <w:rPr>
          <w:sz w:val="22"/>
          <w:szCs w:val="22"/>
          <w:lang w:eastAsia="ar-SA"/>
        </w:rPr>
        <w:t>największej liczbie pracowników zatrudnionych na umowę o pracę (na pełny etat)</w:t>
      </w:r>
      <w:r w:rsidR="00CA1242" w:rsidRPr="00CA1242">
        <w:rPr>
          <w:sz w:val="22"/>
          <w:szCs w:val="22"/>
        </w:rPr>
        <w:t xml:space="preserve"> otrzyma 4</w:t>
      </w:r>
      <w:r w:rsidRPr="00CA1242">
        <w:rPr>
          <w:sz w:val="22"/>
          <w:szCs w:val="22"/>
        </w:rPr>
        <w:t>0 punktów.</w:t>
      </w:r>
    </w:p>
    <w:p w14:paraId="69F7CF28" w14:textId="6C83AED4" w:rsidR="00964901" w:rsidRPr="00165787" w:rsidRDefault="00964901" w:rsidP="00C35C25">
      <w:pPr>
        <w:pStyle w:val="Akapitzlist"/>
        <w:numPr>
          <w:ilvl w:val="0"/>
          <w:numId w:val="63"/>
        </w:numPr>
        <w:spacing w:line="360" w:lineRule="auto"/>
        <w:jc w:val="both"/>
        <w:rPr>
          <w:sz w:val="22"/>
          <w:szCs w:val="22"/>
        </w:rPr>
      </w:pPr>
      <w:r w:rsidRPr="00165787">
        <w:rPr>
          <w:sz w:val="22"/>
          <w:szCs w:val="22"/>
        </w:rPr>
        <w:t>Pozostałe oferty - i</w:t>
      </w:r>
      <w:r w:rsidR="00EE2F55">
        <w:rPr>
          <w:sz w:val="22"/>
          <w:szCs w:val="22"/>
        </w:rPr>
        <w:t>lość punktów wyliczona wg wzoru</w:t>
      </w:r>
      <w:r w:rsidRPr="00165787">
        <w:rPr>
          <w:sz w:val="22"/>
          <w:szCs w:val="22"/>
        </w:rPr>
        <w:t>:</w:t>
      </w:r>
    </w:p>
    <w:p w14:paraId="62D32D63" w14:textId="77777777" w:rsidR="00964901" w:rsidRDefault="00964901" w:rsidP="00964901">
      <w:pPr>
        <w:ind w:left="2761"/>
        <w:jc w:val="both"/>
        <w:rPr>
          <w:rFonts w:ascii="Times New Roman" w:hAnsi="Times New Roman"/>
          <w:position w:val="-5"/>
          <w:sz w:val="22"/>
          <w:szCs w:val="22"/>
        </w:rPr>
      </w:pPr>
    </w:p>
    <w:p w14:paraId="5A811278" w14:textId="76E2C781" w:rsidR="00964901" w:rsidRPr="00CA1242" w:rsidRDefault="00CA1242" w:rsidP="00CA1242">
      <w:pPr>
        <w:tabs>
          <w:tab w:val="left" w:pos="3119"/>
          <w:tab w:val="left" w:pos="10382"/>
        </w:tabs>
        <w:rPr>
          <w:rStyle w:val="Wyrnienieintensywne"/>
          <w:b/>
          <w:iCs/>
          <w:color w:val="auto"/>
          <w:sz w:val="22"/>
          <w:szCs w:val="22"/>
        </w:rPr>
      </w:pPr>
      <w:r>
        <w:rPr>
          <w:rFonts w:ascii="Times New Roman" w:hAnsi="Times New Roman"/>
          <w:i/>
          <w:sz w:val="22"/>
          <w:szCs w:val="22"/>
          <w:lang w:eastAsia="ar-SA"/>
        </w:rPr>
        <w:t xml:space="preserve">           </w:t>
      </w:r>
      <w:r w:rsidRPr="00CA1242">
        <w:rPr>
          <w:rFonts w:ascii="Times New Roman" w:hAnsi="Times New Roman"/>
          <w:i/>
          <w:sz w:val="22"/>
          <w:szCs w:val="22"/>
          <w:lang w:eastAsia="ar-SA"/>
        </w:rPr>
        <w:t xml:space="preserve">liczba pracowników zatrudnionych na podstawie  umowy o pracę (na pełny etat) </w:t>
      </w:r>
      <w:r w:rsidRPr="00CA1242">
        <w:rPr>
          <w:rFonts w:ascii="Times New Roman" w:hAnsi="Times New Roman"/>
          <w:sz w:val="22"/>
          <w:szCs w:val="22"/>
          <w:lang w:eastAsia="ar-SA"/>
        </w:rPr>
        <w:t>oferty badanej</w:t>
      </w:r>
    </w:p>
    <w:p w14:paraId="24AE67D4" w14:textId="7180D7C6" w:rsidR="00964901" w:rsidRPr="00B440D6" w:rsidRDefault="00CA1242" w:rsidP="00964901">
      <w:pPr>
        <w:tabs>
          <w:tab w:val="left" w:pos="1260"/>
          <w:tab w:val="left" w:pos="10382"/>
        </w:tabs>
        <w:jc w:val="center"/>
        <w:rPr>
          <w:rStyle w:val="Wyrnienieintensywne"/>
          <w:b/>
          <w:iCs/>
          <w:color w:val="auto"/>
          <w:sz w:val="22"/>
          <w:szCs w:val="22"/>
        </w:rPr>
      </w:pPr>
      <w:proofErr w:type="spellStart"/>
      <w:r>
        <w:rPr>
          <w:rStyle w:val="Wyrnienieintensywne"/>
          <w:iCs/>
          <w:color w:val="auto"/>
          <w:sz w:val="22"/>
          <w:szCs w:val="22"/>
        </w:rPr>
        <w:t>Z</w:t>
      </w:r>
      <w:r w:rsidR="00964901" w:rsidRPr="00B440D6">
        <w:rPr>
          <w:rStyle w:val="Wyrnienieintensywne"/>
          <w:iCs/>
          <w:color w:val="auto"/>
          <w:sz w:val="22"/>
          <w:szCs w:val="22"/>
          <w:vertAlign w:val="subscript"/>
        </w:rPr>
        <w:t>i</w:t>
      </w:r>
      <w:proofErr w:type="spellEnd"/>
      <w:r w:rsidR="00964901" w:rsidRPr="00B440D6">
        <w:rPr>
          <w:rStyle w:val="Wyrnienieintensywne"/>
          <w:iCs/>
          <w:color w:val="auto"/>
          <w:sz w:val="22"/>
          <w:szCs w:val="22"/>
        </w:rPr>
        <w:t xml:space="preserve">  = -----------</w:t>
      </w:r>
      <w:r>
        <w:rPr>
          <w:rStyle w:val="Wyrnienieintensywne"/>
          <w:iCs/>
          <w:color w:val="auto"/>
          <w:sz w:val="22"/>
          <w:szCs w:val="22"/>
        </w:rPr>
        <w:t>---------------------------------------------------------------------------------------------------------- x 4</w:t>
      </w:r>
      <w:r w:rsidR="00964901" w:rsidRPr="00B440D6">
        <w:rPr>
          <w:rStyle w:val="Wyrnienieintensywne"/>
          <w:iCs/>
          <w:color w:val="auto"/>
          <w:sz w:val="22"/>
          <w:szCs w:val="22"/>
        </w:rPr>
        <w:t>0 pkt</w:t>
      </w:r>
    </w:p>
    <w:p w14:paraId="51D1E883" w14:textId="276D083A" w:rsidR="00964901" w:rsidRPr="00CA1242" w:rsidRDefault="00CA1242" w:rsidP="00CA1242">
      <w:pPr>
        <w:tabs>
          <w:tab w:val="left" w:pos="1418"/>
          <w:tab w:val="left" w:pos="10382"/>
        </w:tabs>
        <w:rPr>
          <w:rFonts w:ascii="Times New Roman" w:hAnsi="Times New Roman"/>
          <w:b/>
          <w:i/>
          <w:iCs/>
          <w:sz w:val="22"/>
          <w:szCs w:val="22"/>
        </w:rPr>
      </w:pPr>
      <w:r>
        <w:rPr>
          <w:rFonts w:ascii="Times New Roman" w:hAnsi="Times New Roman"/>
          <w:i/>
          <w:sz w:val="22"/>
          <w:szCs w:val="22"/>
          <w:lang w:eastAsia="ar-SA"/>
        </w:rPr>
        <w:t xml:space="preserve">               </w:t>
      </w:r>
      <w:r w:rsidRPr="00CA1242">
        <w:rPr>
          <w:rFonts w:ascii="Times New Roman" w:hAnsi="Times New Roman"/>
          <w:i/>
          <w:sz w:val="22"/>
          <w:szCs w:val="22"/>
          <w:lang w:eastAsia="ar-SA"/>
        </w:rPr>
        <w:t>najwyższa liczba pracowników zatrudnionych na podstawie umowy o pracę (na pełny etat)</w:t>
      </w:r>
    </w:p>
    <w:p w14:paraId="7ABFA689" w14:textId="77777777" w:rsidR="00964901" w:rsidRDefault="00964901" w:rsidP="00025FEC">
      <w:pPr>
        <w:suppressAutoHyphens/>
        <w:spacing w:line="360" w:lineRule="auto"/>
        <w:ind w:left="426"/>
        <w:jc w:val="both"/>
        <w:rPr>
          <w:rFonts w:ascii="Times New Roman" w:hAnsi="Times New Roman"/>
          <w:sz w:val="22"/>
          <w:szCs w:val="22"/>
        </w:rPr>
      </w:pPr>
    </w:p>
    <w:p w14:paraId="2934E9CE" w14:textId="77777777" w:rsidR="00013CCE" w:rsidRPr="00165787" w:rsidRDefault="00013CCE" w:rsidP="00013CCE">
      <w:pPr>
        <w:suppressAutoHyphens/>
        <w:autoSpaceDN w:val="0"/>
        <w:spacing w:before="120"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i</w:t>
      </w:r>
      <w:r w:rsidRPr="00165787">
        <w:rPr>
          <w:rFonts w:ascii="Times New Roman" w:hAnsi="Times New Roman"/>
          <w:sz w:val="22"/>
          <w:szCs w:val="22"/>
          <w:lang w:eastAsia="ar-SA"/>
        </w:rPr>
        <w:tab/>
        <w:t>- numer oferty badanej</w:t>
      </w:r>
    </w:p>
    <w:p w14:paraId="6DFA42D9" w14:textId="54ABC5CF" w:rsidR="00013CCE" w:rsidRPr="00165787" w:rsidRDefault="00013CCE" w:rsidP="00850D0A">
      <w:pPr>
        <w:suppressAutoHyphens/>
        <w:autoSpaceDN w:val="0"/>
        <w:spacing w:line="360" w:lineRule="auto"/>
        <w:ind w:left="709"/>
        <w:jc w:val="both"/>
        <w:rPr>
          <w:rFonts w:ascii="Times New Roman" w:hAnsi="Times New Roman"/>
          <w:sz w:val="22"/>
          <w:szCs w:val="22"/>
          <w:lang w:eastAsia="ar-SA"/>
        </w:rPr>
      </w:pPr>
      <w:proofErr w:type="spellStart"/>
      <w:r>
        <w:rPr>
          <w:rFonts w:ascii="Times New Roman" w:hAnsi="Times New Roman"/>
          <w:sz w:val="22"/>
          <w:szCs w:val="22"/>
          <w:lang w:eastAsia="ar-SA"/>
        </w:rPr>
        <w:t>Z</w:t>
      </w:r>
      <w:r w:rsidRPr="00165787">
        <w:rPr>
          <w:rFonts w:ascii="Times New Roman" w:hAnsi="Times New Roman"/>
          <w:sz w:val="22"/>
          <w:szCs w:val="22"/>
          <w:lang w:eastAsia="ar-SA"/>
        </w:rPr>
        <w:t>i</w:t>
      </w:r>
      <w:proofErr w:type="spellEnd"/>
      <w:r w:rsidRPr="00165787">
        <w:rPr>
          <w:rFonts w:ascii="Times New Roman" w:hAnsi="Times New Roman"/>
          <w:sz w:val="22"/>
          <w:szCs w:val="22"/>
          <w:lang w:eastAsia="ar-SA"/>
        </w:rPr>
        <w:tab/>
        <w:t xml:space="preserve">- liczba punktów za kryterium </w:t>
      </w:r>
      <w:r>
        <w:rPr>
          <w:rFonts w:ascii="Times New Roman" w:hAnsi="Times New Roman"/>
          <w:sz w:val="22"/>
          <w:szCs w:val="22"/>
          <w:lang w:eastAsia="ar-SA"/>
        </w:rPr>
        <w:t>„</w:t>
      </w:r>
      <w:r w:rsidRPr="00013CCE">
        <w:rPr>
          <w:rFonts w:ascii="Times New Roman" w:hAnsi="Times New Roman"/>
          <w:sz w:val="22"/>
          <w:szCs w:val="22"/>
          <w:lang w:eastAsia="ar-SA"/>
        </w:rPr>
        <w:t>liczba pracowników zatrudnionych na podstawie  umowy o pracę (na pełny etat)</w:t>
      </w:r>
      <w:r>
        <w:rPr>
          <w:rFonts w:ascii="Times New Roman" w:hAnsi="Times New Roman"/>
          <w:sz w:val="22"/>
          <w:szCs w:val="22"/>
          <w:lang w:eastAsia="ar-SA"/>
        </w:rPr>
        <w:t>”</w:t>
      </w:r>
      <w:r w:rsidRPr="00013CCE">
        <w:rPr>
          <w:rFonts w:ascii="Times New Roman" w:hAnsi="Times New Roman"/>
          <w:sz w:val="22"/>
          <w:szCs w:val="22"/>
          <w:lang w:eastAsia="ar-SA"/>
        </w:rPr>
        <w:t xml:space="preserve"> </w:t>
      </w:r>
      <w:r>
        <w:rPr>
          <w:rFonts w:ascii="Times New Roman" w:hAnsi="Times New Roman"/>
          <w:sz w:val="22"/>
          <w:szCs w:val="22"/>
          <w:lang w:eastAsia="ar-SA"/>
        </w:rPr>
        <w:t>oferty badanej</w:t>
      </w:r>
    </w:p>
    <w:p w14:paraId="0B6B29F2" w14:textId="722A5129" w:rsidR="00013CCE" w:rsidRDefault="00850D0A" w:rsidP="00850D0A">
      <w:pPr>
        <w:suppressAutoHyphens/>
        <w:spacing w:line="360" w:lineRule="auto"/>
        <w:ind w:left="709"/>
        <w:jc w:val="both"/>
        <w:rPr>
          <w:rFonts w:ascii="Times New Roman" w:hAnsi="Times New Roman"/>
          <w:sz w:val="22"/>
          <w:szCs w:val="22"/>
          <w:lang w:eastAsia="ar-SA"/>
        </w:rPr>
      </w:pPr>
      <w:r w:rsidRPr="00013CCE">
        <w:rPr>
          <w:rFonts w:ascii="Times New Roman" w:hAnsi="Times New Roman"/>
          <w:sz w:val="22"/>
          <w:szCs w:val="22"/>
          <w:lang w:eastAsia="ar-SA"/>
        </w:rPr>
        <w:t>liczba pracowników zatrudnionych na podstawie  umowy o pracę (na pełny etat)</w:t>
      </w:r>
      <w:r>
        <w:rPr>
          <w:rFonts w:ascii="Times New Roman" w:hAnsi="Times New Roman"/>
          <w:sz w:val="22"/>
          <w:szCs w:val="22"/>
          <w:lang w:eastAsia="ar-SA"/>
        </w:rPr>
        <w:t xml:space="preserve"> </w:t>
      </w:r>
      <w:r w:rsidR="00013CCE" w:rsidRPr="00165787">
        <w:rPr>
          <w:rFonts w:ascii="Times New Roman" w:hAnsi="Times New Roman"/>
          <w:sz w:val="22"/>
          <w:szCs w:val="22"/>
          <w:lang w:eastAsia="ar-SA"/>
        </w:rPr>
        <w:t xml:space="preserve">- </w:t>
      </w:r>
      <w:r w:rsidR="00BD6712" w:rsidRPr="00013CCE">
        <w:rPr>
          <w:rFonts w:ascii="Times New Roman" w:hAnsi="Times New Roman"/>
          <w:sz w:val="22"/>
          <w:szCs w:val="22"/>
          <w:lang w:eastAsia="ar-SA"/>
        </w:rPr>
        <w:t>liczba pracowników zatrudnionych na podstawie  umowy o pracę (na pełny etat)</w:t>
      </w:r>
      <w:r w:rsidR="00013CCE" w:rsidRPr="00165787">
        <w:rPr>
          <w:rFonts w:ascii="Times New Roman" w:hAnsi="Times New Roman"/>
          <w:sz w:val="22"/>
          <w:szCs w:val="22"/>
          <w:lang w:eastAsia="ar-SA"/>
        </w:rPr>
        <w:t xml:space="preserve"> z Formularza oferty.</w:t>
      </w:r>
    </w:p>
    <w:p w14:paraId="152BBDDA" w14:textId="77777777" w:rsidR="00013CCE" w:rsidRDefault="00013CCE" w:rsidP="00013CCE">
      <w:pPr>
        <w:suppressAutoHyphens/>
        <w:spacing w:line="360" w:lineRule="auto"/>
        <w:ind w:left="426"/>
        <w:jc w:val="both"/>
        <w:rPr>
          <w:rFonts w:ascii="Times New Roman" w:hAnsi="Times New Roman"/>
          <w:sz w:val="22"/>
          <w:szCs w:val="22"/>
        </w:rPr>
      </w:pPr>
    </w:p>
    <w:p w14:paraId="627E2815" w14:textId="77777777" w:rsidR="00A15C60" w:rsidRPr="00304E32" w:rsidRDefault="00A15C60" w:rsidP="00025FEC">
      <w:pPr>
        <w:suppressAutoHyphens/>
        <w:spacing w:line="360" w:lineRule="auto"/>
        <w:ind w:left="426"/>
        <w:jc w:val="both"/>
        <w:rPr>
          <w:rFonts w:ascii="Times New Roman" w:hAnsi="Times New Roman"/>
          <w:sz w:val="22"/>
          <w:szCs w:val="22"/>
          <w:lang w:eastAsia="ar-SA"/>
        </w:rPr>
      </w:pPr>
      <w:r w:rsidRPr="00304E32">
        <w:rPr>
          <w:rFonts w:ascii="Times New Roman" w:hAnsi="Times New Roman"/>
          <w:sz w:val="22"/>
          <w:szCs w:val="22"/>
          <w:lang w:eastAsia="ar-SA"/>
        </w:rPr>
        <w:t xml:space="preserve">Minimalna liczba pracowników </w:t>
      </w:r>
      <w:r w:rsidRPr="00304E32">
        <w:rPr>
          <w:rFonts w:ascii="Times New Roman" w:hAnsi="Times New Roman"/>
          <w:iCs/>
          <w:sz w:val="22"/>
          <w:szCs w:val="22"/>
          <w:lang w:eastAsia="ar-SA"/>
        </w:rPr>
        <w:t>skierowanych do realizacji zamówienia</w:t>
      </w:r>
      <w:r w:rsidRPr="00304E32">
        <w:rPr>
          <w:rFonts w:ascii="Times New Roman" w:hAnsi="Times New Roman"/>
          <w:sz w:val="22"/>
          <w:szCs w:val="22"/>
          <w:lang w:eastAsia="ar-SA"/>
        </w:rPr>
        <w:t xml:space="preserve"> zatrudnionych na podstawie umowy o pracę na pełny etap  – 0 osób.</w:t>
      </w:r>
    </w:p>
    <w:p w14:paraId="1CD4951B" w14:textId="77777777" w:rsidR="00A15C60" w:rsidRDefault="00A15C60" w:rsidP="00025FEC">
      <w:pPr>
        <w:suppressAutoHyphens/>
        <w:spacing w:line="360" w:lineRule="auto"/>
        <w:ind w:left="426"/>
        <w:jc w:val="both"/>
        <w:rPr>
          <w:rFonts w:ascii="Times New Roman" w:hAnsi="Times New Roman"/>
          <w:sz w:val="22"/>
          <w:szCs w:val="22"/>
          <w:lang w:eastAsia="ar-SA"/>
        </w:rPr>
      </w:pPr>
      <w:r w:rsidRPr="00304E32">
        <w:rPr>
          <w:rFonts w:ascii="Times New Roman" w:hAnsi="Times New Roman"/>
          <w:sz w:val="22"/>
          <w:szCs w:val="22"/>
          <w:lang w:eastAsia="ar-SA"/>
        </w:rPr>
        <w:t xml:space="preserve">Maksymalna  liczba pracowników </w:t>
      </w:r>
      <w:r w:rsidRPr="00304E32">
        <w:rPr>
          <w:rFonts w:ascii="Times New Roman" w:hAnsi="Times New Roman"/>
          <w:iCs/>
          <w:sz w:val="22"/>
          <w:szCs w:val="22"/>
          <w:lang w:eastAsia="ar-SA"/>
        </w:rPr>
        <w:t>skierowanych do realizacji zamówienia</w:t>
      </w:r>
      <w:r w:rsidRPr="00304E32">
        <w:rPr>
          <w:rFonts w:ascii="Times New Roman" w:hAnsi="Times New Roman"/>
          <w:sz w:val="22"/>
          <w:szCs w:val="22"/>
          <w:lang w:eastAsia="ar-SA"/>
        </w:rPr>
        <w:t xml:space="preserve"> zatrudnionych na podstawie umowy o pracę na pełny etap  – 4 osoby.</w:t>
      </w:r>
    </w:p>
    <w:p w14:paraId="07B6925E" w14:textId="77777777" w:rsidR="00245816" w:rsidRPr="00304E32" w:rsidRDefault="00245816" w:rsidP="0068258E">
      <w:pPr>
        <w:suppressAutoHyphens/>
        <w:spacing w:line="360" w:lineRule="auto"/>
        <w:jc w:val="both"/>
        <w:rPr>
          <w:sz w:val="22"/>
          <w:szCs w:val="22"/>
          <w:lang w:eastAsia="ar-SA"/>
        </w:rPr>
      </w:pPr>
    </w:p>
    <w:p w14:paraId="226900BB" w14:textId="14D89C94" w:rsidR="00A15C60" w:rsidRPr="00025FEC" w:rsidRDefault="00A15C60" w:rsidP="00025FEC">
      <w:pPr>
        <w:suppressAutoHyphens/>
        <w:spacing w:line="360" w:lineRule="auto"/>
        <w:ind w:left="426"/>
        <w:jc w:val="both"/>
        <w:rPr>
          <w:rFonts w:ascii="Times New Roman" w:hAnsi="Times New Roman"/>
          <w:sz w:val="22"/>
          <w:szCs w:val="22"/>
          <w:lang w:eastAsia="ar-SA"/>
        </w:rPr>
      </w:pPr>
      <w:r w:rsidRPr="00025FEC">
        <w:rPr>
          <w:rFonts w:ascii="Times New Roman" w:hAnsi="Times New Roman"/>
          <w:sz w:val="22"/>
          <w:szCs w:val="22"/>
          <w:lang w:eastAsia="ar-SA"/>
        </w:rPr>
        <w:lastRenderedPageBreak/>
        <w:t xml:space="preserve">Oferty nieproponujące żadnej osoby </w:t>
      </w:r>
      <w:r w:rsidRPr="00025FEC">
        <w:rPr>
          <w:rFonts w:ascii="Times New Roman" w:hAnsi="Times New Roman"/>
          <w:iCs/>
          <w:sz w:val="22"/>
          <w:szCs w:val="22"/>
          <w:lang w:eastAsia="ar-SA"/>
        </w:rPr>
        <w:t>skierowanej do realizacji zamówienia</w:t>
      </w:r>
      <w:r w:rsidRPr="00025FEC">
        <w:rPr>
          <w:rFonts w:ascii="Times New Roman" w:hAnsi="Times New Roman"/>
          <w:sz w:val="22"/>
          <w:szCs w:val="22"/>
          <w:lang w:eastAsia="ar-SA"/>
        </w:rPr>
        <w:t xml:space="preserve"> zatrudnionej na podstawie umowy o pracę na pełny nie zostaną odrzucone. Wykonawca otrzyma 0 punktów w tym kryterium. W przypadku gdy w ofertach zaproponowana zostanie liczba pracowników </w:t>
      </w:r>
      <w:r w:rsidRPr="00025FEC">
        <w:rPr>
          <w:rFonts w:ascii="Times New Roman" w:hAnsi="Times New Roman"/>
          <w:iCs/>
          <w:sz w:val="22"/>
          <w:szCs w:val="22"/>
          <w:lang w:eastAsia="ar-SA"/>
        </w:rPr>
        <w:t>skierowanych do realizacji zamówienia</w:t>
      </w:r>
      <w:r w:rsidRPr="00025FEC">
        <w:rPr>
          <w:rFonts w:ascii="Times New Roman" w:hAnsi="Times New Roman"/>
          <w:sz w:val="22"/>
          <w:szCs w:val="22"/>
          <w:lang w:eastAsia="ar-SA"/>
        </w:rPr>
        <w:t xml:space="preserve"> zatrudnionych na podstawie umowy o pracę na pełny etat powyżej 4 osób, do oceny ofert zostaną przyjęte 4 osoby.</w:t>
      </w:r>
    </w:p>
    <w:p w14:paraId="314DCA32" w14:textId="77777777" w:rsidR="00A15C60" w:rsidRPr="00025FEC" w:rsidRDefault="00A15C60" w:rsidP="00025FEC">
      <w:pPr>
        <w:suppressAutoHyphens/>
        <w:spacing w:line="360" w:lineRule="auto"/>
        <w:ind w:left="426"/>
        <w:jc w:val="both"/>
        <w:rPr>
          <w:rFonts w:ascii="Times New Roman" w:hAnsi="Times New Roman"/>
          <w:sz w:val="22"/>
          <w:szCs w:val="22"/>
          <w:u w:val="single"/>
          <w:lang w:eastAsia="ar-SA"/>
        </w:rPr>
      </w:pPr>
      <w:r w:rsidRPr="00025FEC">
        <w:rPr>
          <w:rFonts w:ascii="Times New Roman" w:hAnsi="Times New Roman"/>
          <w:sz w:val="22"/>
          <w:szCs w:val="22"/>
          <w:u w:val="single"/>
          <w:lang w:eastAsia="ar-SA"/>
        </w:rPr>
        <w:t>Uwagi:</w:t>
      </w:r>
    </w:p>
    <w:p w14:paraId="1052A5DA" w14:textId="77777777" w:rsidR="00A15C60" w:rsidRPr="00025FEC" w:rsidRDefault="00A15C60" w:rsidP="00025FEC">
      <w:pPr>
        <w:widowControl w:val="0"/>
        <w:autoSpaceDE w:val="0"/>
        <w:autoSpaceDN w:val="0"/>
        <w:adjustRightInd w:val="0"/>
        <w:spacing w:line="360" w:lineRule="auto"/>
        <w:ind w:left="426"/>
        <w:jc w:val="both"/>
        <w:rPr>
          <w:rFonts w:ascii="Times New Roman" w:hAnsi="Times New Roman"/>
          <w:sz w:val="22"/>
          <w:szCs w:val="22"/>
        </w:rPr>
      </w:pPr>
      <w:r w:rsidRPr="00025FEC">
        <w:rPr>
          <w:rFonts w:ascii="Times New Roman" w:hAnsi="Times New Roman"/>
          <w:sz w:val="22"/>
          <w:szCs w:val="22"/>
        </w:rPr>
        <w:t xml:space="preserve">Najpóźniej w dniu </w:t>
      </w:r>
      <w:r w:rsidRPr="00025FEC">
        <w:rPr>
          <w:rFonts w:ascii="Times New Roman" w:hAnsi="Times New Roman"/>
          <w:bCs/>
          <w:sz w:val="22"/>
          <w:szCs w:val="22"/>
        </w:rPr>
        <w:t>rozpoczęcia usługi</w:t>
      </w:r>
      <w:r w:rsidRPr="00025FEC">
        <w:rPr>
          <w:rFonts w:ascii="Times New Roman" w:hAnsi="Times New Roman"/>
          <w:sz w:val="22"/>
          <w:szCs w:val="22"/>
        </w:rPr>
        <w:t xml:space="preserve"> Wykonawca zatrudni na czas realizacji zamówienia wykazaną ilość osób skierowanych do realizacji zamówienia na podstawie umowy o pracę na pełny etat. </w:t>
      </w:r>
    </w:p>
    <w:p w14:paraId="024B691B" w14:textId="47E0FEF0" w:rsidR="00165787" w:rsidRPr="00B440D6" w:rsidRDefault="00165787" w:rsidP="00C35C25">
      <w:pPr>
        <w:pStyle w:val="Akapitzlist"/>
        <w:widowControl w:val="0"/>
        <w:numPr>
          <w:ilvl w:val="0"/>
          <w:numId w:val="27"/>
        </w:numPr>
        <w:suppressAutoHyphens/>
        <w:autoSpaceDE w:val="0"/>
        <w:autoSpaceDN w:val="0"/>
        <w:adjustRightInd w:val="0"/>
        <w:spacing w:line="360" w:lineRule="auto"/>
        <w:jc w:val="both"/>
        <w:rPr>
          <w:rFonts w:eastAsia="Lucida Sans Unicode"/>
          <w:b/>
          <w:kern w:val="2"/>
          <w:sz w:val="22"/>
          <w:szCs w:val="22"/>
          <w:u w:val="single"/>
        </w:rPr>
      </w:pPr>
      <w:r w:rsidRPr="00B440D6">
        <w:rPr>
          <w:sz w:val="22"/>
          <w:szCs w:val="22"/>
        </w:rPr>
        <w:t>Za najkorzystniejszą zostanie uznana oferta, która uzyska największą liczbę punktów obliczoną według wzoru:</w:t>
      </w:r>
    </w:p>
    <w:p w14:paraId="220BF419" w14:textId="3F78EDC5" w:rsidR="00165787" w:rsidRPr="00B440D6" w:rsidRDefault="00165787" w:rsidP="00165787">
      <w:pPr>
        <w:pStyle w:val="Akapitzlist"/>
        <w:autoSpaceDE w:val="0"/>
        <w:autoSpaceDN w:val="0"/>
        <w:adjustRightInd w:val="0"/>
        <w:spacing w:line="360" w:lineRule="auto"/>
        <w:ind w:left="357"/>
        <w:jc w:val="center"/>
        <w:rPr>
          <w:b/>
          <w:sz w:val="22"/>
          <w:szCs w:val="22"/>
        </w:rPr>
      </w:pPr>
      <w:r w:rsidRPr="00B440D6">
        <w:rPr>
          <w:b/>
          <w:sz w:val="22"/>
          <w:szCs w:val="22"/>
        </w:rPr>
        <w:t xml:space="preserve">Pi = Ci + </w:t>
      </w:r>
      <w:proofErr w:type="spellStart"/>
      <w:r w:rsidR="00DF2BE5">
        <w:rPr>
          <w:b/>
          <w:sz w:val="22"/>
          <w:szCs w:val="22"/>
        </w:rPr>
        <w:t>Z</w:t>
      </w:r>
      <w:r w:rsidRPr="00B440D6">
        <w:rPr>
          <w:b/>
          <w:sz w:val="22"/>
          <w:szCs w:val="22"/>
        </w:rPr>
        <w:t>i</w:t>
      </w:r>
      <w:proofErr w:type="spellEnd"/>
    </w:p>
    <w:p w14:paraId="3FA01AE8" w14:textId="77777777" w:rsidR="00165787" w:rsidRPr="00DF2BE5" w:rsidRDefault="00165787" w:rsidP="00245816">
      <w:pPr>
        <w:pStyle w:val="Style2"/>
        <w:widowControl/>
        <w:spacing w:before="120" w:line="360" w:lineRule="auto"/>
        <w:ind w:firstLine="425"/>
        <w:jc w:val="left"/>
        <w:rPr>
          <w:rStyle w:val="FontStyle47"/>
          <w:rFonts w:ascii="Times New Roman" w:hAnsi="Times New Roman" w:cs="Times New Roman"/>
          <w:smallCaps w:val="0"/>
          <w:spacing w:val="0"/>
        </w:rPr>
      </w:pPr>
      <w:r w:rsidRPr="00DF2BE5">
        <w:rPr>
          <w:rStyle w:val="FontStyle47"/>
          <w:rFonts w:ascii="Times New Roman" w:hAnsi="Times New Roman" w:cs="Times New Roman"/>
          <w:smallCaps w:val="0"/>
          <w:spacing w:val="0"/>
        </w:rPr>
        <w:t>Ci – ilość punktów w kryterium cena oferty badanej</w:t>
      </w:r>
    </w:p>
    <w:p w14:paraId="7C350D1F" w14:textId="621718DB" w:rsidR="00165787" w:rsidRPr="00DF2BE5" w:rsidRDefault="00DF2BE5" w:rsidP="00165787">
      <w:pPr>
        <w:pStyle w:val="Style2"/>
        <w:widowControl/>
        <w:spacing w:line="360" w:lineRule="auto"/>
        <w:ind w:left="426"/>
        <w:rPr>
          <w:rStyle w:val="FontStyle47"/>
          <w:rFonts w:ascii="Times New Roman" w:hAnsi="Times New Roman" w:cs="Times New Roman"/>
          <w:smallCaps w:val="0"/>
          <w:spacing w:val="0"/>
        </w:rPr>
      </w:pPr>
      <w:proofErr w:type="spellStart"/>
      <w:r w:rsidRPr="00DF2BE5">
        <w:rPr>
          <w:rStyle w:val="FontStyle47"/>
          <w:rFonts w:ascii="Times New Roman" w:hAnsi="Times New Roman" w:cs="Times New Roman"/>
          <w:smallCaps w:val="0"/>
          <w:spacing w:val="0"/>
        </w:rPr>
        <w:t>Z</w:t>
      </w:r>
      <w:r w:rsidR="00165787" w:rsidRPr="00DF2BE5">
        <w:rPr>
          <w:rStyle w:val="FontStyle47"/>
          <w:rFonts w:ascii="Times New Roman" w:hAnsi="Times New Roman" w:cs="Times New Roman"/>
          <w:smallCaps w:val="0"/>
          <w:spacing w:val="0"/>
        </w:rPr>
        <w:t>i</w:t>
      </w:r>
      <w:proofErr w:type="spellEnd"/>
      <w:r w:rsidR="00165787" w:rsidRPr="00DF2BE5">
        <w:rPr>
          <w:rStyle w:val="FontStyle47"/>
          <w:rFonts w:ascii="Times New Roman" w:hAnsi="Times New Roman" w:cs="Times New Roman"/>
          <w:smallCaps w:val="0"/>
          <w:spacing w:val="0"/>
        </w:rPr>
        <w:t xml:space="preserve"> -  ilość punktów w kryterium </w:t>
      </w:r>
      <w:r w:rsidRPr="00DF2BE5">
        <w:rPr>
          <w:rFonts w:ascii="Times New Roman" w:hAnsi="Times New Roman" w:cs="Times New Roman"/>
          <w:iCs/>
          <w:sz w:val="22"/>
          <w:szCs w:val="22"/>
          <w:lang w:eastAsia="ar-SA"/>
        </w:rPr>
        <w:t xml:space="preserve">liczba pracowników zatrudnionych na podstawie umowy o pracę (na pełny etat) </w:t>
      </w:r>
      <w:r w:rsidR="00165787" w:rsidRPr="00DF2BE5">
        <w:rPr>
          <w:rStyle w:val="FontStyle47"/>
          <w:rFonts w:ascii="Times New Roman" w:hAnsi="Times New Roman" w:cs="Times New Roman"/>
          <w:smallCaps w:val="0"/>
          <w:spacing w:val="0"/>
        </w:rPr>
        <w:t>oferty badanej</w:t>
      </w:r>
    </w:p>
    <w:p w14:paraId="1A454C1C" w14:textId="24315ED2" w:rsidR="00165787" w:rsidRPr="00DF2BE5" w:rsidRDefault="00165787" w:rsidP="00165787">
      <w:pPr>
        <w:pStyle w:val="Style2"/>
        <w:widowControl/>
        <w:spacing w:line="360" w:lineRule="auto"/>
        <w:ind w:left="426"/>
        <w:rPr>
          <w:rFonts w:ascii="Times New Roman" w:hAnsi="Times New Roman" w:cs="Times New Roman"/>
          <w:bCs/>
          <w:sz w:val="22"/>
          <w:szCs w:val="22"/>
        </w:rPr>
      </w:pPr>
      <w:r w:rsidRPr="00DF2BE5">
        <w:rPr>
          <w:rStyle w:val="FontStyle47"/>
          <w:rFonts w:ascii="Times New Roman" w:hAnsi="Times New Roman" w:cs="Times New Roman"/>
          <w:smallCaps w:val="0"/>
          <w:spacing w:val="0"/>
        </w:rPr>
        <w:t xml:space="preserve">Pi - łączna ilość punktów kryteriów cena i </w:t>
      </w:r>
      <w:r w:rsidR="00DF2BE5" w:rsidRPr="00DF2BE5">
        <w:rPr>
          <w:rFonts w:ascii="Times New Roman" w:hAnsi="Times New Roman" w:cs="Times New Roman"/>
          <w:iCs/>
          <w:sz w:val="22"/>
          <w:szCs w:val="22"/>
          <w:lang w:eastAsia="ar-SA"/>
        </w:rPr>
        <w:t>liczba pracowników zatrudnionych na podstawie umowy o pracę (na pełny etat)</w:t>
      </w:r>
    </w:p>
    <w:p w14:paraId="42CC14F7" w14:textId="05E2D469" w:rsidR="00165787" w:rsidRPr="00ED1E1F" w:rsidRDefault="00B440D6" w:rsidP="00ED1E1F">
      <w:pPr>
        <w:pStyle w:val="Akapitzlist"/>
        <w:widowControl w:val="0"/>
        <w:numPr>
          <w:ilvl w:val="0"/>
          <w:numId w:val="27"/>
        </w:numPr>
        <w:suppressAutoHyphens/>
        <w:autoSpaceDE w:val="0"/>
        <w:autoSpaceDN w:val="0"/>
        <w:adjustRightInd w:val="0"/>
        <w:spacing w:line="360" w:lineRule="auto"/>
        <w:jc w:val="both"/>
        <w:rPr>
          <w:rFonts w:eastAsia="Lucida Sans Unicode"/>
          <w:b/>
          <w:kern w:val="2"/>
          <w:sz w:val="22"/>
          <w:szCs w:val="22"/>
          <w:u w:val="single"/>
        </w:rPr>
      </w:pPr>
      <w:r w:rsidRPr="00B440D6">
        <w:rPr>
          <w:sz w:val="22"/>
          <w:szCs w:val="22"/>
        </w:rPr>
        <w:t xml:space="preserve">Za najkorzystniejszą zostanie uznana oferta, która łącznie uzyska najwyższą liczbę punktów </w:t>
      </w:r>
      <w:r w:rsidRPr="00B440D6">
        <w:rPr>
          <w:b/>
          <w:sz w:val="22"/>
          <w:szCs w:val="22"/>
        </w:rPr>
        <w:t>Pi</w:t>
      </w:r>
      <w:r w:rsidRPr="00B440D6">
        <w:rPr>
          <w:sz w:val="22"/>
          <w:szCs w:val="22"/>
        </w:rPr>
        <w:t>.</w:t>
      </w:r>
    </w:p>
    <w:p w14:paraId="48F88C8A" w14:textId="2E2C93EA" w:rsidR="00362E0A" w:rsidRPr="00CC6606" w:rsidRDefault="00362E0A" w:rsidP="00CC6606">
      <w:pPr>
        <w:pStyle w:val="Tekstpodstawowy31"/>
        <w:spacing w:line="360" w:lineRule="auto"/>
        <w:jc w:val="center"/>
        <w:rPr>
          <w:rFonts w:ascii="Times New Roman" w:hAnsi="Times New Roman"/>
          <w:sz w:val="22"/>
          <w:szCs w:val="22"/>
        </w:rPr>
      </w:pPr>
      <w:r w:rsidRPr="00CC6606">
        <w:rPr>
          <w:rFonts w:ascii="Times New Roman" w:hAnsi="Times New Roman"/>
          <w:sz w:val="22"/>
          <w:szCs w:val="22"/>
        </w:rPr>
        <w:t>art.</w:t>
      </w:r>
      <w:r w:rsidR="00CC6606" w:rsidRPr="00CC6606">
        <w:rPr>
          <w:rFonts w:ascii="Times New Roman" w:hAnsi="Times New Roman"/>
          <w:sz w:val="22"/>
          <w:szCs w:val="22"/>
        </w:rPr>
        <w:t xml:space="preserve"> 11</w:t>
      </w:r>
    </w:p>
    <w:p w14:paraId="38D1431A" w14:textId="77777777" w:rsidR="0068258E" w:rsidRPr="002825E1" w:rsidRDefault="0068258E" w:rsidP="0068258E">
      <w:pPr>
        <w:spacing w:before="120" w:line="360" w:lineRule="auto"/>
        <w:jc w:val="center"/>
        <w:rPr>
          <w:rFonts w:ascii="Times New Roman" w:hAnsi="Times New Roman"/>
          <w:b/>
          <w:color w:val="7030A0"/>
        </w:rPr>
      </w:pPr>
      <w:r>
        <w:rPr>
          <w:rFonts w:ascii="Times New Roman" w:hAnsi="Times New Roman"/>
          <w:b/>
        </w:rPr>
        <w:t xml:space="preserve">FORMA DOKUMENTÓW I </w:t>
      </w:r>
      <w:r w:rsidRPr="00294CB7">
        <w:rPr>
          <w:rFonts w:ascii="Times New Roman" w:hAnsi="Times New Roman"/>
          <w:b/>
        </w:rPr>
        <w:t>OPIS</w:t>
      </w:r>
      <w:r w:rsidRPr="00294CB7">
        <w:rPr>
          <w:rFonts w:ascii="Times New Roman" w:hAnsi="Times New Roman"/>
          <w:b/>
          <w:spacing w:val="-13"/>
        </w:rPr>
        <w:t xml:space="preserve"> </w:t>
      </w:r>
      <w:r w:rsidRPr="00294CB7">
        <w:rPr>
          <w:rFonts w:ascii="Times New Roman" w:hAnsi="Times New Roman"/>
          <w:b/>
        </w:rPr>
        <w:t>SPOSOBU</w:t>
      </w:r>
      <w:r w:rsidRPr="00294CB7">
        <w:rPr>
          <w:rFonts w:ascii="Times New Roman" w:hAnsi="Times New Roman"/>
          <w:b/>
          <w:spacing w:val="-11"/>
        </w:rPr>
        <w:t xml:space="preserve"> </w:t>
      </w:r>
      <w:r w:rsidRPr="00294CB7">
        <w:rPr>
          <w:rFonts w:ascii="Times New Roman" w:hAnsi="Times New Roman"/>
          <w:b/>
        </w:rPr>
        <w:t>PRZYGOTOWANIA</w:t>
      </w:r>
      <w:r w:rsidRPr="00294CB7">
        <w:rPr>
          <w:rFonts w:ascii="Times New Roman" w:hAnsi="Times New Roman"/>
          <w:b/>
          <w:spacing w:val="-12"/>
        </w:rPr>
        <w:t xml:space="preserve"> </w:t>
      </w:r>
      <w:r w:rsidRPr="00294CB7">
        <w:rPr>
          <w:rFonts w:ascii="Times New Roman" w:hAnsi="Times New Roman"/>
          <w:b/>
        </w:rPr>
        <w:t>OFERT</w:t>
      </w:r>
      <w:r w:rsidRPr="00294CB7">
        <w:rPr>
          <w:rFonts w:ascii="Times New Roman" w:hAnsi="Times New Roman"/>
          <w:b/>
          <w:spacing w:val="-13"/>
        </w:rPr>
        <w:t xml:space="preserve"> </w:t>
      </w:r>
      <w:r w:rsidRPr="00294CB7">
        <w:rPr>
          <w:rFonts w:ascii="Times New Roman" w:hAnsi="Times New Roman"/>
          <w:b/>
        </w:rPr>
        <w:t>ORAZ WYMAGANIA</w:t>
      </w:r>
      <w:r w:rsidRPr="00294CB7">
        <w:rPr>
          <w:rFonts w:ascii="Times New Roman" w:hAnsi="Times New Roman"/>
          <w:b/>
          <w:spacing w:val="-12"/>
        </w:rPr>
        <w:t xml:space="preserve"> </w:t>
      </w:r>
      <w:r w:rsidRPr="00294CB7">
        <w:rPr>
          <w:rFonts w:ascii="Times New Roman" w:hAnsi="Times New Roman"/>
          <w:b/>
        </w:rPr>
        <w:t>FORMALNE DOTYCZĄCE</w:t>
      </w:r>
      <w:r w:rsidRPr="00294CB7">
        <w:rPr>
          <w:rFonts w:ascii="Times New Roman" w:hAnsi="Times New Roman"/>
          <w:b/>
          <w:spacing w:val="28"/>
          <w:w w:val="99"/>
        </w:rPr>
        <w:t xml:space="preserve"> </w:t>
      </w:r>
      <w:r w:rsidRPr="00294CB7">
        <w:rPr>
          <w:rFonts w:ascii="Times New Roman" w:hAnsi="Times New Roman"/>
          <w:b/>
          <w:spacing w:val="-1"/>
        </w:rPr>
        <w:t>SKŁADANYCH</w:t>
      </w:r>
      <w:r w:rsidRPr="00294CB7">
        <w:rPr>
          <w:rFonts w:ascii="Times New Roman" w:hAnsi="Times New Roman"/>
          <w:b/>
          <w:spacing w:val="-14"/>
        </w:rPr>
        <w:t xml:space="preserve"> </w:t>
      </w:r>
      <w:r w:rsidRPr="00294CB7">
        <w:rPr>
          <w:rFonts w:ascii="Times New Roman" w:hAnsi="Times New Roman"/>
          <w:b/>
        </w:rPr>
        <w:t>OŚWIADCZEŃ</w:t>
      </w:r>
      <w:r w:rsidRPr="00294CB7">
        <w:rPr>
          <w:rFonts w:ascii="Times New Roman" w:hAnsi="Times New Roman"/>
          <w:b/>
          <w:spacing w:val="-16"/>
        </w:rPr>
        <w:t xml:space="preserve"> </w:t>
      </w:r>
      <w:r w:rsidRPr="00294CB7">
        <w:rPr>
          <w:rFonts w:ascii="Times New Roman" w:hAnsi="Times New Roman"/>
          <w:b/>
        </w:rPr>
        <w:t>I</w:t>
      </w:r>
      <w:r w:rsidRPr="00294CB7">
        <w:rPr>
          <w:rFonts w:ascii="Times New Roman" w:hAnsi="Times New Roman"/>
          <w:b/>
          <w:spacing w:val="-14"/>
        </w:rPr>
        <w:t xml:space="preserve"> </w:t>
      </w:r>
      <w:r w:rsidRPr="00294CB7">
        <w:rPr>
          <w:rFonts w:ascii="Times New Roman" w:hAnsi="Times New Roman"/>
          <w:b/>
        </w:rPr>
        <w:t>DOKUMENTÓW</w:t>
      </w:r>
    </w:p>
    <w:p w14:paraId="76034695" w14:textId="46F869D9" w:rsidR="00C46419" w:rsidRPr="005601C1" w:rsidRDefault="004706AE" w:rsidP="00C46419">
      <w:pPr>
        <w:pStyle w:val="Akapitzlist"/>
        <w:tabs>
          <w:tab w:val="left" w:pos="-2268"/>
        </w:tabs>
        <w:overflowPunct w:val="0"/>
        <w:autoSpaceDE w:val="0"/>
        <w:autoSpaceDN w:val="0"/>
        <w:adjustRightInd w:val="0"/>
        <w:spacing w:line="360" w:lineRule="auto"/>
        <w:ind w:left="360"/>
        <w:jc w:val="center"/>
        <w:rPr>
          <w:b/>
          <w:sz w:val="22"/>
          <w:szCs w:val="22"/>
        </w:rPr>
      </w:pPr>
      <w:r w:rsidRPr="005601C1">
        <w:rPr>
          <w:b/>
          <w:sz w:val="22"/>
          <w:szCs w:val="22"/>
        </w:rPr>
        <w:t>§ 1</w:t>
      </w:r>
    </w:p>
    <w:p w14:paraId="76B7A82E" w14:textId="77777777" w:rsidR="00C46419" w:rsidRPr="005601C1" w:rsidRDefault="00C46419" w:rsidP="00C46419">
      <w:pPr>
        <w:pStyle w:val="Akapitzlist"/>
        <w:tabs>
          <w:tab w:val="left" w:pos="-2268"/>
        </w:tabs>
        <w:overflowPunct w:val="0"/>
        <w:autoSpaceDE w:val="0"/>
        <w:autoSpaceDN w:val="0"/>
        <w:adjustRightInd w:val="0"/>
        <w:spacing w:line="360" w:lineRule="auto"/>
        <w:ind w:left="360"/>
        <w:jc w:val="center"/>
        <w:rPr>
          <w:b/>
          <w:sz w:val="22"/>
          <w:szCs w:val="22"/>
          <w:u w:val="single"/>
        </w:rPr>
      </w:pPr>
      <w:r w:rsidRPr="005601C1">
        <w:rPr>
          <w:b/>
          <w:sz w:val="22"/>
          <w:szCs w:val="22"/>
          <w:u w:val="single"/>
        </w:rPr>
        <w:t>Forma dokumentów</w:t>
      </w:r>
    </w:p>
    <w:p w14:paraId="15CB7EA9" w14:textId="77777777" w:rsidR="0068258E" w:rsidRPr="00D83A91" w:rsidRDefault="0068258E" w:rsidP="00C35C25">
      <w:pPr>
        <w:numPr>
          <w:ilvl w:val="0"/>
          <w:numId w:val="39"/>
        </w:numPr>
        <w:spacing w:before="120" w:line="360" w:lineRule="auto"/>
        <w:jc w:val="both"/>
        <w:rPr>
          <w:rFonts w:ascii="Times New Roman" w:eastAsia="Times New Roman" w:hAnsi="Times New Roman"/>
          <w:sz w:val="22"/>
          <w:szCs w:val="22"/>
        </w:rPr>
      </w:pPr>
      <w:r w:rsidRPr="00D83A91">
        <w:rPr>
          <w:rFonts w:ascii="Times New Roman" w:eastAsia="Times New Roman" w:hAnsi="Times New Roman"/>
          <w:sz w:val="22"/>
          <w:szCs w:val="22"/>
        </w:rPr>
        <w:t xml:space="preserve">Ofertę, oświadczenia, o których mowa w art. 125 ust. 1 ustawy (art. 5 § 1 SWZ), podmiotowe środki dowodowe, w tym oświadczenie o którym mowa w art. 117 ust. 4 ustawy (Formularz nr 3) oraz zobowiązanie podmiotu udostępniającego zasoby, o którym mowa w art. 118 ust. 3 ustawy (Formularz nr 2), pełnomocnictwa, sporządza się w postaci elektronicznej, w formatach danych określonych w ust. 3. </w:t>
      </w:r>
    </w:p>
    <w:p w14:paraId="3AC6E72C" w14:textId="77777777" w:rsidR="0068258E" w:rsidRPr="00D83A91" w:rsidRDefault="0068258E" w:rsidP="00C35C25">
      <w:pPr>
        <w:pStyle w:val="Akapitzlist"/>
        <w:numPr>
          <w:ilvl w:val="0"/>
          <w:numId w:val="39"/>
        </w:numPr>
        <w:spacing w:before="120" w:line="360" w:lineRule="auto"/>
        <w:ind w:left="357" w:hanging="357"/>
        <w:contextualSpacing w:val="0"/>
        <w:jc w:val="both"/>
        <w:rPr>
          <w:sz w:val="22"/>
          <w:szCs w:val="22"/>
        </w:rPr>
      </w:pPr>
      <w:r w:rsidRPr="00D83A91">
        <w:rPr>
          <w:sz w:val="22"/>
          <w:szCs w:val="22"/>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7B9F4B49" w14:textId="77777777" w:rsidR="0068258E" w:rsidRPr="00D83A91" w:rsidRDefault="0068258E" w:rsidP="00C35C25">
      <w:pPr>
        <w:numPr>
          <w:ilvl w:val="0"/>
          <w:numId w:val="39"/>
        </w:numPr>
        <w:spacing w:before="120" w:line="360" w:lineRule="auto"/>
        <w:ind w:left="357" w:hanging="357"/>
        <w:jc w:val="both"/>
        <w:rPr>
          <w:rFonts w:ascii="Times New Roman" w:eastAsia="Times New Roman" w:hAnsi="Times New Roman"/>
          <w:sz w:val="22"/>
          <w:szCs w:val="22"/>
        </w:rPr>
      </w:pPr>
      <w:r w:rsidRPr="00D83A91">
        <w:rPr>
          <w:rFonts w:ascii="Times New Roman" w:eastAsia="Times New Roman" w:hAnsi="Times New Roman"/>
          <w:sz w:val="22"/>
          <w:szCs w:val="22"/>
        </w:rPr>
        <w:t xml:space="preserve">Zamawiający </w:t>
      </w:r>
      <w:r w:rsidRPr="00D83A91">
        <w:rPr>
          <w:rFonts w:ascii="Times New Roman" w:eastAsia="Times New Roman" w:hAnsi="Times New Roman"/>
          <w:b/>
          <w:sz w:val="22"/>
          <w:szCs w:val="22"/>
        </w:rPr>
        <w:t>zaleca następujący format przesyłanych danych: .pdf.</w:t>
      </w:r>
      <w:r w:rsidRPr="00D83A91">
        <w:rPr>
          <w:rFonts w:ascii="Times New Roman" w:eastAsia="Times New Roman" w:hAnsi="Times New Roman"/>
          <w:sz w:val="22"/>
          <w:szCs w:val="22"/>
        </w:rPr>
        <w:t xml:space="preserve"> Przesłanie danych w innych formatach, np.: .</w:t>
      </w:r>
      <w:proofErr w:type="spellStart"/>
      <w:r w:rsidRPr="00D83A91">
        <w:rPr>
          <w:rFonts w:ascii="Times New Roman" w:eastAsia="Times New Roman" w:hAnsi="Times New Roman"/>
          <w:sz w:val="22"/>
          <w:szCs w:val="22"/>
        </w:rPr>
        <w:t>doc</w:t>
      </w:r>
      <w:proofErr w:type="spellEnd"/>
      <w:r w:rsidRPr="00D83A91">
        <w:rPr>
          <w:rFonts w:ascii="Times New Roman" w:eastAsia="Times New Roman" w:hAnsi="Times New Roman"/>
          <w:sz w:val="22"/>
          <w:szCs w:val="22"/>
        </w:rPr>
        <w:t>, .</w:t>
      </w:r>
      <w:proofErr w:type="spellStart"/>
      <w:r w:rsidRPr="00D83A91">
        <w:rPr>
          <w:rFonts w:ascii="Times New Roman" w:eastAsia="Times New Roman" w:hAnsi="Times New Roman"/>
          <w:sz w:val="22"/>
          <w:szCs w:val="22"/>
        </w:rPr>
        <w:t>docx</w:t>
      </w:r>
      <w:proofErr w:type="spellEnd"/>
      <w:r w:rsidRPr="00D83A91">
        <w:rPr>
          <w:rFonts w:ascii="Times New Roman" w:eastAsia="Times New Roman" w:hAnsi="Times New Roman"/>
          <w:sz w:val="22"/>
          <w:szCs w:val="22"/>
        </w:rPr>
        <w:t>, .rtf, .</w:t>
      </w:r>
      <w:proofErr w:type="spellStart"/>
      <w:r w:rsidRPr="00D83A91">
        <w:rPr>
          <w:rFonts w:ascii="Times New Roman" w:eastAsia="Times New Roman" w:hAnsi="Times New Roman"/>
          <w:sz w:val="22"/>
          <w:szCs w:val="22"/>
        </w:rPr>
        <w:t>xml</w:t>
      </w:r>
      <w:proofErr w:type="spellEnd"/>
      <w:r w:rsidRPr="00D83A91">
        <w:rPr>
          <w:rFonts w:ascii="Times New Roman" w:eastAsia="Times New Roman" w:hAnsi="Times New Roman"/>
          <w:sz w:val="22"/>
          <w:szCs w:val="22"/>
        </w:rPr>
        <w:t xml:space="preserve">. jest dopuszczalne, ale </w:t>
      </w:r>
      <w:r w:rsidRPr="00D83A91">
        <w:rPr>
          <w:rFonts w:ascii="Times New Roman" w:eastAsia="Times New Roman" w:hAnsi="Times New Roman"/>
          <w:sz w:val="22"/>
          <w:szCs w:val="22"/>
          <w:u w:val="single"/>
        </w:rPr>
        <w:t>niezalecane</w:t>
      </w:r>
      <w:r w:rsidRPr="00D83A91">
        <w:rPr>
          <w:rFonts w:ascii="Times New Roman" w:eastAsia="Times New Roman" w:hAnsi="Times New Roman"/>
          <w:sz w:val="22"/>
          <w:szCs w:val="22"/>
        </w:rPr>
        <w:t xml:space="preserve"> ze względu na możliwe trudności techniczne z weryfikacją prawidłowości złożenia kwalifikowanego podpisu elektronicznego.</w:t>
      </w:r>
    </w:p>
    <w:p w14:paraId="43D3D7B5" w14:textId="2A77FDE5" w:rsidR="0068258E" w:rsidRPr="00D83A91" w:rsidRDefault="0068258E" w:rsidP="00ED1E1F">
      <w:pPr>
        <w:numPr>
          <w:ilvl w:val="0"/>
          <w:numId w:val="39"/>
        </w:numPr>
        <w:spacing w:before="120" w:line="360" w:lineRule="auto"/>
        <w:jc w:val="both"/>
        <w:rPr>
          <w:rFonts w:ascii="Times New Roman" w:eastAsia="Times New Roman" w:hAnsi="Times New Roman"/>
          <w:sz w:val="22"/>
          <w:szCs w:val="22"/>
        </w:rPr>
      </w:pPr>
      <w:r w:rsidRPr="00A246EB">
        <w:rPr>
          <w:rFonts w:ascii="Times New Roman" w:eastAsia="Times New Roman" w:hAnsi="Times New Roman"/>
        </w:rPr>
        <w:t>Szczegół</w:t>
      </w:r>
      <w:r>
        <w:rPr>
          <w:rFonts w:ascii="Times New Roman" w:eastAsia="Times New Roman" w:hAnsi="Times New Roman"/>
        </w:rPr>
        <w:t>o</w:t>
      </w:r>
      <w:r w:rsidRPr="00A246EB">
        <w:rPr>
          <w:rFonts w:ascii="Times New Roman" w:eastAsia="Times New Roman" w:hAnsi="Times New Roman"/>
        </w:rPr>
        <w:t xml:space="preserve">we informacje dotyczące sposobu sporządzania i przekazywania informacji oraz wymagań </w:t>
      </w:r>
      <w:r w:rsidRPr="008D0FC9">
        <w:rPr>
          <w:rFonts w:ascii="Times New Roman" w:eastAsia="Times New Roman" w:hAnsi="Times New Roman"/>
        </w:rPr>
        <w:t xml:space="preserve">technicznych dla dokumentów elektronicznych oraz środków komunikacji elektronicznej </w:t>
      </w:r>
      <w:r w:rsidRPr="00D83A91">
        <w:rPr>
          <w:rFonts w:ascii="Times New Roman" w:eastAsia="Times New Roman" w:hAnsi="Times New Roman"/>
          <w:sz w:val="22"/>
          <w:szCs w:val="22"/>
        </w:rPr>
        <w:t>zostały określone w RDE – patrz art. 5 § 6 ust. 1 SWZ.</w:t>
      </w:r>
    </w:p>
    <w:p w14:paraId="175FD9B8" w14:textId="77777777" w:rsidR="0068258E" w:rsidRPr="00D83A91" w:rsidRDefault="0068258E" w:rsidP="0068258E">
      <w:pPr>
        <w:tabs>
          <w:tab w:val="left" w:pos="0"/>
        </w:tabs>
        <w:autoSpaceDE w:val="0"/>
        <w:autoSpaceDN w:val="0"/>
        <w:adjustRightInd w:val="0"/>
        <w:spacing w:before="120" w:line="360" w:lineRule="auto"/>
        <w:jc w:val="center"/>
        <w:rPr>
          <w:rFonts w:ascii="Times New Roman" w:hAnsi="Times New Roman"/>
          <w:b/>
          <w:sz w:val="22"/>
          <w:szCs w:val="22"/>
        </w:rPr>
      </w:pPr>
      <w:r w:rsidRPr="00D83A91">
        <w:rPr>
          <w:rFonts w:ascii="Times New Roman" w:hAnsi="Times New Roman"/>
          <w:b/>
          <w:sz w:val="22"/>
          <w:szCs w:val="22"/>
        </w:rPr>
        <w:lastRenderedPageBreak/>
        <w:t>§ 2</w:t>
      </w:r>
    </w:p>
    <w:p w14:paraId="533027FB" w14:textId="77777777" w:rsidR="0068258E" w:rsidRPr="00D83A91" w:rsidRDefault="0068258E" w:rsidP="0068258E">
      <w:pPr>
        <w:keepNext/>
        <w:autoSpaceDE w:val="0"/>
        <w:autoSpaceDN w:val="0"/>
        <w:adjustRightInd w:val="0"/>
        <w:spacing w:line="360" w:lineRule="auto"/>
        <w:jc w:val="center"/>
        <w:rPr>
          <w:rFonts w:ascii="Times New Roman" w:hAnsi="Times New Roman"/>
          <w:b/>
          <w:bCs/>
          <w:sz w:val="22"/>
          <w:szCs w:val="22"/>
          <w:u w:val="single"/>
        </w:rPr>
      </w:pPr>
      <w:r w:rsidRPr="00D83A91">
        <w:rPr>
          <w:rFonts w:ascii="Times New Roman" w:hAnsi="Times New Roman"/>
          <w:b/>
          <w:bCs/>
          <w:sz w:val="22"/>
          <w:szCs w:val="22"/>
          <w:u w:val="single"/>
        </w:rPr>
        <w:t>Przygotowanie oferty</w:t>
      </w:r>
    </w:p>
    <w:p w14:paraId="797AB49A" w14:textId="77777777" w:rsidR="0068258E" w:rsidRPr="00D83A91" w:rsidRDefault="0068258E" w:rsidP="00C35C25">
      <w:pPr>
        <w:numPr>
          <w:ilvl w:val="0"/>
          <w:numId w:val="92"/>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D83A91">
        <w:rPr>
          <w:rFonts w:ascii="Times New Roman" w:hAnsi="Times New Roman"/>
          <w:sz w:val="22"/>
          <w:szCs w:val="22"/>
        </w:rPr>
        <w:t>Ofertę</w:t>
      </w:r>
      <w:r w:rsidRPr="00D83A91">
        <w:rPr>
          <w:rFonts w:ascii="Times New Roman" w:hAnsi="Times New Roman"/>
          <w:spacing w:val="-7"/>
          <w:sz w:val="22"/>
          <w:szCs w:val="22"/>
        </w:rPr>
        <w:t xml:space="preserve"> </w:t>
      </w:r>
      <w:r w:rsidRPr="00D83A91">
        <w:rPr>
          <w:rFonts w:ascii="Times New Roman" w:hAnsi="Times New Roman"/>
          <w:sz w:val="22"/>
          <w:szCs w:val="22"/>
        </w:rPr>
        <w:t>należy</w:t>
      </w:r>
      <w:r w:rsidRPr="00D83A91">
        <w:rPr>
          <w:rFonts w:ascii="Times New Roman" w:hAnsi="Times New Roman"/>
          <w:spacing w:val="-9"/>
          <w:sz w:val="22"/>
          <w:szCs w:val="22"/>
        </w:rPr>
        <w:t xml:space="preserve"> </w:t>
      </w:r>
      <w:r w:rsidRPr="00D83A91">
        <w:rPr>
          <w:rFonts w:ascii="Times New Roman" w:hAnsi="Times New Roman"/>
          <w:sz w:val="22"/>
          <w:szCs w:val="22"/>
        </w:rPr>
        <w:t>przygotować</w:t>
      </w:r>
      <w:r w:rsidRPr="00D83A91">
        <w:rPr>
          <w:rFonts w:ascii="Times New Roman" w:hAnsi="Times New Roman"/>
          <w:spacing w:val="-5"/>
          <w:sz w:val="22"/>
          <w:szCs w:val="22"/>
        </w:rPr>
        <w:t xml:space="preserve"> </w:t>
      </w:r>
      <w:r w:rsidRPr="00D83A91">
        <w:rPr>
          <w:rFonts w:ascii="Times New Roman" w:hAnsi="Times New Roman"/>
          <w:spacing w:val="-1"/>
          <w:sz w:val="22"/>
          <w:szCs w:val="22"/>
        </w:rPr>
        <w:t>ściśle</w:t>
      </w:r>
      <w:r w:rsidRPr="00D83A91">
        <w:rPr>
          <w:rFonts w:ascii="Times New Roman" w:hAnsi="Times New Roman"/>
          <w:spacing w:val="-8"/>
          <w:sz w:val="22"/>
          <w:szCs w:val="22"/>
        </w:rPr>
        <w:t xml:space="preserve"> </w:t>
      </w:r>
      <w:r w:rsidRPr="00D83A91">
        <w:rPr>
          <w:rFonts w:ascii="Times New Roman" w:hAnsi="Times New Roman"/>
          <w:sz w:val="22"/>
          <w:szCs w:val="22"/>
        </w:rPr>
        <w:t>według</w:t>
      </w:r>
      <w:r w:rsidRPr="00D83A91">
        <w:rPr>
          <w:rFonts w:ascii="Times New Roman" w:hAnsi="Times New Roman"/>
          <w:spacing w:val="-8"/>
          <w:sz w:val="22"/>
          <w:szCs w:val="22"/>
        </w:rPr>
        <w:t xml:space="preserve"> </w:t>
      </w:r>
      <w:r w:rsidRPr="00D83A91">
        <w:rPr>
          <w:rFonts w:ascii="Times New Roman" w:hAnsi="Times New Roman"/>
          <w:sz w:val="22"/>
          <w:szCs w:val="22"/>
        </w:rPr>
        <w:t>wymagań</w:t>
      </w:r>
      <w:r w:rsidRPr="00D83A91">
        <w:rPr>
          <w:rFonts w:ascii="Times New Roman" w:hAnsi="Times New Roman"/>
          <w:spacing w:val="-9"/>
          <w:sz w:val="22"/>
          <w:szCs w:val="22"/>
        </w:rPr>
        <w:t xml:space="preserve"> </w:t>
      </w:r>
      <w:r w:rsidRPr="00D83A91">
        <w:rPr>
          <w:rFonts w:ascii="Times New Roman" w:hAnsi="Times New Roman"/>
          <w:sz w:val="22"/>
          <w:szCs w:val="22"/>
        </w:rPr>
        <w:t>określonych</w:t>
      </w:r>
      <w:r w:rsidRPr="00D83A91">
        <w:rPr>
          <w:rFonts w:ascii="Times New Roman" w:hAnsi="Times New Roman"/>
          <w:spacing w:val="-6"/>
          <w:sz w:val="22"/>
          <w:szCs w:val="22"/>
        </w:rPr>
        <w:t xml:space="preserve"> </w:t>
      </w:r>
      <w:r w:rsidRPr="00D83A91">
        <w:rPr>
          <w:rFonts w:ascii="Times New Roman" w:hAnsi="Times New Roman"/>
          <w:sz w:val="22"/>
          <w:szCs w:val="22"/>
        </w:rPr>
        <w:t>w</w:t>
      </w:r>
      <w:r w:rsidRPr="00D83A91">
        <w:rPr>
          <w:rFonts w:ascii="Times New Roman" w:hAnsi="Times New Roman"/>
          <w:spacing w:val="-9"/>
          <w:sz w:val="22"/>
          <w:szCs w:val="22"/>
        </w:rPr>
        <w:t xml:space="preserve"> </w:t>
      </w:r>
      <w:r w:rsidRPr="00D83A91">
        <w:rPr>
          <w:rFonts w:ascii="Times New Roman" w:hAnsi="Times New Roman"/>
          <w:sz w:val="22"/>
          <w:szCs w:val="22"/>
        </w:rPr>
        <w:t>SWZ.</w:t>
      </w:r>
    </w:p>
    <w:p w14:paraId="736F71C7" w14:textId="77777777" w:rsidR="0068258E" w:rsidRPr="00D83A91" w:rsidRDefault="0068258E" w:rsidP="00C35C25">
      <w:pPr>
        <w:numPr>
          <w:ilvl w:val="0"/>
          <w:numId w:val="92"/>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D83A91">
        <w:rPr>
          <w:rFonts w:ascii="Times New Roman" w:eastAsia="ArialMT-Identity-H" w:hAnsi="Times New Roman"/>
          <w:sz w:val="22"/>
          <w:szCs w:val="22"/>
        </w:rPr>
        <w:t>Treść oferty musi być zgodna z wymaganiami Zamawiającego określonymi w dokumentach zamówienia. Treść oferty stanowi Formularz oferty.</w:t>
      </w:r>
    </w:p>
    <w:p w14:paraId="156CC69F" w14:textId="77777777" w:rsidR="0068258E" w:rsidRPr="00D83A91" w:rsidRDefault="0068258E" w:rsidP="00C35C25">
      <w:pPr>
        <w:numPr>
          <w:ilvl w:val="0"/>
          <w:numId w:val="92"/>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D83A91">
        <w:rPr>
          <w:rFonts w:ascii="Times New Roman" w:eastAsia="Times New Roman" w:hAnsi="Times New Roman"/>
          <w:sz w:val="22"/>
          <w:szCs w:val="22"/>
        </w:rPr>
        <w:t>Ofertę należy sporządzić w języku polskim. Zamawiający dopuszcza możliwość użycia zwrotów obcojęzycznych w ofercie, o ile są nazwami własnymi lub nie posiadają powszechnie używanego odpowiednika w języku polskim.</w:t>
      </w:r>
    </w:p>
    <w:p w14:paraId="090C87D3" w14:textId="77777777" w:rsidR="0068258E" w:rsidRPr="00D83A91" w:rsidRDefault="0068258E" w:rsidP="00C35C25">
      <w:pPr>
        <w:numPr>
          <w:ilvl w:val="0"/>
          <w:numId w:val="92"/>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D83A91">
        <w:rPr>
          <w:rFonts w:ascii="Times New Roman" w:eastAsia="Times New Roman" w:hAnsi="Times New Roman"/>
          <w:sz w:val="22"/>
          <w:szCs w:val="22"/>
        </w:rPr>
        <w:t>Oferta musi być podpisana przez osoby upoważnione do reprezentowania Wykonawcy. Oznacza to, iż jeżeli z dokumentu(ów) określającego(</w:t>
      </w:r>
      <w:proofErr w:type="spellStart"/>
      <w:r w:rsidRPr="00D83A91">
        <w:rPr>
          <w:rFonts w:ascii="Times New Roman" w:eastAsia="Times New Roman" w:hAnsi="Times New Roman"/>
          <w:sz w:val="22"/>
          <w:szCs w:val="22"/>
        </w:rPr>
        <w:t>ych</w:t>
      </w:r>
      <w:proofErr w:type="spellEnd"/>
      <w:r w:rsidRPr="00D83A91">
        <w:rPr>
          <w:rFonts w:ascii="Times New Roman" w:eastAsia="Times New Roman" w:hAnsi="Times New Roman"/>
          <w:sz w:val="22"/>
          <w:szCs w:val="22"/>
        </w:rPr>
        <w:t>) status prawny Wykonawcy(ów) lub  pełnomocnictwa (pełnomocnictw) wynika, iż do reprezentowania Wykonawcy(ów)  upoważnionych jest łącznie kilka osób dokumenty wchodzące w skład oferty muszą być podpisane przez wszystkie te osoby.</w:t>
      </w:r>
    </w:p>
    <w:p w14:paraId="40C356C2" w14:textId="77777777" w:rsidR="0068258E" w:rsidRPr="00D83A91" w:rsidRDefault="0068258E" w:rsidP="00C35C25">
      <w:pPr>
        <w:numPr>
          <w:ilvl w:val="0"/>
          <w:numId w:val="92"/>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D83A91">
        <w:rPr>
          <w:rFonts w:ascii="Times New Roman" w:eastAsia="Times New Roman" w:hAnsi="Times New Roman"/>
          <w:sz w:val="22"/>
          <w:szCs w:val="22"/>
        </w:rPr>
        <w:t>Ofertę należy sporządzić zgodnie z formularzami zamieszczonymi w rozdziale II Specyfikacji, stosując się do wymagań określonych w Specyfikacji.</w:t>
      </w:r>
    </w:p>
    <w:p w14:paraId="20E437A8" w14:textId="77777777" w:rsidR="0068258E" w:rsidRPr="00D83A91" w:rsidRDefault="0068258E" w:rsidP="00C35C25">
      <w:pPr>
        <w:numPr>
          <w:ilvl w:val="0"/>
          <w:numId w:val="92"/>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D83A91">
        <w:rPr>
          <w:rFonts w:ascii="Times New Roman" w:eastAsia="Times New Roman" w:hAnsi="Times New Roman"/>
          <w:sz w:val="22"/>
          <w:szCs w:val="22"/>
        </w:rPr>
        <w:t>Do Formularza oferty należy załączyć wszystkie oświadczenia oraz dokumenty wymagane postanowieniami Specyfikacji - w formie określonej w Specyfikacji.</w:t>
      </w:r>
    </w:p>
    <w:p w14:paraId="6E37E013" w14:textId="77777777" w:rsidR="0068258E" w:rsidRPr="00D83A91" w:rsidRDefault="0068258E" w:rsidP="00C35C25">
      <w:pPr>
        <w:numPr>
          <w:ilvl w:val="0"/>
          <w:numId w:val="92"/>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D83A91">
        <w:rPr>
          <w:rFonts w:ascii="Times New Roman" w:eastAsia="Times New Roman" w:hAnsi="Times New Roman"/>
          <w:sz w:val="22"/>
          <w:szCs w:val="22"/>
        </w:rPr>
        <w:t>Wykonawcy ponoszą wszelkie koszty związane z przygotowaniem i złożeniem ofert niezależnie od wyniku postępowania.</w:t>
      </w:r>
    </w:p>
    <w:p w14:paraId="709C3402" w14:textId="77777777" w:rsidR="0068258E" w:rsidRPr="00D83A91" w:rsidRDefault="0068258E" w:rsidP="0068258E">
      <w:pPr>
        <w:tabs>
          <w:tab w:val="left" w:pos="0"/>
        </w:tabs>
        <w:autoSpaceDE w:val="0"/>
        <w:autoSpaceDN w:val="0"/>
        <w:adjustRightInd w:val="0"/>
        <w:spacing w:line="360" w:lineRule="auto"/>
        <w:jc w:val="center"/>
        <w:rPr>
          <w:rFonts w:ascii="Times New Roman" w:hAnsi="Times New Roman"/>
          <w:b/>
          <w:sz w:val="22"/>
          <w:szCs w:val="22"/>
        </w:rPr>
      </w:pPr>
      <w:r w:rsidRPr="00D83A91">
        <w:rPr>
          <w:rFonts w:ascii="Times New Roman" w:hAnsi="Times New Roman"/>
          <w:b/>
          <w:sz w:val="22"/>
          <w:szCs w:val="22"/>
        </w:rPr>
        <w:t>§ 3</w:t>
      </w:r>
    </w:p>
    <w:p w14:paraId="33841B5A" w14:textId="77777777" w:rsidR="0068258E" w:rsidRPr="00D83A91" w:rsidRDefault="0068258E" w:rsidP="0068258E">
      <w:pPr>
        <w:pStyle w:val="Nagwek2"/>
        <w:keepNext w:val="0"/>
        <w:widowControl w:val="0"/>
        <w:tabs>
          <w:tab w:val="left" w:pos="475"/>
        </w:tabs>
        <w:spacing w:line="360" w:lineRule="auto"/>
        <w:jc w:val="center"/>
        <w:rPr>
          <w:rFonts w:ascii="Times New Roman" w:hAnsi="Times New Roman"/>
          <w:b/>
          <w:bCs/>
          <w:color w:val="auto"/>
          <w:sz w:val="22"/>
          <w:szCs w:val="22"/>
        </w:rPr>
      </w:pPr>
      <w:r w:rsidRPr="00D83A91">
        <w:rPr>
          <w:rFonts w:ascii="Times New Roman" w:hAnsi="Times New Roman"/>
          <w:b/>
          <w:color w:val="auto"/>
          <w:spacing w:val="-1"/>
          <w:sz w:val="22"/>
          <w:szCs w:val="22"/>
          <w:u w:val="single" w:color="000000"/>
        </w:rPr>
        <w:t xml:space="preserve">Złożenie </w:t>
      </w:r>
      <w:proofErr w:type="spellStart"/>
      <w:r w:rsidRPr="00D83A91">
        <w:rPr>
          <w:rFonts w:ascii="Times New Roman" w:hAnsi="Times New Roman"/>
          <w:b/>
          <w:color w:val="auto"/>
          <w:spacing w:val="-1"/>
          <w:sz w:val="22"/>
          <w:szCs w:val="22"/>
          <w:u w:val="single" w:color="000000"/>
        </w:rPr>
        <w:t>ofe</w:t>
      </w:r>
      <w:proofErr w:type="spellEnd"/>
      <w:r w:rsidRPr="00D83A91">
        <w:rPr>
          <w:rFonts w:ascii="Times New Roman" w:hAnsi="Times New Roman"/>
          <w:b/>
          <w:color w:val="auto"/>
          <w:spacing w:val="-50"/>
          <w:sz w:val="22"/>
          <w:szCs w:val="22"/>
          <w:u w:val="single" w:color="000000"/>
        </w:rPr>
        <w:t xml:space="preserve"> </w:t>
      </w:r>
      <w:proofErr w:type="spellStart"/>
      <w:r w:rsidRPr="00D83A91">
        <w:rPr>
          <w:rFonts w:ascii="Times New Roman" w:hAnsi="Times New Roman"/>
          <w:b/>
          <w:color w:val="auto"/>
          <w:spacing w:val="-1"/>
          <w:sz w:val="22"/>
          <w:szCs w:val="22"/>
          <w:u w:val="single" w:color="000000"/>
        </w:rPr>
        <w:t>rt</w:t>
      </w:r>
      <w:r w:rsidRPr="00D83A91">
        <w:rPr>
          <w:rFonts w:ascii="Times New Roman" w:hAnsi="Times New Roman"/>
          <w:b/>
          <w:color w:val="auto"/>
          <w:sz w:val="22"/>
          <w:szCs w:val="22"/>
          <w:u w:val="single" w:color="000000"/>
        </w:rPr>
        <w:t>y</w:t>
      </w:r>
      <w:proofErr w:type="spellEnd"/>
    </w:p>
    <w:p w14:paraId="6E1A1173" w14:textId="77777777" w:rsidR="0068258E" w:rsidRPr="00D83A91" w:rsidRDefault="0068258E" w:rsidP="00C35C25">
      <w:pPr>
        <w:pStyle w:val="Tekstpodstawowy"/>
        <w:widowControl w:val="0"/>
        <w:numPr>
          <w:ilvl w:val="0"/>
          <w:numId w:val="90"/>
        </w:numPr>
        <w:overflowPunct/>
        <w:autoSpaceDE/>
        <w:autoSpaceDN/>
        <w:adjustRightInd/>
        <w:spacing w:before="120" w:line="360" w:lineRule="auto"/>
        <w:ind w:left="357" w:hanging="357"/>
        <w:rPr>
          <w:sz w:val="22"/>
          <w:szCs w:val="22"/>
        </w:rPr>
      </w:pPr>
      <w:r w:rsidRPr="00D83A91">
        <w:rPr>
          <w:sz w:val="22"/>
          <w:szCs w:val="22"/>
        </w:rPr>
        <w:t>Wykonawca</w:t>
      </w:r>
      <w:r w:rsidRPr="00D83A91">
        <w:rPr>
          <w:spacing w:val="31"/>
          <w:sz w:val="22"/>
          <w:szCs w:val="22"/>
        </w:rPr>
        <w:t xml:space="preserve"> </w:t>
      </w:r>
      <w:r w:rsidRPr="00D83A91">
        <w:rPr>
          <w:sz w:val="22"/>
          <w:szCs w:val="22"/>
        </w:rPr>
        <w:t>składa</w:t>
      </w:r>
      <w:r w:rsidRPr="00D83A91">
        <w:rPr>
          <w:spacing w:val="31"/>
          <w:sz w:val="22"/>
          <w:szCs w:val="22"/>
        </w:rPr>
        <w:t xml:space="preserve"> </w:t>
      </w:r>
      <w:r w:rsidRPr="00D83A91">
        <w:rPr>
          <w:sz w:val="22"/>
          <w:szCs w:val="22"/>
        </w:rPr>
        <w:t>ofertę</w:t>
      </w:r>
      <w:r w:rsidRPr="00D83A91">
        <w:rPr>
          <w:spacing w:val="29"/>
          <w:sz w:val="22"/>
          <w:szCs w:val="22"/>
        </w:rPr>
        <w:t xml:space="preserve"> </w:t>
      </w:r>
      <w:r w:rsidRPr="00D83A91">
        <w:rPr>
          <w:sz w:val="22"/>
          <w:szCs w:val="22"/>
        </w:rPr>
        <w:t>za</w:t>
      </w:r>
      <w:r w:rsidRPr="00D83A91">
        <w:rPr>
          <w:spacing w:val="35"/>
          <w:sz w:val="22"/>
          <w:szCs w:val="22"/>
        </w:rPr>
        <w:t xml:space="preserve"> </w:t>
      </w:r>
      <w:r w:rsidRPr="00D83A91">
        <w:rPr>
          <w:sz w:val="22"/>
          <w:szCs w:val="22"/>
        </w:rPr>
        <w:t>pośrednictwem Formularza</w:t>
      </w:r>
      <w:r w:rsidRPr="00D83A91">
        <w:rPr>
          <w:spacing w:val="30"/>
          <w:sz w:val="22"/>
          <w:szCs w:val="22"/>
        </w:rPr>
        <w:t xml:space="preserve"> </w:t>
      </w:r>
      <w:r w:rsidRPr="00D83A91">
        <w:rPr>
          <w:sz w:val="22"/>
          <w:szCs w:val="22"/>
        </w:rPr>
        <w:t>do</w:t>
      </w:r>
      <w:r w:rsidRPr="00D83A91">
        <w:rPr>
          <w:spacing w:val="30"/>
          <w:sz w:val="22"/>
          <w:szCs w:val="22"/>
        </w:rPr>
        <w:t xml:space="preserve"> </w:t>
      </w:r>
      <w:r w:rsidRPr="00D83A91">
        <w:rPr>
          <w:sz w:val="22"/>
          <w:szCs w:val="22"/>
        </w:rPr>
        <w:t>złożenia,</w:t>
      </w:r>
      <w:r w:rsidRPr="00D83A91">
        <w:rPr>
          <w:spacing w:val="30"/>
          <w:sz w:val="22"/>
          <w:szCs w:val="22"/>
        </w:rPr>
        <w:t xml:space="preserve"> </w:t>
      </w:r>
      <w:r w:rsidRPr="00D83A91">
        <w:rPr>
          <w:sz w:val="22"/>
          <w:szCs w:val="22"/>
        </w:rPr>
        <w:t>zmiany,</w:t>
      </w:r>
      <w:r w:rsidRPr="00D83A91">
        <w:rPr>
          <w:spacing w:val="33"/>
          <w:sz w:val="22"/>
          <w:szCs w:val="22"/>
        </w:rPr>
        <w:t xml:space="preserve"> </w:t>
      </w:r>
      <w:r w:rsidRPr="00D83A91">
        <w:rPr>
          <w:sz w:val="22"/>
          <w:szCs w:val="22"/>
        </w:rPr>
        <w:t>wycofania</w:t>
      </w:r>
      <w:r w:rsidRPr="00D83A91">
        <w:rPr>
          <w:spacing w:val="31"/>
          <w:sz w:val="22"/>
          <w:szCs w:val="22"/>
        </w:rPr>
        <w:t xml:space="preserve"> </w:t>
      </w:r>
      <w:r w:rsidRPr="00D83A91">
        <w:rPr>
          <w:sz w:val="22"/>
          <w:szCs w:val="22"/>
        </w:rPr>
        <w:t>oferty</w:t>
      </w:r>
      <w:r w:rsidRPr="00D83A91">
        <w:rPr>
          <w:spacing w:val="30"/>
          <w:sz w:val="22"/>
          <w:szCs w:val="22"/>
        </w:rPr>
        <w:t xml:space="preserve"> </w:t>
      </w:r>
      <w:r w:rsidRPr="00D83A91">
        <w:rPr>
          <w:sz w:val="22"/>
          <w:szCs w:val="22"/>
        </w:rPr>
        <w:t>lub</w:t>
      </w:r>
      <w:r w:rsidRPr="00D83A91">
        <w:rPr>
          <w:spacing w:val="26"/>
          <w:w w:val="99"/>
          <w:sz w:val="22"/>
          <w:szCs w:val="22"/>
        </w:rPr>
        <w:t xml:space="preserve"> </w:t>
      </w:r>
      <w:r w:rsidRPr="00D83A91">
        <w:rPr>
          <w:spacing w:val="-1"/>
          <w:sz w:val="22"/>
          <w:szCs w:val="22"/>
        </w:rPr>
        <w:t>wniosku dostępnego</w:t>
      </w:r>
      <w:r w:rsidRPr="00D83A91">
        <w:rPr>
          <w:spacing w:val="45"/>
          <w:sz w:val="22"/>
          <w:szCs w:val="22"/>
        </w:rPr>
        <w:t xml:space="preserve"> </w:t>
      </w:r>
      <w:r w:rsidRPr="00D83A91">
        <w:rPr>
          <w:spacing w:val="-1"/>
          <w:sz w:val="22"/>
          <w:szCs w:val="22"/>
        </w:rPr>
        <w:t>na</w:t>
      </w:r>
      <w:r w:rsidRPr="00D83A91">
        <w:rPr>
          <w:spacing w:val="46"/>
          <w:sz w:val="22"/>
          <w:szCs w:val="22"/>
        </w:rPr>
        <w:t xml:space="preserve"> </w:t>
      </w:r>
      <w:proofErr w:type="spellStart"/>
      <w:r w:rsidRPr="00D83A91">
        <w:rPr>
          <w:sz w:val="22"/>
          <w:szCs w:val="22"/>
        </w:rPr>
        <w:t>ePUAP</w:t>
      </w:r>
      <w:proofErr w:type="spellEnd"/>
      <w:r w:rsidRPr="00D83A91">
        <w:rPr>
          <w:spacing w:val="45"/>
          <w:sz w:val="22"/>
          <w:szCs w:val="22"/>
        </w:rPr>
        <w:t xml:space="preserve"> </w:t>
      </w:r>
      <w:r w:rsidRPr="00D83A91">
        <w:rPr>
          <w:sz w:val="22"/>
          <w:szCs w:val="22"/>
        </w:rPr>
        <w:t>i</w:t>
      </w:r>
      <w:r w:rsidRPr="00D83A91">
        <w:rPr>
          <w:spacing w:val="45"/>
          <w:sz w:val="22"/>
          <w:szCs w:val="22"/>
        </w:rPr>
        <w:t xml:space="preserve"> </w:t>
      </w:r>
      <w:r w:rsidRPr="00D83A91">
        <w:rPr>
          <w:sz w:val="22"/>
          <w:szCs w:val="22"/>
        </w:rPr>
        <w:t>udostępnionego</w:t>
      </w:r>
      <w:r w:rsidRPr="00D83A91">
        <w:rPr>
          <w:spacing w:val="46"/>
          <w:sz w:val="22"/>
          <w:szCs w:val="22"/>
        </w:rPr>
        <w:t xml:space="preserve"> </w:t>
      </w:r>
      <w:r w:rsidRPr="00D83A91">
        <w:rPr>
          <w:sz w:val="22"/>
          <w:szCs w:val="22"/>
        </w:rPr>
        <w:t>również</w:t>
      </w:r>
      <w:r w:rsidRPr="00D83A91">
        <w:rPr>
          <w:spacing w:val="46"/>
          <w:sz w:val="22"/>
          <w:szCs w:val="22"/>
        </w:rPr>
        <w:t xml:space="preserve"> </w:t>
      </w:r>
      <w:r w:rsidRPr="00D83A91">
        <w:rPr>
          <w:spacing w:val="-1"/>
          <w:sz w:val="22"/>
          <w:szCs w:val="22"/>
        </w:rPr>
        <w:t>na</w:t>
      </w:r>
      <w:r w:rsidRPr="00D83A91">
        <w:rPr>
          <w:spacing w:val="48"/>
          <w:sz w:val="22"/>
          <w:szCs w:val="22"/>
        </w:rPr>
        <w:t xml:space="preserve"> </w:t>
      </w:r>
      <w:proofErr w:type="spellStart"/>
      <w:r w:rsidRPr="00D83A91">
        <w:rPr>
          <w:sz w:val="22"/>
          <w:szCs w:val="22"/>
        </w:rPr>
        <w:t>miniPortalu</w:t>
      </w:r>
      <w:proofErr w:type="spellEnd"/>
      <w:r w:rsidRPr="00D83A91">
        <w:rPr>
          <w:sz w:val="22"/>
          <w:szCs w:val="22"/>
        </w:rPr>
        <w:t>.</w:t>
      </w:r>
      <w:r w:rsidRPr="00D83A91">
        <w:rPr>
          <w:spacing w:val="2"/>
          <w:sz w:val="22"/>
          <w:szCs w:val="22"/>
        </w:rPr>
        <w:t xml:space="preserve"> </w:t>
      </w:r>
      <w:r w:rsidRPr="00D83A91">
        <w:rPr>
          <w:sz w:val="22"/>
          <w:szCs w:val="22"/>
        </w:rPr>
        <w:t>Funkcjonalność</w:t>
      </w:r>
      <w:r w:rsidRPr="00D83A91">
        <w:rPr>
          <w:spacing w:val="45"/>
          <w:sz w:val="22"/>
          <w:szCs w:val="22"/>
        </w:rPr>
        <w:t xml:space="preserve"> </w:t>
      </w:r>
      <w:r w:rsidRPr="00D83A91">
        <w:rPr>
          <w:sz w:val="22"/>
          <w:szCs w:val="22"/>
        </w:rPr>
        <w:t>do</w:t>
      </w:r>
      <w:r w:rsidRPr="00D83A91">
        <w:rPr>
          <w:spacing w:val="50"/>
          <w:w w:val="99"/>
          <w:sz w:val="22"/>
          <w:szCs w:val="22"/>
        </w:rPr>
        <w:t xml:space="preserve"> </w:t>
      </w:r>
      <w:r w:rsidRPr="00D83A91">
        <w:rPr>
          <w:sz w:val="22"/>
          <w:szCs w:val="22"/>
        </w:rPr>
        <w:t>zaszyfrowania</w:t>
      </w:r>
      <w:r w:rsidRPr="00D83A91">
        <w:rPr>
          <w:spacing w:val="48"/>
          <w:sz w:val="22"/>
          <w:szCs w:val="22"/>
        </w:rPr>
        <w:t xml:space="preserve"> </w:t>
      </w:r>
      <w:r w:rsidRPr="00D83A91">
        <w:rPr>
          <w:sz w:val="22"/>
          <w:szCs w:val="22"/>
        </w:rPr>
        <w:t>oferty</w:t>
      </w:r>
      <w:r w:rsidRPr="00D83A91">
        <w:rPr>
          <w:spacing w:val="48"/>
          <w:sz w:val="22"/>
          <w:szCs w:val="22"/>
        </w:rPr>
        <w:t xml:space="preserve"> </w:t>
      </w:r>
      <w:r w:rsidRPr="00D83A91">
        <w:rPr>
          <w:spacing w:val="-1"/>
          <w:sz w:val="22"/>
          <w:szCs w:val="22"/>
        </w:rPr>
        <w:t>jest</w:t>
      </w:r>
      <w:r w:rsidRPr="00D83A91">
        <w:rPr>
          <w:sz w:val="22"/>
          <w:szCs w:val="22"/>
        </w:rPr>
        <w:t xml:space="preserve"> </w:t>
      </w:r>
      <w:r w:rsidRPr="00D83A91">
        <w:rPr>
          <w:spacing w:val="-1"/>
          <w:sz w:val="22"/>
          <w:szCs w:val="22"/>
        </w:rPr>
        <w:t>dostępna</w:t>
      </w:r>
      <w:r w:rsidRPr="00D83A91">
        <w:rPr>
          <w:spacing w:val="48"/>
          <w:sz w:val="22"/>
          <w:szCs w:val="22"/>
        </w:rPr>
        <w:t xml:space="preserve"> </w:t>
      </w:r>
      <w:r w:rsidRPr="00D83A91">
        <w:rPr>
          <w:sz w:val="22"/>
          <w:szCs w:val="22"/>
        </w:rPr>
        <w:t>dla</w:t>
      </w:r>
      <w:r w:rsidRPr="00D83A91">
        <w:rPr>
          <w:spacing w:val="49"/>
          <w:sz w:val="22"/>
          <w:szCs w:val="22"/>
        </w:rPr>
        <w:t xml:space="preserve"> </w:t>
      </w:r>
      <w:r w:rsidRPr="00D83A91">
        <w:rPr>
          <w:sz w:val="22"/>
          <w:szCs w:val="22"/>
        </w:rPr>
        <w:t>Wykonawców</w:t>
      </w:r>
      <w:r w:rsidRPr="00D83A91">
        <w:rPr>
          <w:spacing w:val="47"/>
          <w:sz w:val="22"/>
          <w:szCs w:val="22"/>
        </w:rPr>
        <w:t xml:space="preserve"> </w:t>
      </w:r>
      <w:r w:rsidRPr="00D83A91">
        <w:rPr>
          <w:spacing w:val="-1"/>
          <w:sz w:val="22"/>
          <w:szCs w:val="22"/>
        </w:rPr>
        <w:t>na</w:t>
      </w:r>
      <w:r w:rsidRPr="00D83A91">
        <w:rPr>
          <w:spacing w:val="49"/>
          <w:sz w:val="22"/>
          <w:szCs w:val="22"/>
        </w:rPr>
        <w:t xml:space="preserve"> </w:t>
      </w:r>
      <w:proofErr w:type="spellStart"/>
      <w:r w:rsidRPr="00D83A91">
        <w:rPr>
          <w:sz w:val="22"/>
          <w:szCs w:val="22"/>
        </w:rPr>
        <w:t>miniPortalu</w:t>
      </w:r>
      <w:proofErr w:type="spellEnd"/>
      <w:r w:rsidRPr="00D83A91">
        <w:rPr>
          <w:sz w:val="22"/>
          <w:szCs w:val="22"/>
        </w:rPr>
        <w:t>,</w:t>
      </w:r>
      <w:r w:rsidRPr="00D83A91">
        <w:rPr>
          <w:spacing w:val="47"/>
          <w:sz w:val="22"/>
          <w:szCs w:val="22"/>
        </w:rPr>
        <w:t xml:space="preserve"> </w:t>
      </w:r>
      <w:r w:rsidRPr="00D83A91">
        <w:rPr>
          <w:sz w:val="22"/>
          <w:szCs w:val="22"/>
        </w:rPr>
        <w:t>w szczegółach</w:t>
      </w:r>
      <w:r w:rsidRPr="00D83A91">
        <w:rPr>
          <w:spacing w:val="48"/>
          <w:sz w:val="22"/>
          <w:szCs w:val="22"/>
        </w:rPr>
        <w:t xml:space="preserve"> </w:t>
      </w:r>
      <w:r w:rsidRPr="00D83A91">
        <w:rPr>
          <w:sz w:val="22"/>
          <w:szCs w:val="22"/>
        </w:rPr>
        <w:t>danego</w:t>
      </w:r>
      <w:r w:rsidRPr="00D83A91">
        <w:rPr>
          <w:spacing w:val="23"/>
          <w:w w:val="99"/>
          <w:sz w:val="22"/>
          <w:szCs w:val="22"/>
        </w:rPr>
        <w:t xml:space="preserve"> </w:t>
      </w:r>
      <w:r w:rsidRPr="00D83A91">
        <w:rPr>
          <w:sz w:val="22"/>
          <w:szCs w:val="22"/>
        </w:rPr>
        <w:t>postępowania.</w:t>
      </w:r>
      <w:r w:rsidRPr="00D83A91">
        <w:rPr>
          <w:spacing w:val="29"/>
          <w:sz w:val="22"/>
          <w:szCs w:val="22"/>
        </w:rPr>
        <w:t xml:space="preserve"> </w:t>
      </w:r>
      <w:r w:rsidRPr="00D83A91">
        <w:rPr>
          <w:sz w:val="22"/>
          <w:szCs w:val="22"/>
        </w:rPr>
        <w:t>W</w:t>
      </w:r>
      <w:r w:rsidRPr="00D83A91">
        <w:rPr>
          <w:spacing w:val="29"/>
          <w:sz w:val="22"/>
          <w:szCs w:val="22"/>
        </w:rPr>
        <w:t xml:space="preserve"> </w:t>
      </w:r>
      <w:r w:rsidRPr="00D83A91">
        <w:rPr>
          <w:sz w:val="22"/>
          <w:szCs w:val="22"/>
        </w:rPr>
        <w:t>Formularzu</w:t>
      </w:r>
      <w:r w:rsidRPr="00D83A91">
        <w:rPr>
          <w:spacing w:val="29"/>
          <w:sz w:val="22"/>
          <w:szCs w:val="22"/>
        </w:rPr>
        <w:t xml:space="preserve"> </w:t>
      </w:r>
      <w:r w:rsidRPr="00D83A91">
        <w:rPr>
          <w:sz w:val="22"/>
          <w:szCs w:val="22"/>
        </w:rPr>
        <w:t>oferty</w:t>
      </w:r>
      <w:r w:rsidRPr="00D83A91">
        <w:rPr>
          <w:spacing w:val="28"/>
          <w:sz w:val="22"/>
          <w:szCs w:val="22"/>
        </w:rPr>
        <w:t xml:space="preserve"> </w:t>
      </w:r>
      <w:r w:rsidRPr="00D83A91">
        <w:rPr>
          <w:sz w:val="22"/>
          <w:szCs w:val="22"/>
        </w:rPr>
        <w:t>Wykonawca</w:t>
      </w:r>
      <w:r w:rsidRPr="00D83A91">
        <w:rPr>
          <w:spacing w:val="30"/>
          <w:sz w:val="22"/>
          <w:szCs w:val="22"/>
        </w:rPr>
        <w:t xml:space="preserve"> </w:t>
      </w:r>
      <w:r w:rsidRPr="00D83A91">
        <w:rPr>
          <w:sz w:val="22"/>
          <w:szCs w:val="22"/>
        </w:rPr>
        <w:t>poda</w:t>
      </w:r>
      <w:r w:rsidRPr="00D83A91">
        <w:rPr>
          <w:spacing w:val="29"/>
          <w:sz w:val="22"/>
          <w:szCs w:val="22"/>
        </w:rPr>
        <w:t xml:space="preserve"> </w:t>
      </w:r>
      <w:r w:rsidRPr="00D83A91">
        <w:rPr>
          <w:sz w:val="22"/>
          <w:szCs w:val="22"/>
        </w:rPr>
        <w:t>adres</w:t>
      </w:r>
      <w:r w:rsidRPr="00D83A91">
        <w:rPr>
          <w:spacing w:val="28"/>
          <w:sz w:val="22"/>
          <w:szCs w:val="22"/>
        </w:rPr>
        <w:t xml:space="preserve"> </w:t>
      </w:r>
      <w:r w:rsidRPr="00D83A91">
        <w:rPr>
          <w:sz w:val="22"/>
          <w:szCs w:val="22"/>
        </w:rPr>
        <w:t>skrzynki</w:t>
      </w:r>
      <w:r w:rsidRPr="00D83A91">
        <w:rPr>
          <w:spacing w:val="28"/>
          <w:sz w:val="22"/>
          <w:szCs w:val="22"/>
        </w:rPr>
        <w:t xml:space="preserve"> </w:t>
      </w:r>
      <w:proofErr w:type="spellStart"/>
      <w:r w:rsidRPr="00D83A91">
        <w:rPr>
          <w:sz w:val="22"/>
          <w:szCs w:val="22"/>
        </w:rPr>
        <w:t>ePUAP</w:t>
      </w:r>
      <w:proofErr w:type="spellEnd"/>
      <w:r w:rsidRPr="00D83A91">
        <w:rPr>
          <w:sz w:val="22"/>
          <w:szCs w:val="22"/>
        </w:rPr>
        <w:t>,</w:t>
      </w:r>
      <w:r w:rsidRPr="00D83A91">
        <w:rPr>
          <w:spacing w:val="29"/>
          <w:sz w:val="22"/>
          <w:szCs w:val="22"/>
        </w:rPr>
        <w:t xml:space="preserve"> </w:t>
      </w:r>
      <w:r w:rsidRPr="00D83A91">
        <w:rPr>
          <w:spacing w:val="-1"/>
          <w:sz w:val="22"/>
          <w:szCs w:val="22"/>
        </w:rPr>
        <w:t>na</w:t>
      </w:r>
      <w:r w:rsidRPr="00D83A91">
        <w:rPr>
          <w:spacing w:val="40"/>
          <w:w w:val="99"/>
          <w:sz w:val="22"/>
          <w:szCs w:val="22"/>
        </w:rPr>
        <w:t xml:space="preserve"> </w:t>
      </w:r>
      <w:r w:rsidRPr="00D83A91">
        <w:rPr>
          <w:sz w:val="22"/>
          <w:szCs w:val="22"/>
        </w:rPr>
        <w:t>którym</w:t>
      </w:r>
      <w:r w:rsidRPr="00D83A91">
        <w:rPr>
          <w:spacing w:val="-11"/>
          <w:sz w:val="22"/>
          <w:szCs w:val="22"/>
        </w:rPr>
        <w:t xml:space="preserve"> </w:t>
      </w:r>
      <w:r w:rsidRPr="00D83A91">
        <w:rPr>
          <w:sz w:val="22"/>
          <w:szCs w:val="22"/>
        </w:rPr>
        <w:t>prowadzona</w:t>
      </w:r>
      <w:r w:rsidRPr="00D83A91">
        <w:rPr>
          <w:spacing w:val="-10"/>
          <w:sz w:val="22"/>
          <w:szCs w:val="22"/>
        </w:rPr>
        <w:t xml:space="preserve"> </w:t>
      </w:r>
      <w:r w:rsidRPr="00D83A91">
        <w:rPr>
          <w:sz w:val="22"/>
          <w:szCs w:val="22"/>
        </w:rPr>
        <w:t>będzie</w:t>
      </w:r>
      <w:r w:rsidRPr="00D83A91">
        <w:rPr>
          <w:spacing w:val="-10"/>
          <w:sz w:val="22"/>
          <w:szCs w:val="22"/>
        </w:rPr>
        <w:t xml:space="preserve"> </w:t>
      </w:r>
      <w:r w:rsidRPr="00D83A91">
        <w:rPr>
          <w:sz w:val="22"/>
          <w:szCs w:val="22"/>
        </w:rPr>
        <w:t>korespondencja</w:t>
      </w:r>
      <w:r w:rsidRPr="00D83A91">
        <w:rPr>
          <w:spacing w:val="-9"/>
          <w:sz w:val="22"/>
          <w:szCs w:val="22"/>
        </w:rPr>
        <w:t xml:space="preserve"> </w:t>
      </w:r>
      <w:r w:rsidRPr="00D83A91">
        <w:rPr>
          <w:sz w:val="22"/>
          <w:szCs w:val="22"/>
        </w:rPr>
        <w:t>związana</w:t>
      </w:r>
      <w:r w:rsidRPr="00D83A91">
        <w:rPr>
          <w:spacing w:val="-10"/>
          <w:sz w:val="22"/>
          <w:szCs w:val="22"/>
        </w:rPr>
        <w:t xml:space="preserve"> </w:t>
      </w:r>
      <w:r w:rsidRPr="00D83A91">
        <w:rPr>
          <w:sz w:val="22"/>
          <w:szCs w:val="22"/>
        </w:rPr>
        <w:t>z</w:t>
      </w:r>
      <w:r w:rsidRPr="00D83A91">
        <w:rPr>
          <w:spacing w:val="-9"/>
          <w:sz w:val="22"/>
          <w:szCs w:val="22"/>
        </w:rPr>
        <w:t xml:space="preserve"> </w:t>
      </w:r>
      <w:r w:rsidRPr="00D83A91">
        <w:rPr>
          <w:spacing w:val="-1"/>
          <w:sz w:val="22"/>
          <w:szCs w:val="22"/>
        </w:rPr>
        <w:t>postępowaniem.</w:t>
      </w:r>
    </w:p>
    <w:p w14:paraId="791C6D19" w14:textId="77777777" w:rsidR="0068258E" w:rsidRPr="00D83A91" w:rsidRDefault="0068258E" w:rsidP="00C35C25">
      <w:pPr>
        <w:pStyle w:val="Akapitzlist"/>
        <w:numPr>
          <w:ilvl w:val="0"/>
          <w:numId w:val="90"/>
        </w:numPr>
        <w:tabs>
          <w:tab w:val="left" w:pos="-2268"/>
        </w:tabs>
        <w:suppressAutoHyphens/>
        <w:overflowPunct w:val="0"/>
        <w:autoSpaceDE w:val="0"/>
        <w:spacing w:before="120" w:line="360" w:lineRule="auto"/>
        <w:ind w:left="357" w:hanging="357"/>
        <w:contextualSpacing w:val="0"/>
        <w:jc w:val="both"/>
        <w:rPr>
          <w:sz w:val="22"/>
          <w:szCs w:val="22"/>
        </w:rPr>
      </w:pPr>
      <w:r w:rsidRPr="00D83A91">
        <w:rPr>
          <w:sz w:val="22"/>
          <w:szCs w:val="22"/>
        </w:rPr>
        <w:t xml:space="preserve">Ofertę oraz oświadczenie - Jednolity Europejski Dokument Zamówienia (JEDZ), sporządza się w formie elektronicznej </w:t>
      </w:r>
      <w:r w:rsidRPr="00D83A91">
        <w:rPr>
          <w:spacing w:val="-1"/>
          <w:sz w:val="22"/>
          <w:szCs w:val="22"/>
        </w:rPr>
        <w:t>(w postaci elektronicznej opatrzonej kwalifikowanym podpisem elektronicznym przez osoby zdolne do czynności prawnych w imieniu Wykonawcy i zaciągania w jego imieniu zobowiązań finansowych). Ofertę oraz JEDZ s</w:t>
      </w:r>
      <w:r w:rsidRPr="00D83A91">
        <w:rPr>
          <w:sz w:val="22"/>
          <w:szCs w:val="22"/>
        </w:rPr>
        <w:t xml:space="preserve">kłada </w:t>
      </w:r>
      <w:r w:rsidRPr="00D83A91">
        <w:rPr>
          <w:spacing w:val="-1"/>
          <w:sz w:val="22"/>
          <w:szCs w:val="22"/>
        </w:rPr>
        <w:t>się,</w:t>
      </w:r>
      <w:r w:rsidRPr="00D83A91">
        <w:rPr>
          <w:spacing w:val="27"/>
          <w:sz w:val="22"/>
          <w:szCs w:val="22"/>
        </w:rPr>
        <w:t xml:space="preserve"> </w:t>
      </w:r>
      <w:r w:rsidRPr="00D83A91">
        <w:rPr>
          <w:sz w:val="22"/>
          <w:szCs w:val="22"/>
        </w:rPr>
        <w:t>pod</w:t>
      </w:r>
      <w:r w:rsidRPr="00D83A91">
        <w:rPr>
          <w:spacing w:val="60"/>
          <w:w w:val="99"/>
          <w:sz w:val="22"/>
          <w:szCs w:val="22"/>
        </w:rPr>
        <w:t xml:space="preserve"> </w:t>
      </w:r>
      <w:r w:rsidRPr="00D83A91">
        <w:rPr>
          <w:sz w:val="22"/>
          <w:szCs w:val="22"/>
        </w:rPr>
        <w:t>rygorem</w:t>
      </w:r>
      <w:r w:rsidRPr="00D83A91">
        <w:rPr>
          <w:spacing w:val="38"/>
          <w:sz w:val="22"/>
          <w:szCs w:val="22"/>
        </w:rPr>
        <w:t xml:space="preserve"> </w:t>
      </w:r>
      <w:r w:rsidRPr="00D83A91">
        <w:rPr>
          <w:spacing w:val="-1"/>
          <w:sz w:val="22"/>
          <w:szCs w:val="22"/>
        </w:rPr>
        <w:t>nieważności, w formie elektronicznej</w:t>
      </w:r>
      <w:r w:rsidRPr="00D83A91">
        <w:rPr>
          <w:sz w:val="22"/>
          <w:szCs w:val="22"/>
        </w:rPr>
        <w:t>.</w:t>
      </w:r>
    </w:p>
    <w:p w14:paraId="52924FE4" w14:textId="77777777" w:rsidR="0068258E" w:rsidRPr="00D83A91" w:rsidRDefault="0068258E" w:rsidP="00C35C25">
      <w:pPr>
        <w:widowControl w:val="0"/>
        <w:numPr>
          <w:ilvl w:val="0"/>
          <w:numId w:val="90"/>
        </w:numPr>
        <w:spacing w:before="120" w:line="360" w:lineRule="auto"/>
        <w:ind w:left="357" w:hanging="357"/>
        <w:jc w:val="both"/>
        <w:rPr>
          <w:rFonts w:ascii="Times New Roman" w:eastAsia="Book Antiqua" w:hAnsi="Times New Roman"/>
          <w:sz w:val="22"/>
          <w:szCs w:val="22"/>
        </w:rPr>
      </w:pPr>
      <w:r w:rsidRPr="00D83A91">
        <w:rPr>
          <w:rFonts w:ascii="Times New Roman" w:eastAsia="Book Antiqua" w:hAnsi="Times New Roman"/>
          <w:spacing w:val="-1"/>
          <w:sz w:val="22"/>
          <w:szCs w:val="22"/>
        </w:rPr>
        <w:t>Sposób</w:t>
      </w:r>
      <w:r w:rsidRPr="00D83A91">
        <w:rPr>
          <w:rFonts w:ascii="Times New Roman" w:eastAsia="Book Antiqua" w:hAnsi="Times New Roman"/>
          <w:spacing w:val="10"/>
          <w:sz w:val="22"/>
          <w:szCs w:val="22"/>
        </w:rPr>
        <w:t xml:space="preserve"> </w:t>
      </w:r>
      <w:r w:rsidRPr="00D83A91">
        <w:rPr>
          <w:rFonts w:ascii="Times New Roman" w:eastAsia="Book Antiqua" w:hAnsi="Times New Roman"/>
          <w:sz w:val="22"/>
          <w:szCs w:val="22"/>
        </w:rPr>
        <w:t>złożenia</w:t>
      </w:r>
      <w:r w:rsidRPr="00D83A91">
        <w:rPr>
          <w:rFonts w:ascii="Times New Roman" w:eastAsia="Book Antiqua" w:hAnsi="Times New Roman"/>
          <w:spacing w:val="10"/>
          <w:sz w:val="22"/>
          <w:szCs w:val="22"/>
        </w:rPr>
        <w:t xml:space="preserve"> </w:t>
      </w:r>
      <w:r w:rsidRPr="00D83A91">
        <w:rPr>
          <w:rFonts w:ascii="Times New Roman" w:eastAsia="Book Antiqua" w:hAnsi="Times New Roman"/>
          <w:sz w:val="22"/>
          <w:szCs w:val="22"/>
        </w:rPr>
        <w:t>oferty,</w:t>
      </w:r>
      <w:r w:rsidRPr="00D83A91">
        <w:rPr>
          <w:rFonts w:ascii="Times New Roman" w:eastAsia="Book Antiqua" w:hAnsi="Times New Roman"/>
          <w:spacing w:val="10"/>
          <w:sz w:val="22"/>
          <w:szCs w:val="22"/>
        </w:rPr>
        <w:t xml:space="preserve"> </w:t>
      </w:r>
      <w:r w:rsidRPr="00D83A91">
        <w:rPr>
          <w:rFonts w:ascii="Times New Roman" w:eastAsia="Book Antiqua" w:hAnsi="Times New Roman"/>
          <w:sz w:val="22"/>
          <w:szCs w:val="22"/>
        </w:rPr>
        <w:t>w</w:t>
      </w:r>
      <w:r w:rsidRPr="00D83A91">
        <w:rPr>
          <w:rFonts w:ascii="Times New Roman" w:eastAsia="Book Antiqua" w:hAnsi="Times New Roman"/>
          <w:spacing w:val="10"/>
          <w:sz w:val="22"/>
          <w:szCs w:val="22"/>
        </w:rPr>
        <w:t xml:space="preserve"> </w:t>
      </w:r>
      <w:r w:rsidRPr="00D83A91">
        <w:rPr>
          <w:rFonts w:ascii="Times New Roman" w:eastAsia="Book Antiqua" w:hAnsi="Times New Roman"/>
          <w:sz w:val="22"/>
          <w:szCs w:val="22"/>
        </w:rPr>
        <w:t>tym</w:t>
      </w:r>
      <w:r w:rsidRPr="00D83A91">
        <w:rPr>
          <w:rFonts w:ascii="Times New Roman" w:eastAsia="Book Antiqua" w:hAnsi="Times New Roman"/>
          <w:spacing w:val="9"/>
          <w:sz w:val="22"/>
          <w:szCs w:val="22"/>
        </w:rPr>
        <w:t xml:space="preserve"> </w:t>
      </w:r>
      <w:r w:rsidRPr="00D83A91">
        <w:rPr>
          <w:rFonts w:ascii="Times New Roman" w:eastAsia="Book Antiqua" w:hAnsi="Times New Roman"/>
          <w:sz w:val="22"/>
          <w:szCs w:val="22"/>
        </w:rPr>
        <w:t>zaszyfrowania</w:t>
      </w:r>
      <w:r w:rsidRPr="00D83A91">
        <w:rPr>
          <w:rFonts w:ascii="Times New Roman" w:eastAsia="Book Antiqua" w:hAnsi="Times New Roman"/>
          <w:spacing w:val="10"/>
          <w:sz w:val="22"/>
          <w:szCs w:val="22"/>
        </w:rPr>
        <w:t xml:space="preserve"> </w:t>
      </w:r>
      <w:r w:rsidRPr="00D83A91">
        <w:rPr>
          <w:rFonts w:ascii="Times New Roman" w:eastAsia="Book Antiqua" w:hAnsi="Times New Roman"/>
          <w:sz w:val="22"/>
          <w:szCs w:val="22"/>
        </w:rPr>
        <w:t>oferty,</w:t>
      </w:r>
      <w:r w:rsidRPr="00D83A91">
        <w:rPr>
          <w:rFonts w:ascii="Times New Roman" w:eastAsia="Book Antiqua" w:hAnsi="Times New Roman"/>
          <w:spacing w:val="9"/>
          <w:sz w:val="22"/>
          <w:szCs w:val="22"/>
        </w:rPr>
        <w:t xml:space="preserve"> </w:t>
      </w:r>
      <w:r w:rsidRPr="00D83A91">
        <w:rPr>
          <w:rFonts w:ascii="Times New Roman" w:eastAsia="Book Antiqua" w:hAnsi="Times New Roman"/>
          <w:sz w:val="22"/>
          <w:szCs w:val="22"/>
        </w:rPr>
        <w:t>opisany</w:t>
      </w:r>
      <w:r w:rsidRPr="00D83A91">
        <w:rPr>
          <w:rFonts w:ascii="Times New Roman" w:eastAsia="Book Antiqua" w:hAnsi="Times New Roman"/>
          <w:spacing w:val="11"/>
          <w:sz w:val="22"/>
          <w:szCs w:val="22"/>
        </w:rPr>
        <w:t xml:space="preserve"> </w:t>
      </w:r>
      <w:r w:rsidRPr="00D83A91">
        <w:rPr>
          <w:rFonts w:ascii="Times New Roman" w:eastAsia="Book Antiqua" w:hAnsi="Times New Roman"/>
          <w:sz w:val="22"/>
          <w:szCs w:val="22"/>
        </w:rPr>
        <w:t>został</w:t>
      </w:r>
      <w:r w:rsidRPr="00D83A91">
        <w:rPr>
          <w:rFonts w:ascii="Times New Roman" w:eastAsia="Book Antiqua" w:hAnsi="Times New Roman"/>
          <w:spacing w:val="16"/>
          <w:sz w:val="22"/>
          <w:szCs w:val="22"/>
        </w:rPr>
        <w:t xml:space="preserve"> </w:t>
      </w:r>
      <w:r w:rsidRPr="00D83A91">
        <w:rPr>
          <w:rFonts w:ascii="Times New Roman" w:eastAsia="Book Antiqua" w:hAnsi="Times New Roman"/>
          <w:sz w:val="22"/>
          <w:szCs w:val="22"/>
        </w:rPr>
        <w:t>w</w:t>
      </w:r>
      <w:r w:rsidRPr="00D83A91">
        <w:rPr>
          <w:rFonts w:ascii="Times New Roman" w:eastAsia="Book Antiqua" w:hAnsi="Times New Roman"/>
          <w:spacing w:val="10"/>
          <w:sz w:val="22"/>
          <w:szCs w:val="22"/>
        </w:rPr>
        <w:t xml:space="preserve"> </w:t>
      </w:r>
      <w:r w:rsidRPr="00D83A91">
        <w:rPr>
          <w:rFonts w:ascii="Times New Roman" w:eastAsia="Book Antiqua" w:hAnsi="Times New Roman"/>
          <w:sz w:val="22"/>
          <w:szCs w:val="22"/>
        </w:rPr>
        <w:t>„Instrukcji</w:t>
      </w:r>
      <w:r w:rsidRPr="00D83A91">
        <w:rPr>
          <w:rFonts w:ascii="Times New Roman" w:eastAsia="Book Antiqua" w:hAnsi="Times New Roman"/>
          <w:spacing w:val="10"/>
          <w:sz w:val="22"/>
          <w:szCs w:val="22"/>
        </w:rPr>
        <w:t xml:space="preserve"> </w:t>
      </w:r>
      <w:r w:rsidRPr="00D83A91">
        <w:rPr>
          <w:rFonts w:ascii="Times New Roman" w:eastAsia="Book Antiqua" w:hAnsi="Times New Roman"/>
          <w:sz w:val="22"/>
          <w:szCs w:val="22"/>
        </w:rPr>
        <w:t>użytkowania”,</w:t>
      </w:r>
      <w:r w:rsidRPr="00D83A91">
        <w:rPr>
          <w:rFonts w:ascii="Times New Roman" w:eastAsia="Book Antiqua" w:hAnsi="Times New Roman"/>
          <w:spacing w:val="24"/>
          <w:w w:val="99"/>
          <w:sz w:val="22"/>
          <w:szCs w:val="22"/>
        </w:rPr>
        <w:t xml:space="preserve"> </w:t>
      </w:r>
      <w:r w:rsidRPr="00D83A91">
        <w:rPr>
          <w:rFonts w:ascii="Times New Roman" w:eastAsia="Book Antiqua" w:hAnsi="Times New Roman"/>
          <w:spacing w:val="-1"/>
          <w:sz w:val="22"/>
          <w:szCs w:val="22"/>
        </w:rPr>
        <w:t>dostępnej</w:t>
      </w:r>
      <w:r w:rsidRPr="00D83A91">
        <w:rPr>
          <w:rFonts w:ascii="Times New Roman" w:eastAsia="Book Antiqua" w:hAnsi="Times New Roman"/>
          <w:spacing w:val="-8"/>
          <w:sz w:val="22"/>
          <w:szCs w:val="22"/>
        </w:rPr>
        <w:t xml:space="preserve"> </w:t>
      </w:r>
      <w:r w:rsidRPr="00D83A91">
        <w:rPr>
          <w:rFonts w:ascii="Times New Roman" w:eastAsia="Book Antiqua" w:hAnsi="Times New Roman"/>
          <w:sz w:val="22"/>
          <w:szCs w:val="22"/>
        </w:rPr>
        <w:t>po</w:t>
      </w:r>
      <w:r w:rsidRPr="00D83A91">
        <w:rPr>
          <w:rFonts w:ascii="Times New Roman" w:eastAsia="Book Antiqua" w:hAnsi="Times New Roman"/>
          <w:spacing w:val="-8"/>
          <w:sz w:val="22"/>
          <w:szCs w:val="22"/>
        </w:rPr>
        <w:t xml:space="preserve"> </w:t>
      </w:r>
      <w:r w:rsidRPr="00D83A91">
        <w:rPr>
          <w:rFonts w:ascii="Times New Roman" w:eastAsia="Book Antiqua" w:hAnsi="Times New Roman"/>
          <w:sz w:val="22"/>
          <w:szCs w:val="22"/>
        </w:rPr>
        <w:t>adresem:</w:t>
      </w:r>
      <w:r w:rsidRPr="00D83A91">
        <w:rPr>
          <w:rFonts w:ascii="Times New Roman" w:eastAsia="Book Antiqua" w:hAnsi="Times New Roman"/>
          <w:spacing w:val="-5"/>
          <w:sz w:val="22"/>
          <w:szCs w:val="22"/>
        </w:rPr>
        <w:t xml:space="preserve"> </w:t>
      </w:r>
      <w:hyperlink r:id="rId24" w:history="1">
        <w:r w:rsidRPr="00D83A91">
          <w:rPr>
            <w:rStyle w:val="Hipercze"/>
            <w:rFonts w:eastAsia="Book Antiqua"/>
            <w:b/>
            <w:bCs/>
            <w:spacing w:val="-1"/>
            <w:sz w:val="22"/>
            <w:szCs w:val="22"/>
            <w:u w:color="006FC0"/>
          </w:rPr>
          <w:t>https://miniportal.uzp.gov.pl/Instrukcja_uzytkownika_miniPortal</w:t>
        </w:r>
        <w:r w:rsidRPr="00D83A91">
          <w:rPr>
            <w:rStyle w:val="Hipercze"/>
            <w:rFonts w:eastAsia="Book Antiqua"/>
            <w:b/>
            <w:bCs/>
            <w:spacing w:val="-44"/>
            <w:sz w:val="22"/>
            <w:szCs w:val="22"/>
            <w:u w:color="006FC0"/>
          </w:rPr>
          <w:t xml:space="preserve"> </w:t>
        </w:r>
        <w:r w:rsidRPr="00D83A91">
          <w:rPr>
            <w:rStyle w:val="Hipercze"/>
            <w:rFonts w:eastAsia="Book Antiqua"/>
            <w:b/>
            <w:bCs/>
            <w:spacing w:val="-1"/>
            <w:sz w:val="22"/>
            <w:szCs w:val="22"/>
            <w:u w:color="006FC0"/>
          </w:rPr>
          <w:t>-ePUAP.pdf</w:t>
        </w:r>
      </w:hyperlink>
    </w:p>
    <w:p w14:paraId="520FC8C0" w14:textId="77777777" w:rsidR="0068258E" w:rsidRPr="00D83A91" w:rsidRDefault="0068258E" w:rsidP="00C35C25">
      <w:pPr>
        <w:widowControl w:val="0"/>
        <w:numPr>
          <w:ilvl w:val="0"/>
          <w:numId w:val="90"/>
        </w:numPr>
        <w:spacing w:before="120" w:line="360" w:lineRule="auto"/>
        <w:ind w:left="357" w:hanging="357"/>
        <w:jc w:val="both"/>
        <w:rPr>
          <w:rFonts w:ascii="Times New Roman" w:eastAsia="Book Antiqua" w:hAnsi="Times New Roman"/>
          <w:sz w:val="22"/>
          <w:szCs w:val="22"/>
        </w:rPr>
      </w:pPr>
      <w:r w:rsidRPr="00D83A91">
        <w:rPr>
          <w:rFonts w:ascii="Times New Roman" w:eastAsia="Times New Roman" w:hAnsi="Times New Roman"/>
          <w:sz w:val="22"/>
          <w:szCs w:val="22"/>
        </w:rPr>
        <w:t xml:space="preserve">Oferta </w:t>
      </w:r>
      <w:r w:rsidRPr="00D83A91">
        <w:rPr>
          <w:rFonts w:ascii="Times New Roman" w:eastAsia="Times New Roman" w:hAnsi="Times New Roman"/>
          <w:b/>
          <w:sz w:val="22"/>
          <w:szCs w:val="22"/>
          <w:u w:val="single"/>
        </w:rPr>
        <w:t>nie może</w:t>
      </w:r>
      <w:r w:rsidRPr="00D83A91">
        <w:rPr>
          <w:rFonts w:ascii="Times New Roman" w:eastAsia="Times New Roman" w:hAnsi="Times New Roman"/>
          <w:sz w:val="22"/>
          <w:szCs w:val="22"/>
        </w:rPr>
        <w:t xml:space="preserve"> być złożona za pomocą poczty elektronicznej Zamawiającego.</w:t>
      </w:r>
    </w:p>
    <w:p w14:paraId="42954F4F" w14:textId="77777777" w:rsidR="0068258E" w:rsidRPr="00D83A91" w:rsidRDefault="0068258E" w:rsidP="00C35C25">
      <w:pPr>
        <w:pStyle w:val="Tekstpodstawowy"/>
        <w:widowControl w:val="0"/>
        <w:numPr>
          <w:ilvl w:val="0"/>
          <w:numId w:val="90"/>
        </w:numPr>
        <w:overflowPunct/>
        <w:autoSpaceDE/>
        <w:autoSpaceDN/>
        <w:adjustRightInd/>
        <w:spacing w:before="120" w:line="360" w:lineRule="auto"/>
        <w:ind w:left="357" w:hanging="357"/>
        <w:rPr>
          <w:sz w:val="22"/>
          <w:szCs w:val="22"/>
        </w:rPr>
      </w:pPr>
      <w:r w:rsidRPr="00D83A91">
        <w:rPr>
          <w:sz w:val="22"/>
          <w:szCs w:val="22"/>
        </w:rPr>
        <w:t>Wszelkie</w:t>
      </w:r>
      <w:r w:rsidRPr="00D83A91">
        <w:rPr>
          <w:spacing w:val="14"/>
          <w:sz w:val="22"/>
          <w:szCs w:val="22"/>
        </w:rPr>
        <w:t xml:space="preserve"> </w:t>
      </w:r>
      <w:r w:rsidRPr="00D83A91">
        <w:rPr>
          <w:sz w:val="22"/>
          <w:szCs w:val="22"/>
        </w:rPr>
        <w:t>informacje</w:t>
      </w:r>
      <w:r w:rsidRPr="00D83A91">
        <w:rPr>
          <w:spacing w:val="15"/>
          <w:sz w:val="22"/>
          <w:szCs w:val="22"/>
        </w:rPr>
        <w:t xml:space="preserve"> </w:t>
      </w:r>
      <w:r w:rsidRPr="00D83A91">
        <w:rPr>
          <w:sz w:val="22"/>
          <w:szCs w:val="22"/>
        </w:rPr>
        <w:t>stanowiące</w:t>
      </w:r>
      <w:r w:rsidRPr="00D83A91">
        <w:rPr>
          <w:spacing w:val="18"/>
          <w:sz w:val="22"/>
          <w:szCs w:val="22"/>
        </w:rPr>
        <w:t xml:space="preserve"> </w:t>
      </w:r>
      <w:r w:rsidRPr="00D83A91">
        <w:rPr>
          <w:sz w:val="22"/>
          <w:szCs w:val="22"/>
        </w:rPr>
        <w:t>tajemnicę</w:t>
      </w:r>
      <w:r w:rsidRPr="00D83A91">
        <w:rPr>
          <w:spacing w:val="15"/>
          <w:sz w:val="22"/>
          <w:szCs w:val="22"/>
        </w:rPr>
        <w:t xml:space="preserve"> </w:t>
      </w:r>
      <w:r w:rsidRPr="00D83A91">
        <w:rPr>
          <w:sz w:val="22"/>
          <w:szCs w:val="22"/>
        </w:rPr>
        <w:t>przedsiębiorstwa</w:t>
      </w:r>
      <w:r w:rsidRPr="00D83A91">
        <w:rPr>
          <w:spacing w:val="15"/>
          <w:sz w:val="22"/>
          <w:szCs w:val="22"/>
        </w:rPr>
        <w:t xml:space="preserve"> </w:t>
      </w:r>
      <w:r w:rsidRPr="00D83A91">
        <w:rPr>
          <w:sz w:val="22"/>
          <w:szCs w:val="22"/>
        </w:rPr>
        <w:t>w</w:t>
      </w:r>
      <w:r w:rsidRPr="00D83A91">
        <w:rPr>
          <w:spacing w:val="14"/>
          <w:sz w:val="22"/>
          <w:szCs w:val="22"/>
        </w:rPr>
        <w:t xml:space="preserve"> </w:t>
      </w:r>
      <w:r w:rsidRPr="00D83A91">
        <w:rPr>
          <w:sz w:val="22"/>
          <w:szCs w:val="22"/>
        </w:rPr>
        <w:t>rozumieniu</w:t>
      </w:r>
      <w:r w:rsidRPr="00D83A91">
        <w:rPr>
          <w:spacing w:val="15"/>
          <w:sz w:val="22"/>
          <w:szCs w:val="22"/>
        </w:rPr>
        <w:t xml:space="preserve"> </w:t>
      </w:r>
      <w:r w:rsidRPr="00D83A91">
        <w:rPr>
          <w:sz w:val="22"/>
          <w:szCs w:val="22"/>
        </w:rPr>
        <w:t>ustawy</w:t>
      </w:r>
      <w:r w:rsidRPr="00D83A91">
        <w:rPr>
          <w:spacing w:val="13"/>
          <w:sz w:val="22"/>
          <w:szCs w:val="22"/>
        </w:rPr>
        <w:t xml:space="preserve"> </w:t>
      </w:r>
      <w:r w:rsidRPr="00D83A91">
        <w:rPr>
          <w:sz w:val="22"/>
          <w:szCs w:val="22"/>
        </w:rPr>
        <w:t>z</w:t>
      </w:r>
      <w:r w:rsidRPr="00D83A91">
        <w:rPr>
          <w:spacing w:val="15"/>
          <w:sz w:val="22"/>
          <w:szCs w:val="22"/>
        </w:rPr>
        <w:t xml:space="preserve"> </w:t>
      </w:r>
      <w:r w:rsidRPr="00D83A91">
        <w:rPr>
          <w:spacing w:val="-1"/>
          <w:sz w:val="22"/>
          <w:szCs w:val="22"/>
        </w:rPr>
        <w:t>dnia</w:t>
      </w:r>
      <w:r w:rsidRPr="00D83A91">
        <w:rPr>
          <w:spacing w:val="15"/>
          <w:sz w:val="22"/>
          <w:szCs w:val="22"/>
        </w:rPr>
        <w:t xml:space="preserve"> </w:t>
      </w:r>
      <w:r w:rsidRPr="00D83A91">
        <w:rPr>
          <w:sz w:val="22"/>
          <w:szCs w:val="22"/>
        </w:rPr>
        <w:t>16</w:t>
      </w:r>
      <w:r w:rsidRPr="00D83A91">
        <w:rPr>
          <w:spacing w:val="15"/>
          <w:sz w:val="22"/>
          <w:szCs w:val="22"/>
        </w:rPr>
        <w:t xml:space="preserve"> </w:t>
      </w:r>
      <w:r w:rsidRPr="00D83A91">
        <w:rPr>
          <w:spacing w:val="-1"/>
          <w:sz w:val="22"/>
          <w:szCs w:val="22"/>
        </w:rPr>
        <w:t>kwietnia</w:t>
      </w:r>
      <w:r w:rsidRPr="00D83A91">
        <w:rPr>
          <w:spacing w:val="32"/>
          <w:w w:val="99"/>
          <w:sz w:val="22"/>
          <w:szCs w:val="22"/>
        </w:rPr>
        <w:t xml:space="preserve"> </w:t>
      </w:r>
      <w:r w:rsidRPr="00D83A91">
        <w:rPr>
          <w:rFonts w:eastAsia="Book Antiqua"/>
          <w:sz w:val="22"/>
          <w:szCs w:val="22"/>
        </w:rPr>
        <w:t>1993</w:t>
      </w:r>
      <w:r w:rsidRPr="00D83A91">
        <w:rPr>
          <w:rFonts w:eastAsia="Book Antiqua"/>
          <w:spacing w:val="7"/>
          <w:sz w:val="22"/>
          <w:szCs w:val="22"/>
        </w:rPr>
        <w:t xml:space="preserve"> </w:t>
      </w:r>
      <w:r w:rsidRPr="00D83A91">
        <w:rPr>
          <w:rFonts w:eastAsia="Book Antiqua"/>
          <w:sz w:val="22"/>
          <w:szCs w:val="22"/>
        </w:rPr>
        <w:t>r.</w:t>
      </w:r>
      <w:r w:rsidRPr="00D83A91">
        <w:rPr>
          <w:rFonts w:eastAsia="Book Antiqua"/>
          <w:spacing w:val="8"/>
          <w:sz w:val="22"/>
          <w:szCs w:val="22"/>
        </w:rPr>
        <w:t xml:space="preserve"> </w:t>
      </w:r>
      <w:r w:rsidRPr="00D83A91">
        <w:rPr>
          <w:rFonts w:eastAsia="Book Antiqua"/>
          <w:sz w:val="22"/>
          <w:szCs w:val="22"/>
        </w:rPr>
        <w:t>o</w:t>
      </w:r>
      <w:r w:rsidRPr="00D83A91">
        <w:rPr>
          <w:rFonts w:eastAsia="Book Antiqua"/>
          <w:spacing w:val="6"/>
          <w:sz w:val="22"/>
          <w:szCs w:val="22"/>
        </w:rPr>
        <w:t xml:space="preserve"> </w:t>
      </w:r>
      <w:r w:rsidRPr="00D83A91">
        <w:rPr>
          <w:rFonts w:eastAsia="Book Antiqua"/>
          <w:sz w:val="22"/>
          <w:szCs w:val="22"/>
        </w:rPr>
        <w:t>zwalczaniu</w:t>
      </w:r>
      <w:r w:rsidRPr="00D83A91">
        <w:rPr>
          <w:rFonts w:eastAsia="Book Antiqua"/>
          <w:spacing w:val="5"/>
          <w:sz w:val="22"/>
          <w:szCs w:val="22"/>
        </w:rPr>
        <w:t xml:space="preserve"> </w:t>
      </w:r>
      <w:r w:rsidRPr="00D83A91">
        <w:rPr>
          <w:rFonts w:eastAsia="Book Antiqua"/>
          <w:sz w:val="22"/>
          <w:szCs w:val="22"/>
        </w:rPr>
        <w:t>nieuczciwej</w:t>
      </w:r>
      <w:r w:rsidRPr="00D83A91">
        <w:rPr>
          <w:rFonts w:eastAsia="Book Antiqua"/>
          <w:spacing w:val="6"/>
          <w:sz w:val="22"/>
          <w:szCs w:val="22"/>
        </w:rPr>
        <w:t xml:space="preserve"> </w:t>
      </w:r>
      <w:r w:rsidRPr="00D83A91">
        <w:rPr>
          <w:rFonts w:eastAsia="Book Antiqua"/>
          <w:spacing w:val="-1"/>
          <w:sz w:val="22"/>
          <w:szCs w:val="22"/>
        </w:rPr>
        <w:t>konkurencji</w:t>
      </w:r>
      <w:r w:rsidRPr="00D83A91">
        <w:rPr>
          <w:rFonts w:eastAsia="Book Antiqua"/>
          <w:spacing w:val="11"/>
          <w:sz w:val="22"/>
          <w:szCs w:val="22"/>
        </w:rPr>
        <w:t xml:space="preserve"> </w:t>
      </w:r>
      <w:r w:rsidRPr="00D83A91">
        <w:rPr>
          <w:rFonts w:eastAsia="Book Antiqua"/>
          <w:sz w:val="22"/>
          <w:szCs w:val="22"/>
        </w:rPr>
        <w:t>(Dz.</w:t>
      </w:r>
      <w:r w:rsidRPr="00D83A91">
        <w:rPr>
          <w:rFonts w:eastAsia="Book Antiqua"/>
          <w:spacing w:val="7"/>
          <w:sz w:val="22"/>
          <w:szCs w:val="22"/>
        </w:rPr>
        <w:t xml:space="preserve"> </w:t>
      </w:r>
      <w:r w:rsidRPr="00D83A91">
        <w:rPr>
          <w:rFonts w:eastAsia="Book Antiqua"/>
          <w:sz w:val="22"/>
          <w:szCs w:val="22"/>
        </w:rPr>
        <w:t>U.</w:t>
      </w:r>
      <w:r w:rsidRPr="00D83A91">
        <w:rPr>
          <w:rFonts w:eastAsia="Book Antiqua"/>
          <w:spacing w:val="9"/>
          <w:sz w:val="22"/>
          <w:szCs w:val="22"/>
        </w:rPr>
        <w:t xml:space="preserve"> </w:t>
      </w:r>
      <w:r w:rsidRPr="00D83A91">
        <w:rPr>
          <w:rFonts w:eastAsia="Book Antiqua"/>
          <w:sz w:val="22"/>
          <w:szCs w:val="22"/>
        </w:rPr>
        <w:t>2020</w:t>
      </w:r>
      <w:r w:rsidRPr="00D83A91">
        <w:rPr>
          <w:rFonts w:eastAsia="Book Antiqua"/>
          <w:spacing w:val="7"/>
          <w:sz w:val="22"/>
          <w:szCs w:val="22"/>
        </w:rPr>
        <w:t xml:space="preserve"> </w:t>
      </w:r>
      <w:r w:rsidRPr="00D83A91">
        <w:rPr>
          <w:rFonts w:eastAsia="Book Antiqua"/>
          <w:sz w:val="22"/>
          <w:szCs w:val="22"/>
        </w:rPr>
        <w:t>poz.</w:t>
      </w:r>
      <w:r w:rsidRPr="00D83A91">
        <w:rPr>
          <w:rFonts w:eastAsia="Book Antiqua"/>
          <w:spacing w:val="7"/>
          <w:sz w:val="22"/>
          <w:szCs w:val="22"/>
        </w:rPr>
        <w:t xml:space="preserve"> </w:t>
      </w:r>
      <w:r w:rsidRPr="00D83A91">
        <w:rPr>
          <w:rFonts w:eastAsia="Book Antiqua"/>
          <w:sz w:val="22"/>
          <w:szCs w:val="22"/>
        </w:rPr>
        <w:t>1913)</w:t>
      </w:r>
      <w:r w:rsidRPr="00D83A91">
        <w:rPr>
          <w:sz w:val="22"/>
          <w:szCs w:val="22"/>
        </w:rPr>
        <w:t>,</w:t>
      </w:r>
      <w:r w:rsidRPr="00D83A91">
        <w:rPr>
          <w:spacing w:val="7"/>
          <w:sz w:val="22"/>
          <w:szCs w:val="22"/>
        </w:rPr>
        <w:t xml:space="preserve"> </w:t>
      </w:r>
      <w:r w:rsidRPr="00D83A91">
        <w:rPr>
          <w:spacing w:val="-1"/>
          <w:sz w:val="22"/>
          <w:szCs w:val="22"/>
        </w:rPr>
        <w:t>które</w:t>
      </w:r>
      <w:r w:rsidRPr="00D83A91">
        <w:rPr>
          <w:spacing w:val="7"/>
          <w:sz w:val="22"/>
          <w:szCs w:val="22"/>
        </w:rPr>
        <w:t xml:space="preserve"> </w:t>
      </w:r>
      <w:r w:rsidRPr="00D83A91">
        <w:rPr>
          <w:sz w:val="22"/>
          <w:szCs w:val="22"/>
        </w:rPr>
        <w:t>Wykonawca</w:t>
      </w:r>
      <w:r w:rsidRPr="00D83A91">
        <w:rPr>
          <w:spacing w:val="7"/>
          <w:sz w:val="22"/>
          <w:szCs w:val="22"/>
        </w:rPr>
        <w:t xml:space="preserve"> </w:t>
      </w:r>
      <w:r w:rsidRPr="00D83A91">
        <w:rPr>
          <w:sz w:val="22"/>
          <w:szCs w:val="22"/>
        </w:rPr>
        <w:t>zastrzeże</w:t>
      </w:r>
      <w:r w:rsidRPr="00D83A91">
        <w:rPr>
          <w:spacing w:val="7"/>
          <w:sz w:val="22"/>
          <w:szCs w:val="22"/>
        </w:rPr>
        <w:t xml:space="preserve"> </w:t>
      </w:r>
      <w:r w:rsidRPr="00D83A91">
        <w:rPr>
          <w:sz w:val="22"/>
          <w:szCs w:val="22"/>
        </w:rPr>
        <w:t>jako</w:t>
      </w:r>
      <w:r w:rsidRPr="00D83A91">
        <w:rPr>
          <w:spacing w:val="56"/>
          <w:w w:val="99"/>
          <w:sz w:val="22"/>
          <w:szCs w:val="22"/>
        </w:rPr>
        <w:t xml:space="preserve"> </w:t>
      </w:r>
      <w:r w:rsidRPr="00D83A91">
        <w:rPr>
          <w:sz w:val="22"/>
          <w:szCs w:val="22"/>
        </w:rPr>
        <w:t>tajemnicę</w:t>
      </w:r>
      <w:r w:rsidRPr="00D83A91">
        <w:rPr>
          <w:spacing w:val="41"/>
          <w:sz w:val="22"/>
          <w:szCs w:val="22"/>
        </w:rPr>
        <w:t xml:space="preserve"> </w:t>
      </w:r>
      <w:r w:rsidRPr="00D83A91">
        <w:rPr>
          <w:sz w:val="22"/>
          <w:szCs w:val="22"/>
        </w:rPr>
        <w:t>przedsiębiorstwa,</w:t>
      </w:r>
      <w:r w:rsidRPr="00D83A91">
        <w:rPr>
          <w:spacing w:val="42"/>
          <w:sz w:val="22"/>
          <w:szCs w:val="22"/>
        </w:rPr>
        <w:t xml:space="preserve"> </w:t>
      </w:r>
      <w:r w:rsidRPr="00D83A91">
        <w:rPr>
          <w:spacing w:val="-1"/>
          <w:sz w:val="22"/>
          <w:szCs w:val="22"/>
        </w:rPr>
        <w:t>powinny</w:t>
      </w:r>
      <w:r w:rsidRPr="00D83A91">
        <w:rPr>
          <w:spacing w:val="41"/>
          <w:sz w:val="22"/>
          <w:szCs w:val="22"/>
        </w:rPr>
        <w:t xml:space="preserve"> </w:t>
      </w:r>
      <w:r w:rsidRPr="00D83A91">
        <w:rPr>
          <w:sz w:val="22"/>
          <w:szCs w:val="22"/>
        </w:rPr>
        <w:t>zostać</w:t>
      </w:r>
      <w:r w:rsidRPr="00D83A91">
        <w:rPr>
          <w:spacing w:val="41"/>
          <w:sz w:val="22"/>
          <w:szCs w:val="22"/>
        </w:rPr>
        <w:t xml:space="preserve"> </w:t>
      </w:r>
      <w:r w:rsidRPr="00D83A91">
        <w:rPr>
          <w:sz w:val="22"/>
          <w:szCs w:val="22"/>
        </w:rPr>
        <w:t>złożone</w:t>
      </w:r>
      <w:r w:rsidRPr="00D83A91">
        <w:rPr>
          <w:spacing w:val="42"/>
          <w:sz w:val="22"/>
          <w:szCs w:val="22"/>
        </w:rPr>
        <w:t xml:space="preserve"> </w:t>
      </w:r>
      <w:r w:rsidRPr="00D83A91">
        <w:rPr>
          <w:sz w:val="22"/>
          <w:szCs w:val="22"/>
        </w:rPr>
        <w:t>w</w:t>
      </w:r>
      <w:r w:rsidRPr="00D83A91">
        <w:rPr>
          <w:spacing w:val="41"/>
          <w:sz w:val="22"/>
          <w:szCs w:val="22"/>
        </w:rPr>
        <w:t xml:space="preserve"> </w:t>
      </w:r>
      <w:r w:rsidRPr="00D83A91">
        <w:rPr>
          <w:sz w:val="22"/>
          <w:szCs w:val="22"/>
        </w:rPr>
        <w:t>osobnym</w:t>
      </w:r>
      <w:r w:rsidRPr="00D83A91">
        <w:rPr>
          <w:spacing w:val="41"/>
          <w:sz w:val="22"/>
          <w:szCs w:val="22"/>
        </w:rPr>
        <w:t xml:space="preserve"> </w:t>
      </w:r>
      <w:r w:rsidRPr="00D83A91">
        <w:rPr>
          <w:sz w:val="22"/>
          <w:szCs w:val="22"/>
        </w:rPr>
        <w:t>pliku</w:t>
      </w:r>
      <w:r w:rsidRPr="00D83A91">
        <w:rPr>
          <w:spacing w:val="40"/>
          <w:sz w:val="22"/>
          <w:szCs w:val="22"/>
        </w:rPr>
        <w:t xml:space="preserve"> </w:t>
      </w:r>
      <w:r w:rsidRPr="00D83A91">
        <w:rPr>
          <w:sz w:val="22"/>
          <w:szCs w:val="22"/>
        </w:rPr>
        <w:t>wraz</w:t>
      </w:r>
      <w:r w:rsidRPr="00D83A91">
        <w:rPr>
          <w:spacing w:val="42"/>
          <w:sz w:val="22"/>
          <w:szCs w:val="22"/>
        </w:rPr>
        <w:t xml:space="preserve"> </w:t>
      </w:r>
      <w:r w:rsidRPr="00D83A91">
        <w:rPr>
          <w:sz w:val="22"/>
          <w:szCs w:val="22"/>
        </w:rPr>
        <w:t>z</w:t>
      </w:r>
      <w:r w:rsidRPr="00D83A91">
        <w:rPr>
          <w:spacing w:val="42"/>
          <w:sz w:val="22"/>
          <w:szCs w:val="22"/>
        </w:rPr>
        <w:t> </w:t>
      </w:r>
      <w:r w:rsidRPr="00D83A91">
        <w:rPr>
          <w:spacing w:val="-1"/>
          <w:sz w:val="22"/>
          <w:szCs w:val="22"/>
        </w:rPr>
        <w:t>jednoczesnym</w:t>
      </w:r>
      <w:r w:rsidRPr="00D83A91">
        <w:rPr>
          <w:spacing w:val="48"/>
          <w:w w:val="99"/>
          <w:sz w:val="22"/>
          <w:szCs w:val="22"/>
        </w:rPr>
        <w:t xml:space="preserve"> </w:t>
      </w:r>
      <w:r w:rsidRPr="00D83A91">
        <w:rPr>
          <w:rFonts w:eastAsia="Book Antiqua"/>
          <w:sz w:val="22"/>
          <w:szCs w:val="22"/>
        </w:rPr>
        <w:lastRenderedPageBreak/>
        <w:t>za</w:t>
      </w:r>
      <w:r w:rsidRPr="00D83A91">
        <w:rPr>
          <w:sz w:val="22"/>
          <w:szCs w:val="22"/>
        </w:rPr>
        <w:t>znaczeniem</w:t>
      </w:r>
      <w:r w:rsidRPr="00D83A91">
        <w:rPr>
          <w:spacing w:val="22"/>
          <w:sz w:val="22"/>
          <w:szCs w:val="22"/>
        </w:rPr>
        <w:t xml:space="preserve"> </w:t>
      </w:r>
      <w:r w:rsidRPr="00D83A91">
        <w:rPr>
          <w:spacing w:val="-1"/>
          <w:sz w:val="22"/>
          <w:szCs w:val="22"/>
        </w:rPr>
        <w:t>polecenia</w:t>
      </w:r>
      <w:r w:rsidRPr="00D83A91">
        <w:rPr>
          <w:spacing w:val="24"/>
          <w:sz w:val="22"/>
          <w:szCs w:val="22"/>
        </w:rPr>
        <w:t xml:space="preserve"> </w:t>
      </w:r>
      <w:r w:rsidRPr="00D83A91">
        <w:rPr>
          <w:sz w:val="22"/>
          <w:szCs w:val="22"/>
        </w:rPr>
        <w:t>„Załącznik</w:t>
      </w:r>
      <w:r w:rsidRPr="00D83A91">
        <w:rPr>
          <w:spacing w:val="23"/>
          <w:sz w:val="22"/>
          <w:szCs w:val="22"/>
        </w:rPr>
        <w:t xml:space="preserve"> </w:t>
      </w:r>
      <w:r w:rsidRPr="00D83A91">
        <w:rPr>
          <w:sz w:val="22"/>
          <w:szCs w:val="22"/>
        </w:rPr>
        <w:t>stanowiący</w:t>
      </w:r>
      <w:r w:rsidRPr="00D83A91">
        <w:rPr>
          <w:spacing w:val="23"/>
          <w:sz w:val="22"/>
          <w:szCs w:val="22"/>
        </w:rPr>
        <w:t xml:space="preserve"> </w:t>
      </w:r>
      <w:r w:rsidRPr="00D83A91">
        <w:rPr>
          <w:spacing w:val="-1"/>
          <w:sz w:val="22"/>
          <w:szCs w:val="22"/>
        </w:rPr>
        <w:t>tajemnicę</w:t>
      </w:r>
      <w:r w:rsidRPr="00D83A91">
        <w:rPr>
          <w:spacing w:val="23"/>
          <w:sz w:val="22"/>
          <w:szCs w:val="22"/>
        </w:rPr>
        <w:t xml:space="preserve"> </w:t>
      </w:r>
      <w:r w:rsidRPr="00D83A91">
        <w:rPr>
          <w:sz w:val="22"/>
          <w:szCs w:val="22"/>
        </w:rPr>
        <w:t>przedsiębiorstwa”,</w:t>
      </w:r>
      <w:r w:rsidRPr="00D83A91">
        <w:rPr>
          <w:spacing w:val="22"/>
          <w:sz w:val="22"/>
          <w:szCs w:val="22"/>
        </w:rPr>
        <w:t xml:space="preserve"> </w:t>
      </w:r>
      <w:r w:rsidRPr="00D83A91">
        <w:rPr>
          <w:sz w:val="22"/>
          <w:szCs w:val="22"/>
        </w:rPr>
        <w:t>a</w:t>
      </w:r>
      <w:r w:rsidRPr="00D83A91">
        <w:rPr>
          <w:spacing w:val="24"/>
          <w:sz w:val="22"/>
          <w:szCs w:val="22"/>
        </w:rPr>
        <w:t> </w:t>
      </w:r>
      <w:r w:rsidRPr="00D83A91">
        <w:rPr>
          <w:spacing w:val="-1"/>
          <w:sz w:val="22"/>
          <w:szCs w:val="22"/>
        </w:rPr>
        <w:t>następnie</w:t>
      </w:r>
      <w:r w:rsidRPr="00D83A91">
        <w:rPr>
          <w:spacing w:val="24"/>
          <w:sz w:val="22"/>
          <w:szCs w:val="22"/>
        </w:rPr>
        <w:t xml:space="preserve"> </w:t>
      </w:r>
      <w:r w:rsidRPr="00D83A91">
        <w:rPr>
          <w:sz w:val="22"/>
          <w:szCs w:val="22"/>
        </w:rPr>
        <w:t>wraz</w:t>
      </w:r>
      <w:r w:rsidRPr="00D83A91">
        <w:rPr>
          <w:spacing w:val="24"/>
          <w:sz w:val="22"/>
          <w:szCs w:val="22"/>
        </w:rPr>
        <w:t xml:space="preserve"> </w:t>
      </w:r>
      <w:r w:rsidRPr="00D83A91">
        <w:rPr>
          <w:sz w:val="22"/>
          <w:szCs w:val="22"/>
        </w:rPr>
        <w:t>z</w:t>
      </w:r>
      <w:r w:rsidRPr="00D83A91">
        <w:rPr>
          <w:spacing w:val="64"/>
          <w:w w:val="99"/>
          <w:sz w:val="22"/>
          <w:szCs w:val="22"/>
        </w:rPr>
        <w:t xml:space="preserve"> </w:t>
      </w:r>
      <w:r w:rsidRPr="00D83A91">
        <w:rPr>
          <w:spacing w:val="-1"/>
          <w:sz w:val="22"/>
          <w:szCs w:val="22"/>
        </w:rPr>
        <w:t>plikami</w:t>
      </w:r>
      <w:r w:rsidRPr="00D83A91">
        <w:rPr>
          <w:spacing w:val="-7"/>
          <w:sz w:val="22"/>
          <w:szCs w:val="22"/>
        </w:rPr>
        <w:t xml:space="preserve"> </w:t>
      </w:r>
      <w:r w:rsidRPr="00D83A91">
        <w:rPr>
          <w:sz w:val="22"/>
          <w:szCs w:val="22"/>
        </w:rPr>
        <w:t>stanowiącymi</w:t>
      </w:r>
      <w:r w:rsidRPr="00D83A91">
        <w:rPr>
          <w:spacing w:val="-9"/>
          <w:sz w:val="22"/>
          <w:szCs w:val="22"/>
        </w:rPr>
        <w:t xml:space="preserve"> </w:t>
      </w:r>
      <w:r w:rsidRPr="00D83A91">
        <w:rPr>
          <w:sz w:val="22"/>
          <w:szCs w:val="22"/>
        </w:rPr>
        <w:t>jawną</w:t>
      </w:r>
      <w:r w:rsidRPr="00D83A91">
        <w:rPr>
          <w:spacing w:val="-7"/>
          <w:sz w:val="22"/>
          <w:szCs w:val="22"/>
        </w:rPr>
        <w:t xml:space="preserve"> </w:t>
      </w:r>
      <w:r w:rsidRPr="00D83A91">
        <w:rPr>
          <w:sz w:val="22"/>
          <w:szCs w:val="22"/>
        </w:rPr>
        <w:t>część</w:t>
      </w:r>
      <w:r w:rsidRPr="00D83A91">
        <w:rPr>
          <w:spacing w:val="-8"/>
          <w:sz w:val="22"/>
          <w:szCs w:val="22"/>
        </w:rPr>
        <w:t xml:space="preserve"> </w:t>
      </w:r>
      <w:r w:rsidRPr="00D83A91">
        <w:rPr>
          <w:spacing w:val="-1"/>
          <w:sz w:val="22"/>
          <w:szCs w:val="22"/>
        </w:rPr>
        <w:t>skompresowane</w:t>
      </w:r>
      <w:r w:rsidRPr="00D83A91">
        <w:rPr>
          <w:spacing w:val="-8"/>
          <w:sz w:val="22"/>
          <w:szCs w:val="22"/>
        </w:rPr>
        <w:t xml:space="preserve"> </w:t>
      </w:r>
      <w:r w:rsidRPr="00D83A91">
        <w:rPr>
          <w:spacing w:val="1"/>
          <w:sz w:val="22"/>
          <w:szCs w:val="22"/>
        </w:rPr>
        <w:t>do</w:t>
      </w:r>
      <w:r w:rsidRPr="00D83A91">
        <w:rPr>
          <w:spacing w:val="-9"/>
          <w:sz w:val="22"/>
          <w:szCs w:val="22"/>
        </w:rPr>
        <w:t xml:space="preserve"> </w:t>
      </w:r>
      <w:r w:rsidRPr="00D83A91">
        <w:rPr>
          <w:sz w:val="22"/>
          <w:szCs w:val="22"/>
        </w:rPr>
        <w:t>jednego</w:t>
      </w:r>
      <w:r w:rsidRPr="00D83A91">
        <w:rPr>
          <w:spacing w:val="-8"/>
          <w:sz w:val="22"/>
          <w:szCs w:val="22"/>
        </w:rPr>
        <w:t xml:space="preserve"> </w:t>
      </w:r>
      <w:r w:rsidRPr="00D83A91">
        <w:rPr>
          <w:sz w:val="22"/>
          <w:szCs w:val="22"/>
        </w:rPr>
        <w:t>pliku</w:t>
      </w:r>
      <w:r w:rsidRPr="00D83A91">
        <w:rPr>
          <w:spacing w:val="-9"/>
          <w:sz w:val="22"/>
          <w:szCs w:val="22"/>
        </w:rPr>
        <w:t xml:space="preserve"> </w:t>
      </w:r>
      <w:r w:rsidRPr="00D83A91">
        <w:rPr>
          <w:sz w:val="22"/>
          <w:szCs w:val="22"/>
        </w:rPr>
        <w:t>archiwum</w:t>
      </w:r>
      <w:r w:rsidRPr="00D83A91">
        <w:rPr>
          <w:spacing w:val="-9"/>
          <w:sz w:val="22"/>
          <w:szCs w:val="22"/>
        </w:rPr>
        <w:t xml:space="preserve"> </w:t>
      </w:r>
      <w:r w:rsidRPr="00D83A91">
        <w:rPr>
          <w:sz w:val="22"/>
          <w:szCs w:val="22"/>
        </w:rPr>
        <w:t>(ZIP).</w:t>
      </w:r>
    </w:p>
    <w:p w14:paraId="75105034" w14:textId="77777777" w:rsidR="0068258E" w:rsidRPr="00D83A91" w:rsidRDefault="0068258E" w:rsidP="0068258E">
      <w:pPr>
        <w:pStyle w:val="Tekstpodstawowy"/>
        <w:widowControl w:val="0"/>
        <w:spacing w:before="120" w:line="360" w:lineRule="auto"/>
        <w:ind w:left="357"/>
        <w:rPr>
          <w:sz w:val="22"/>
          <w:szCs w:val="22"/>
        </w:rPr>
      </w:pPr>
      <w:r w:rsidRPr="00D83A91">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DE1D82D" w14:textId="77777777" w:rsidR="0068258E" w:rsidRPr="00D83A91" w:rsidRDefault="0068258E" w:rsidP="00C35C25">
      <w:pPr>
        <w:pStyle w:val="Tekstpodstawowy"/>
        <w:widowControl w:val="0"/>
        <w:numPr>
          <w:ilvl w:val="0"/>
          <w:numId w:val="91"/>
        </w:numPr>
        <w:overflowPunct/>
        <w:autoSpaceDE/>
        <w:adjustRightInd/>
        <w:spacing w:before="120" w:line="360" w:lineRule="auto"/>
        <w:ind w:left="357" w:hanging="357"/>
        <w:rPr>
          <w:sz w:val="22"/>
          <w:szCs w:val="22"/>
        </w:rPr>
      </w:pPr>
      <w:r w:rsidRPr="00D83A91">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2C2EDE70" w14:textId="77777777" w:rsidR="0068258E" w:rsidRPr="00D83A91" w:rsidRDefault="0068258E" w:rsidP="00C35C25">
      <w:pPr>
        <w:pStyle w:val="Tekstpodstawowy"/>
        <w:widowControl w:val="0"/>
        <w:numPr>
          <w:ilvl w:val="0"/>
          <w:numId w:val="91"/>
        </w:numPr>
        <w:overflowPunct/>
        <w:autoSpaceDE/>
        <w:adjustRightInd/>
        <w:spacing w:before="120" w:line="360" w:lineRule="auto"/>
        <w:ind w:left="357" w:hanging="357"/>
        <w:jc w:val="left"/>
        <w:rPr>
          <w:sz w:val="22"/>
          <w:szCs w:val="22"/>
        </w:rPr>
      </w:pPr>
      <w:r w:rsidRPr="00D83A91">
        <w:rPr>
          <w:sz w:val="22"/>
          <w:szCs w:val="22"/>
        </w:rPr>
        <w:t>Oferta</w:t>
      </w:r>
      <w:r w:rsidRPr="00D83A91">
        <w:rPr>
          <w:spacing w:val="-6"/>
          <w:sz w:val="22"/>
          <w:szCs w:val="22"/>
        </w:rPr>
        <w:t xml:space="preserve"> </w:t>
      </w:r>
      <w:r w:rsidRPr="00D83A91">
        <w:rPr>
          <w:spacing w:val="-1"/>
          <w:sz w:val="22"/>
          <w:szCs w:val="22"/>
        </w:rPr>
        <w:t>może</w:t>
      </w:r>
      <w:r w:rsidRPr="00D83A91">
        <w:rPr>
          <w:spacing w:val="-6"/>
          <w:sz w:val="22"/>
          <w:szCs w:val="22"/>
        </w:rPr>
        <w:t xml:space="preserve"> </w:t>
      </w:r>
      <w:r w:rsidRPr="00D83A91">
        <w:rPr>
          <w:sz w:val="22"/>
          <w:szCs w:val="22"/>
        </w:rPr>
        <w:t>być</w:t>
      </w:r>
      <w:r w:rsidRPr="00D83A91">
        <w:rPr>
          <w:spacing w:val="-6"/>
          <w:sz w:val="22"/>
          <w:szCs w:val="22"/>
        </w:rPr>
        <w:t xml:space="preserve"> </w:t>
      </w:r>
      <w:r w:rsidRPr="00D83A91">
        <w:rPr>
          <w:sz w:val="22"/>
          <w:szCs w:val="22"/>
        </w:rPr>
        <w:t>złożona</w:t>
      </w:r>
      <w:r w:rsidRPr="00D83A91">
        <w:rPr>
          <w:spacing w:val="-5"/>
          <w:sz w:val="22"/>
          <w:szCs w:val="22"/>
        </w:rPr>
        <w:t xml:space="preserve"> </w:t>
      </w:r>
      <w:r w:rsidRPr="00D83A91">
        <w:rPr>
          <w:sz w:val="22"/>
          <w:szCs w:val="22"/>
        </w:rPr>
        <w:t>tylko</w:t>
      </w:r>
      <w:r w:rsidRPr="00D83A91">
        <w:rPr>
          <w:spacing w:val="-7"/>
          <w:sz w:val="22"/>
          <w:szCs w:val="22"/>
        </w:rPr>
        <w:t xml:space="preserve"> </w:t>
      </w:r>
      <w:r w:rsidRPr="00D83A91">
        <w:rPr>
          <w:sz w:val="22"/>
          <w:szCs w:val="22"/>
        </w:rPr>
        <w:t>do</w:t>
      </w:r>
      <w:r w:rsidRPr="00D83A91">
        <w:rPr>
          <w:spacing w:val="-7"/>
          <w:sz w:val="22"/>
          <w:szCs w:val="22"/>
        </w:rPr>
        <w:t xml:space="preserve"> </w:t>
      </w:r>
      <w:r w:rsidRPr="00D83A91">
        <w:rPr>
          <w:sz w:val="22"/>
          <w:szCs w:val="22"/>
        </w:rPr>
        <w:t>upływu</w:t>
      </w:r>
      <w:r w:rsidRPr="00D83A91">
        <w:rPr>
          <w:spacing w:val="-7"/>
          <w:sz w:val="22"/>
          <w:szCs w:val="22"/>
        </w:rPr>
        <w:t xml:space="preserve"> </w:t>
      </w:r>
      <w:r w:rsidRPr="00D83A91">
        <w:rPr>
          <w:spacing w:val="-1"/>
          <w:sz w:val="22"/>
          <w:szCs w:val="22"/>
        </w:rPr>
        <w:t>terminu</w:t>
      </w:r>
      <w:r w:rsidRPr="00D83A91">
        <w:rPr>
          <w:spacing w:val="-7"/>
          <w:sz w:val="22"/>
          <w:szCs w:val="22"/>
        </w:rPr>
        <w:t xml:space="preserve"> </w:t>
      </w:r>
      <w:r w:rsidRPr="00D83A91">
        <w:rPr>
          <w:sz w:val="22"/>
          <w:szCs w:val="22"/>
        </w:rPr>
        <w:t>składania</w:t>
      </w:r>
      <w:r w:rsidRPr="00D83A91">
        <w:rPr>
          <w:spacing w:val="-6"/>
          <w:sz w:val="22"/>
          <w:szCs w:val="22"/>
        </w:rPr>
        <w:t xml:space="preserve"> </w:t>
      </w:r>
      <w:r w:rsidRPr="00D83A91">
        <w:rPr>
          <w:sz w:val="22"/>
          <w:szCs w:val="22"/>
        </w:rPr>
        <w:t>ofert.</w:t>
      </w:r>
    </w:p>
    <w:p w14:paraId="5FF74663" w14:textId="77777777" w:rsidR="0068258E" w:rsidRPr="00CC6606" w:rsidRDefault="0068258E" w:rsidP="0068258E">
      <w:pPr>
        <w:autoSpaceDE w:val="0"/>
        <w:autoSpaceDN w:val="0"/>
        <w:adjustRightInd w:val="0"/>
        <w:spacing w:before="120" w:line="360" w:lineRule="auto"/>
        <w:jc w:val="center"/>
        <w:rPr>
          <w:rFonts w:ascii="Times New Roman" w:hAnsi="Times New Roman"/>
          <w:b/>
        </w:rPr>
      </w:pPr>
      <w:r w:rsidRPr="00CC6606">
        <w:rPr>
          <w:rFonts w:ascii="Times New Roman" w:hAnsi="Times New Roman"/>
          <w:b/>
        </w:rPr>
        <w:t>§ 3</w:t>
      </w:r>
    </w:p>
    <w:p w14:paraId="2C5433AF" w14:textId="77777777" w:rsidR="0068258E" w:rsidRPr="00CC6606" w:rsidRDefault="0068258E" w:rsidP="0068258E">
      <w:pPr>
        <w:autoSpaceDE w:val="0"/>
        <w:autoSpaceDN w:val="0"/>
        <w:adjustRightInd w:val="0"/>
        <w:spacing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54F93BF" w14:textId="77777777" w:rsidR="0068258E" w:rsidRPr="00D83A91" w:rsidRDefault="0068258E" w:rsidP="00C35C25">
      <w:pPr>
        <w:numPr>
          <w:ilvl w:val="0"/>
          <w:numId w:val="35"/>
        </w:numPr>
        <w:tabs>
          <w:tab w:val="left" w:pos="284"/>
        </w:tabs>
        <w:overflowPunct w:val="0"/>
        <w:autoSpaceDE w:val="0"/>
        <w:spacing w:before="120" w:line="360" w:lineRule="auto"/>
        <w:ind w:left="357" w:hanging="357"/>
        <w:jc w:val="both"/>
        <w:rPr>
          <w:rFonts w:ascii="Times New Roman" w:eastAsia="Times New Roman" w:hAnsi="Times New Roman"/>
          <w:sz w:val="22"/>
          <w:szCs w:val="22"/>
        </w:rPr>
      </w:pPr>
      <w:r w:rsidRPr="00D83A91">
        <w:rPr>
          <w:rFonts w:ascii="Times New Roman" w:eastAsia="Times New Roman" w:hAnsi="Times New Roman"/>
          <w:sz w:val="22"/>
          <w:szCs w:val="22"/>
        </w:rPr>
        <w:t xml:space="preserve">Wykonawca może przed upływem terminu do składania ofert zmienić lub wycofać ofertę za pośrednictwem </w:t>
      </w:r>
      <w:r w:rsidRPr="00D83A91">
        <w:rPr>
          <w:rFonts w:ascii="Times New Roman" w:hAnsi="Times New Roman"/>
          <w:sz w:val="22"/>
          <w:szCs w:val="22"/>
        </w:rPr>
        <w:t>Formularza</w:t>
      </w:r>
      <w:r w:rsidRPr="00D83A91">
        <w:rPr>
          <w:rFonts w:ascii="Times New Roman" w:hAnsi="Times New Roman"/>
          <w:spacing w:val="-8"/>
          <w:sz w:val="22"/>
          <w:szCs w:val="22"/>
        </w:rPr>
        <w:t xml:space="preserve"> </w:t>
      </w:r>
      <w:r w:rsidRPr="00D83A91">
        <w:rPr>
          <w:rFonts w:ascii="Times New Roman" w:hAnsi="Times New Roman"/>
          <w:sz w:val="22"/>
          <w:szCs w:val="22"/>
        </w:rPr>
        <w:t>do</w:t>
      </w:r>
      <w:r w:rsidRPr="00D83A91">
        <w:rPr>
          <w:rFonts w:ascii="Times New Roman" w:hAnsi="Times New Roman"/>
          <w:spacing w:val="-7"/>
          <w:sz w:val="22"/>
          <w:szCs w:val="22"/>
        </w:rPr>
        <w:t xml:space="preserve"> </w:t>
      </w:r>
      <w:r w:rsidRPr="00D83A91">
        <w:rPr>
          <w:rFonts w:ascii="Times New Roman" w:hAnsi="Times New Roman"/>
          <w:sz w:val="22"/>
          <w:szCs w:val="22"/>
        </w:rPr>
        <w:t>złożenia,</w:t>
      </w:r>
      <w:r w:rsidRPr="00D83A91">
        <w:rPr>
          <w:rFonts w:ascii="Times New Roman" w:hAnsi="Times New Roman"/>
          <w:spacing w:val="-7"/>
          <w:sz w:val="22"/>
          <w:szCs w:val="22"/>
        </w:rPr>
        <w:t xml:space="preserve"> </w:t>
      </w:r>
      <w:r w:rsidRPr="00D83A91">
        <w:rPr>
          <w:rFonts w:ascii="Times New Roman" w:hAnsi="Times New Roman"/>
          <w:sz w:val="22"/>
          <w:szCs w:val="22"/>
        </w:rPr>
        <w:t>zmiany,</w:t>
      </w:r>
      <w:r w:rsidRPr="00D83A91">
        <w:rPr>
          <w:rFonts w:ascii="Times New Roman" w:hAnsi="Times New Roman"/>
          <w:spacing w:val="-6"/>
          <w:sz w:val="22"/>
          <w:szCs w:val="22"/>
        </w:rPr>
        <w:t xml:space="preserve"> </w:t>
      </w:r>
      <w:r w:rsidRPr="00D83A91">
        <w:rPr>
          <w:rFonts w:ascii="Times New Roman" w:hAnsi="Times New Roman"/>
          <w:spacing w:val="-1"/>
          <w:sz w:val="22"/>
          <w:szCs w:val="22"/>
        </w:rPr>
        <w:t>wycofania</w:t>
      </w:r>
      <w:r w:rsidRPr="00D83A91">
        <w:rPr>
          <w:rFonts w:ascii="Times New Roman" w:hAnsi="Times New Roman"/>
          <w:spacing w:val="-8"/>
          <w:sz w:val="22"/>
          <w:szCs w:val="22"/>
        </w:rPr>
        <w:t xml:space="preserve"> </w:t>
      </w:r>
      <w:r w:rsidRPr="00D83A91">
        <w:rPr>
          <w:rFonts w:ascii="Times New Roman" w:hAnsi="Times New Roman"/>
          <w:spacing w:val="-1"/>
          <w:sz w:val="22"/>
          <w:szCs w:val="22"/>
        </w:rPr>
        <w:t>oferty</w:t>
      </w:r>
      <w:r w:rsidRPr="00D83A91">
        <w:rPr>
          <w:rFonts w:ascii="Times New Roman" w:hAnsi="Times New Roman"/>
          <w:spacing w:val="-7"/>
          <w:sz w:val="22"/>
          <w:szCs w:val="22"/>
        </w:rPr>
        <w:t xml:space="preserve"> </w:t>
      </w:r>
      <w:r w:rsidRPr="00D83A91">
        <w:rPr>
          <w:rFonts w:ascii="Times New Roman" w:hAnsi="Times New Roman"/>
          <w:sz w:val="22"/>
          <w:szCs w:val="22"/>
        </w:rPr>
        <w:t>lub</w:t>
      </w:r>
      <w:r w:rsidRPr="00D83A91">
        <w:rPr>
          <w:rFonts w:ascii="Times New Roman" w:hAnsi="Times New Roman"/>
          <w:spacing w:val="-7"/>
          <w:sz w:val="22"/>
          <w:szCs w:val="22"/>
        </w:rPr>
        <w:t xml:space="preserve"> </w:t>
      </w:r>
      <w:r w:rsidRPr="00D83A91">
        <w:rPr>
          <w:rFonts w:ascii="Times New Roman" w:hAnsi="Times New Roman"/>
          <w:sz w:val="22"/>
          <w:szCs w:val="22"/>
        </w:rPr>
        <w:t>wniosku</w:t>
      </w:r>
      <w:r w:rsidRPr="00D83A91">
        <w:rPr>
          <w:rFonts w:ascii="Times New Roman" w:eastAsia="Times New Roman" w:hAnsi="Times New Roman"/>
          <w:sz w:val="22"/>
          <w:szCs w:val="22"/>
        </w:rPr>
        <w:t xml:space="preserve"> dostępnego na </w:t>
      </w:r>
      <w:proofErr w:type="spellStart"/>
      <w:r w:rsidRPr="00D83A91">
        <w:rPr>
          <w:rFonts w:ascii="Times New Roman" w:eastAsia="Times New Roman" w:hAnsi="Times New Roman"/>
          <w:sz w:val="22"/>
          <w:szCs w:val="22"/>
        </w:rPr>
        <w:t>ePUAP</w:t>
      </w:r>
      <w:proofErr w:type="spellEnd"/>
      <w:r w:rsidRPr="00D83A91">
        <w:rPr>
          <w:rFonts w:ascii="Times New Roman" w:eastAsia="Times New Roman" w:hAnsi="Times New Roman"/>
          <w:sz w:val="22"/>
          <w:szCs w:val="22"/>
        </w:rPr>
        <w:t xml:space="preserve"> i udostępnionych również na </w:t>
      </w:r>
      <w:proofErr w:type="spellStart"/>
      <w:r w:rsidRPr="00D83A91">
        <w:rPr>
          <w:rFonts w:ascii="Times New Roman" w:eastAsia="Times New Roman" w:hAnsi="Times New Roman"/>
          <w:sz w:val="22"/>
          <w:szCs w:val="22"/>
        </w:rPr>
        <w:t>miniPortalu</w:t>
      </w:r>
      <w:proofErr w:type="spellEnd"/>
      <w:r w:rsidRPr="00D83A91">
        <w:rPr>
          <w:rFonts w:ascii="Times New Roman" w:eastAsia="Times New Roman" w:hAnsi="Times New Roman"/>
          <w:sz w:val="22"/>
          <w:szCs w:val="22"/>
        </w:rPr>
        <w:t xml:space="preserve">. Sposób zmiany i wycofania oferty został opisany w Instrukcji użytkownika dostępnej na </w:t>
      </w:r>
      <w:proofErr w:type="spellStart"/>
      <w:r w:rsidRPr="00D83A91">
        <w:rPr>
          <w:rFonts w:ascii="Times New Roman" w:eastAsia="Times New Roman" w:hAnsi="Times New Roman"/>
          <w:sz w:val="22"/>
          <w:szCs w:val="22"/>
        </w:rPr>
        <w:t>miniPortalu</w:t>
      </w:r>
      <w:proofErr w:type="spellEnd"/>
      <w:r w:rsidRPr="00D83A91">
        <w:rPr>
          <w:rFonts w:ascii="Times New Roman" w:eastAsia="Times New Roman" w:hAnsi="Times New Roman"/>
          <w:sz w:val="22"/>
          <w:szCs w:val="22"/>
        </w:rPr>
        <w:t>.</w:t>
      </w:r>
    </w:p>
    <w:p w14:paraId="48E3D1B0" w14:textId="77777777" w:rsidR="0068258E" w:rsidRPr="00D83A91" w:rsidRDefault="0068258E" w:rsidP="00C35C25">
      <w:pPr>
        <w:numPr>
          <w:ilvl w:val="0"/>
          <w:numId w:val="35"/>
        </w:numPr>
        <w:tabs>
          <w:tab w:val="left" w:pos="284"/>
        </w:tabs>
        <w:overflowPunct w:val="0"/>
        <w:autoSpaceDE w:val="0"/>
        <w:spacing w:before="120" w:line="360" w:lineRule="auto"/>
        <w:ind w:left="357" w:hanging="357"/>
        <w:jc w:val="both"/>
        <w:rPr>
          <w:rFonts w:ascii="Times New Roman" w:eastAsia="Times New Roman" w:hAnsi="Times New Roman"/>
          <w:sz w:val="22"/>
          <w:szCs w:val="22"/>
        </w:rPr>
      </w:pPr>
      <w:r w:rsidRPr="00D83A91">
        <w:rPr>
          <w:rFonts w:ascii="Times New Roman" w:eastAsia="Times New Roman" w:hAnsi="Times New Roman"/>
          <w:sz w:val="22"/>
          <w:szCs w:val="22"/>
        </w:rPr>
        <w:t xml:space="preserve">Wykonawca po upływie terminu do składania ofert nie może skutecznie dokonać zmiany ani wycofać złożonej oferty. </w:t>
      </w:r>
    </w:p>
    <w:p w14:paraId="4C219C73" w14:textId="2761A958" w:rsidR="008A212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12</w:t>
      </w:r>
    </w:p>
    <w:p w14:paraId="67D587E5" w14:textId="77777777" w:rsidR="0068258E" w:rsidRPr="00A72B79" w:rsidRDefault="0068258E" w:rsidP="0068258E">
      <w:pPr>
        <w:autoSpaceDE w:val="0"/>
        <w:autoSpaceDN w:val="0"/>
        <w:adjustRightInd w:val="0"/>
        <w:jc w:val="center"/>
        <w:rPr>
          <w:rFonts w:ascii="Times New Roman" w:hAnsi="Times New Roman"/>
          <w:b/>
          <w:lang w:eastAsia="pl-PL"/>
        </w:rPr>
      </w:pPr>
      <w:r>
        <w:rPr>
          <w:rFonts w:ascii="Times New Roman" w:hAnsi="Times New Roman"/>
          <w:b/>
          <w:lang w:eastAsia="pl-PL"/>
        </w:rPr>
        <w:t xml:space="preserve">TERMIN </w:t>
      </w:r>
      <w:r w:rsidRPr="00A72B79">
        <w:rPr>
          <w:rFonts w:ascii="Times New Roman" w:hAnsi="Times New Roman"/>
          <w:b/>
          <w:lang w:eastAsia="pl-PL"/>
        </w:rPr>
        <w:t>SKŁADANIA I OTWARCIA OFERT</w:t>
      </w:r>
    </w:p>
    <w:p w14:paraId="05CB4013" w14:textId="77777777" w:rsidR="0068258E" w:rsidRDefault="0068258E" w:rsidP="0068258E">
      <w:pPr>
        <w:autoSpaceDE w:val="0"/>
        <w:autoSpaceDN w:val="0"/>
        <w:adjustRightInd w:val="0"/>
        <w:jc w:val="center"/>
        <w:rPr>
          <w:rFonts w:ascii="Times New Roman" w:hAnsi="Times New Roman"/>
          <w:b/>
          <w:lang w:eastAsia="pl-PL"/>
        </w:rPr>
      </w:pPr>
      <w:r w:rsidRPr="00A72B79">
        <w:rPr>
          <w:rFonts w:ascii="Times New Roman" w:hAnsi="Times New Roman"/>
          <w:b/>
          <w:lang w:eastAsia="pl-PL"/>
        </w:rPr>
        <w:t>§ 1</w:t>
      </w:r>
    </w:p>
    <w:p w14:paraId="6165D13F" w14:textId="77777777" w:rsidR="0068258E" w:rsidRDefault="0068258E" w:rsidP="0068258E">
      <w:pPr>
        <w:spacing w:line="360" w:lineRule="auto"/>
        <w:jc w:val="center"/>
        <w:rPr>
          <w:rFonts w:ascii="Times New Roman" w:eastAsia="Times New Roman" w:hAnsi="Times New Roman"/>
          <w:b/>
          <w:u w:val="single"/>
        </w:rPr>
      </w:pPr>
      <w:r>
        <w:rPr>
          <w:rFonts w:ascii="Times New Roman" w:eastAsia="Times New Roman" w:hAnsi="Times New Roman"/>
          <w:b/>
          <w:u w:val="single"/>
        </w:rPr>
        <w:t>Informacje o sposobie składania ofert</w:t>
      </w:r>
    </w:p>
    <w:p w14:paraId="1A194E82" w14:textId="77777777" w:rsidR="0068258E" w:rsidRPr="00A72B79" w:rsidRDefault="0068258E" w:rsidP="0068258E">
      <w:pPr>
        <w:autoSpaceDE w:val="0"/>
        <w:autoSpaceDN w:val="0"/>
        <w:adjustRightInd w:val="0"/>
        <w:jc w:val="center"/>
        <w:rPr>
          <w:rFonts w:ascii="Times New Roman" w:hAnsi="Times New Roman"/>
          <w:b/>
          <w:lang w:eastAsia="pl-PL"/>
        </w:rPr>
      </w:pPr>
    </w:p>
    <w:p w14:paraId="08A4075F" w14:textId="30007D5E" w:rsidR="00ED1E1F" w:rsidRPr="00D83A91" w:rsidRDefault="0068258E" w:rsidP="001F22A6">
      <w:pPr>
        <w:autoSpaceDE w:val="0"/>
        <w:autoSpaceDN w:val="0"/>
        <w:adjustRightInd w:val="0"/>
        <w:spacing w:before="120" w:line="360" w:lineRule="auto"/>
        <w:jc w:val="both"/>
        <w:rPr>
          <w:rFonts w:ascii="Times New Roman" w:hAnsi="Times New Roman"/>
          <w:b/>
          <w:sz w:val="22"/>
          <w:szCs w:val="22"/>
        </w:rPr>
      </w:pPr>
      <w:r w:rsidRPr="00D83A91">
        <w:rPr>
          <w:rFonts w:ascii="Times New Roman" w:hAnsi="Times New Roman"/>
          <w:sz w:val="22"/>
          <w:szCs w:val="22"/>
        </w:rPr>
        <w:t xml:space="preserve">Ofertę </w:t>
      </w:r>
      <w:r w:rsidRPr="00D83A91">
        <w:rPr>
          <w:rFonts w:ascii="Times New Roman" w:eastAsia="Times New Roman" w:hAnsi="Times New Roman"/>
          <w:sz w:val="22"/>
          <w:szCs w:val="22"/>
          <w:lang w:eastAsia="ar-SA"/>
        </w:rPr>
        <w:t xml:space="preserve">wraz ze wszystkimi wymaganymi oświadczeniami i dokumentami, </w:t>
      </w:r>
      <w:r w:rsidRPr="00D83A91">
        <w:rPr>
          <w:rFonts w:ascii="Times New Roman" w:hAnsi="Times New Roman"/>
          <w:sz w:val="22"/>
          <w:szCs w:val="22"/>
        </w:rPr>
        <w:t>należy złożyć za pośrednictwem Formularza do złożenia, zmiany, wycofania oferty dostępnego na </w:t>
      </w:r>
      <w:proofErr w:type="spellStart"/>
      <w:r w:rsidRPr="00D83A91">
        <w:rPr>
          <w:rFonts w:ascii="Times New Roman" w:hAnsi="Times New Roman"/>
          <w:sz w:val="22"/>
          <w:szCs w:val="22"/>
        </w:rPr>
        <w:t>ePUAP</w:t>
      </w:r>
      <w:proofErr w:type="spellEnd"/>
      <w:r w:rsidRPr="00D83A91">
        <w:rPr>
          <w:rFonts w:ascii="Times New Roman" w:hAnsi="Times New Roman"/>
          <w:sz w:val="22"/>
          <w:szCs w:val="22"/>
        </w:rPr>
        <w:t xml:space="preserve"> i udostępnionego również na </w:t>
      </w:r>
      <w:proofErr w:type="spellStart"/>
      <w:r w:rsidRPr="00D83A91">
        <w:rPr>
          <w:rFonts w:ascii="Times New Roman" w:hAnsi="Times New Roman"/>
          <w:sz w:val="22"/>
          <w:szCs w:val="22"/>
        </w:rPr>
        <w:t>miniPortalu</w:t>
      </w:r>
      <w:proofErr w:type="spellEnd"/>
      <w:r w:rsidRPr="00D83A91">
        <w:rPr>
          <w:rFonts w:ascii="Times New Roman" w:hAnsi="Times New Roman"/>
          <w:sz w:val="22"/>
          <w:szCs w:val="22"/>
        </w:rPr>
        <w:t xml:space="preserve"> w nieprzekraczalnym terminie </w:t>
      </w:r>
      <w:r w:rsidRPr="00D83A91">
        <w:rPr>
          <w:rFonts w:ascii="Times New Roman" w:hAnsi="Times New Roman"/>
          <w:b/>
          <w:sz w:val="22"/>
          <w:szCs w:val="22"/>
        </w:rPr>
        <w:t xml:space="preserve">do dnia </w:t>
      </w:r>
      <w:r w:rsidR="004A1B30">
        <w:rPr>
          <w:rFonts w:ascii="Times New Roman" w:hAnsi="Times New Roman"/>
          <w:b/>
          <w:sz w:val="22"/>
          <w:szCs w:val="22"/>
        </w:rPr>
        <w:t>02.08.</w:t>
      </w:r>
      <w:r w:rsidRPr="00D83A91">
        <w:rPr>
          <w:rFonts w:ascii="Times New Roman" w:hAnsi="Times New Roman"/>
          <w:b/>
          <w:sz w:val="22"/>
          <w:szCs w:val="22"/>
        </w:rPr>
        <w:t>2022 r. do godz. 11:00.</w:t>
      </w:r>
    </w:p>
    <w:p w14:paraId="1B295EAD" w14:textId="14688431" w:rsidR="0068258E" w:rsidRDefault="0068258E" w:rsidP="0068258E">
      <w:pPr>
        <w:spacing w:before="120" w:line="360" w:lineRule="auto"/>
        <w:jc w:val="center"/>
        <w:rPr>
          <w:rFonts w:ascii="Times New Roman" w:eastAsia="Times New Roman" w:hAnsi="Times New Roman"/>
          <w:b/>
        </w:rPr>
      </w:pPr>
      <w:r>
        <w:rPr>
          <w:rFonts w:ascii="Times New Roman" w:eastAsia="Times New Roman" w:hAnsi="Times New Roman"/>
          <w:b/>
        </w:rPr>
        <w:t>§ 2</w:t>
      </w:r>
    </w:p>
    <w:p w14:paraId="1D21DFE0" w14:textId="77777777" w:rsidR="0068258E" w:rsidRDefault="0068258E" w:rsidP="0068258E">
      <w:pPr>
        <w:spacing w:line="360" w:lineRule="auto"/>
        <w:jc w:val="center"/>
        <w:rPr>
          <w:rFonts w:ascii="Times New Roman" w:eastAsia="Times New Roman" w:hAnsi="Times New Roman"/>
          <w:b/>
          <w:u w:val="single"/>
        </w:rPr>
      </w:pPr>
      <w:r>
        <w:rPr>
          <w:rFonts w:ascii="Times New Roman" w:eastAsia="Times New Roman" w:hAnsi="Times New Roman"/>
          <w:b/>
          <w:u w:val="single"/>
        </w:rPr>
        <w:t>Otwarcie ofert</w:t>
      </w:r>
    </w:p>
    <w:p w14:paraId="379663BA" w14:textId="0A96A11B" w:rsidR="0068258E" w:rsidRPr="00D83A91" w:rsidRDefault="0068258E" w:rsidP="00C35C25">
      <w:pPr>
        <w:numPr>
          <w:ilvl w:val="0"/>
          <w:numId w:val="93"/>
        </w:numPr>
        <w:spacing w:before="120" w:line="360" w:lineRule="auto"/>
        <w:ind w:left="357" w:hanging="357"/>
        <w:jc w:val="both"/>
        <w:rPr>
          <w:rFonts w:ascii="Times New Roman" w:eastAsia="Times New Roman" w:hAnsi="Times New Roman"/>
          <w:sz w:val="22"/>
          <w:szCs w:val="22"/>
        </w:rPr>
      </w:pPr>
      <w:r w:rsidRPr="00D83A91">
        <w:rPr>
          <w:rFonts w:ascii="Times New Roman" w:eastAsia="Times New Roman" w:hAnsi="Times New Roman"/>
          <w:sz w:val="22"/>
          <w:szCs w:val="22"/>
        </w:rPr>
        <w:t xml:space="preserve">Otwarcie ofert nastąpi </w:t>
      </w:r>
      <w:r w:rsidRPr="00D83A91">
        <w:rPr>
          <w:rFonts w:ascii="Times New Roman" w:eastAsia="Times New Roman" w:hAnsi="Times New Roman"/>
          <w:b/>
          <w:sz w:val="22"/>
          <w:szCs w:val="22"/>
        </w:rPr>
        <w:t xml:space="preserve">w dniu </w:t>
      </w:r>
      <w:r w:rsidR="004A1B30">
        <w:rPr>
          <w:rFonts w:ascii="Times New Roman" w:eastAsia="Times New Roman" w:hAnsi="Times New Roman"/>
          <w:b/>
          <w:sz w:val="22"/>
          <w:szCs w:val="22"/>
        </w:rPr>
        <w:t>02.08.</w:t>
      </w:r>
      <w:bookmarkStart w:id="2" w:name="_GoBack"/>
      <w:bookmarkEnd w:id="2"/>
      <w:r w:rsidRPr="00D83A91">
        <w:rPr>
          <w:rFonts w:ascii="Times New Roman" w:eastAsia="Times New Roman" w:hAnsi="Times New Roman"/>
          <w:b/>
          <w:sz w:val="22"/>
          <w:szCs w:val="22"/>
        </w:rPr>
        <w:t>2022 r., o godzinie 12:00.</w:t>
      </w:r>
    </w:p>
    <w:p w14:paraId="1F7C97C3" w14:textId="77777777" w:rsidR="0068258E" w:rsidRPr="00421D76" w:rsidRDefault="0068258E" w:rsidP="00C35C25">
      <w:pPr>
        <w:widowControl w:val="0"/>
        <w:numPr>
          <w:ilvl w:val="0"/>
          <w:numId w:val="93"/>
        </w:numPr>
        <w:tabs>
          <w:tab w:val="left" w:pos="475"/>
        </w:tabs>
        <w:spacing w:before="120" w:line="360" w:lineRule="auto"/>
        <w:ind w:left="357" w:hanging="357"/>
        <w:jc w:val="both"/>
        <w:rPr>
          <w:rFonts w:ascii="Times New Roman" w:eastAsia="Times New Roman" w:hAnsi="Times New Roman"/>
        </w:rPr>
      </w:pPr>
      <w:r w:rsidRPr="00D83A91">
        <w:rPr>
          <w:rFonts w:ascii="Times New Roman" w:eastAsia="Times New Roman" w:hAnsi="Times New Roman"/>
          <w:sz w:val="22"/>
          <w:szCs w:val="22"/>
        </w:rPr>
        <w:t>W</w:t>
      </w:r>
      <w:r w:rsidRPr="00D83A91">
        <w:rPr>
          <w:rFonts w:ascii="Times New Roman" w:eastAsia="Times New Roman" w:hAnsi="Times New Roman"/>
          <w:spacing w:val="-3"/>
          <w:sz w:val="22"/>
          <w:szCs w:val="22"/>
        </w:rPr>
        <w:t xml:space="preserve"> </w:t>
      </w:r>
      <w:r w:rsidRPr="00D83A91">
        <w:rPr>
          <w:rFonts w:ascii="Times New Roman" w:eastAsia="Times New Roman" w:hAnsi="Times New Roman"/>
          <w:spacing w:val="-1"/>
          <w:sz w:val="22"/>
          <w:szCs w:val="22"/>
        </w:rPr>
        <w:t>przypadku</w:t>
      </w:r>
      <w:r w:rsidRPr="00D83A91">
        <w:rPr>
          <w:rFonts w:ascii="Times New Roman" w:eastAsia="Times New Roman" w:hAnsi="Times New Roman"/>
          <w:spacing w:val="51"/>
          <w:w w:val="99"/>
          <w:sz w:val="22"/>
          <w:szCs w:val="22"/>
        </w:rPr>
        <w:t xml:space="preserve"> </w:t>
      </w:r>
      <w:r w:rsidRPr="00D83A91">
        <w:rPr>
          <w:rFonts w:ascii="Times New Roman" w:eastAsia="Times New Roman" w:hAnsi="Times New Roman"/>
          <w:sz w:val="22"/>
          <w:szCs w:val="22"/>
        </w:rPr>
        <w:t>awarii</w:t>
      </w:r>
      <w:r w:rsidRPr="00D83A91">
        <w:rPr>
          <w:rFonts w:ascii="Times New Roman" w:eastAsia="Times New Roman" w:hAnsi="Times New Roman"/>
          <w:spacing w:val="17"/>
          <w:sz w:val="22"/>
          <w:szCs w:val="22"/>
        </w:rPr>
        <w:t xml:space="preserve"> </w:t>
      </w:r>
      <w:r w:rsidRPr="00D83A91">
        <w:rPr>
          <w:rFonts w:ascii="Times New Roman" w:eastAsia="Times New Roman" w:hAnsi="Times New Roman"/>
          <w:sz w:val="22"/>
          <w:szCs w:val="22"/>
        </w:rPr>
        <w:t>systemu teleinformatycznego,</w:t>
      </w:r>
      <w:r w:rsidRPr="00D83A91">
        <w:rPr>
          <w:rFonts w:ascii="Times New Roman" w:eastAsia="Times New Roman" w:hAnsi="Times New Roman"/>
          <w:spacing w:val="18"/>
          <w:sz w:val="22"/>
          <w:szCs w:val="22"/>
        </w:rPr>
        <w:t xml:space="preserve"> </w:t>
      </w:r>
      <w:r w:rsidRPr="00D83A91">
        <w:rPr>
          <w:rFonts w:ascii="Times New Roman" w:eastAsia="Times New Roman" w:hAnsi="Times New Roman"/>
          <w:sz w:val="22"/>
          <w:szCs w:val="22"/>
        </w:rPr>
        <w:t>która</w:t>
      </w:r>
      <w:r w:rsidRPr="00D83A91">
        <w:rPr>
          <w:rFonts w:ascii="Times New Roman" w:eastAsia="Times New Roman" w:hAnsi="Times New Roman"/>
          <w:spacing w:val="20"/>
          <w:sz w:val="22"/>
          <w:szCs w:val="22"/>
        </w:rPr>
        <w:t xml:space="preserve"> </w:t>
      </w:r>
      <w:r w:rsidRPr="00D83A91">
        <w:rPr>
          <w:rFonts w:ascii="Times New Roman" w:eastAsia="Times New Roman" w:hAnsi="Times New Roman"/>
          <w:spacing w:val="-1"/>
          <w:sz w:val="22"/>
          <w:szCs w:val="22"/>
        </w:rPr>
        <w:t>powoduje</w:t>
      </w:r>
      <w:r w:rsidRPr="00D83A91">
        <w:rPr>
          <w:rFonts w:ascii="Times New Roman" w:eastAsia="Times New Roman" w:hAnsi="Times New Roman"/>
          <w:spacing w:val="18"/>
          <w:sz w:val="22"/>
          <w:szCs w:val="22"/>
        </w:rPr>
        <w:t xml:space="preserve"> </w:t>
      </w:r>
      <w:r w:rsidRPr="00D83A91">
        <w:rPr>
          <w:rFonts w:ascii="Times New Roman" w:eastAsia="Times New Roman" w:hAnsi="Times New Roman"/>
          <w:sz w:val="22"/>
          <w:szCs w:val="22"/>
        </w:rPr>
        <w:t>brak</w:t>
      </w:r>
      <w:r w:rsidRPr="00D83A91">
        <w:rPr>
          <w:rFonts w:ascii="Times New Roman" w:eastAsia="Times New Roman" w:hAnsi="Times New Roman"/>
          <w:spacing w:val="17"/>
          <w:sz w:val="22"/>
          <w:szCs w:val="22"/>
        </w:rPr>
        <w:t xml:space="preserve"> </w:t>
      </w:r>
      <w:r w:rsidRPr="00D83A91">
        <w:rPr>
          <w:rFonts w:ascii="Times New Roman" w:eastAsia="Times New Roman" w:hAnsi="Times New Roman"/>
          <w:sz w:val="22"/>
          <w:szCs w:val="22"/>
        </w:rPr>
        <w:t>możliwości</w:t>
      </w:r>
      <w:r w:rsidRPr="00D83A91">
        <w:rPr>
          <w:rFonts w:ascii="Times New Roman" w:eastAsia="Times New Roman" w:hAnsi="Times New Roman"/>
          <w:spacing w:val="18"/>
          <w:sz w:val="22"/>
          <w:szCs w:val="22"/>
        </w:rPr>
        <w:t xml:space="preserve"> </w:t>
      </w:r>
      <w:r w:rsidRPr="00D83A91">
        <w:rPr>
          <w:rFonts w:ascii="Times New Roman" w:eastAsia="Times New Roman" w:hAnsi="Times New Roman"/>
          <w:sz w:val="22"/>
          <w:szCs w:val="22"/>
        </w:rPr>
        <w:t>otwarcia</w:t>
      </w:r>
      <w:r w:rsidRPr="00D83A91">
        <w:rPr>
          <w:rFonts w:ascii="Times New Roman" w:eastAsia="Times New Roman" w:hAnsi="Times New Roman"/>
          <w:spacing w:val="18"/>
          <w:sz w:val="22"/>
          <w:szCs w:val="22"/>
        </w:rPr>
        <w:t xml:space="preserve"> </w:t>
      </w:r>
      <w:r w:rsidRPr="00D83A91">
        <w:rPr>
          <w:rFonts w:ascii="Times New Roman" w:eastAsia="Times New Roman" w:hAnsi="Times New Roman"/>
          <w:sz w:val="22"/>
          <w:szCs w:val="22"/>
        </w:rPr>
        <w:t>ofert</w:t>
      </w:r>
      <w:r w:rsidRPr="00D83A91">
        <w:rPr>
          <w:rFonts w:ascii="Times New Roman" w:eastAsia="Times New Roman" w:hAnsi="Times New Roman"/>
          <w:spacing w:val="17"/>
          <w:sz w:val="22"/>
          <w:szCs w:val="22"/>
        </w:rPr>
        <w:t xml:space="preserve"> </w:t>
      </w:r>
      <w:r w:rsidRPr="00D83A91">
        <w:rPr>
          <w:rFonts w:ascii="Times New Roman" w:eastAsia="Times New Roman" w:hAnsi="Times New Roman"/>
          <w:sz w:val="22"/>
          <w:szCs w:val="22"/>
        </w:rPr>
        <w:t>w</w:t>
      </w:r>
      <w:r w:rsidRPr="00D83A91">
        <w:rPr>
          <w:rFonts w:ascii="Times New Roman" w:eastAsia="Times New Roman" w:hAnsi="Times New Roman"/>
          <w:spacing w:val="3"/>
          <w:sz w:val="22"/>
          <w:szCs w:val="22"/>
        </w:rPr>
        <w:t xml:space="preserve"> </w:t>
      </w:r>
      <w:r w:rsidRPr="00D83A91">
        <w:rPr>
          <w:rFonts w:ascii="Times New Roman" w:eastAsia="Times New Roman" w:hAnsi="Times New Roman"/>
          <w:sz w:val="22"/>
          <w:szCs w:val="22"/>
        </w:rPr>
        <w:t>terminie</w:t>
      </w:r>
      <w:r w:rsidRPr="00D83A91">
        <w:rPr>
          <w:rFonts w:ascii="Times New Roman" w:eastAsia="Times New Roman" w:hAnsi="Times New Roman"/>
          <w:spacing w:val="17"/>
          <w:sz w:val="22"/>
          <w:szCs w:val="22"/>
        </w:rPr>
        <w:t xml:space="preserve"> </w:t>
      </w:r>
      <w:r w:rsidRPr="00D83A91">
        <w:rPr>
          <w:rFonts w:ascii="Times New Roman" w:eastAsia="Times New Roman" w:hAnsi="Times New Roman"/>
          <w:sz w:val="22"/>
          <w:szCs w:val="22"/>
        </w:rPr>
        <w:t>określonym</w:t>
      </w:r>
      <w:r w:rsidRPr="00D83A91">
        <w:rPr>
          <w:rFonts w:ascii="Times New Roman" w:eastAsia="Times New Roman" w:hAnsi="Times New Roman"/>
          <w:spacing w:val="18"/>
          <w:sz w:val="22"/>
          <w:szCs w:val="22"/>
        </w:rPr>
        <w:t xml:space="preserve"> </w:t>
      </w:r>
      <w:r w:rsidRPr="00D83A91">
        <w:rPr>
          <w:rFonts w:ascii="Times New Roman" w:eastAsia="Times New Roman" w:hAnsi="Times New Roman"/>
          <w:sz w:val="22"/>
          <w:szCs w:val="22"/>
        </w:rPr>
        <w:t>przez</w:t>
      </w:r>
      <w:r w:rsidRPr="00D83A91">
        <w:rPr>
          <w:rFonts w:ascii="Times New Roman" w:eastAsia="Times New Roman" w:hAnsi="Times New Roman"/>
          <w:spacing w:val="40"/>
          <w:w w:val="99"/>
          <w:sz w:val="22"/>
          <w:szCs w:val="22"/>
        </w:rPr>
        <w:t xml:space="preserve"> </w:t>
      </w:r>
      <w:r w:rsidRPr="00D83A91">
        <w:rPr>
          <w:rFonts w:ascii="Times New Roman" w:eastAsia="Times New Roman" w:hAnsi="Times New Roman"/>
          <w:sz w:val="22"/>
          <w:szCs w:val="22"/>
        </w:rPr>
        <w:t>Zamawiającego, otwarcie ofert nastąpi niezwłocznie po usunięciu awarii. Zamawiający poinformuje</w:t>
      </w:r>
      <w:r w:rsidRPr="00D83A91">
        <w:rPr>
          <w:rFonts w:ascii="Times New Roman" w:eastAsia="Times New Roman" w:hAnsi="Times New Roman"/>
          <w:spacing w:val="25"/>
          <w:w w:val="99"/>
          <w:sz w:val="22"/>
          <w:szCs w:val="22"/>
        </w:rPr>
        <w:t xml:space="preserve"> </w:t>
      </w:r>
      <w:r w:rsidRPr="00D83A91">
        <w:rPr>
          <w:rFonts w:ascii="Times New Roman" w:eastAsia="Times New Roman" w:hAnsi="Times New Roman"/>
          <w:sz w:val="22"/>
          <w:szCs w:val="22"/>
        </w:rPr>
        <w:t>o</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pacing w:val="-1"/>
          <w:sz w:val="22"/>
          <w:szCs w:val="22"/>
        </w:rPr>
        <w:t>zmianie</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terminu</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otwarcia</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ofert</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na</w:t>
      </w:r>
      <w:r w:rsidRPr="00D83A91">
        <w:rPr>
          <w:rFonts w:ascii="Times New Roman" w:eastAsia="Times New Roman" w:hAnsi="Times New Roman"/>
          <w:spacing w:val="-7"/>
          <w:sz w:val="22"/>
          <w:szCs w:val="22"/>
        </w:rPr>
        <w:t xml:space="preserve"> </w:t>
      </w:r>
      <w:r w:rsidRPr="00D83A91">
        <w:rPr>
          <w:rFonts w:ascii="Times New Roman" w:eastAsia="Times New Roman" w:hAnsi="Times New Roman"/>
          <w:sz w:val="22"/>
          <w:szCs w:val="22"/>
        </w:rPr>
        <w:t>stronie</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internetowej</w:t>
      </w:r>
      <w:r w:rsidRPr="00421D76">
        <w:rPr>
          <w:rFonts w:ascii="Times New Roman" w:eastAsia="Times New Roman" w:hAnsi="Times New Roman"/>
          <w:spacing w:val="-9"/>
        </w:rPr>
        <w:t xml:space="preserve"> </w:t>
      </w:r>
      <w:r w:rsidRPr="00421D76">
        <w:rPr>
          <w:rFonts w:ascii="Times New Roman" w:eastAsia="Times New Roman" w:hAnsi="Times New Roman"/>
        </w:rPr>
        <w:t>prowadzonego</w:t>
      </w:r>
      <w:r w:rsidRPr="00421D76">
        <w:rPr>
          <w:rFonts w:ascii="Times New Roman" w:eastAsia="Times New Roman" w:hAnsi="Times New Roman"/>
          <w:spacing w:val="-9"/>
        </w:rPr>
        <w:t xml:space="preserve"> </w:t>
      </w:r>
      <w:r w:rsidRPr="00421D76">
        <w:rPr>
          <w:rFonts w:ascii="Times New Roman" w:eastAsia="Times New Roman" w:hAnsi="Times New Roman"/>
        </w:rPr>
        <w:t>postępowania.</w:t>
      </w:r>
    </w:p>
    <w:p w14:paraId="09D6C85E" w14:textId="77777777" w:rsidR="0068258E" w:rsidRPr="00D83A91" w:rsidRDefault="0068258E" w:rsidP="00C35C25">
      <w:pPr>
        <w:widowControl w:val="0"/>
        <w:numPr>
          <w:ilvl w:val="0"/>
          <w:numId w:val="93"/>
        </w:numPr>
        <w:tabs>
          <w:tab w:val="left" w:pos="475"/>
        </w:tabs>
        <w:spacing w:before="120" w:line="360" w:lineRule="auto"/>
        <w:ind w:left="357" w:hanging="357"/>
        <w:jc w:val="both"/>
        <w:rPr>
          <w:rFonts w:ascii="Times New Roman" w:eastAsia="Times New Roman" w:hAnsi="Times New Roman"/>
          <w:sz w:val="22"/>
          <w:szCs w:val="22"/>
        </w:rPr>
      </w:pPr>
      <w:r w:rsidRPr="00D83A91">
        <w:rPr>
          <w:rFonts w:ascii="Times New Roman" w:eastAsia="Times New Roman" w:hAnsi="Times New Roman"/>
          <w:spacing w:val="-1"/>
          <w:sz w:val="22"/>
          <w:szCs w:val="22"/>
        </w:rPr>
        <w:lastRenderedPageBreak/>
        <w:t>Otwarcie</w:t>
      </w:r>
      <w:r w:rsidRPr="00D83A91">
        <w:rPr>
          <w:rFonts w:ascii="Times New Roman" w:eastAsia="Times New Roman" w:hAnsi="Times New Roman"/>
          <w:spacing w:val="3"/>
          <w:sz w:val="22"/>
          <w:szCs w:val="22"/>
        </w:rPr>
        <w:t xml:space="preserve"> </w:t>
      </w:r>
      <w:r w:rsidRPr="00D83A91">
        <w:rPr>
          <w:rFonts w:ascii="Times New Roman" w:eastAsia="Times New Roman" w:hAnsi="Times New Roman"/>
          <w:sz w:val="22"/>
          <w:szCs w:val="22"/>
        </w:rPr>
        <w:t>ofert</w:t>
      </w:r>
      <w:r w:rsidRPr="00D83A91">
        <w:rPr>
          <w:rFonts w:ascii="Times New Roman" w:eastAsia="Times New Roman" w:hAnsi="Times New Roman"/>
          <w:spacing w:val="1"/>
          <w:sz w:val="22"/>
          <w:szCs w:val="22"/>
        </w:rPr>
        <w:t xml:space="preserve"> </w:t>
      </w:r>
      <w:r w:rsidRPr="00D83A91">
        <w:rPr>
          <w:rFonts w:ascii="Times New Roman" w:eastAsia="Times New Roman" w:hAnsi="Times New Roman"/>
          <w:sz w:val="22"/>
          <w:szCs w:val="22"/>
        </w:rPr>
        <w:t>następuje</w:t>
      </w:r>
      <w:r w:rsidRPr="00D83A91">
        <w:rPr>
          <w:rFonts w:ascii="Times New Roman" w:eastAsia="Times New Roman" w:hAnsi="Times New Roman"/>
          <w:spacing w:val="2"/>
          <w:sz w:val="22"/>
          <w:szCs w:val="22"/>
        </w:rPr>
        <w:t xml:space="preserve"> </w:t>
      </w:r>
      <w:r w:rsidRPr="00D83A91">
        <w:rPr>
          <w:rFonts w:ascii="Times New Roman" w:eastAsia="Times New Roman" w:hAnsi="Times New Roman"/>
          <w:sz w:val="22"/>
          <w:szCs w:val="22"/>
        </w:rPr>
        <w:t>poprzez</w:t>
      </w:r>
      <w:r w:rsidRPr="00D83A91">
        <w:rPr>
          <w:rFonts w:ascii="Times New Roman" w:eastAsia="Times New Roman" w:hAnsi="Times New Roman"/>
          <w:spacing w:val="3"/>
          <w:sz w:val="22"/>
          <w:szCs w:val="22"/>
        </w:rPr>
        <w:t xml:space="preserve"> </w:t>
      </w:r>
      <w:r w:rsidRPr="00D83A91">
        <w:rPr>
          <w:rFonts w:ascii="Times New Roman" w:eastAsia="Times New Roman" w:hAnsi="Times New Roman"/>
          <w:sz w:val="22"/>
          <w:szCs w:val="22"/>
        </w:rPr>
        <w:t>użycie</w:t>
      </w:r>
      <w:r w:rsidRPr="00D83A91">
        <w:rPr>
          <w:rFonts w:ascii="Times New Roman" w:eastAsia="Times New Roman" w:hAnsi="Times New Roman"/>
          <w:spacing w:val="1"/>
          <w:sz w:val="22"/>
          <w:szCs w:val="22"/>
        </w:rPr>
        <w:t xml:space="preserve"> </w:t>
      </w:r>
      <w:r w:rsidRPr="00D83A91">
        <w:rPr>
          <w:rFonts w:ascii="Times New Roman" w:eastAsia="Times New Roman" w:hAnsi="Times New Roman"/>
          <w:spacing w:val="-1"/>
          <w:sz w:val="22"/>
          <w:szCs w:val="22"/>
        </w:rPr>
        <w:t>mechanizmu</w:t>
      </w:r>
      <w:r w:rsidRPr="00D83A91">
        <w:rPr>
          <w:rFonts w:ascii="Times New Roman" w:eastAsia="Times New Roman" w:hAnsi="Times New Roman"/>
          <w:spacing w:val="3"/>
          <w:sz w:val="22"/>
          <w:szCs w:val="22"/>
        </w:rPr>
        <w:t xml:space="preserve"> </w:t>
      </w:r>
      <w:r w:rsidRPr="00D83A91">
        <w:rPr>
          <w:rFonts w:ascii="Times New Roman" w:eastAsia="Times New Roman" w:hAnsi="Times New Roman"/>
          <w:sz w:val="22"/>
          <w:szCs w:val="22"/>
        </w:rPr>
        <w:t xml:space="preserve">do </w:t>
      </w:r>
      <w:r w:rsidRPr="00D83A91">
        <w:rPr>
          <w:rFonts w:ascii="Times New Roman" w:eastAsia="Times New Roman" w:hAnsi="Times New Roman"/>
          <w:spacing w:val="-1"/>
          <w:sz w:val="22"/>
          <w:szCs w:val="22"/>
        </w:rPr>
        <w:t>odszyfrowania</w:t>
      </w:r>
      <w:r w:rsidRPr="00D83A91">
        <w:rPr>
          <w:rFonts w:ascii="Times New Roman" w:eastAsia="Times New Roman" w:hAnsi="Times New Roman"/>
          <w:spacing w:val="3"/>
          <w:sz w:val="22"/>
          <w:szCs w:val="22"/>
        </w:rPr>
        <w:t xml:space="preserve"> </w:t>
      </w:r>
      <w:r w:rsidRPr="00D83A91">
        <w:rPr>
          <w:rFonts w:ascii="Times New Roman" w:eastAsia="Times New Roman" w:hAnsi="Times New Roman"/>
          <w:sz w:val="22"/>
          <w:szCs w:val="22"/>
        </w:rPr>
        <w:t>ofert</w:t>
      </w:r>
      <w:r w:rsidRPr="00D83A91">
        <w:rPr>
          <w:rFonts w:ascii="Times New Roman" w:eastAsia="Times New Roman" w:hAnsi="Times New Roman"/>
          <w:spacing w:val="1"/>
          <w:sz w:val="22"/>
          <w:szCs w:val="22"/>
        </w:rPr>
        <w:t xml:space="preserve"> </w:t>
      </w:r>
      <w:r w:rsidRPr="00D83A91">
        <w:rPr>
          <w:rFonts w:ascii="Times New Roman" w:eastAsia="Times New Roman" w:hAnsi="Times New Roman"/>
          <w:sz w:val="22"/>
          <w:szCs w:val="22"/>
        </w:rPr>
        <w:t>dostępnego po</w:t>
      </w:r>
      <w:r w:rsidRPr="00D83A91">
        <w:rPr>
          <w:rFonts w:ascii="Times New Roman" w:eastAsia="Times New Roman" w:hAnsi="Times New Roman"/>
          <w:spacing w:val="2"/>
          <w:sz w:val="22"/>
          <w:szCs w:val="22"/>
        </w:rPr>
        <w:t xml:space="preserve"> </w:t>
      </w:r>
      <w:r w:rsidRPr="00D83A91">
        <w:rPr>
          <w:rFonts w:ascii="Times New Roman" w:eastAsia="Times New Roman" w:hAnsi="Times New Roman"/>
          <w:sz w:val="22"/>
          <w:szCs w:val="22"/>
        </w:rPr>
        <w:t>zalogowaniu</w:t>
      </w:r>
      <w:r w:rsidRPr="00D83A91">
        <w:rPr>
          <w:rFonts w:ascii="Times New Roman" w:eastAsia="Times New Roman" w:hAnsi="Times New Roman"/>
          <w:spacing w:val="68"/>
          <w:w w:val="99"/>
          <w:sz w:val="22"/>
          <w:szCs w:val="22"/>
        </w:rPr>
        <w:t xml:space="preserve"> </w:t>
      </w:r>
      <w:r w:rsidRPr="00D83A91">
        <w:rPr>
          <w:rFonts w:ascii="Times New Roman" w:eastAsia="Times New Roman" w:hAnsi="Times New Roman"/>
          <w:sz w:val="22"/>
          <w:szCs w:val="22"/>
        </w:rPr>
        <w:t>w</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zakładce</w:t>
      </w:r>
      <w:r w:rsidRPr="00D83A91">
        <w:rPr>
          <w:rFonts w:ascii="Times New Roman" w:eastAsia="Times New Roman" w:hAnsi="Times New Roman"/>
          <w:spacing w:val="-6"/>
          <w:sz w:val="22"/>
          <w:szCs w:val="22"/>
        </w:rPr>
        <w:t xml:space="preserve"> </w:t>
      </w:r>
      <w:r w:rsidRPr="00D83A91">
        <w:rPr>
          <w:rFonts w:ascii="Times New Roman" w:eastAsia="Times New Roman" w:hAnsi="Times New Roman"/>
          <w:spacing w:val="-1"/>
          <w:sz w:val="22"/>
          <w:szCs w:val="22"/>
        </w:rPr>
        <w:t>Deszyfrowanie</w:t>
      </w:r>
      <w:r w:rsidRPr="00D83A91">
        <w:rPr>
          <w:rFonts w:ascii="Times New Roman" w:eastAsia="Times New Roman" w:hAnsi="Times New Roman"/>
          <w:spacing w:val="-6"/>
          <w:sz w:val="22"/>
          <w:szCs w:val="22"/>
        </w:rPr>
        <w:t xml:space="preserve"> </w:t>
      </w:r>
      <w:r w:rsidRPr="00D83A91">
        <w:rPr>
          <w:rFonts w:ascii="Times New Roman" w:eastAsia="Times New Roman" w:hAnsi="Times New Roman"/>
          <w:spacing w:val="-1"/>
          <w:sz w:val="22"/>
          <w:szCs w:val="22"/>
        </w:rPr>
        <w:t>na</w:t>
      </w:r>
      <w:r w:rsidRPr="00D83A91">
        <w:rPr>
          <w:rFonts w:ascii="Times New Roman" w:eastAsia="Times New Roman" w:hAnsi="Times New Roman"/>
          <w:spacing w:val="-7"/>
          <w:sz w:val="22"/>
          <w:szCs w:val="22"/>
        </w:rPr>
        <w:t xml:space="preserve"> </w:t>
      </w:r>
      <w:proofErr w:type="spellStart"/>
      <w:r w:rsidRPr="00D83A91">
        <w:rPr>
          <w:rFonts w:ascii="Times New Roman" w:eastAsia="Times New Roman" w:hAnsi="Times New Roman"/>
          <w:sz w:val="22"/>
          <w:szCs w:val="22"/>
        </w:rPr>
        <w:t>miniPortalu</w:t>
      </w:r>
      <w:proofErr w:type="spellEnd"/>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i</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następuje</w:t>
      </w:r>
      <w:r w:rsidRPr="00D83A91">
        <w:rPr>
          <w:rFonts w:ascii="Times New Roman" w:eastAsia="Times New Roman" w:hAnsi="Times New Roman"/>
          <w:spacing w:val="-5"/>
          <w:sz w:val="22"/>
          <w:szCs w:val="22"/>
        </w:rPr>
        <w:t xml:space="preserve"> </w:t>
      </w:r>
      <w:r w:rsidRPr="00D83A91">
        <w:rPr>
          <w:rFonts w:ascii="Times New Roman" w:eastAsia="Times New Roman" w:hAnsi="Times New Roman"/>
          <w:sz w:val="22"/>
          <w:szCs w:val="22"/>
        </w:rPr>
        <w:t>poprzez</w:t>
      </w:r>
      <w:r w:rsidRPr="00D83A91">
        <w:rPr>
          <w:rFonts w:ascii="Times New Roman" w:eastAsia="Times New Roman" w:hAnsi="Times New Roman"/>
          <w:spacing w:val="-6"/>
          <w:sz w:val="22"/>
          <w:szCs w:val="22"/>
        </w:rPr>
        <w:t xml:space="preserve"> </w:t>
      </w:r>
      <w:r w:rsidRPr="00D83A91">
        <w:rPr>
          <w:rFonts w:ascii="Times New Roman" w:eastAsia="Times New Roman" w:hAnsi="Times New Roman"/>
          <w:sz w:val="22"/>
          <w:szCs w:val="22"/>
        </w:rPr>
        <w:t>wskazanie</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pacing w:val="1"/>
          <w:sz w:val="22"/>
          <w:szCs w:val="22"/>
        </w:rPr>
        <w:t>pliku</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do</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pacing w:val="-1"/>
          <w:sz w:val="22"/>
          <w:szCs w:val="22"/>
        </w:rPr>
        <w:t>odszyfrowania.</w:t>
      </w:r>
    </w:p>
    <w:p w14:paraId="0FD17E4A" w14:textId="77777777" w:rsidR="0068258E" w:rsidRPr="00D83A91" w:rsidRDefault="0068258E" w:rsidP="00C35C25">
      <w:pPr>
        <w:widowControl w:val="0"/>
        <w:numPr>
          <w:ilvl w:val="0"/>
          <w:numId w:val="93"/>
        </w:numPr>
        <w:tabs>
          <w:tab w:val="left" w:pos="475"/>
        </w:tabs>
        <w:spacing w:before="120" w:line="360" w:lineRule="auto"/>
        <w:ind w:left="357" w:hanging="357"/>
        <w:jc w:val="both"/>
        <w:rPr>
          <w:rFonts w:ascii="Times New Roman" w:eastAsia="Times New Roman" w:hAnsi="Times New Roman"/>
          <w:sz w:val="22"/>
          <w:szCs w:val="22"/>
        </w:rPr>
      </w:pPr>
      <w:r w:rsidRPr="00D83A91">
        <w:rPr>
          <w:rFonts w:ascii="Times New Roman" w:eastAsia="Times New Roman" w:hAnsi="Times New Roman"/>
          <w:sz w:val="22"/>
          <w:szCs w:val="22"/>
        </w:rPr>
        <w:t xml:space="preserve">Zamawiający, najpóźniej przed </w:t>
      </w:r>
      <w:r w:rsidRPr="00D83A91">
        <w:rPr>
          <w:rFonts w:ascii="Times New Roman" w:eastAsia="Times New Roman" w:hAnsi="Times New Roman"/>
          <w:spacing w:val="-1"/>
          <w:sz w:val="22"/>
          <w:szCs w:val="22"/>
        </w:rPr>
        <w:t>otwarciem</w:t>
      </w:r>
      <w:r w:rsidRPr="00D83A91">
        <w:rPr>
          <w:rFonts w:ascii="Times New Roman" w:eastAsia="Times New Roman" w:hAnsi="Times New Roman"/>
          <w:sz w:val="22"/>
          <w:szCs w:val="22"/>
        </w:rPr>
        <w:t xml:space="preserve"> ofert, udostępni </w:t>
      </w:r>
      <w:r w:rsidRPr="00D83A91">
        <w:rPr>
          <w:rFonts w:ascii="Times New Roman" w:eastAsia="Times New Roman" w:hAnsi="Times New Roman"/>
          <w:spacing w:val="-1"/>
          <w:sz w:val="22"/>
          <w:szCs w:val="22"/>
        </w:rPr>
        <w:t>na</w:t>
      </w:r>
      <w:r w:rsidRPr="00D83A91">
        <w:rPr>
          <w:rFonts w:ascii="Times New Roman" w:eastAsia="Times New Roman" w:hAnsi="Times New Roman"/>
          <w:sz w:val="22"/>
          <w:szCs w:val="22"/>
        </w:rPr>
        <w:t xml:space="preserve"> stronie internetowej prowadzonego</w:t>
      </w:r>
      <w:r w:rsidRPr="00D83A91">
        <w:rPr>
          <w:rFonts w:ascii="Times New Roman" w:eastAsia="Times New Roman" w:hAnsi="Times New Roman"/>
          <w:spacing w:val="28"/>
          <w:w w:val="99"/>
          <w:sz w:val="22"/>
          <w:szCs w:val="22"/>
        </w:rPr>
        <w:t xml:space="preserve"> </w:t>
      </w:r>
      <w:r w:rsidRPr="00D83A91">
        <w:rPr>
          <w:rFonts w:ascii="Times New Roman" w:eastAsia="Times New Roman" w:hAnsi="Times New Roman"/>
          <w:sz w:val="22"/>
          <w:szCs w:val="22"/>
        </w:rPr>
        <w:t>postępowania</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pacing w:val="-1"/>
          <w:sz w:val="22"/>
          <w:szCs w:val="22"/>
        </w:rPr>
        <w:t>informację</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o</w:t>
      </w:r>
      <w:r w:rsidRPr="00D83A91">
        <w:rPr>
          <w:rFonts w:ascii="Times New Roman" w:eastAsia="Times New Roman" w:hAnsi="Times New Roman"/>
          <w:spacing w:val="-5"/>
          <w:sz w:val="22"/>
          <w:szCs w:val="22"/>
        </w:rPr>
        <w:t xml:space="preserve"> </w:t>
      </w:r>
      <w:r w:rsidRPr="00D83A91">
        <w:rPr>
          <w:rFonts w:ascii="Times New Roman" w:eastAsia="Times New Roman" w:hAnsi="Times New Roman"/>
          <w:sz w:val="22"/>
          <w:szCs w:val="22"/>
        </w:rPr>
        <w:t>kwocie,</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jaką</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zamierza</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przeznaczyć</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pacing w:val="-1"/>
          <w:sz w:val="22"/>
          <w:szCs w:val="22"/>
        </w:rPr>
        <w:t>na</w:t>
      </w:r>
      <w:r w:rsidRPr="00D83A91">
        <w:rPr>
          <w:rFonts w:ascii="Times New Roman" w:eastAsia="Times New Roman" w:hAnsi="Times New Roman"/>
          <w:spacing w:val="-7"/>
          <w:sz w:val="22"/>
          <w:szCs w:val="22"/>
        </w:rPr>
        <w:t xml:space="preserve"> </w:t>
      </w:r>
      <w:r w:rsidRPr="00D83A91">
        <w:rPr>
          <w:rFonts w:ascii="Times New Roman" w:eastAsia="Times New Roman" w:hAnsi="Times New Roman"/>
          <w:spacing w:val="-1"/>
          <w:sz w:val="22"/>
          <w:szCs w:val="22"/>
        </w:rPr>
        <w:t>sfinansowanie</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zamówienia.</w:t>
      </w:r>
    </w:p>
    <w:p w14:paraId="72E6A2F0" w14:textId="77777777" w:rsidR="0068258E" w:rsidRPr="00D83A91" w:rsidRDefault="0068258E" w:rsidP="00C35C25">
      <w:pPr>
        <w:widowControl w:val="0"/>
        <w:numPr>
          <w:ilvl w:val="0"/>
          <w:numId w:val="93"/>
        </w:numPr>
        <w:tabs>
          <w:tab w:val="left" w:pos="542"/>
        </w:tabs>
        <w:spacing w:before="120" w:line="360" w:lineRule="auto"/>
        <w:ind w:left="357" w:hanging="357"/>
        <w:jc w:val="both"/>
        <w:rPr>
          <w:rFonts w:ascii="Times New Roman" w:eastAsia="Times New Roman" w:hAnsi="Times New Roman"/>
          <w:sz w:val="22"/>
          <w:szCs w:val="22"/>
        </w:rPr>
      </w:pPr>
      <w:r w:rsidRPr="00D83A91">
        <w:rPr>
          <w:rFonts w:ascii="Times New Roman" w:eastAsia="Times New Roman" w:hAnsi="Times New Roman"/>
          <w:sz w:val="22"/>
          <w:szCs w:val="22"/>
        </w:rPr>
        <w:t xml:space="preserve">Niezwłocznie </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 xml:space="preserve">po </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 xml:space="preserve">otwarciu </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 xml:space="preserve">ofert </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 xml:space="preserve">Zamawiający </w:t>
      </w:r>
      <w:r w:rsidRPr="00D83A91">
        <w:rPr>
          <w:rFonts w:ascii="Times New Roman" w:eastAsia="Times New Roman" w:hAnsi="Times New Roman"/>
          <w:spacing w:val="12"/>
          <w:sz w:val="22"/>
          <w:szCs w:val="22"/>
        </w:rPr>
        <w:t xml:space="preserve"> </w:t>
      </w:r>
      <w:r w:rsidRPr="00D83A91">
        <w:rPr>
          <w:rFonts w:ascii="Times New Roman" w:eastAsia="Times New Roman" w:hAnsi="Times New Roman"/>
          <w:sz w:val="22"/>
          <w:szCs w:val="22"/>
        </w:rPr>
        <w:t xml:space="preserve">udostępni </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pacing w:val="-1"/>
          <w:sz w:val="22"/>
          <w:szCs w:val="22"/>
        </w:rPr>
        <w:t>na</w:t>
      </w:r>
      <w:r w:rsidRPr="00D83A91">
        <w:rPr>
          <w:rFonts w:ascii="Times New Roman" w:eastAsia="Times New Roman" w:hAnsi="Times New Roman"/>
          <w:sz w:val="22"/>
          <w:szCs w:val="22"/>
        </w:rPr>
        <w:t xml:space="preserve"> </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pacing w:val="-1"/>
          <w:sz w:val="22"/>
          <w:szCs w:val="22"/>
        </w:rPr>
        <w:t>stronie</w:t>
      </w:r>
      <w:r w:rsidRPr="00D83A91">
        <w:rPr>
          <w:rFonts w:ascii="Times New Roman" w:eastAsia="Times New Roman" w:hAnsi="Times New Roman"/>
          <w:sz w:val="22"/>
          <w:szCs w:val="22"/>
        </w:rPr>
        <w:t xml:space="preserve"> </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 xml:space="preserve">internetowej </w:t>
      </w:r>
      <w:r w:rsidRPr="00D83A91">
        <w:rPr>
          <w:rFonts w:ascii="Times New Roman" w:eastAsia="Times New Roman" w:hAnsi="Times New Roman"/>
          <w:spacing w:val="10"/>
          <w:sz w:val="22"/>
          <w:szCs w:val="22"/>
        </w:rPr>
        <w:t xml:space="preserve"> </w:t>
      </w:r>
      <w:r w:rsidRPr="00D83A91">
        <w:rPr>
          <w:rFonts w:ascii="Times New Roman" w:eastAsia="Times New Roman" w:hAnsi="Times New Roman"/>
          <w:sz w:val="22"/>
          <w:szCs w:val="22"/>
        </w:rPr>
        <w:t>prowadzonego</w:t>
      </w:r>
      <w:r w:rsidRPr="00D83A91">
        <w:rPr>
          <w:rFonts w:ascii="Times New Roman" w:eastAsia="Times New Roman" w:hAnsi="Times New Roman"/>
          <w:spacing w:val="22"/>
          <w:w w:val="99"/>
          <w:sz w:val="22"/>
          <w:szCs w:val="22"/>
        </w:rPr>
        <w:t xml:space="preserve"> </w:t>
      </w:r>
      <w:r w:rsidRPr="00D83A91">
        <w:rPr>
          <w:rFonts w:ascii="Times New Roman" w:eastAsia="Times New Roman" w:hAnsi="Times New Roman"/>
          <w:sz w:val="22"/>
          <w:szCs w:val="22"/>
        </w:rPr>
        <w:t>postepowania</w:t>
      </w:r>
      <w:r w:rsidRPr="00D83A91">
        <w:rPr>
          <w:rFonts w:ascii="Times New Roman" w:eastAsia="Times New Roman" w:hAnsi="Times New Roman"/>
          <w:spacing w:val="-22"/>
          <w:sz w:val="22"/>
          <w:szCs w:val="22"/>
        </w:rPr>
        <w:t xml:space="preserve"> </w:t>
      </w:r>
      <w:r w:rsidRPr="00D83A91">
        <w:rPr>
          <w:rFonts w:ascii="Times New Roman" w:eastAsia="Times New Roman" w:hAnsi="Times New Roman"/>
          <w:spacing w:val="-1"/>
          <w:sz w:val="22"/>
          <w:szCs w:val="22"/>
        </w:rPr>
        <w:t>informację o:</w:t>
      </w:r>
    </w:p>
    <w:p w14:paraId="1505CB06" w14:textId="77777777" w:rsidR="0068258E" w:rsidRPr="00D83A91" w:rsidRDefault="0068258E" w:rsidP="00C35C25">
      <w:pPr>
        <w:widowControl w:val="0"/>
        <w:numPr>
          <w:ilvl w:val="0"/>
          <w:numId w:val="34"/>
        </w:numPr>
        <w:tabs>
          <w:tab w:val="left" w:pos="907"/>
        </w:tabs>
        <w:spacing w:line="360" w:lineRule="auto"/>
        <w:ind w:left="714" w:hanging="357"/>
        <w:jc w:val="both"/>
        <w:rPr>
          <w:rFonts w:ascii="Times New Roman" w:eastAsia="Times New Roman" w:hAnsi="Times New Roman"/>
          <w:sz w:val="22"/>
          <w:szCs w:val="22"/>
        </w:rPr>
      </w:pPr>
      <w:r w:rsidRPr="00D83A91">
        <w:rPr>
          <w:rFonts w:ascii="Times New Roman" w:eastAsia="Times New Roman" w:hAnsi="Times New Roman"/>
          <w:sz w:val="22"/>
          <w:szCs w:val="22"/>
        </w:rPr>
        <w:t>nazwach albo imionach i</w:t>
      </w:r>
      <w:r w:rsidRPr="00D83A91">
        <w:rPr>
          <w:rFonts w:ascii="Times New Roman" w:eastAsia="Times New Roman" w:hAnsi="Times New Roman"/>
          <w:spacing w:val="-1"/>
          <w:sz w:val="22"/>
          <w:szCs w:val="22"/>
        </w:rPr>
        <w:t xml:space="preserve"> </w:t>
      </w:r>
      <w:r w:rsidRPr="00D83A91">
        <w:rPr>
          <w:rFonts w:ascii="Times New Roman" w:eastAsia="Times New Roman" w:hAnsi="Times New Roman"/>
          <w:sz w:val="22"/>
          <w:szCs w:val="22"/>
        </w:rPr>
        <w:t>nazwiskach oraz siedzibach lub miejscach prowadzonej działalności</w:t>
      </w:r>
      <w:r w:rsidRPr="00D83A91">
        <w:rPr>
          <w:rFonts w:ascii="Times New Roman" w:eastAsia="Times New Roman" w:hAnsi="Times New Roman"/>
          <w:spacing w:val="28"/>
          <w:w w:val="99"/>
          <w:sz w:val="22"/>
          <w:szCs w:val="22"/>
        </w:rPr>
        <w:t xml:space="preserve"> </w:t>
      </w:r>
      <w:r w:rsidRPr="00D83A91">
        <w:rPr>
          <w:rFonts w:ascii="Times New Roman" w:eastAsia="Times New Roman" w:hAnsi="Times New Roman"/>
          <w:sz w:val="22"/>
          <w:szCs w:val="22"/>
        </w:rPr>
        <w:t>gospodarczej</w:t>
      </w:r>
      <w:r w:rsidRPr="00D83A91">
        <w:rPr>
          <w:rFonts w:ascii="Times New Roman" w:eastAsia="Times New Roman" w:hAnsi="Times New Roman"/>
          <w:spacing w:val="-11"/>
          <w:sz w:val="22"/>
          <w:szCs w:val="22"/>
        </w:rPr>
        <w:t xml:space="preserve"> </w:t>
      </w:r>
      <w:r w:rsidRPr="00D83A91">
        <w:rPr>
          <w:rFonts w:ascii="Times New Roman" w:eastAsia="Times New Roman" w:hAnsi="Times New Roman"/>
          <w:sz w:val="22"/>
          <w:szCs w:val="22"/>
        </w:rPr>
        <w:t>albo</w:t>
      </w:r>
      <w:r w:rsidRPr="00D83A91">
        <w:rPr>
          <w:rFonts w:ascii="Times New Roman" w:eastAsia="Times New Roman" w:hAnsi="Times New Roman"/>
          <w:spacing w:val="-10"/>
          <w:sz w:val="22"/>
          <w:szCs w:val="22"/>
        </w:rPr>
        <w:t xml:space="preserve"> </w:t>
      </w:r>
      <w:r w:rsidRPr="00D83A91">
        <w:rPr>
          <w:rFonts w:ascii="Times New Roman" w:eastAsia="Times New Roman" w:hAnsi="Times New Roman"/>
          <w:sz w:val="22"/>
          <w:szCs w:val="22"/>
        </w:rPr>
        <w:t>miejscach</w:t>
      </w:r>
      <w:r w:rsidRPr="00D83A91">
        <w:rPr>
          <w:rFonts w:ascii="Times New Roman" w:eastAsia="Times New Roman" w:hAnsi="Times New Roman"/>
          <w:spacing w:val="-10"/>
          <w:sz w:val="22"/>
          <w:szCs w:val="22"/>
        </w:rPr>
        <w:t xml:space="preserve"> </w:t>
      </w:r>
      <w:r w:rsidRPr="00D83A91">
        <w:rPr>
          <w:rFonts w:ascii="Times New Roman" w:eastAsia="Times New Roman" w:hAnsi="Times New Roman"/>
          <w:sz w:val="22"/>
          <w:szCs w:val="22"/>
        </w:rPr>
        <w:t>zamieszkania</w:t>
      </w:r>
      <w:r w:rsidRPr="00D83A91">
        <w:rPr>
          <w:rFonts w:ascii="Times New Roman" w:eastAsia="Times New Roman" w:hAnsi="Times New Roman"/>
          <w:spacing w:val="-9"/>
          <w:sz w:val="22"/>
          <w:szCs w:val="22"/>
        </w:rPr>
        <w:t xml:space="preserve"> </w:t>
      </w:r>
      <w:r w:rsidRPr="00D83A91">
        <w:rPr>
          <w:rFonts w:ascii="Times New Roman" w:eastAsia="Times New Roman" w:hAnsi="Times New Roman"/>
          <w:sz w:val="22"/>
          <w:szCs w:val="22"/>
        </w:rPr>
        <w:t>wykonawców,</w:t>
      </w:r>
      <w:r w:rsidRPr="00D83A91">
        <w:rPr>
          <w:rFonts w:ascii="Times New Roman" w:eastAsia="Times New Roman" w:hAnsi="Times New Roman"/>
          <w:spacing w:val="-10"/>
          <w:sz w:val="22"/>
          <w:szCs w:val="22"/>
        </w:rPr>
        <w:t xml:space="preserve"> </w:t>
      </w:r>
      <w:r w:rsidRPr="00D83A91">
        <w:rPr>
          <w:rFonts w:ascii="Times New Roman" w:eastAsia="Times New Roman" w:hAnsi="Times New Roman"/>
          <w:sz w:val="22"/>
          <w:szCs w:val="22"/>
        </w:rPr>
        <w:t>których</w:t>
      </w:r>
      <w:r w:rsidRPr="00D83A91">
        <w:rPr>
          <w:rFonts w:ascii="Times New Roman" w:eastAsia="Times New Roman" w:hAnsi="Times New Roman"/>
          <w:spacing w:val="-7"/>
          <w:sz w:val="22"/>
          <w:szCs w:val="22"/>
        </w:rPr>
        <w:t xml:space="preserve"> </w:t>
      </w:r>
      <w:r w:rsidRPr="00D83A91">
        <w:rPr>
          <w:rFonts w:ascii="Times New Roman" w:eastAsia="Times New Roman" w:hAnsi="Times New Roman"/>
          <w:sz w:val="22"/>
          <w:szCs w:val="22"/>
        </w:rPr>
        <w:t>oferty</w:t>
      </w:r>
      <w:r w:rsidRPr="00D83A91">
        <w:rPr>
          <w:rFonts w:ascii="Times New Roman" w:eastAsia="Times New Roman" w:hAnsi="Times New Roman"/>
          <w:spacing w:val="-10"/>
          <w:sz w:val="22"/>
          <w:szCs w:val="22"/>
        </w:rPr>
        <w:t xml:space="preserve"> </w:t>
      </w:r>
      <w:r w:rsidRPr="00D83A91">
        <w:rPr>
          <w:rFonts w:ascii="Times New Roman" w:eastAsia="Times New Roman" w:hAnsi="Times New Roman"/>
          <w:sz w:val="22"/>
          <w:szCs w:val="22"/>
        </w:rPr>
        <w:t>zostały</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pacing w:val="-1"/>
          <w:sz w:val="22"/>
          <w:szCs w:val="22"/>
        </w:rPr>
        <w:t>otwarte,</w:t>
      </w:r>
    </w:p>
    <w:p w14:paraId="099D3553" w14:textId="63E4B6DC" w:rsidR="00B216C9" w:rsidRPr="00D83A91" w:rsidRDefault="0068258E" w:rsidP="00ED1E1F">
      <w:pPr>
        <w:widowControl w:val="0"/>
        <w:numPr>
          <w:ilvl w:val="0"/>
          <w:numId w:val="34"/>
        </w:numPr>
        <w:tabs>
          <w:tab w:val="left" w:pos="957"/>
        </w:tabs>
        <w:spacing w:line="360" w:lineRule="auto"/>
        <w:ind w:left="714" w:hanging="357"/>
        <w:rPr>
          <w:rFonts w:ascii="Times New Roman" w:eastAsia="Times New Roman" w:hAnsi="Times New Roman"/>
          <w:sz w:val="22"/>
          <w:szCs w:val="22"/>
        </w:rPr>
      </w:pPr>
      <w:r w:rsidRPr="00D83A91">
        <w:rPr>
          <w:rFonts w:ascii="Times New Roman" w:eastAsia="Times New Roman" w:hAnsi="Times New Roman"/>
          <w:sz w:val="22"/>
          <w:szCs w:val="22"/>
        </w:rPr>
        <w:t>cenach</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lub</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kosztach</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zawartych</w:t>
      </w:r>
      <w:r w:rsidRPr="00D83A91">
        <w:rPr>
          <w:rFonts w:ascii="Times New Roman" w:eastAsia="Times New Roman" w:hAnsi="Times New Roman"/>
          <w:spacing w:val="-8"/>
          <w:sz w:val="22"/>
          <w:szCs w:val="22"/>
        </w:rPr>
        <w:t xml:space="preserve"> </w:t>
      </w:r>
      <w:r w:rsidRPr="00D83A91">
        <w:rPr>
          <w:rFonts w:ascii="Times New Roman" w:eastAsia="Times New Roman" w:hAnsi="Times New Roman"/>
          <w:sz w:val="22"/>
          <w:szCs w:val="22"/>
        </w:rPr>
        <w:t>w</w:t>
      </w:r>
      <w:r w:rsidRPr="00D83A91">
        <w:rPr>
          <w:rFonts w:ascii="Times New Roman" w:eastAsia="Times New Roman" w:hAnsi="Times New Roman"/>
          <w:spacing w:val="-4"/>
          <w:sz w:val="22"/>
          <w:szCs w:val="22"/>
        </w:rPr>
        <w:t xml:space="preserve"> </w:t>
      </w:r>
      <w:r w:rsidRPr="00D83A91">
        <w:rPr>
          <w:rFonts w:ascii="Times New Roman" w:eastAsia="Times New Roman" w:hAnsi="Times New Roman"/>
          <w:spacing w:val="-1"/>
          <w:sz w:val="22"/>
          <w:szCs w:val="22"/>
        </w:rPr>
        <w:t>ofertach.</w:t>
      </w:r>
    </w:p>
    <w:p w14:paraId="4209E86A" w14:textId="4F018D79" w:rsidR="008A212F" w:rsidRPr="00CC6606" w:rsidRDefault="00CC6606" w:rsidP="00CC6606">
      <w:pPr>
        <w:autoSpaceDE w:val="0"/>
        <w:autoSpaceDN w:val="0"/>
        <w:adjustRightInd w:val="0"/>
        <w:spacing w:line="360" w:lineRule="auto"/>
        <w:jc w:val="center"/>
        <w:rPr>
          <w:rFonts w:ascii="Times New Roman" w:eastAsia="Times New Roman" w:hAnsi="Times New Roman"/>
          <w:b/>
          <w:bCs/>
          <w:sz w:val="22"/>
          <w:szCs w:val="22"/>
          <w:lang w:eastAsia="pl-PL"/>
        </w:rPr>
      </w:pPr>
      <w:r w:rsidRPr="00CC6606">
        <w:rPr>
          <w:rFonts w:ascii="Times New Roman" w:eastAsia="Times New Roman" w:hAnsi="Times New Roman"/>
          <w:b/>
          <w:bCs/>
          <w:sz w:val="22"/>
          <w:szCs w:val="22"/>
          <w:lang w:eastAsia="pl-PL"/>
        </w:rPr>
        <w:t>art. 13</w:t>
      </w:r>
    </w:p>
    <w:p w14:paraId="11261270" w14:textId="77777777" w:rsidR="008A212F" w:rsidRPr="00CC6606" w:rsidRDefault="008A212F" w:rsidP="00CC6606">
      <w:pPr>
        <w:autoSpaceDE w:val="0"/>
        <w:autoSpaceDN w:val="0"/>
        <w:adjustRightInd w:val="0"/>
        <w:spacing w:line="360" w:lineRule="auto"/>
        <w:jc w:val="center"/>
        <w:rPr>
          <w:rFonts w:ascii="Times New Roman" w:eastAsia="Times New Roman" w:hAnsi="Times New Roman"/>
          <w:b/>
          <w:bCs/>
          <w:sz w:val="22"/>
          <w:szCs w:val="22"/>
          <w:lang w:eastAsia="pl-PL"/>
        </w:rPr>
      </w:pPr>
      <w:r w:rsidRPr="00CC6606">
        <w:rPr>
          <w:rFonts w:ascii="Times New Roman" w:eastAsia="Times New Roman" w:hAnsi="Times New Roman"/>
          <w:b/>
          <w:bCs/>
          <w:sz w:val="22"/>
          <w:szCs w:val="22"/>
          <w:lang w:eastAsia="pl-PL"/>
        </w:rPr>
        <w:t>ZASADY KOREKTY OMYŁEK</w:t>
      </w:r>
    </w:p>
    <w:p w14:paraId="7C9E03B0" w14:textId="77777777" w:rsidR="008A212F" w:rsidRPr="00CC6606" w:rsidRDefault="008A212F" w:rsidP="00C35C25">
      <w:pPr>
        <w:numPr>
          <w:ilvl w:val="0"/>
          <w:numId w:val="4"/>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Zamawiający poprawia w ofercie:</w:t>
      </w:r>
    </w:p>
    <w:p w14:paraId="55006F32" w14:textId="77777777" w:rsidR="008A212F" w:rsidRPr="00CC6606" w:rsidRDefault="008A212F" w:rsidP="00C35C25">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oczywiste omyłki pisarskie,</w:t>
      </w:r>
    </w:p>
    <w:p w14:paraId="0CB6BF89" w14:textId="77777777" w:rsidR="008A212F" w:rsidRPr="00CC6606" w:rsidRDefault="008A212F" w:rsidP="00C35C25">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oczywiste omyłki rachunkowe, z uwzględnieniem konsekwencji rachunkowych dokonanych poprawek,</w:t>
      </w:r>
    </w:p>
    <w:p w14:paraId="59DEB399" w14:textId="77777777" w:rsidR="008A212F" w:rsidRPr="00CC6606" w:rsidRDefault="008A212F" w:rsidP="00CC6606">
      <w:pPr>
        <w:spacing w:line="360" w:lineRule="auto"/>
        <w:ind w:left="709" w:firstLine="251"/>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Zamawiający poprawi oczywiste omyłki rachunkowe, w szczególności:</w:t>
      </w:r>
    </w:p>
    <w:p w14:paraId="4F9CE3B3" w14:textId="77777777" w:rsidR="008A212F" w:rsidRPr="00CC6606" w:rsidRDefault="008A212F" w:rsidP="00C35C25">
      <w:pPr>
        <w:numPr>
          <w:ilvl w:val="2"/>
          <w:numId w:val="7"/>
        </w:numPr>
        <w:suppressAutoHyphens/>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błędne obliczenie kwoty podatku od towarów i usług, na podstawie prawidłowo podanej w ofercie stawki podatku od towarów i usług,</w:t>
      </w:r>
    </w:p>
    <w:p w14:paraId="50D8322D" w14:textId="77777777" w:rsidR="008A212F" w:rsidRPr="00CC6606" w:rsidRDefault="008A212F" w:rsidP="00C35C25">
      <w:pPr>
        <w:numPr>
          <w:ilvl w:val="2"/>
          <w:numId w:val="7"/>
        </w:numPr>
        <w:suppressAutoHyphens/>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błędne zsumowanie w ofercie ceny netto i kwoty podatku od towarów i usług.</w:t>
      </w:r>
    </w:p>
    <w:p w14:paraId="1109D49F" w14:textId="4ACC9679" w:rsidR="008A212F" w:rsidRPr="00CC6606" w:rsidRDefault="008A212F" w:rsidP="00C35C25">
      <w:pPr>
        <w:numPr>
          <w:ilvl w:val="0"/>
          <w:numId w:val="8"/>
        </w:numPr>
        <w:suppressAutoHyphens/>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błędny wynik działania matematycznego wynikający z dodawania, odejmowania, mnożenia i dzielenia.</w:t>
      </w:r>
    </w:p>
    <w:p w14:paraId="25B56D96" w14:textId="5004A46B" w:rsidR="002B260B" w:rsidRPr="00CC6606" w:rsidRDefault="002B260B" w:rsidP="00CC6606">
      <w:pPr>
        <w:pStyle w:val="Akapitzlist"/>
        <w:suppressAutoHyphens/>
        <w:spacing w:line="360" w:lineRule="auto"/>
        <w:ind w:left="960"/>
        <w:jc w:val="both"/>
        <w:rPr>
          <w:sz w:val="22"/>
          <w:szCs w:val="22"/>
        </w:rPr>
      </w:pPr>
      <w:r w:rsidRPr="00CC6606">
        <w:rPr>
          <w:sz w:val="22"/>
          <w:szCs w:val="22"/>
        </w:rPr>
        <w:t xml:space="preserve">Przyjmuje się, że prawidłowo podano </w:t>
      </w:r>
      <w:r w:rsidR="009A0CA9">
        <w:rPr>
          <w:sz w:val="22"/>
          <w:szCs w:val="22"/>
        </w:rPr>
        <w:t>c</w:t>
      </w:r>
      <w:r w:rsidR="009A0CA9" w:rsidRPr="007610B3">
        <w:rPr>
          <w:sz w:val="22"/>
          <w:szCs w:val="22"/>
        </w:rPr>
        <w:t>en</w:t>
      </w:r>
      <w:r w:rsidR="009A0CA9">
        <w:rPr>
          <w:sz w:val="22"/>
          <w:szCs w:val="22"/>
        </w:rPr>
        <w:t>ę</w:t>
      </w:r>
      <w:r w:rsidR="009A0CA9" w:rsidRPr="007610B3">
        <w:rPr>
          <w:sz w:val="22"/>
          <w:szCs w:val="22"/>
        </w:rPr>
        <w:t xml:space="preserve"> brutto za jeden </w:t>
      </w:r>
      <w:r w:rsidR="00CF6765">
        <w:rPr>
          <w:sz w:val="22"/>
          <w:szCs w:val="22"/>
        </w:rPr>
        <w:t>miesiąc</w:t>
      </w:r>
      <w:r w:rsidR="009A0CA9" w:rsidRPr="007610B3">
        <w:rPr>
          <w:sz w:val="22"/>
          <w:szCs w:val="22"/>
        </w:rPr>
        <w:t xml:space="preserve"> wykonywania usługi </w:t>
      </w:r>
      <w:r w:rsidR="009A0CA9" w:rsidRPr="00443C0C">
        <w:rPr>
          <w:sz w:val="22"/>
          <w:szCs w:val="22"/>
        </w:rPr>
        <w:t>(liczbowo)</w:t>
      </w:r>
      <w:r w:rsidR="009A0CA9">
        <w:rPr>
          <w:sz w:val="22"/>
          <w:szCs w:val="22"/>
        </w:rPr>
        <w:t xml:space="preserve"> </w:t>
      </w:r>
      <w:r w:rsidRPr="00CC6606">
        <w:rPr>
          <w:sz w:val="22"/>
          <w:szCs w:val="22"/>
        </w:rPr>
        <w:t xml:space="preserve">w </w:t>
      </w:r>
      <w:r w:rsidR="009A0CA9">
        <w:rPr>
          <w:sz w:val="22"/>
          <w:szCs w:val="22"/>
        </w:rPr>
        <w:t xml:space="preserve">ust. 1.1. w </w:t>
      </w:r>
      <w:r w:rsidRPr="00CC6606">
        <w:rPr>
          <w:sz w:val="22"/>
          <w:szCs w:val="22"/>
        </w:rPr>
        <w:t>Formularzu ofertowym.</w:t>
      </w:r>
    </w:p>
    <w:p w14:paraId="345535AA" w14:textId="6FF90D78" w:rsidR="008A212F" w:rsidRPr="00CC6606" w:rsidRDefault="008A212F" w:rsidP="00C35C25">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inne omyłki polegające na niezgodności oferty ze specyfikacją warunków zamówienia, niepowodujące istotnych zmian w treści oferty - niezwłocznie zawiadamiając o tym Wykonawcę, którego oferta została poprawiona.</w:t>
      </w:r>
    </w:p>
    <w:p w14:paraId="547E237C" w14:textId="77777777" w:rsidR="00A45E6C" w:rsidRPr="00A45E6C" w:rsidRDefault="00A45E6C" w:rsidP="00C35C25">
      <w:pPr>
        <w:pStyle w:val="Akapitzlist"/>
        <w:numPr>
          <w:ilvl w:val="0"/>
          <w:numId w:val="5"/>
        </w:numPr>
        <w:tabs>
          <w:tab w:val="clear" w:pos="1440"/>
          <w:tab w:val="num" w:pos="426"/>
        </w:tabs>
        <w:autoSpaceDE w:val="0"/>
        <w:autoSpaceDN w:val="0"/>
        <w:adjustRightInd w:val="0"/>
        <w:spacing w:line="360" w:lineRule="auto"/>
        <w:ind w:left="426" w:hanging="426"/>
        <w:jc w:val="both"/>
        <w:rPr>
          <w:b/>
          <w:sz w:val="22"/>
          <w:szCs w:val="22"/>
        </w:rPr>
      </w:pPr>
      <w:r w:rsidRPr="00A45E6C">
        <w:rPr>
          <w:sz w:val="22"/>
          <w:szCs w:val="22"/>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C001E01" w14:textId="09171198" w:rsidR="00A45E6C" w:rsidRPr="00ED1E1F" w:rsidRDefault="00A45E6C" w:rsidP="00ED1E1F">
      <w:pPr>
        <w:pStyle w:val="Akapitzlist"/>
        <w:numPr>
          <w:ilvl w:val="0"/>
          <w:numId w:val="5"/>
        </w:numPr>
        <w:tabs>
          <w:tab w:val="clear" w:pos="1440"/>
          <w:tab w:val="num" w:pos="426"/>
        </w:tabs>
        <w:autoSpaceDE w:val="0"/>
        <w:autoSpaceDN w:val="0"/>
        <w:adjustRightInd w:val="0"/>
        <w:spacing w:line="360" w:lineRule="auto"/>
        <w:ind w:left="426" w:hanging="426"/>
        <w:jc w:val="both"/>
        <w:rPr>
          <w:b/>
          <w:sz w:val="22"/>
          <w:szCs w:val="22"/>
        </w:rPr>
      </w:pPr>
      <w:r w:rsidRPr="00A45E6C">
        <w:rPr>
          <w:sz w:val="22"/>
          <w:szCs w:val="22"/>
        </w:rPr>
        <w:t>Zamawiający odrzuca ofertę, jeżeli Wykonawca w wyznaczonym terminie zakwestionował poprawienie omyłki, o której mowa w ust. 2 pkt 3.</w:t>
      </w:r>
    </w:p>
    <w:p w14:paraId="32FC1CA9" w14:textId="298EA8F2" w:rsidR="008A212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14</w:t>
      </w:r>
    </w:p>
    <w:p w14:paraId="0CE4466E"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ZABEZPIECZENIE NALEŻYTEGO WYKONANIA UMOWY</w:t>
      </w:r>
    </w:p>
    <w:p w14:paraId="1458BAB4" w14:textId="77777777" w:rsidR="003A7F45" w:rsidRDefault="003A7F45" w:rsidP="00C35C25">
      <w:pPr>
        <w:numPr>
          <w:ilvl w:val="0"/>
          <w:numId w:val="55"/>
        </w:numPr>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6278D9E8" w14:textId="2AFF5A4B" w:rsidR="003A7F45" w:rsidRDefault="003A7F45" w:rsidP="003A7F45">
      <w:pPr>
        <w:spacing w:line="360" w:lineRule="auto"/>
        <w:ind w:left="357"/>
        <w:jc w:val="both"/>
        <w:rPr>
          <w:rFonts w:ascii="Times New Roman" w:eastAsia="Times New Roman" w:hAnsi="Times New Roman"/>
          <w:sz w:val="22"/>
          <w:szCs w:val="22"/>
          <w:u w:val="single"/>
          <w:lang w:eastAsia="pl-PL"/>
        </w:rPr>
      </w:pPr>
      <w:r w:rsidRPr="003A7F45">
        <w:rPr>
          <w:rFonts w:ascii="Times New Roman" w:eastAsia="Times New Roman" w:hAnsi="Times New Roman"/>
          <w:sz w:val="22"/>
          <w:szCs w:val="22"/>
          <w:u w:val="single"/>
          <w:lang w:eastAsia="pl-PL"/>
        </w:rPr>
        <w:t>W przypadku wnoszenia zabezpieczenia w formie pieniądza w tytule przelewu należy wpisać: „zabezpieczenie należytego wykonania umowy” i numer postępowania.</w:t>
      </w:r>
    </w:p>
    <w:p w14:paraId="36B571D2" w14:textId="77777777" w:rsidR="00245816" w:rsidRDefault="00245816" w:rsidP="003A7F45">
      <w:pPr>
        <w:spacing w:line="360" w:lineRule="auto"/>
        <w:ind w:left="357"/>
        <w:jc w:val="both"/>
        <w:rPr>
          <w:rFonts w:ascii="Times New Roman" w:eastAsia="Times New Roman" w:hAnsi="Times New Roman"/>
          <w:sz w:val="22"/>
          <w:szCs w:val="22"/>
          <w:u w:val="single"/>
          <w:lang w:eastAsia="pl-PL"/>
        </w:rPr>
      </w:pPr>
    </w:p>
    <w:p w14:paraId="514C86C0" w14:textId="77777777" w:rsidR="003A7F45" w:rsidRPr="003A7F45" w:rsidRDefault="003A7F45" w:rsidP="00C35C25">
      <w:pPr>
        <w:numPr>
          <w:ilvl w:val="0"/>
          <w:numId w:val="55"/>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Zabezpieczenie może być wnoszone w następujących formach:</w:t>
      </w:r>
    </w:p>
    <w:p w14:paraId="7FDA5C0C" w14:textId="77777777" w:rsidR="003A7F45" w:rsidRPr="003A7F45" w:rsidRDefault="003A7F45" w:rsidP="00C35C25">
      <w:pPr>
        <w:numPr>
          <w:ilvl w:val="0"/>
          <w:numId w:val="56"/>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pieniądzu,</w:t>
      </w:r>
    </w:p>
    <w:p w14:paraId="770A3290" w14:textId="77777777" w:rsidR="003A7F45" w:rsidRPr="003A7F45" w:rsidRDefault="003A7F45" w:rsidP="00C35C25">
      <w:pPr>
        <w:numPr>
          <w:ilvl w:val="0"/>
          <w:numId w:val="56"/>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poręczeniach bankowych lub poręczeniach spółdzielczej kasy oszczędnościowo-kredytowej, z tym, że zobowiązanie kasy jest zawsze zobowiązaniem pieniężnym,</w:t>
      </w:r>
    </w:p>
    <w:p w14:paraId="5D42C867" w14:textId="77777777" w:rsidR="003A7F45" w:rsidRPr="003A7F45" w:rsidRDefault="003A7F45" w:rsidP="00C35C25">
      <w:pPr>
        <w:numPr>
          <w:ilvl w:val="0"/>
          <w:numId w:val="56"/>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gwarancjach bankowych,</w:t>
      </w:r>
    </w:p>
    <w:p w14:paraId="660F0EA0" w14:textId="77777777" w:rsidR="003A7F45" w:rsidRPr="003A7F45" w:rsidRDefault="003A7F45" w:rsidP="00C35C25">
      <w:pPr>
        <w:numPr>
          <w:ilvl w:val="0"/>
          <w:numId w:val="56"/>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gwarancjach ubezpieczeniowych,</w:t>
      </w:r>
    </w:p>
    <w:p w14:paraId="6AB10FF3" w14:textId="77777777" w:rsidR="003A7F45" w:rsidRDefault="003A7F45" w:rsidP="00C35C25">
      <w:pPr>
        <w:numPr>
          <w:ilvl w:val="0"/>
          <w:numId w:val="56"/>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poręczeniach udzielanych przez podmioty, o których mowa w art. 6 b ust. 5 pkt 2 ustawy z dnia 9 listopada 2000 r. o utworzeniu Polskiej Agencji Rozwoju Przedsiębiorczości.</w:t>
      </w:r>
    </w:p>
    <w:p w14:paraId="25BDD8D6" w14:textId="77777777" w:rsidR="003A7F45" w:rsidRPr="003A7F45" w:rsidRDefault="003A7F45" w:rsidP="00C35C25">
      <w:pPr>
        <w:numPr>
          <w:ilvl w:val="0"/>
          <w:numId w:val="5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Zamawiający nie wyraża zgody na wnoszenie zabezpieczenia należytego wykonania umowy:</w:t>
      </w:r>
    </w:p>
    <w:p w14:paraId="7F34515F" w14:textId="77777777" w:rsidR="003A7F45" w:rsidRPr="003A7F45" w:rsidRDefault="003A7F45" w:rsidP="00C35C25">
      <w:pPr>
        <w:numPr>
          <w:ilvl w:val="1"/>
          <w:numId w:val="5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w wekslach z poręczeniem wekslowym banku lub spółdzielczej kasy oszczędnościowo-kredytowej,</w:t>
      </w:r>
    </w:p>
    <w:p w14:paraId="15229C3B" w14:textId="77777777" w:rsidR="003A7F45" w:rsidRPr="003A7F45" w:rsidRDefault="003A7F45" w:rsidP="00C35C25">
      <w:pPr>
        <w:numPr>
          <w:ilvl w:val="1"/>
          <w:numId w:val="5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przez ustanowienie zastawu na papierach wartościowych emitowanych przez Skarb Państwa lub jednostkę samorządu terytorialnego,</w:t>
      </w:r>
    </w:p>
    <w:p w14:paraId="6BD03A81" w14:textId="77777777" w:rsidR="003A7F45" w:rsidRPr="003A7F45" w:rsidRDefault="003A7F45" w:rsidP="00C35C25">
      <w:pPr>
        <w:numPr>
          <w:ilvl w:val="1"/>
          <w:numId w:val="5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przez ustanowienie zastawu rejestrowego na zasadach określonych w przepisach o zastawie rejestrowym i rejestrze zastawów.</w:t>
      </w:r>
    </w:p>
    <w:p w14:paraId="2E61541C" w14:textId="77777777" w:rsidR="003A7F45" w:rsidRPr="003A7F45" w:rsidRDefault="003A7F45" w:rsidP="00C35C25">
      <w:pPr>
        <w:numPr>
          <w:ilvl w:val="0"/>
          <w:numId w:val="5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 xml:space="preserve">Zabezpieczenie wnoszone w pieniądzu należy wpłacić na konto Zamawiającego: </w:t>
      </w:r>
    </w:p>
    <w:p w14:paraId="66E489B7" w14:textId="77777777" w:rsidR="003A7F45" w:rsidRPr="003A7F45" w:rsidRDefault="003A7F45" w:rsidP="003A7F45">
      <w:pPr>
        <w:autoSpaceDE w:val="0"/>
        <w:autoSpaceDN w:val="0"/>
        <w:adjustRightInd w:val="0"/>
        <w:spacing w:line="360" w:lineRule="auto"/>
        <w:ind w:left="360"/>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 xml:space="preserve">Nr </w:t>
      </w:r>
      <w:r w:rsidRPr="003A7F45">
        <w:rPr>
          <w:rFonts w:ascii="Times New Roman" w:eastAsia="Times New Roman" w:hAnsi="Times New Roman"/>
          <w:b/>
          <w:sz w:val="22"/>
          <w:szCs w:val="22"/>
          <w:lang w:eastAsia="pl-PL"/>
        </w:rPr>
        <w:t xml:space="preserve">07 1160 2202 0000 0002 7815 9915 </w:t>
      </w:r>
      <w:r w:rsidRPr="003A7F45">
        <w:rPr>
          <w:rFonts w:ascii="Times New Roman" w:eastAsia="Times New Roman" w:hAnsi="Times New Roman"/>
          <w:sz w:val="22"/>
          <w:szCs w:val="22"/>
          <w:lang w:eastAsia="pl-PL"/>
        </w:rPr>
        <w:t>z podaniem numeru postępowania.</w:t>
      </w:r>
    </w:p>
    <w:p w14:paraId="68841F9F" w14:textId="77777777" w:rsidR="003A7F45" w:rsidRPr="003A7F45" w:rsidRDefault="003A7F45" w:rsidP="00C35C25">
      <w:pPr>
        <w:numPr>
          <w:ilvl w:val="0"/>
          <w:numId w:val="5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Zabezpieczenie wnoszone w gwarancji bankowej może być wystawione przez bank krajowy lub zagraniczny. Zaleca się, aby gwarancja wystawiona przez bank zagraniczny była potwierdzona przez bank krajowy.</w:t>
      </w:r>
    </w:p>
    <w:p w14:paraId="2FBE176A" w14:textId="77777777" w:rsidR="003A7F45" w:rsidRPr="003A7F45" w:rsidRDefault="003A7F45" w:rsidP="00C35C25">
      <w:pPr>
        <w:numPr>
          <w:ilvl w:val="0"/>
          <w:numId w:val="5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Zabezpieczenie należytego wykonania umowy musi zostać wniesione przed podpisaniem umowy.</w:t>
      </w:r>
    </w:p>
    <w:p w14:paraId="2A9512A1" w14:textId="77777777" w:rsidR="003A7F45" w:rsidRDefault="003A7F45" w:rsidP="00C35C25">
      <w:pPr>
        <w:numPr>
          <w:ilvl w:val="0"/>
          <w:numId w:val="5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Warunki i termin zwrotu lub zwolnienia zabezpieczenia określone są w projektowanej umowie.</w:t>
      </w:r>
    </w:p>
    <w:p w14:paraId="46967B1E" w14:textId="47FDA1C7" w:rsidR="00651A66" w:rsidRPr="0068258E" w:rsidRDefault="003A7F45" w:rsidP="00C35C25">
      <w:pPr>
        <w:numPr>
          <w:ilvl w:val="0"/>
          <w:numId w:val="5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60B9B1B8" w14:textId="7111B7D4" w:rsidR="004F4A33" w:rsidRPr="00CC6606" w:rsidRDefault="00CC6606" w:rsidP="00CC6606">
      <w:pPr>
        <w:spacing w:line="360" w:lineRule="auto"/>
        <w:jc w:val="center"/>
        <w:rPr>
          <w:rFonts w:ascii="Times New Roman" w:hAnsi="Times New Roman"/>
          <w:b/>
          <w:sz w:val="22"/>
          <w:szCs w:val="22"/>
        </w:rPr>
      </w:pPr>
      <w:r w:rsidRPr="00CC6606">
        <w:rPr>
          <w:rFonts w:ascii="Times New Roman" w:hAnsi="Times New Roman"/>
          <w:b/>
          <w:sz w:val="22"/>
          <w:szCs w:val="22"/>
        </w:rPr>
        <w:t>art. 15</w:t>
      </w:r>
    </w:p>
    <w:p w14:paraId="74DBFD81" w14:textId="35FA5C74"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ZAWARCIE UMOWY</w:t>
      </w:r>
    </w:p>
    <w:p w14:paraId="3699335A" w14:textId="39E46852" w:rsidR="008A212F" w:rsidRPr="00CC6606" w:rsidRDefault="008A212F" w:rsidP="00C35C25">
      <w:pPr>
        <w:widowControl w:val="0"/>
        <w:numPr>
          <w:ilvl w:val="0"/>
          <w:numId w:val="14"/>
        </w:numPr>
        <w:autoSpaceDE w:val="0"/>
        <w:autoSpaceDN w:val="0"/>
        <w:adjustRightInd w:val="0"/>
        <w:spacing w:line="360" w:lineRule="auto"/>
        <w:ind w:left="357" w:hanging="357"/>
        <w:jc w:val="both"/>
        <w:rPr>
          <w:rFonts w:ascii="Times New Roman" w:hAnsi="Times New Roman"/>
          <w:sz w:val="22"/>
          <w:szCs w:val="22"/>
        </w:rPr>
      </w:pPr>
      <w:r w:rsidRPr="00CC6606">
        <w:rPr>
          <w:rFonts w:ascii="Times New Roman" w:hAnsi="Times New Roman"/>
          <w:sz w:val="22"/>
          <w:szCs w:val="22"/>
        </w:rPr>
        <w:t xml:space="preserve">Zamawiający zawiera umowę w sprawie zamówienia publicznego, </w:t>
      </w:r>
      <w:r w:rsidR="002E52A0" w:rsidRPr="00CC6606">
        <w:rPr>
          <w:rFonts w:ascii="Times New Roman" w:hAnsi="Times New Roman"/>
          <w:sz w:val="22"/>
          <w:szCs w:val="22"/>
        </w:rPr>
        <w:t>z uwzględnieniem art. 577</w:t>
      </w:r>
      <w:r w:rsidRPr="00CC6606">
        <w:rPr>
          <w:rFonts w:ascii="Times New Roman" w:hAnsi="Times New Roman"/>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E53D658" w14:textId="77777777" w:rsidR="008A212F" w:rsidRPr="00CC6606" w:rsidRDefault="008A212F" w:rsidP="00C35C25">
      <w:pPr>
        <w:widowControl w:val="0"/>
        <w:numPr>
          <w:ilvl w:val="0"/>
          <w:numId w:val="14"/>
        </w:numPr>
        <w:autoSpaceDE w:val="0"/>
        <w:autoSpaceDN w:val="0"/>
        <w:adjustRightInd w:val="0"/>
        <w:spacing w:line="360" w:lineRule="auto"/>
        <w:ind w:left="357" w:hanging="357"/>
        <w:jc w:val="both"/>
        <w:rPr>
          <w:rFonts w:ascii="Times New Roman" w:hAnsi="Times New Roman"/>
          <w:sz w:val="22"/>
          <w:szCs w:val="22"/>
        </w:rPr>
      </w:pPr>
      <w:r w:rsidRPr="00CC6606">
        <w:rPr>
          <w:rFonts w:ascii="Times New Roman" w:hAnsi="Times New Roman"/>
          <w:sz w:val="22"/>
          <w:szCs w:val="22"/>
        </w:rPr>
        <w:t>Zamawiający może zawrzeć umowę w sprawie zamówienia publicznego przed upływem terminów, o których mowa w ust. 1, jeżeli w postępowaniu o udzielenie zamówienia złożono tylko jedną ofertę.</w:t>
      </w:r>
    </w:p>
    <w:p w14:paraId="43E7586F" w14:textId="1EFD4C75" w:rsidR="00245816" w:rsidRPr="0068258E" w:rsidRDefault="008A212F" w:rsidP="00C35C25">
      <w:pPr>
        <w:widowControl w:val="0"/>
        <w:numPr>
          <w:ilvl w:val="0"/>
          <w:numId w:val="14"/>
        </w:numPr>
        <w:autoSpaceDE w:val="0"/>
        <w:autoSpaceDN w:val="0"/>
        <w:adjustRightInd w:val="0"/>
        <w:spacing w:line="360" w:lineRule="auto"/>
        <w:ind w:left="357" w:hanging="357"/>
        <w:jc w:val="both"/>
        <w:rPr>
          <w:rFonts w:ascii="Times New Roman" w:hAnsi="Times New Roman"/>
          <w:sz w:val="22"/>
          <w:szCs w:val="22"/>
        </w:rPr>
      </w:pPr>
      <w:r w:rsidRPr="00CC6606">
        <w:rPr>
          <w:rFonts w:ascii="Times New Roman" w:hAnsi="Times New Roman"/>
          <w:sz w:val="22"/>
          <w:szCs w:val="22"/>
        </w:rPr>
        <w:t>Wybranemu Wykonawcy Zamawiający wskaże termin i miejsce podpisania umowy.</w:t>
      </w:r>
    </w:p>
    <w:p w14:paraId="237D1DA2" w14:textId="77777777" w:rsidR="00D83A91" w:rsidRDefault="00D83A91" w:rsidP="00CC6606">
      <w:pPr>
        <w:autoSpaceDE w:val="0"/>
        <w:autoSpaceDN w:val="0"/>
        <w:adjustRightInd w:val="0"/>
        <w:spacing w:line="360" w:lineRule="auto"/>
        <w:jc w:val="center"/>
        <w:rPr>
          <w:rFonts w:ascii="Times New Roman" w:hAnsi="Times New Roman"/>
          <w:b/>
          <w:sz w:val="22"/>
          <w:szCs w:val="22"/>
        </w:rPr>
      </w:pPr>
    </w:p>
    <w:p w14:paraId="5445F3CE" w14:textId="77777777" w:rsidR="00D83A91" w:rsidRDefault="00D83A91" w:rsidP="00CC6606">
      <w:pPr>
        <w:autoSpaceDE w:val="0"/>
        <w:autoSpaceDN w:val="0"/>
        <w:adjustRightInd w:val="0"/>
        <w:spacing w:line="360" w:lineRule="auto"/>
        <w:jc w:val="center"/>
        <w:rPr>
          <w:rFonts w:ascii="Times New Roman" w:hAnsi="Times New Roman"/>
          <w:b/>
          <w:sz w:val="22"/>
          <w:szCs w:val="22"/>
        </w:rPr>
      </w:pPr>
    </w:p>
    <w:p w14:paraId="16BEFE16" w14:textId="77777777" w:rsidR="00D83A91" w:rsidRDefault="00D83A91" w:rsidP="00CC6606">
      <w:pPr>
        <w:autoSpaceDE w:val="0"/>
        <w:autoSpaceDN w:val="0"/>
        <w:adjustRightInd w:val="0"/>
        <w:spacing w:line="360" w:lineRule="auto"/>
        <w:jc w:val="center"/>
        <w:rPr>
          <w:rFonts w:ascii="Times New Roman" w:hAnsi="Times New Roman"/>
          <w:b/>
          <w:sz w:val="22"/>
          <w:szCs w:val="22"/>
        </w:rPr>
      </w:pPr>
    </w:p>
    <w:p w14:paraId="3274398A" w14:textId="77777777" w:rsidR="00D83A91" w:rsidRDefault="00D83A91" w:rsidP="00CC6606">
      <w:pPr>
        <w:autoSpaceDE w:val="0"/>
        <w:autoSpaceDN w:val="0"/>
        <w:adjustRightInd w:val="0"/>
        <w:spacing w:line="360" w:lineRule="auto"/>
        <w:jc w:val="center"/>
        <w:rPr>
          <w:rFonts w:ascii="Times New Roman" w:hAnsi="Times New Roman"/>
          <w:b/>
          <w:sz w:val="22"/>
          <w:szCs w:val="22"/>
        </w:rPr>
      </w:pPr>
    </w:p>
    <w:p w14:paraId="3B1F834F" w14:textId="38265AC0" w:rsidR="005212D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lastRenderedPageBreak/>
        <w:t>art. 16</w:t>
      </w:r>
    </w:p>
    <w:p w14:paraId="6F49F34A" w14:textId="29687316" w:rsidR="004F4A33" w:rsidRPr="00CC6606" w:rsidRDefault="00CC6606" w:rsidP="00CC6606">
      <w:pPr>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INFORMACJE DOTYCZĄCE RODO</w:t>
      </w:r>
    </w:p>
    <w:p w14:paraId="03075373" w14:textId="77777777" w:rsidR="004F4A33" w:rsidRPr="00CC6606" w:rsidRDefault="004F4A33" w:rsidP="00CC6606">
      <w:p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Zgodnie z art. 13 ust. 1 i 2 </w:t>
      </w:r>
      <w:r w:rsidRPr="00CC6606">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6606">
        <w:rPr>
          <w:rFonts w:ascii="Times New Roman" w:eastAsia="Times New Roman" w:hAnsi="Times New Roman"/>
          <w:sz w:val="22"/>
          <w:szCs w:val="22"/>
          <w:lang w:eastAsia="pl-PL"/>
        </w:rPr>
        <w:t xml:space="preserve">dalej „RODO”, Zamawiający  informuje, że: </w:t>
      </w:r>
    </w:p>
    <w:p w14:paraId="4B19161A" w14:textId="77777777" w:rsidR="004F4A33" w:rsidRPr="00CC6606" w:rsidRDefault="004F4A33" w:rsidP="00C35C25">
      <w:pPr>
        <w:numPr>
          <w:ilvl w:val="0"/>
          <w:numId w:val="23"/>
        </w:numPr>
        <w:spacing w:line="360" w:lineRule="auto"/>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administratorem Pani/Pana danych osobowych jest Uniwersytet Warszawski ul. Krakowskie Przedmieście 26/28,  00-927 Warszawa;</w:t>
      </w:r>
    </w:p>
    <w:p w14:paraId="1C71CD8C" w14:textId="77777777" w:rsidR="004F4A33" w:rsidRPr="00CC6606" w:rsidRDefault="004F4A33" w:rsidP="00C35C25">
      <w:pPr>
        <w:numPr>
          <w:ilvl w:val="0"/>
          <w:numId w:val="24"/>
        </w:num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inspektorem ochrony danych osobowych w Uniwersytecie Warszawskim  jest Pan Dominik Ferenc</w:t>
      </w:r>
      <w:r w:rsidRPr="00CC6606">
        <w:rPr>
          <w:rFonts w:ascii="Times New Roman" w:eastAsia="Times New Roman" w:hAnsi="Times New Roman"/>
          <w:i/>
          <w:sz w:val="22"/>
          <w:szCs w:val="22"/>
          <w:lang w:eastAsia="pl-PL"/>
        </w:rPr>
        <w:t xml:space="preserve">, kontakt: </w:t>
      </w:r>
      <w:hyperlink r:id="rId25" w:history="1">
        <w:r w:rsidRPr="00CC6606">
          <w:rPr>
            <w:rFonts w:ascii="Times New Roman" w:hAnsi="Times New Roman"/>
            <w:sz w:val="22"/>
            <w:szCs w:val="22"/>
            <w:u w:val="single"/>
          </w:rPr>
          <w:t>iod@adm.uw.edu.pl</w:t>
        </w:r>
      </w:hyperlink>
      <w:r w:rsidRPr="00CC6606">
        <w:rPr>
          <w:rFonts w:ascii="Times New Roman" w:hAnsi="Times New Roman"/>
          <w:sz w:val="22"/>
          <w:szCs w:val="22"/>
        </w:rPr>
        <w:t xml:space="preserve">  </w:t>
      </w:r>
      <w:proofErr w:type="spellStart"/>
      <w:r w:rsidRPr="00CC6606">
        <w:rPr>
          <w:rFonts w:ascii="Times New Roman" w:hAnsi="Times New Roman"/>
          <w:bCs/>
          <w:sz w:val="22"/>
          <w:szCs w:val="22"/>
        </w:rPr>
        <w:t>tel</w:t>
      </w:r>
      <w:proofErr w:type="spellEnd"/>
      <w:r w:rsidRPr="00CC6606">
        <w:rPr>
          <w:rFonts w:ascii="Times New Roman" w:hAnsi="Times New Roman"/>
          <w:bCs/>
          <w:sz w:val="22"/>
          <w:szCs w:val="22"/>
        </w:rPr>
        <w:t>: 22 55 22 042</w:t>
      </w:r>
      <w:r w:rsidRPr="00CC6606">
        <w:rPr>
          <w:rFonts w:ascii="Times New Roman" w:eastAsia="Times New Roman" w:hAnsi="Times New Roman"/>
          <w:sz w:val="22"/>
          <w:szCs w:val="22"/>
          <w:lang w:eastAsia="pl-PL"/>
        </w:rPr>
        <w:t>;</w:t>
      </w:r>
    </w:p>
    <w:p w14:paraId="54E74621" w14:textId="2E83748C" w:rsidR="004F4A33" w:rsidRPr="006C7E54" w:rsidRDefault="004F4A33" w:rsidP="00C35C25">
      <w:pPr>
        <w:numPr>
          <w:ilvl w:val="0"/>
          <w:numId w:val="24"/>
        </w:num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Pani/Pana dane osobowe przetwarzane będą na podstawie art. 6 ust. 1 lit. c RODO  w celu </w:t>
      </w:r>
      <w:r w:rsidRPr="00CC6606">
        <w:rPr>
          <w:rFonts w:ascii="Times New Roman" w:hAnsi="Times New Roman"/>
          <w:sz w:val="22"/>
          <w:szCs w:val="22"/>
        </w:rPr>
        <w:t>związanym z</w:t>
      </w:r>
      <w:r w:rsidR="0068258E">
        <w:rPr>
          <w:rFonts w:ascii="Times New Roman" w:hAnsi="Times New Roman"/>
          <w:sz w:val="22"/>
          <w:szCs w:val="22"/>
        </w:rPr>
        <w:t xml:space="preserve"> niniejszym</w:t>
      </w:r>
      <w:r w:rsidRPr="00CC6606">
        <w:rPr>
          <w:rFonts w:ascii="Times New Roman" w:hAnsi="Times New Roman"/>
          <w:sz w:val="22"/>
          <w:szCs w:val="22"/>
        </w:rPr>
        <w:t xml:space="preserve"> </w:t>
      </w:r>
      <w:r w:rsidRPr="00AC684F">
        <w:rPr>
          <w:rFonts w:ascii="Times New Roman" w:hAnsi="Times New Roman"/>
          <w:sz w:val="22"/>
          <w:szCs w:val="22"/>
        </w:rPr>
        <w:t>postępowaniem o udzielenie zamówienia publicznego</w:t>
      </w:r>
      <w:r w:rsidR="00C35C25">
        <w:rPr>
          <w:rFonts w:ascii="Times New Roman" w:hAnsi="Times New Roman"/>
          <w:sz w:val="22"/>
          <w:szCs w:val="22"/>
        </w:rPr>
        <w:t>;</w:t>
      </w:r>
      <w:r w:rsidRPr="00AC684F">
        <w:rPr>
          <w:rFonts w:ascii="Times New Roman" w:hAnsi="Times New Roman"/>
          <w:sz w:val="22"/>
          <w:szCs w:val="22"/>
        </w:rPr>
        <w:t xml:space="preserve"> </w:t>
      </w:r>
    </w:p>
    <w:p w14:paraId="477A4AC3" w14:textId="436FF21D" w:rsidR="004F4A33" w:rsidRPr="00CC6606" w:rsidRDefault="004F4A33" w:rsidP="00C35C25">
      <w:pPr>
        <w:numPr>
          <w:ilvl w:val="0"/>
          <w:numId w:val="24"/>
        </w:numPr>
        <w:spacing w:line="360" w:lineRule="auto"/>
        <w:ind w:left="426" w:hanging="42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odbiorcami Pani/Pana danych osobowych będą osoby lub podmioty, którym udostępniona zos</w:t>
      </w:r>
      <w:r w:rsidR="00B7628E">
        <w:rPr>
          <w:rFonts w:ascii="Times New Roman" w:eastAsia="Times New Roman" w:hAnsi="Times New Roman"/>
          <w:sz w:val="22"/>
          <w:szCs w:val="22"/>
          <w:lang w:eastAsia="pl-PL"/>
        </w:rPr>
        <w:t>tanie dokumentacja postępowania</w:t>
      </w:r>
      <w:r w:rsidRPr="00CC6606">
        <w:rPr>
          <w:rFonts w:ascii="Times New Roman" w:eastAsia="Times New Roman" w:hAnsi="Times New Roman"/>
          <w:sz w:val="22"/>
          <w:szCs w:val="22"/>
          <w:lang w:eastAsia="pl-PL"/>
        </w:rPr>
        <w:t xml:space="preserve">;  </w:t>
      </w:r>
    </w:p>
    <w:p w14:paraId="3992EE76" w14:textId="313B206E" w:rsidR="004F4A33" w:rsidRPr="00CC6606" w:rsidRDefault="004F4A33" w:rsidP="00C35C25">
      <w:pPr>
        <w:numPr>
          <w:ilvl w:val="0"/>
          <w:numId w:val="24"/>
        </w:numPr>
        <w:spacing w:line="360" w:lineRule="auto"/>
        <w:ind w:left="426" w:hanging="42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Pani/Pana d</w:t>
      </w:r>
      <w:r w:rsidR="00B7628E">
        <w:rPr>
          <w:rFonts w:ascii="Times New Roman" w:eastAsia="Times New Roman" w:hAnsi="Times New Roman"/>
          <w:sz w:val="22"/>
          <w:szCs w:val="22"/>
          <w:lang w:eastAsia="pl-PL"/>
        </w:rPr>
        <w:t xml:space="preserve">ane osobowe będą przechowywane </w:t>
      </w:r>
      <w:r w:rsidRPr="00CC6606">
        <w:rPr>
          <w:rFonts w:ascii="Times New Roman" w:eastAsia="Times New Roman" w:hAnsi="Times New Roman"/>
          <w:sz w:val="22"/>
          <w:szCs w:val="22"/>
          <w:lang w:eastAsia="pl-PL"/>
        </w:rPr>
        <w:t>przez okres 4 lat od dnia zakończenia postępowania o udzielenie zamówienia, a jeżeli czas trwania umowy przekracza 4 lata, okres przechowywania obejmuje cały czas trwania umowy;</w:t>
      </w:r>
    </w:p>
    <w:p w14:paraId="54D2F39E" w14:textId="77777777" w:rsidR="004F4A33" w:rsidRPr="00CC6606" w:rsidRDefault="004F4A33" w:rsidP="00C35C25">
      <w:pPr>
        <w:numPr>
          <w:ilvl w:val="0"/>
          <w:numId w:val="24"/>
        </w:numPr>
        <w:spacing w:line="360" w:lineRule="auto"/>
        <w:ind w:left="426" w:hanging="426"/>
        <w:jc w:val="both"/>
        <w:rPr>
          <w:rFonts w:ascii="Times New Roman" w:eastAsia="Times New Roman" w:hAnsi="Times New Roman"/>
          <w:b/>
          <w:i/>
          <w:sz w:val="22"/>
          <w:szCs w:val="22"/>
          <w:lang w:eastAsia="pl-PL"/>
        </w:rPr>
      </w:pPr>
      <w:r w:rsidRPr="00CC6606">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w:t>
      </w:r>
      <w:proofErr w:type="spellStart"/>
      <w:r w:rsidRPr="00CC6606">
        <w:rPr>
          <w:rFonts w:ascii="Times New Roman" w:eastAsia="Times New Roman" w:hAnsi="Times New Roman"/>
          <w:sz w:val="22"/>
          <w:szCs w:val="22"/>
          <w:lang w:eastAsia="pl-PL"/>
        </w:rPr>
        <w:t>Pzp</w:t>
      </w:r>
      <w:proofErr w:type="spellEnd"/>
      <w:r w:rsidRPr="00CC6606">
        <w:rPr>
          <w:rFonts w:ascii="Times New Roman" w:eastAsia="Times New Roman" w:hAnsi="Times New Roman"/>
          <w:sz w:val="22"/>
          <w:szCs w:val="22"/>
          <w:lang w:eastAsia="pl-PL"/>
        </w:rPr>
        <w:t xml:space="preserve">, związanym z udziałem w postępowaniu o udzielenie zamówienia publicznego; konsekwencje niepodania określonych danych wynikają z ustawy </w:t>
      </w:r>
      <w:proofErr w:type="spellStart"/>
      <w:r w:rsidRPr="00CC6606">
        <w:rPr>
          <w:rFonts w:ascii="Times New Roman" w:eastAsia="Times New Roman" w:hAnsi="Times New Roman"/>
          <w:sz w:val="22"/>
          <w:szCs w:val="22"/>
          <w:lang w:eastAsia="pl-PL"/>
        </w:rPr>
        <w:t>Pzp</w:t>
      </w:r>
      <w:proofErr w:type="spellEnd"/>
      <w:r w:rsidRPr="00CC6606">
        <w:rPr>
          <w:rFonts w:ascii="Times New Roman" w:eastAsia="Times New Roman" w:hAnsi="Times New Roman"/>
          <w:sz w:val="22"/>
          <w:szCs w:val="22"/>
          <w:lang w:eastAsia="pl-PL"/>
        </w:rPr>
        <w:t xml:space="preserve">;  </w:t>
      </w:r>
    </w:p>
    <w:p w14:paraId="3BD8CA91" w14:textId="77777777" w:rsidR="004F4A33" w:rsidRPr="00CC6606" w:rsidRDefault="004F4A33" w:rsidP="00C35C25">
      <w:pPr>
        <w:numPr>
          <w:ilvl w:val="0"/>
          <w:numId w:val="24"/>
        </w:numPr>
        <w:spacing w:line="360" w:lineRule="auto"/>
        <w:ind w:left="426" w:hanging="426"/>
        <w:jc w:val="both"/>
        <w:rPr>
          <w:rFonts w:ascii="Times New Roman" w:hAnsi="Times New Roman"/>
          <w:sz w:val="22"/>
          <w:szCs w:val="22"/>
        </w:rPr>
      </w:pPr>
      <w:r w:rsidRPr="00CC6606">
        <w:rPr>
          <w:rFonts w:ascii="Times New Roman" w:eastAsia="Times New Roman" w:hAnsi="Times New Roman"/>
          <w:sz w:val="22"/>
          <w:szCs w:val="22"/>
          <w:lang w:eastAsia="pl-PL"/>
        </w:rPr>
        <w:t>w odniesieniu do Pani/Pana danych osobowych decyzje nie będą podejmowane w sposób zautomatyzowany, stosowanie do art. 22 RODO;</w:t>
      </w:r>
    </w:p>
    <w:p w14:paraId="06DFF22C" w14:textId="77777777" w:rsidR="004F4A33" w:rsidRPr="00CC6606" w:rsidRDefault="004F4A33" w:rsidP="00C35C25">
      <w:pPr>
        <w:numPr>
          <w:ilvl w:val="0"/>
          <w:numId w:val="24"/>
        </w:numPr>
        <w:spacing w:line="360" w:lineRule="auto"/>
        <w:ind w:left="426" w:hanging="42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posiada Pani/Pan:</w:t>
      </w:r>
    </w:p>
    <w:p w14:paraId="585A3F20" w14:textId="77777777" w:rsidR="004F4A33" w:rsidRPr="00CC6606" w:rsidRDefault="004F4A33" w:rsidP="00C35C25">
      <w:pPr>
        <w:numPr>
          <w:ilvl w:val="0"/>
          <w:numId w:val="10"/>
        </w:numPr>
        <w:spacing w:line="360" w:lineRule="auto"/>
        <w:ind w:left="709" w:hanging="283"/>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na podstawie art. 15 RODO prawo dostępu do danych osobowych Pani/Pana dotyczących;</w:t>
      </w:r>
    </w:p>
    <w:p w14:paraId="193490DC" w14:textId="77777777" w:rsidR="004F4A33" w:rsidRPr="00CC6606" w:rsidRDefault="004F4A33" w:rsidP="00C35C25">
      <w:pPr>
        <w:numPr>
          <w:ilvl w:val="0"/>
          <w:numId w:val="10"/>
        </w:numPr>
        <w:spacing w:line="360" w:lineRule="auto"/>
        <w:ind w:left="709" w:hanging="283"/>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na podstawie art. 16 RODO prawo do sprostowania Pani/Pana danych osobowych</w:t>
      </w:r>
      <w:r w:rsidRPr="00CC6606">
        <w:rPr>
          <w:rFonts w:ascii="Times New Roman" w:eastAsia="Times New Roman" w:hAnsi="Times New Roman"/>
          <w:sz w:val="22"/>
          <w:szCs w:val="22"/>
          <w:vertAlign w:val="superscript"/>
          <w:lang w:eastAsia="pl-PL"/>
        </w:rPr>
        <w:footnoteReference w:id="1"/>
      </w:r>
      <w:r w:rsidRPr="00CC6606">
        <w:rPr>
          <w:rFonts w:ascii="Times New Roman" w:eastAsia="Times New Roman" w:hAnsi="Times New Roman"/>
          <w:sz w:val="22"/>
          <w:szCs w:val="22"/>
          <w:lang w:eastAsia="pl-PL"/>
        </w:rPr>
        <w:t>;</w:t>
      </w:r>
    </w:p>
    <w:p w14:paraId="10A6006C" w14:textId="77777777" w:rsidR="004F4A33" w:rsidRPr="00CC6606" w:rsidRDefault="004F4A33" w:rsidP="00C35C25">
      <w:pPr>
        <w:numPr>
          <w:ilvl w:val="0"/>
          <w:numId w:val="10"/>
        </w:numPr>
        <w:spacing w:line="360" w:lineRule="auto"/>
        <w:ind w:left="709" w:hanging="283"/>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na podstawie art. 18 RODO prawo żądania od administratora ograniczenia przetwarzania danych osobowych z zastrzeżeniem przypadków, o których mowa w art. 18 ust. 2 RODO</w:t>
      </w:r>
      <w:r w:rsidRPr="00CC6606">
        <w:rPr>
          <w:rFonts w:ascii="Times New Roman" w:eastAsia="Times New Roman" w:hAnsi="Times New Roman"/>
          <w:sz w:val="22"/>
          <w:szCs w:val="22"/>
          <w:vertAlign w:val="superscript"/>
          <w:lang w:eastAsia="pl-PL"/>
        </w:rPr>
        <w:footnoteReference w:id="2"/>
      </w:r>
      <w:r w:rsidRPr="00CC6606">
        <w:rPr>
          <w:rFonts w:ascii="Times New Roman" w:eastAsia="Times New Roman" w:hAnsi="Times New Roman"/>
          <w:sz w:val="22"/>
          <w:szCs w:val="22"/>
          <w:lang w:eastAsia="pl-PL"/>
        </w:rPr>
        <w:t xml:space="preserve">;  </w:t>
      </w:r>
    </w:p>
    <w:p w14:paraId="4B6AE110" w14:textId="77777777" w:rsidR="004F4A33" w:rsidRPr="00CC6606" w:rsidRDefault="004F4A33" w:rsidP="00C35C25">
      <w:pPr>
        <w:numPr>
          <w:ilvl w:val="0"/>
          <w:numId w:val="10"/>
        </w:numPr>
        <w:spacing w:line="360" w:lineRule="auto"/>
        <w:ind w:left="709" w:hanging="283"/>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prawo do wniesienia skargi do Prezesa Urzędu Ochrony Danych Osobowych, gdy uzna Pani/Pan, że przetwarzanie danych osobowych Pani/Pana dotyczących narusza przepisy RODO;</w:t>
      </w:r>
    </w:p>
    <w:p w14:paraId="5E48F4A2" w14:textId="77777777" w:rsidR="004F4A33" w:rsidRPr="00CC6606" w:rsidRDefault="004F4A33" w:rsidP="00C35C25">
      <w:pPr>
        <w:numPr>
          <w:ilvl w:val="0"/>
          <w:numId w:val="24"/>
        </w:numPr>
        <w:spacing w:line="360" w:lineRule="auto"/>
        <w:ind w:left="426" w:hanging="426"/>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nie przysługuje Pani/Panu:</w:t>
      </w:r>
    </w:p>
    <w:p w14:paraId="2FDDD22E" w14:textId="77777777" w:rsidR="004F4A33" w:rsidRPr="00CC6606" w:rsidRDefault="004F4A33" w:rsidP="00C35C25">
      <w:pPr>
        <w:numPr>
          <w:ilvl w:val="0"/>
          <w:numId w:val="11"/>
        </w:numPr>
        <w:spacing w:line="360" w:lineRule="auto"/>
        <w:ind w:left="709" w:hanging="283"/>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w związku z art. 17 ust. 3 lit. b, d lub e RODO prawo do usunięcia danych osobowych;</w:t>
      </w:r>
    </w:p>
    <w:p w14:paraId="6BD4F4B1" w14:textId="77777777" w:rsidR="004F4A33" w:rsidRPr="00CC6606" w:rsidRDefault="004F4A33" w:rsidP="00C35C25">
      <w:pPr>
        <w:numPr>
          <w:ilvl w:val="0"/>
          <w:numId w:val="11"/>
        </w:numPr>
        <w:spacing w:line="360" w:lineRule="auto"/>
        <w:ind w:left="709" w:hanging="283"/>
        <w:jc w:val="both"/>
        <w:rPr>
          <w:rFonts w:ascii="Times New Roman" w:eastAsia="Times New Roman" w:hAnsi="Times New Roman"/>
          <w:b/>
          <w:i/>
          <w:sz w:val="22"/>
          <w:szCs w:val="22"/>
          <w:lang w:eastAsia="pl-PL"/>
        </w:rPr>
      </w:pPr>
      <w:r w:rsidRPr="00CC6606">
        <w:rPr>
          <w:rFonts w:ascii="Times New Roman" w:eastAsia="Times New Roman" w:hAnsi="Times New Roman"/>
          <w:sz w:val="22"/>
          <w:szCs w:val="22"/>
          <w:lang w:eastAsia="pl-PL"/>
        </w:rPr>
        <w:t>prawo do przenoszenia danych osobowych, o którym mowa w art. 20 RODO;</w:t>
      </w:r>
    </w:p>
    <w:p w14:paraId="1C2B3CDA" w14:textId="0E3B57D0" w:rsidR="00B216C9" w:rsidRPr="00ED1E1F" w:rsidRDefault="004F4A33" w:rsidP="00ED1E1F">
      <w:pPr>
        <w:numPr>
          <w:ilvl w:val="0"/>
          <w:numId w:val="11"/>
        </w:numPr>
        <w:spacing w:line="360" w:lineRule="auto"/>
        <w:ind w:left="709" w:hanging="283"/>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 xml:space="preserve">na podstawie art. 21 RODO prawo sprzeciwu, wobec przetwarzania danych osobowych, gdyż podstawą prawną przetwarzania Pani/Pana danych osobowych jest art. 6 ust. 1 lit. c RODO. </w:t>
      </w:r>
    </w:p>
    <w:p w14:paraId="74D09E86" w14:textId="77777777" w:rsidR="00D83A91" w:rsidRDefault="00D83A91" w:rsidP="00D83A91">
      <w:pPr>
        <w:autoSpaceDE w:val="0"/>
        <w:autoSpaceDN w:val="0"/>
        <w:adjustRightInd w:val="0"/>
        <w:spacing w:line="360" w:lineRule="auto"/>
        <w:rPr>
          <w:rFonts w:ascii="Times New Roman" w:hAnsi="Times New Roman"/>
          <w:b/>
          <w:sz w:val="22"/>
          <w:szCs w:val="22"/>
        </w:rPr>
      </w:pPr>
    </w:p>
    <w:p w14:paraId="3C0AECF0" w14:textId="62F53A76" w:rsidR="008A212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lastRenderedPageBreak/>
        <w:t>art. 17</w:t>
      </w:r>
    </w:p>
    <w:p w14:paraId="50FBFAE8" w14:textId="18CD81F6" w:rsidR="002B260B"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 xml:space="preserve">POUCZENIE O ŚRODKACH OCHRONY PRAWNEJ PRZYSŁUGUJĄCYCH WYKONAWCY </w:t>
      </w:r>
    </w:p>
    <w:p w14:paraId="50E5F76B" w14:textId="77777777" w:rsidR="002B260B" w:rsidRDefault="002B260B" w:rsidP="00C35C25">
      <w:pPr>
        <w:pStyle w:val="Tekstpodstawowy"/>
        <w:widowControl w:val="0"/>
        <w:numPr>
          <w:ilvl w:val="0"/>
          <w:numId w:val="19"/>
        </w:numPr>
        <w:tabs>
          <w:tab w:val="left" w:pos="542"/>
        </w:tabs>
        <w:overflowPunct/>
        <w:autoSpaceDE/>
        <w:autoSpaceDN/>
        <w:adjustRightInd/>
        <w:spacing w:line="360" w:lineRule="auto"/>
        <w:ind w:right="114"/>
        <w:rPr>
          <w:sz w:val="22"/>
          <w:szCs w:val="22"/>
        </w:rPr>
      </w:pPr>
      <w:r w:rsidRPr="00CC6606">
        <w:rPr>
          <w:sz w:val="22"/>
          <w:szCs w:val="22"/>
        </w:rPr>
        <w:t>Wykonawcy</w:t>
      </w:r>
      <w:r w:rsidRPr="00CC6606">
        <w:rPr>
          <w:spacing w:val="16"/>
          <w:sz w:val="22"/>
          <w:szCs w:val="22"/>
        </w:rPr>
        <w:t xml:space="preserve"> </w:t>
      </w:r>
      <w:r w:rsidRPr="00CC6606">
        <w:rPr>
          <w:sz w:val="22"/>
          <w:szCs w:val="22"/>
        </w:rPr>
        <w:t>oraz</w:t>
      </w:r>
      <w:r w:rsidRPr="00CC6606">
        <w:rPr>
          <w:spacing w:val="16"/>
          <w:sz w:val="22"/>
          <w:szCs w:val="22"/>
        </w:rPr>
        <w:t xml:space="preserve"> </w:t>
      </w:r>
      <w:r w:rsidRPr="00CC6606">
        <w:rPr>
          <w:sz w:val="22"/>
          <w:szCs w:val="22"/>
        </w:rPr>
        <w:t>innemu</w:t>
      </w:r>
      <w:r w:rsidRPr="00CC6606">
        <w:rPr>
          <w:spacing w:val="18"/>
          <w:sz w:val="22"/>
          <w:szCs w:val="22"/>
        </w:rPr>
        <w:t xml:space="preserve"> </w:t>
      </w:r>
      <w:r w:rsidRPr="00CC6606">
        <w:rPr>
          <w:sz w:val="22"/>
          <w:szCs w:val="22"/>
        </w:rPr>
        <w:t>podmiotowi,</w:t>
      </w:r>
      <w:r w:rsidRPr="00CC6606">
        <w:rPr>
          <w:spacing w:val="18"/>
          <w:sz w:val="22"/>
          <w:szCs w:val="22"/>
        </w:rPr>
        <w:t xml:space="preserve"> </w:t>
      </w:r>
      <w:r w:rsidRPr="00CC6606">
        <w:rPr>
          <w:sz w:val="22"/>
          <w:szCs w:val="22"/>
        </w:rPr>
        <w:t>jeżeli</w:t>
      </w:r>
      <w:r w:rsidRPr="00CC6606">
        <w:rPr>
          <w:spacing w:val="18"/>
          <w:sz w:val="22"/>
          <w:szCs w:val="22"/>
        </w:rPr>
        <w:t xml:space="preserve"> </w:t>
      </w:r>
      <w:r w:rsidRPr="00CC6606">
        <w:rPr>
          <w:spacing w:val="-1"/>
          <w:sz w:val="22"/>
          <w:szCs w:val="22"/>
        </w:rPr>
        <w:t>ma</w:t>
      </w:r>
      <w:r w:rsidRPr="00CC6606">
        <w:rPr>
          <w:spacing w:val="16"/>
          <w:sz w:val="22"/>
          <w:szCs w:val="22"/>
        </w:rPr>
        <w:t xml:space="preserve"> </w:t>
      </w:r>
      <w:r w:rsidRPr="00CC6606">
        <w:rPr>
          <w:sz w:val="22"/>
          <w:szCs w:val="22"/>
        </w:rPr>
        <w:t>lub</w:t>
      </w:r>
      <w:r w:rsidRPr="00CC6606">
        <w:rPr>
          <w:spacing w:val="17"/>
          <w:sz w:val="22"/>
          <w:szCs w:val="22"/>
        </w:rPr>
        <w:t xml:space="preserve"> </w:t>
      </w:r>
      <w:r w:rsidRPr="00CC6606">
        <w:rPr>
          <w:spacing w:val="-1"/>
          <w:sz w:val="22"/>
          <w:szCs w:val="22"/>
        </w:rPr>
        <w:t>miał</w:t>
      </w:r>
      <w:r w:rsidRPr="00CC6606">
        <w:rPr>
          <w:spacing w:val="15"/>
          <w:sz w:val="22"/>
          <w:szCs w:val="22"/>
        </w:rPr>
        <w:t xml:space="preserve"> </w:t>
      </w:r>
      <w:r w:rsidRPr="00CC6606">
        <w:rPr>
          <w:sz w:val="22"/>
          <w:szCs w:val="22"/>
        </w:rPr>
        <w:t>interes</w:t>
      </w:r>
      <w:r w:rsidRPr="00CC6606">
        <w:rPr>
          <w:spacing w:val="18"/>
          <w:sz w:val="22"/>
          <w:szCs w:val="22"/>
        </w:rPr>
        <w:t xml:space="preserve"> </w:t>
      </w:r>
      <w:r w:rsidRPr="00CC6606">
        <w:rPr>
          <w:sz w:val="22"/>
          <w:szCs w:val="22"/>
        </w:rPr>
        <w:t>w</w:t>
      </w:r>
      <w:r w:rsidRPr="00CC6606">
        <w:rPr>
          <w:spacing w:val="15"/>
          <w:sz w:val="22"/>
          <w:szCs w:val="22"/>
        </w:rPr>
        <w:t xml:space="preserve"> </w:t>
      </w:r>
      <w:r w:rsidRPr="00CC6606">
        <w:rPr>
          <w:sz w:val="22"/>
          <w:szCs w:val="22"/>
        </w:rPr>
        <w:t>uzyskaniu</w:t>
      </w:r>
      <w:r w:rsidRPr="00CC6606">
        <w:rPr>
          <w:spacing w:val="19"/>
          <w:sz w:val="22"/>
          <w:szCs w:val="22"/>
        </w:rPr>
        <w:t xml:space="preserve"> </w:t>
      </w:r>
      <w:r w:rsidRPr="00CC6606">
        <w:rPr>
          <w:sz w:val="22"/>
          <w:szCs w:val="22"/>
        </w:rPr>
        <w:t>danego</w:t>
      </w:r>
      <w:r w:rsidRPr="00CC6606">
        <w:rPr>
          <w:spacing w:val="15"/>
          <w:sz w:val="22"/>
          <w:szCs w:val="22"/>
        </w:rPr>
        <w:t xml:space="preserve"> </w:t>
      </w:r>
      <w:r w:rsidRPr="00CC6606">
        <w:rPr>
          <w:sz w:val="22"/>
          <w:szCs w:val="22"/>
        </w:rPr>
        <w:t>zamówienia</w:t>
      </w:r>
      <w:r w:rsidRPr="00CC6606">
        <w:rPr>
          <w:spacing w:val="16"/>
          <w:sz w:val="22"/>
          <w:szCs w:val="22"/>
        </w:rPr>
        <w:t xml:space="preserve"> </w:t>
      </w:r>
      <w:r w:rsidRPr="00CC6606">
        <w:rPr>
          <w:sz w:val="22"/>
          <w:szCs w:val="22"/>
        </w:rPr>
        <w:t>oraz</w:t>
      </w:r>
      <w:r w:rsidRPr="00CC6606">
        <w:rPr>
          <w:spacing w:val="30"/>
          <w:w w:val="99"/>
          <w:sz w:val="22"/>
          <w:szCs w:val="22"/>
        </w:rPr>
        <w:t xml:space="preserve"> </w:t>
      </w:r>
      <w:r w:rsidRPr="00CC6606">
        <w:rPr>
          <w:spacing w:val="-1"/>
          <w:sz w:val="22"/>
          <w:szCs w:val="22"/>
        </w:rPr>
        <w:t>poniósł</w:t>
      </w:r>
      <w:r w:rsidRPr="00CC6606">
        <w:rPr>
          <w:spacing w:val="35"/>
          <w:sz w:val="22"/>
          <w:szCs w:val="22"/>
        </w:rPr>
        <w:t xml:space="preserve"> </w:t>
      </w:r>
      <w:r w:rsidRPr="00CC6606">
        <w:rPr>
          <w:sz w:val="22"/>
          <w:szCs w:val="22"/>
        </w:rPr>
        <w:t>lub</w:t>
      </w:r>
      <w:r w:rsidRPr="00CC6606">
        <w:rPr>
          <w:spacing w:val="37"/>
          <w:sz w:val="22"/>
          <w:szCs w:val="22"/>
        </w:rPr>
        <w:t xml:space="preserve"> </w:t>
      </w:r>
      <w:r w:rsidRPr="00CC6606">
        <w:rPr>
          <w:spacing w:val="-1"/>
          <w:sz w:val="22"/>
          <w:szCs w:val="22"/>
        </w:rPr>
        <w:t>może</w:t>
      </w:r>
      <w:r w:rsidRPr="00CC6606">
        <w:rPr>
          <w:spacing w:val="37"/>
          <w:sz w:val="22"/>
          <w:szCs w:val="22"/>
        </w:rPr>
        <w:t xml:space="preserve"> </w:t>
      </w:r>
      <w:r w:rsidRPr="00CC6606">
        <w:rPr>
          <w:sz w:val="22"/>
          <w:szCs w:val="22"/>
        </w:rPr>
        <w:t>ponieść</w:t>
      </w:r>
      <w:r w:rsidRPr="00CC6606">
        <w:rPr>
          <w:spacing w:val="39"/>
          <w:sz w:val="22"/>
          <w:szCs w:val="22"/>
        </w:rPr>
        <w:t xml:space="preserve"> </w:t>
      </w:r>
      <w:r w:rsidRPr="00CC6606">
        <w:rPr>
          <w:spacing w:val="-1"/>
          <w:sz w:val="22"/>
          <w:szCs w:val="22"/>
        </w:rPr>
        <w:t>szkodę</w:t>
      </w:r>
      <w:r w:rsidRPr="00CC6606">
        <w:rPr>
          <w:spacing w:val="37"/>
          <w:sz w:val="22"/>
          <w:szCs w:val="22"/>
        </w:rPr>
        <w:t xml:space="preserve"> </w:t>
      </w:r>
      <w:r w:rsidRPr="00CC6606">
        <w:rPr>
          <w:sz w:val="22"/>
          <w:szCs w:val="22"/>
        </w:rPr>
        <w:t>w</w:t>
      </w:r>
      <w:r w:rsidRPr="00CC6606">
        <w:rPr>
          <w:spacing w:val="36"/>
          <w:sz w:val="22"/>
          <w:szCs w:val="22"/>
        </w:rPr>
        <w:t xml:space="preserve"> </w:t>
      </w:r>
      <w:r w:rsidRPr="00CC6606">
        <w:rPr>
          <w:spacing w:val="-1"/>
          <w:sz w:val="22"/>
          <w:szCs w:val="22"/>
        </w:rPr>
        <w:t>wyniku</w:t>
      </w:r>
      <w:r w:rsidRPr="00CC6606">
        <w:rPr>
          <w:spacing w:val="37"/>
          <w:sz w:val="22"/>
          <w:szCs w:val="22"/>
        </w:rPr>
        <w:t xml:space="preserve"> </w:t>
      </w:r>
      <w:r w:rsidRPr="00CC6606">
        <w:rPr>
          <w:sz w:val="22"/>
          <w:szCs w:val="22"/>
        </w:rPr>
        <w:t>naruszenia</w:t>
      </w:r>
      <w:r w:rsidRPr="00CC6606">
        <w:rPr>
          <w:spacing w:val="36"/>
          <w:sz w:val="22"/>
          <w:szCs w:val="22"/>
        </w:rPr>
        <w:t xml:space="preserve"> </w:t>
      </w:r>
      <w:r w:rsidRPr="00CC6606">
        <w:rPr>
          <w:sz w:val="22"/>
          <w:szCs w:val="22"/>
        </w:rPr>
        <w:t>przez</w:t>
      </w:r>
      <w:r w:rsidRPr="00CC6606">
        <w:rPr>
          <w:spacing w:val="39"/>
          <w:sz w:val="22"/>
          <w:szCs w:val="22"/>
        </w:rPr>
        <w:t xml:space="preserve"> </w:t>
      </w:r>
      <w:r w:rsidRPr="00CC6606">
        <w:rPr>
          <w:sz w:val="22"/>
          <w:szCs w:val="22"/>
        </w:rPr>
        <w:t>Zamawiającego</w:t>
      </w:r>
      <w:r w:rsidRPr="00CC6606">
        <w:rPr>
          <w:spacing w:val="37"/>
          <w:sz w:val="22"/>
          <w:szCs w:val="22"/>
        </w:rPr>
        <w:t xml:space="preserve"> </w:t>
      </w:r>
      <w:r w:rsidRPr="00CC6606">
        <w:rPr>
          <w:spacing w:val="-1"/>
          <w:sz w:val="22"/>
          <w:szCs w:val="22"/>
        </w:rPr>
        <w:t>przepisów</w:t>
      </w:r>
      <w:r w:rsidRPr="00CC6606">
        <w:rPr>
          <w:spacing w:val="36"/>
          <w:sz w:val="22"/>
          <w:szCs w:val="22"/>
        </w:rPr>
        <w:t xml:space="preserve"> </w:t>
      </w:r>
      <w:r w:rsidRPr="00CC6606">
        <w:rPr>
          <w:sz w:val="22"/>
          <w:szCs w:val="22"/>
        </w:rPr>
        <w:t>ustawy</w:t>
      </w:r>
      <w:r w:rsidRPr="00CC6606">
        <w:rPr>
          <w:spacing w:val="37"/>
          <w:sz w:val="22"/>
          <w:szCs w:val="22"/>
        </w:rPr>
        <w:t xml:space="preserve"> </w:t>
      </w:r>
      <w:r w:rsidRPr="00CC6606">
        <w:rPr>
          <w:spacing w:val="66"/>
          <w:w w:val="99"/>
          <w:sz w:val="22"/>
          <w:szCs w:val="22"/>
        </w:rPr>
        <w:t xml:space="preserve"> </w:t>
      </w:r>
      <w:r w:rsidRPr="00CC6606">
        <w:rPr>
          <w:sz w:val="22"/>
          <w:szCs w:val="22"/>
        </w:rPr>
        <w:t>przysługują</w:t>
      </w:r>
      <w:r w:rsidRPr="00CC6606">
        <w:rPr>
          <w:spacing w:val="-6"/>
          <w:sz w:val="22"/>
          <w:szCs w:val="22"/>
        </w:rPr>
        <w:t xml:space="preserve"> </w:t>
      </w:r>
      <w:r w:rsidRPr="00CC6606">
        <w:rPr>
          <w:sz w:val="22"/>
          <w:szCs w:val="22"/>
        </w:rPr>
        <w:t>środki</w:t>
      </w:r>
      <w:r w:rsidRPr="00CC6606">
        <w:rPr>
          <w:spacing w:val="-8"/>
          <w:sz w:val="22"/>
          <w:szCs w:val="22"/>
        </w:rPr>
        <w:t xml:space="preserve"> </w:t>
      </w:r>
      <w:r w:rsidRPr="00CC6606">
        <w:rPr>
          <w:sz w:val="22"/>
          <w:szCs w:val="22"/>
        </w:rPr>
        <w:t>ochrony</w:t>
      </w:r>
      <w:r w:rsidRPr="00CC6606">
        <w:rPr>
          <w:spacing w:val="-5"/>
          <w:sz w:val="22"/>
          <w:szCs w:val="22"/>
        </w:rPr>
        <w:t xml:space="preserve"> </w:t>
      </w:r>
      <w:r w:rsidRPr="00CC6606">
        <w:rPr>
          <w:spacing w:val="-1"/>
          <w:sz w:val="22"/>
          <w:szCs w:val="22"/>
        </w:rPr>
        <w:t>prawnej</w:t>
      </w:r>
      <w:r w:rsidRPr="00CC6606">
        <w:rPr>
          <w:spacing w:val="-8"/>
          <w:sz w:val="22"/>
          <w:szCs w:val="22"/>
        </w:rPr>
        <w:t xml:space="preserve"> </w:t>
      </w:r>
      <w:r w:rsidRPr="00CC6606">
        <w:rPr>
          <w:sz w:val="22"/>
          <w:szCs w:val="22"/>
        </w:rPr>
        <w:t>przewidziane</w:t>
      </w:r>
      <w:r w:rsidRPr="00CC6606">
        <w:rPr>
          <w:spacing w:val="-7"/>
          <w:sz w:val="22"/>
          <w:szCs w:val="22"/>
        </w:rPr>
        <w:t xml:space="preserve"> </w:t>
      </w:r>
      <w:r w:rsidRPr="00CC6606">
        <w:rPr>
          <w:sz w:val="22"/>
          <w:szCs w:val="22"/>
        </w:rPr>
        <w:t>w</w:t>
      </w:r>
      <w:r w:rsidRPr="00CC6606">
        <w:rPr>
          <w:spacing w:val="-7"/>
          <w:sz w:val="22"/>
          <w:szCs w:val="22"/>
        </w:rPr>
        <w:t xml:space="preserve"> </w:t>
      </w:r>
      <w:r w:rsidRPr="00CC6606">
        <w:rPr>
          <w:sz w:val="22"/>
          <w:szCs w:val="22"/>
        </w:rPr>
        <w:t>dziale</w:t>
      </w:r>
      <w:r w:rsidRPr="00CC6606">
        <w:rPr>
          <w:spacing w:val="-2"/>
          <w:sz w:val="22"/>
          <w:szCs w:val="22"/>
        </w:rPr>
        <w:t xml:space="preserve"> </w:t>
      </w:r>
      <w:r w:rsidRPr="00CC6606">
        <w:rPr>
          <w:sz w:val="22"/>
          <w:szCs w:val="22"/>
        </w:rPr>
        <w:t>IX</w:t>
      </w:r>
      <w:r w:rsidRPr="00CC6606">
        <w:rPr>
          <w:spacing w:val="-8"/>
          <w:sz w:val="22"/>
          <w:szCs w:val="22"/>
        </w:rPr>
        <w:t xml:space="preserve"> </w:t>
      </w:r>
      <w:r w:rsidRPr="00CC6606">
        <w:rPr>
          <w:sz w:val="22"/>
          <w:szCs w:val="22"/>
        </w:rPr>
        <w:t>ustawy.</w:t>
      </w:r>
    </w:p>
    <w:p w14:paraId="2151B28B" w14:textId="77777777" w:rsidR="002B260B" w:rsidRPr="00CC6606" w:rsidRDefault="002B260B" w:rsidP="00C35C25">
      <w:pPr>
        <w:pStyle w:val="Tekstpodstawowy"/>
        <w:widowControl w:val="0"/>
        <w:numPr>
          <w:ilvl w:val="0"/>
          <w:numId w:val="19"/>
        </w:numPr>
        <w:tabs>
          <w:tab w:val="left" w:pos="542"/>
        </w:tabs>
        <w:overflowPunct/>
        <w:autoSpaceDE/>
        <w:autoSpaceDN/>
        <w:adjustRightInd/>
        <w:spacing w:line="360" w:lineRule="auto"/>
        <w:ind w:right="109"/>
        <w:rPr>
          <w:sz w:val="22"/>
          <w:szCs w:val="22"/>
        </w:rPr>
      </w:pPr>
      <w:r w:rsidRPr="00CC6606">
        <w:rPr>
          <w:sz w:val="22"/>
          <w:szCs w:val="22"/>
        </w:rPr>
        <w:t>Środki</w:t>
      </w:r>
      <w:r w:rsidRPr="00CC6606">
        <w:rPr>
          <w:spacing w:val="26"/>
          <w:sz w:val="22"/>
          <w:szCs w:val="22"/>
        </w:rPr>
        <w:t xml:space="preserve"> </w:t>
      </w:r>
      <w:r w:rsidRPr="00CC6606">
        <w:rPr>
          <w:sz w:val="22"/>
          <w:szCs w:val="22"/>
        </w:rPr>
        <w:t>ochrony</w:t>
      </w:r>
      <w:r w:rsidRPr="00CC6606">
        <w:rPr>
          <w:spacing w:val="27"/>
          <w:sz w:val="22"/>
          <w:szCs w:val="22"/>
        </w:rPr>
        <w:t xml:space="preserve"> </w:t>
      </w:r>
      <w:r w:rsidRPr="00CC6606">
        <w:rPr>
          <w:sz w:val="22"/>
          <w:szCs w:val="22"/>
        </w:rPr>
        <w:t>prawnej</w:t>
      </w:r>
      <w:r w:rsidRPr="00CC6606">
        <w:rPr>
          <w:spacing w:val="28"/>
          <w:sz w:val="22"/>
          <w:szCs w:val="22"/>
        </w:rPr>
        <w:t xml:space="preserve"> </w:t>
      </w:r>
      <w:r w:rsidRPr="00CC6606">
        <w:rPr>
          <w:spacing w:val="-1"/>
          <w:sz w:val="22"/>
          <w:szCs w:val="22"/>
        </w:rPr>
        <w:t>wobec</w:t>
      </w:r>
      <w:r w:rsidRPr="00CC6606">
        <w:rPr>
          <w:spacing w:val="29"/>
          <w:sz w:val="22"/>
          <w:szCs w:val="22"/>
        </w:rPr>
        <w:t xml:space="preserve"> </w:t>
      </w:r>
      <w:r w:rsidRPr="00CC6606">
        <w:rPr>
          <w:sz w:val="22"/>
          <w:szCs w:val="22"/>
        </w:rPr>
        <w:t>ogłoszenia</w:t>
      </w:r>
      <w:r w:rsidRPr="00CC6606">
        <w:rPr>
          <w:spacing w:val="27"/>
          <w:sz w:val="22"/>
          <w:szCs w:val="22"/>
        </w:rPr>
        <w:t xml:space="preserve"> </w:t>
      </w:r>
      <w:r w:rsidRPr="00CC6606">
        <w:rPr>
          <w:sz w:val="22"/>
          <w:szCs w:val="22"/>
        </w:rPr>
        <w:t>o</w:t>
      </w:r>
      <w:r w:rsidRPr="00CC6606">
        <w:rPr>
          <w:spacing w:val="26"/>
          <w:sz w:val="22"/>
          <w:szCs w:val="22"/>
        </w:rPr>
        <w:t xml:space="preserve"> </w:t>
      </w:r>
      <w:r w:rsidRPr="00CC6606">
        <w:rPr>
          <w:sz w:val="22"/>
          <w:szCs w:val="22"/>
        </w:rPr>
        <w:t>zamówieniu</w:t>
      </w:r>
      <w:r w:rsidRPr="00CC6606">
        <w:rPr>
          <w:spacing w:val="26"/>
          <w:sz w:val="22"/>
          <w:szCs w:val="22"/>
        </w:rPr>
        <w:t xml:space="preserve"> </w:t>
      </w:r>
      <w:r w:rsidRPr="00CC6606">
        <w:rPr>
          <w:sz w:val="22"/>
          <w:szCs w:val="22"/>
        </w:rPr>
        <w:t>oraz</w:t>
      </w:r>
      <w:r w:rsidRPr="00CC6606">
        <w:rPr>
          <w:spacing w:val="27"/>
          <w:sz w:val="22"/>
          <w:szCs w:val="22"/>
        </w:rPr>
        <w:t xml:space="preserve"> </w:t>
      </w:r>
      <w:r w:rsidRPr="00CC6606">
        <w:rPr>
          <w:sz w:val="22"/>
          <w:szCs w:val="22"/>
        </w:rPr>
        <w:t>SWZ</w:t>
      </w:r>
      <w:r w:rsidRPr="00CC6606">
        <w:rPr>
          <w:spacing w:val="26"/>
          <w:sz w:val="22"/>
          <w:szCs w:val="22"/>
        </w:rPr>
        <w:t xml:space="preserve"> </w:t>
      </w:r>
      <w:r w:rsidRPr="00CC6606">
        <w:rPr>
          <w:sz w:val="22"/>
          <w:szCs w:val="22"/>
        </w:rPr>
        <w:t>przysługują</w:t>
      </w:r>
      <w:r w:rsidRPr="00CC6606">
        <w:rPr>
          <w:spacing w:val="27"/>
          <w:sz w:val="22"/>
          <w:szCs w:val="22"/>
        </w:rPr>
        <w:t xml:space="preserve"> </w:t>
      </w:r>
      <w:r w:rsidRPr="00CC6606">
        <w:rPr>
          <w:sz w:val="22"/>
          <w:szCs w:val="22"/>
        </w:rPr>
        <w:t>również</w:t>
      </w:r>
      <w:r w:rsidRPr="00CC6606">
        <w:rPr>
          <w:spacing w:val="28"/>
          <w:sz w:val="22"/>
          <w:szCs w:val="22"/>
        </w:rPr>
        <w:t xml:space="preserve"> </w:t>
      </w:r>
      <w:r w:rsidRPr="00CC6606">
        <w:rPr>
          <w:sz w:val="22"/>
          <w:szCs w:val="22"/>
        </w:rPr>
        <w:t>organizacjom</w:t>
      </w:r>
      <w:r w:rsidRPr="00CC6606">
        <w:rPr>
          <w:spacing w:val="36"/>
          <w:w w:val="99"/>
          <w:sz w:val="22"/>
          <w:szCs w:val="22"/>
        </w:rPr>
        <w:t xml:space="preserve"> </w:t>
      </w:r>
      <w:r w:rsidRPr="00CC6606">
        <w:rPr>
          <w:sz w:val="22"/>
          <w:szCs w:val="22"/>
        </w:rPr>
        <w:t>wpisanym</w:t>
      </w:r>
      <w:r w:rsidRPr="00CC6606">
        <w:rPr>
          <w:spacing w:val="32"/>
          <w:sz w:val="22"/>
          <w:szCs w:val="22"/>
        </w:rPr>
        <w:t xml:space="preserve"> </w:t>
      </w:r>
      <w:r w:rsidRPr="00CC6606">
        <w:rPr>
          <w:spacing w:val="-1"/>
          <w:sz w:val="22"/>
          <w:szCs w:val="22"/>
        </w:rPr>
        <w:t>na</w:t>
      </w:r>
      <w:r w:rsidRPr="00CC6606">
        <w:rPr>
          <w:spacing w:val="35"/>
          <w:sz w:val="22"/>
          <w:szCs w:val="22"/>
        </w:rPr>
        <w:t xml:space="preserve"> </w:t>
      </w:r>
      <w:r w:rsidRPr="00CC6606">
        <w:rPr>
          <w:spacing w:val="-1"/>
          <w:sz w:val="22"/>
          <w:szCs w:val="22"/>
        </w:rPr>
        <w:t>listę,</w:t>
      </w:r>
      <w:r w:rsidRPr="00CC6606">
        <w:rPr>
          <w:spacing w:val="34"/>
          <w:sz w:val="22"/>
          <w:szCs w:val="22"/>
        </w:rPr>
        <w:t xml:space="preserve"> </w:t>
      </w:r>
      <w:r w:rsidRPr="00CC6606">
        <w:rPr>
          <w:sz w:val="22"/>
          <w:szCs w:val="22"/>
        </w:rPr>
        <w:t>o</w:t>
      </w:r>
      <w:r w:rsidRPr="00CC6606">
        <w:rPr>
          <w:spacing w:val="33"/>
          <w:sz w:val="22"/>
          <w:szCs w:val="22"/>
        </w:rPr>
        <w:t xml:space="preserve"> </w:t>
      </w:r>
      <w:r w:rsidRPr="00CC6606">
        <w:rPr>
          <w:sz w:val="22"/>
          <w:szCs w:val="22"/>
        </w:rPr>
        <w:t>której</w:t>
      </w:r>
      <w:r w:rsidRPr="00CC6606">
        <w:rPr>
          <w:spacing w:val="32"/>
          <w:sz w:val="22"/>
          <w:szCs w:val="22"/>
        </w:rPr>
        <w:t xml:space="preserve"> </w:t>
      </w:r>
      <w:r w:rsidRPr="00CC6606">
        <w:rPr>
          <w:spacing w:val="-1"/>
          <w:sz w:val="22"/>
          <w:szCs w:val="22"/>
        </w:rPr>
        <w:t>mowa</w:t>
      </w:r>
      <w:r w:rsidRPr="00CC6606">
        <w:rPr>
          <w:spacing w:val="35"/>
          <w:sz w:val="22"/>
          <w:szCs w:val="22"/>
        </w:rPr>
        <w:t xml:space="preserve"> </w:t>
      </w:r>
      <w:r w:rsidRPr="00CC6606">
        <w:rPr>
          <w:sz w:val="22"/>
          <w:szCs w:val="22"/>
        </w:rPr>
        <w:t>w</w:t>
      </w:r>
      <w:r w:rsidRPr="00CC6606">
        <w:rPr>
          <w:spacing w:val="34"/>
          <w:sz w:val="22"/>
          <w:szCs w:val="22"/>
        </w:rPr>
        <w:t xml:space="preserve"> </w:t>
      </w:r>
      <w:r w:rsidRPr="00CC6606">
        <w:rPr>
          <w:sz w:val="22"/>
          <w:szCs w:val="22"/>
        </w:rPr>
        <w:t>art.</w:t>
      </w:r>
      <w:r w:rsidRPr="00CC6606">
        <w:rPr>
          <w:spacing w:val="38"/>
          <w:sz w:val="22"/>
          <w:szCs w:val="22"/>
        </w:rPr>
        <w:t xml:space="preserve"> </w:t>
      </w:r>
      <w:r w:rsidRPr="00CC6606">
        <w:rPr>
          <w:sz w:val="22"/>
          <w:szCs w:val="22"/>
        </w:rPr>
        <w:t>469</w:t>
      </w:r>
      <w:r w:rsidRPr="00CC6606">
        <w:rPr>
          <w:spacing w:val="32"/>
          <w:sz w:val="22"/>
          <w:szCs w:val="22"/>
        </w:rPr>
        <w:t xml:space="preserve"> </w:t>
      </w:r>
      <w:r w:rsidRPr="00CC6606">
        <w:rPr>
          <w:spacing w:val="-1"/>
          <w:sz w:val="22"/>
          <w:szCs w:val="22"/>
        </w:rPr>
        <w:t>pkt</w:t>
      </w:r>
      <w:r w:rsidRPr="00CC6606">
        <w:rPr>
          <w:spacing w:val="34"/>
          <w:sz w:val="22"/>
          <w:szCs w:val="22"/>
        </w:rPr>
        <w:t xml:space="preserve"> </w:t>
      </w:r>
      <w:r w:rsidRPr="00CC6606">
        <w:rPr>
          <w:spacing w:val="-1"/>
          <w:sz w:val="22"/>
          <w:szCs w:val="22"/>
        </w:rPr>
        <w:t>15</w:t>
      </w:r>
      <w:r w:rsidRPr="00CC6606">
        <w:rPr>
          <w:spacing w:val="36"/>
          <w:sz w:val="22"/>
          <w:szCs w:val="22"/>
        </w:rPr>
        <w:t xml:space="preserve"> </w:t>
      </w:r>
      <w:r w:rsidRPr="00CC6606">
        <w:rPr>
          <w:sz w:val="22"/>
          <w:szCs w:val="22"/>
        </w:rPr>
        <w:t>ustawy</w:t>
      </w:r>
      <w:r w:rsidRPr="00CC6606">
        <w:rPr>
          <w:spacing w:val="33"/>
          <w:sz w:val="22"/>
          <w:szCs w:val="22"/>
        </w:rPr>
        <w:t xml:space="preserve"> </w:t>
      </w:r>
      <w:r w:rsidRPr="00CC6606">
        <w:rPr>
          <w:spacing w:val="35"/>
          <w:sz w:val="22"/>
          <w:szCs w:val="22"/>
        </w:rPr>
        <w:t xml:space="preserve"> </w:t>
      </w:r>
      <w:r w:rsidRPr="00CC6606">
        <w:rPr>
          <w:sz w:val="22"/>
          <w:szCs w:val="22"/>
        </w:rPr>
        <w:t>oraz</w:t>
      </w:r>
      <w:r w:rsidRPr="00CC6606">
        <w:rPr>
          <w:spacing w:val="34"/>
          <w:sz w:val="22"/>
          <w:szCs w:val="22"/>
        </w:rPr>
        <w:t xml:space="preserve"> </w:t>
      </w:r>
      <w:r w:rsidRPr="00CC6606">
        <w:rPr>
          <w:spacing w:val="-1"/>
          <w:sz w:val="22"/>
          <w:szCs w:val="22"/>
        </w:rPr>
        <w:t>Rzecznikowi</w:t>
      </w:r>
      <w:r w:rsidRPr="00CC6606">
        <w:rPr>
          <w:spacing w:val="33"/>
          <w:sz w:val="22"/>
          <w:szCs w:val="22"/>
        </w:rPr>
        <w:t xml:space="preserve"> </w:t>
      </w:r>
      <w:r w:rsidRPr="00CC6606">
        <w:rPr>
          <w:sz w:val="22"/>
          <w:szCs w:val="22"/>
        </w:rPr>
        <w:t>Małych</w:t>
      </w:r>
      <w:r w:rsidRPr="00CC6606">
        <w:rPr>
          <w:spacing w:val="33"/>
          <w:sz w:val="22"/>
          <w:szCs w:val="22"/>
        </w:rPr>
        <w:t xml:space="preserve"> </w:t>
      </w:r>
      <w:r w:rsidRPr="00CC6606">
        <w:rPr>
          <w:sz w:val="22"/>
          <w:szCs w:val="22"/>
        </w:rPr>
        <w:t>i</w:t>
      </w:r>
      <w:r w:rsidRPr="00CC6606">
        <w:rPr>
          <w:spacing w:val="34"/>
          <w:sz w:val="22"/>
          <w:szCs w:val="22"/>
        </w:rPr>
        <w:t xml:space="preserve"> </w:t>
      </w:r>
      <w:r w:rsidRPr="00CC6606">
        <w:rPr>
          <w:sz w:val="22"/>
          <w:szCs w:val="22"/>
        </w:rPr>
        <w:t>Średnich</w:t>
      </w:r>
      <w:r w:rsidRPr="00CC6606">
        <w:rPr>
          <w:spacing w:val="43"/>
          <w:w w:val="99"/>
          <w:sz w:val="22"/>
          <w:szCs w:val="22"/>
        </w:rPr>
        <w:t xml:space="preserve"> </w:t>
      </w:r>
      <w:r w:rsidRPr="00CC6606">
        <w:rPr>
          <w:sz w:val="22"/>
          <w:szCs w:val="22"/>
        </w:rPr>
        <w:t>Przedsiębiorców.</w:t>
      </w:r>
    </w:p>
    <w:p w14:paraId="563B3CD6" w14:textId="77777777" w:rsidR="002B260B" w:rsidRPr="00CC6606" w:rsidRDefault="002B260B" w:rsidP="00C35C25">
      <w:pPr>
        <w:pStyle w:val="Tekstpodstawowy"/>
        <w:widowControl w:val="0"/>
        <w:numPr>
          <w:ilvl w:val="0"/>
          <w:numId w:val="19"/>
        </w:numPr>
        <w:tabs>
          <w:tab w:val="left" w:pos="542"/>
        </w:tabs>
        <w:overflowPunct/>
        <w:autoSpaceDE/>
        <w:autoSpaceDN/>
        <w:adjustRightInd/>
        <w:spacing w:line="360" w:lineRule="auto"/>
        <w:jc w:val="left"/>
        <w:rPr>
          <w:sz w:val="22"/>
          <w:szCs w:val="22"/>
        </w:rPr>
      </w:pPr>
      <w:r w:rsidRPr="00CC6606">
        <w:rPr>
          <w:sz w:val="22"/>
          <w:szCs w:val="22"/>
        </w:rPr>
        <w:t>Odwołanie</w:t>
      </w:r>
      <w:r w:rsidRPr="00CC6606">
        <w:rPr>
          <w:spacing w:val="-12"/>
          <w:sz w:val="22"/>
          <w:szCs w:val="22"/>
        </w:rPr>
        <w:t xml:space="preserve"> </w:t>
      </w:r>
      <w:r w:rsidRPr="00CC6606">
        <w:rPr>
          <w:sz w:val="22"/>
          <w:szCs w:val="22"/>
        </w:rPr>
        <w:t>przysługuje</w:t>
      </w:r>
      <w:r w:rsidRPr="00CC6606">
        <w:rPr>
          <w:spacing w:val="-11"/>
          <w:sz w:val="22"/>
          <w:szCs w:val="22"/>
        </w:rPr>
        <w:t xml:space="preserve"> </w:t>
      </w:r>
      <w:r w:rsidRPr="00CC6606">
        <w:rPr>
          <w:sz w:val="22"/>
          <w:szCs w:val="22"/>
        </w:rPr>
        <w:t>na:</w:t>
      </w:r>
    </w:p>
    <w:p w14:paraId="3999BC61" w14:textId="77777777" w:rsidR="002B260B" w:rsidRPr="00CC6606" w:rsidRDefault="002B260B" w:rsidP="00C35C25">
      <w:pPr>
        <w:pStyle w:val="Tekstpodstawowy"/>
        <w:widowControl w:val="0"/>
        <w:numPr>
          <w:ilvl w:val="1"/>
          <w:numId w:val="19"/>
        </w:numPr>
        <w:tabs>
          <w:tab w:val="left" w:pos="835"/>
        </w:tabs>
        <w:overflowPunct/>
        <w:autoSpaceDE/>
        <w:autoSpaceDN/>
        <w:adjustRightInd/>
        <w:spacing w:line="360" w:lineRule="auto"/>
        <w:ind w:right="121"/>
        <w:jc w:val="left"/>
        <w:rPr>
          <w:sz w:val="22"/>
          <w:szCs w:val="22"/>
        </w:rPr>
      </w:pPr>
      <w:r w:rsidRPr="00CC6606">
        <w:rPr>
          <w:sz w:val="22"/>
          <w:szCs w:val="22"/>
        </w:rPr>
        <w:t xml:space="preserve">niezgodną </w:t>
      </w:r>
      <w:r w:rsidRPr="00CC6606">
        <w:rPr>
          <w:spacing w:val="39"/>
          <w:sz w:val="22"/>
          <w:szCs w:val="22"/>
        </w:rPr>
        <w:t xml:space="preserve"> </w:t>
      </w:r>
      <w:r w:rsidRPr="00CC6606">
        <w:rPr>
          <w:sz w:val="22"/>
          <w:szCs w:val="22"/>
        </w:rPr>
        <w:t>z</w:t>
      </w:r>
      <w:r w:rsidRPr="00CC6606">
        <w:rPr>
          <w:spacing w:val="-2"/>
          <w:sz w:val="22"/>
          <w:szCs w:val="22"/>
        </w:rPr>
        <w:t xml:space="preserve"> </w:t>
      </w:r>
      <w:r w:rsidRPr="00CC6606">
        <w:rPr>
          <w:sz w:val="22"/>
          <w:szCs w:val="22"/>
        </w:rPr>
        <w:t xml:space="preserve">przepisami </w:t>
      </w:r>
      <w:r w:rsidRPr="00CC6606">
        <w:rPr>
          <w:spacing w:val="38"/>
          <w:sz w:val="22"/>
          <w:szCs w:val="22"/>
        </w:rPr>
        <w:t xml:space="preserve"> </w:t>
      </w:r>
      <w:r w:rsidRPr="00CC6606">
        <w:rPr>
          <w:sz w:val="22"/>
          <w:szCs w:val="22"/>
        </w:rPr>
        <w:t xml:space="preserve">ustawy </w:t>
      </w:r>
      <w:r w:rsidRPr="00CC6606">
        <w:rPr>
          <w:spacing w:val="39"/>
          <w:sz w:val="22"/>
          <w:szCs w:val="22"/>
        </w:rPr>
        <w:t xml:space="preserve"> </w:t>
      </w:r>
      <w:r w:rsidRPr="00CC6606">
        <w:rPr>
          <w:sz w:val="22"/>
          <w:szCs w:val="22"/>
        </w:rPr>
        <w:t xml:space="preserve">czynność </w:t>
      </w:r>
      <w:r w:rsidRPr="00CC6606">
        <w:rPr>
          <w:spacing w:val="38"/>
          <w:sz w:val="22"/>
          <w:szCs w:val="22"/>
        </w:rPr>
        <w:t xml:space="preserve"> </w:t>
      </w:r>
      <w:r w:rsidRPr="00CC6606">
        <w:rPr>
          <w:sz w:val="22"/>
          <w:szCs w:val="22"/>
        </w:rPr>
        <w:t xml:space="preserve">zamawiającego, </w:t>
      </w:r>
      <w:r w:rsidRPr="00CC6606">
        <w:rPr>
          <w:spacing w:val="39"/>
          <w:sz w:val="22"/>
          <w:szCs w:val="22"/>
        </w:rPr>
        <w:t xml:space="preserve"> </w:t>
      </w:r>
      <w:r w:rsidRPr="00CC6606">
        <w:rPr>
          <w:sz w:val="22"/>
          <w:szCs w:val="22"/>
        </w:rPr>
        <w:t xml:space="preserve">podjętą </w:t>
      </w:r>
      <w:r w:rsidRPr="00CC6606">
        <w:rPr>
          <w:spacing w:val="40"/>
          <w:sz w:val="22"/>
          <w:szCs w:val="22"/>
        </w:rPr>
        <w:t xml:space="preserve"> </w:t>
      </w:r>
      <w:r w:rsidRPr="00CC6606">
        <w:rPr>
          <w:sz w:val="22"/>
          <w:szCs w:val="22"/>
        </w:rPr>
        <w:t xml:space="preserve">w postępowaniu </w:t>
      </w:r>
      <w:r w:rsidRPr="00CC6606">
        <w:rPr>
          <w:spacing w:val="38"/>
          <w:sz w:val="22"/>
          <w:szCs w:val="22"/>
        </w:rPr>
        <w:t xml:space="preserve"> </w:t>
      </w:r>
      <w:r w:rsidRPr="00CC6606">
        <w:rPr>
          <w:sz w:val="22"/>
          <w:szCs w:val="22"/>
        </w:rPr>
        <w:t>o</w:t>
      </w:r>
      <w:r w:rsidRPr="00CC6606">
        <w:rPr>
          <w:spacing w:val="-3"/>
          <w:sz w:val="22"/>
          <w:szCs w:val="22"/>
        </w:rPr>
        <w:t xml:space="preserve"> </w:t>
      </w:r>
      <w:r w:rsidRPr="00CC6606">
        <w:rPr>
          <w:sz w:val="22"/>
          <w:szCs w:val="22"/>
        </w:rPr>
        <w:t>udzielenie</w:t>
      </w:r>
      <w:r w:rsidRPr="00CC6606">
        <w:rPr>
          <w:spacing w:val="26"/>
          <w:w w:val="99"/>
          <w:sz w:val="22"/>
          <w:szCs w:val="22"/>
        </w:rPr>
        <w:t xml:space="preserve"> </w:t>
      </w:r>
      <w:r w:rsidRPr="00CC6606">
        <w:rPr>
          <w:sz w:val="22"/>
          <w:szCs w:val="22"/>
        </w:rPr>
        <w:t>zamówienia,</w:t>
      </w:r>
      <w:r w:rsidRPr="00CC6606">
        <w:rPr>
          <w:spacing w:val="-9"/>
          <w:sz w:val="22"/>
          <w:szCs w:val="22"/>
        </w:rPr>
        <w:t xml:space="preserve"> </w:t>
      </w:r>
      <w:r w:rsidRPr="00CC6606">
        <w:rPr>
          <w:sz w:val="22"/>
          <w:szCs w:val="22"/>
        </w:rPr>
        <w:t>w</w:t>
      </w:r>
      <w:r w:rsidRPr="00CC6606">
        <w:rPr>
          <w:spacing w:val="-8"/>
          <w:sz w:val="22"/>
          <w:szCs w:val="22"/>
        </w:rPr>
        <w:t xml:space="preserve"> </w:t>
      </w:r>
      <w:r w:rsidRPr="00CC6606">
        <w:rPr>
          <w:sz w:val="22"/>
          <w:szCs w:val="22"/>
        </w:rPr>
        <w:t>tym</w:t>
      </w:r>
      <w:r w:rsidRPr="00CC6606">
        <w:rPr>
          <w:spacing w:val="-9"/>
          <w:sz w:val="22"/>
          <w:szCs w:val="22"/>
        </w:rPr>
        <w:t xml:space="preserve"> </w:t>
      </w:r>
      <w:r w:rsidRPr="00CC6606">
        <w:rPr>
          <w:spacing w:val="-1"/>
          <w:sz w:val="22"/>
          <w:szCs w:val="22"/>
        </w:rPr>
        <w:t>na</w:t>
      </w:r>
      <w:r w:rsidRPr="00CC6606">
        <w:rPr>
          <w:spacing w:val="-8"/>
          <w:sz w:val="22"/>
          <w:szCs w:val="22"/>
        </w:rPr>
        <w:t xml:space="preserve"> </w:t>
      </w:r>
      <w:r w:rsidRPr="00CC6606">
        <w:rPr>
          <w:sz w:val="22"/>
          <w:szCs w:val="22"/>
        </w:rPr>
        <w:t>projektowane</w:t>
      </w:r>
      <w:r w:rsidRPr="00CC6606">
        <w:rPr>
          <w:spacing w:val="-8"/>
          <w:sz w:val="22"/>
          <w:szCs w:val="22"/>
        </w:rPr>
        <w:t xml:space="preserve"> </w:t>
      </w:r>
      <w:r w:rsidRPr="00CC6606">
        <w:rPr>
          <w:sz w:val="22"/>
          <w:szCs w:val="22"/>
        </w:rPr>
        <w:t>postanowienie</w:t>
      </w:r>
      <w:r w:rsidRPr="00CC6606">
        <w:rPr>
          <w:spacing w:val="-9"/>
          <w:sz w:val="22"/>
          <w:szCs w:val="22"/>
        </w:rPr>
        <w:t xml:space="preserve"> </w:t>
      </w:r>
      <w:r w:rsidRPr="00CC6606">
        <w:rPr>
          <w:sz w:val="22"/>
          <w:szCs w:val="22"/>
        </w:rPr>
        <w:t>umowy;</w:t>
      </w:r>
    </w:p>
    <w:p w14:paraId="59DC9886" w14:textId="77777777" w:rsidR="002B260B" w:rsidRPr="00CC6606" w:rsidRDefault="002B260B" w:rsidP="00C35C25">
      <w:pPr>
        <w:pStyle w:val="Tekstpodstawowy"/>
        <w:widowControl w:val="0"/>
        <w:numPr>
          <w:ilvl w:val="1"/>
          <w:numId w:val="19"/>
        </w:numPr>
        <w:tabs>
          <w:tab w:val="left" w:pos="835"/>
        </w:tabs>
        <w:overflowPunct/>
        <w:autoSpaceDE/>
        <w:autoSpaceDN/>
        <w:adjustRightInd/>
        <w:spacing w:line="360" w:lineRule="auto"/>
        <w:ind w:right="121"/>
        <w:jc w:val="left"/>
        <w:rPr>
          <w:sz w:val="22"/>
          <w:szCs w:val="22"/>
        </w:rPr>
      </w:pPr>
      <w:r w:rsidRPr="00CC6606">
        <w:rPr>
          <w:sz w:val="22"/>
          <w:szCs w:val="22"/>
        </w:rPr>
        <w:t xml:space="preserve">zaniechanie  </w:t>
      </w:r>
      <w:r w:rsidRPr="00CC6606">
        <w:rPr>
          <w:spacing w:val="18"/>
          <w:sz w:val="22"/>
          <w:szCs w:val="22"/>
        </w:rPr>
        <w:t xml:space="preserve"> </w:t>
      </w:r>
      <w:r w:rsidRPr="00CC6606">
        <w:rPr>
          <w:sz w:val="22"/>
          <w:szCs w:val="22"/>
        </w:rPr>
        <w:t xml:space="preserve">czynności  </w:t>
      </w:r>
      <w:r w:rsidRPr="00CC6606">
        <w:rPr>
          <w:spacing w:val="17"/>
          <w:sz w:val="22"/>
          <w:szCs w:val="22"/>
        </w:rPr>
        <w:t xml:space="preserve"> </w:t>
      </w:r>
      <w:r w:rsidRPr="00CC6606">
        <w:rPr>
          <w:sz w:val="22"/>
          <w:szCs w:val="22"/>
        </w:rPr>
        <w:t>w</w:t>
      </w:r>
      <w:r w:rsidRPr="00CC6606">
        <w:rPr>
          <w:spacing w:val="1"/>
          <w:sz w:val="22"/>
          <w:szCs w:val="22"/>
        </w:rPr>
        <w:t xml:space="preserve"> </w:t>
      </w:r>
      <w:r w:rsidRPr="00CC6606">
        <w:rPr>
          <w:sz w:val="22"/>
          <w:szCs w:val="22"/>
        </w:rPr>
        <w:t xml:space="preserve">postępowaniu  </w:t>
      </w:r>
      <w:r w:rsidRPr="00CC6606">
        <w:rPr>
          <w:spacing w:val="18"/>
          <w:sz w:val="22"/>
          <w:szCs w:val="22"/>
        </w:rPr>
        <w:t xml:space="preserve"> </w:t>
      </w:r>
      <w:r w:rsidRPr="00CC6606">
        <w:rPr>
          <w:sz w:val="22"/>
          <w:szCs w:val="22"/>
        </w:rPr>
        <w:t>o</w:t>
      </w:r>
      <w:r w:rsidRPr="00CC6606">
        <w:rPr>
          <w:spacing w:val="-3"/>
          <w:sz w:val="22"/>
          <w:szCs w:val="22"/>
        </w:rPr>
        <w:t xml:space="preserve"> </w:t>
      </w:r>
      <w:r w:rsidRPr="00CC6606">
        <w:rPr>
          <w:sz w:val="22"/>
          <w:szCs w:val="22"/>
        </w:rPr>
        <w:t xml:space="preserve">udzielenie  </w:t>
      </w:r>
      <w:r w:rsidRPr="00CC6606">
        <w:rPr>
          <w:spacing w:val="18"/>
          <w:sz w:val="22"/>
          <w:szCs w:val="22"/>
        </w:rPr>
        <w:t xml:space="preserve"> </w:t>
      </w:r>
      <w:r w:rsidRPr="00CC6606">
        <w:rPr>
          <w:sz w:val="22"/>
          <w:szCs w:val="22"/>
        </w:rPr>
        <w:t xml:space="preserve">zamówienia,  </w:t>
      </w:r>
      <w:r w:rsidRPr="00CC6606">
        <w:rPr>
          <w:spacing w:val="18"/>
          <w:sz w:val="22"/>
          <w:szCs w:val="22"/>
        </w:rPr>
        <w:t xml:space="preserve"> </w:t>
      </w:r>
      <w:r w:rsidRPr="00CC6606">
        <w:rPr>
          <w:sz w:val="22"/>
          <w:szCs w:val="22"/>
        </w:rPr>
        <w:t xml:space="preserve">do  </w:t>
      </w:r>
      <w:r w:rsidRPr="00CC6606">
        <w:rPr>
          <w:spacing w:val="18"/>
          <w:sz w:val="22"/>
          <w:szCs w:val="22"/>
        </w:rPr>
        <w:t xml:space="preserve"> </w:t>
      </w:r>
      <w:r w:rsidRPr="00CC6606">
        <w:rPr>
          <w:sz w:val="22"/>
          <w:szCs w:val="22"/>
        </w:rPr>
        <w:t xml:space="preserve">której  </w:t>
      </w:r>
      <w:r w:rsidRPr="00CC6606">
        <w:rPr>
          <w:spacing w:val="17"/>
          <w:sz w:val="22"/>
          <w:szCs w:val="22"/>
        </w:rPr>
        <w:t xml:space="preserve"> </w:t>
      </w:r>
      <w:r w:rsidRPr="00CC6606">
        <w:rPr>
          <w:sz w:val="22"/>
          <w:szCs w:val="22"/>
        </w:rPr>
        <w:t xml:space="preserve">zamawiający  </w:t>
      </w:r>
      <w:r w:rsidRPr="00CC6606">
        <w:rPr>
          <w:spacing w:val="18"/>
          <w:sz w:val="22"/>
          <w:szCs w:val="22"/>
        </w:rPr>
        <w:t xml:space="preserve"> </w:t>
      </w:r>
      <w:r w:rsidRPr="00CC6606">
        <w:rPr>
          <w:sz w:val="22"/>
          <w:szCs w:val="22"/>
        </w:rPr>
        <w:t>był</w:t>
      </w:r>
      <w:r w:rsidRPr="00CC6606">
        <w:rPr>
          <w:spacing w:val="24"/>
          <w:w w:val="99"/>
          <w:sz w:val="22"/>
          <w:szCs w:val="22"/>
        </w:rPr>
        <w:t xml:space="preserve"> </w:t>
      </w:r>
      <w:r w:rsidRPr="00CC6606">
        <w:rPr>
          <w:sz w:val="22"/>
          <w:szCs w:val="22"/>
        </w:rPr>
        <w:t>obowiązany</w:t>
      </w:r>
      <w:r w:rsidRPr="00CC6606">
        <w:rPr>
          <w:spacing w:val="-11"/>
          <w:sz w:val="22"/>
          <w:szCs w:val="22"/>
        </w:rPr>
        <w:t xml:space="preserve"> </w:t>
      </w:r>
      <w:r w:rsidRPr="00CC6606">
        <w:rPr>
          <w:sz w:val="22"/>
          <w:szCs w:val="22"/>
        </w:rPr>
        <w:t>na</w:t>
      </w:r>
      <w:r w:rsidRPr="00CC6606">
        <w:rPr>
          <w:spacing w:val="-9"/>
          <w:sz w:val="22"/>
          <w:szCs w:val="22"/>
        </w:rPr>
        <w:t xml:space="preserve"> </w:t>
      </w:r>
      <w:r w:rsidRPr="00CC6606">
        <w:rPr>
          <w:sz w:val="22"/>
          <w:szCs w:val="22"/>
        </w:rPr>
        <w:t>podstawie</w:t>
      </w:r>
      <w:r w:rsidRPr="00CC6606">
        <w:rPr>
          <w:spacing w:val="-8"/>
          <w:sz w:val="22"/>
          <w:szCs w:val="22"/>
        </w:rPr>
        <w:t xml:space="preserve"> </w:t>
      </w:r>
      <w:r w:rsidRPr="00CC6606">
        <w:rPr>
          <w:spacing w:val="-1"/>
          <w:sz w:val="22"/>
          <w:szCs w:val="22"/>
        </w:rPr>
        <w:t>ustawy;</w:t>
      </w:r>
    </w:p>
    <w:p w14:paraId="7ED42ADC" w14:textId="77777777" w:rsidR="002B260B" w:rsidRPr="00CC6606" w:rsidRDefault="002B260B" w:rsidP="00C35C25">
      <w:pPr>
        <w:pStyle w:val="Tekstpodstawowy"/>
        <w:widowControl w:val="0"/>
        <w:numPr>
          <w:ilvl w:val="1"/>
          <w:numId w:val="19"/>
        </w:numPr>
        <w:tabs>
          <w:tab w:val="left" w:pos="835"/>
        </w:tabs>
        <w:overflowPunct/>
        <w:autoSpaceDE/>
        <w:autoSpaceDN/>
        <w:adjustRightInd/>
        <w:spacing w:line="360" w:lineRule="auto"/>
        <w:ind w:right="119"/>
        <w:jc w:val="left"/>
        <w:rPr>
          <w:sz w:val="22"/>
          <w:szCs w:val="22"/>
        </w:rPr>
      </w:pPr>
      <w:r w:rsidRPr="00CC6606">
        <w:rPr>
          <w:sz w:val="22"/>
          <w:szCs w:val="22"/>
        </w:rPr>
        <w:t>zaniechanie</w:t>
      </w:r>
      <w:r w:rsidRPr="00CC6606">
        <w:rPr>
          <w:spacing w:val="10"/>
          <w:sz w:val="22"/>
          <w:szCs w:val="22"/>
        </w:rPr>
        <w:t xml:space="preserve"> </w:t>
      </w:r>
      <w:r w:rsidRPr="00CC6606">
        <w:rPr>
          <w:sz w:val="22"/>
          <w:szCs w:val="22"/>
        </w:rPr>
        <w:t>przeprowadzenia</w:t>
      </w:r>
      <w:r w:rsidRPr="00CC6606">
        <w:rPr>
          <w:spacing w:val="10"/>
          <w:sz w:val="22"/>
          <w:szCs w:val="22"/>
        </w:rPr>
        <w:t xml:space="preserve"> </w:t>
      </w:r>
      <w:r w:rsidRPr="00CC6606">
        <w:rPr>
          <w:sz w:val="22"/>
          <w:szCs w:val="22"/>
        </w:rPr>
        <w:t>postępowania</w:t>
      </w:r>
      <w:r w:rsidRPr="00CC6606">
        <w:rPr>
          <w:spacing w:val="13"/>
          <w:sz w:val="22"/>
          <w:szCs w:val="22"/>
        </w:rPr>
        <w:t xml:space="preserve"> </w:t>
      </w:r>
      <w:r w:rsidRPr="00CC6606">
        <w:rPr>
          <w:sz w:val="22"/>
          <w:szCs w:val="22"/>
        </w:rPr>
        <w:t>o</w:t>
      </w:r>
      <w:r w:rsidRPr="00CC6606">
        <w:rPr>
          <w:spacing w:val="-3"/>
          <w:sz w:val="22"/>
          <w:szCs w:val="22"/>
        </w:rPr>
        <w:t xml:space="preserve"> </w:t>
      </w:r>
      <w:r w:rsidRPr="00CC6606">
        <w:rPr>
          <w:sz w:val="22"/>
          <w:szCs w:val="22"/>
        </w:rPr>
        <w:t>udzielenie</w:t>
      </w:r>
      <w:r w:rsidRPr="00CC6606">
        <w:rPr>
          <w:spacing w:val="10"/>
          <w:sz w:val="22"/>
          <w:szCs w:val="22"/>
        </w:rPr>
        <w:t xml:space="preserve"> </w:t>
      </w:r>
      <w:r w:rsidRPr="00CC6606">
        <w:rPr>
          <w:sz w:val="22"/>
          <w:szCs w:val="22"/>
        </w:rPr>
        <w:t>zamówienia</w:t>
      </w:r>
      <w:r w:rsidRPr="00CC6606">
        <w:rPr>
          <w:spacing w:val="10"/>
          <w:sz w:val="22"/>
          <w:szCs w:val="22"/>
        </w:rPr>
        <w:t xml:space="preserve"> </w:t>
      </w:r>
      <w:r w:rsidRPr="00CC6606">
        <w:rPr>
          <w:spacing w:val="-1"/>
          <w:sz w:val="22"/>
          <w:szCs w:val="22"/>
        </w:rPr>
        <w:t>na</w:t>
      </w:r>
      <w:r w:rsidRPr="00CC6606">
        <w:rPr>
          <w:spacing w:val="12"/>
          <w:sz w:val="22"/>
          <w:szCs w:val="22"/>
        </w:rPr>
        <w:t xml:space="preserve"> </w:t>
      </w:r>
      <w:r w:rsidRPr="00CC6606">
        <w:rPr>
          <w:sz w:val="22"/>
          <w:szCs w:val="22"/>
        </w:rPr>
        <w:t>podstawie</w:t>
      </w:r>
      <w:r w:rsidRPr="00CC6606">
        <w:rPr>
          <w:spacing w:val="10"/>
          <w:sz w:val="22"/>
          <w:szCs w:val="22"/>
        </w:rPr>
        <w:t xml:space="preserve"> </w:t>
      </w:r>
      <w:r w:rsidRPr="00CC6606">
        <w:rPr>
          <w:sz w:val="22"/>
          <w:szCs w:val="22"/>
        </w:rPr>
        <w:t>ustawy,</w:t>
      </w:r>
      <w:r w:rsidRPr="00CC6606">
        <w:rPr>
          <w:spacing w:val="13"/>
          <w:sz w:val="22"/>
          <w:szCs w:val="22"/>
        </w:rPr>
        <w:t xml:space="preserve"> </w:t>
      </w:r>
      <w:r w:rsidRPr="00CC6606">
        <w:rPr>
          <w:sz w:val="22"/>
          <w:szCs w:val="22"/>
        </w:rPr>
        <w:t>mimo</w:t>
      </w:r>
      <w:r w:rsidRPr="00CC6606">
        <w:rPr>
          <w:spacing w:val="9"/>
          <w:sz w:val="22"/>
          <w:szCs w:val="22"/>
        </w:rPr>
        <w:t xml:space="preserve"> </w:t>
      </w:r>
      <w:r w:rsidRPr="00CC6606">
        <w:rPr>
          <w:sz w:val="22"/>
          <w:szCs w:val="22"/>
        </w:rPr>
        <w:t>że</w:t>
      </w:r>
      <w:r w:rsidRPr="00CC6606">
        <w:rPr>
          <w:spacing w:val="32"/>
          <w:w w:val="99"/>
          <w:sz w:val="22"/>
          <w:szCs w:val="22"/>
        </w:rPr>
        <w:t xml:space="preserve"> </w:t>
      </w:r>
      <w:r w:rsidRPr="00CC6606">
        <w:rPr>
          <w:sz w:val="22"/>
          <w:szCs w:val="22"/>
        </w:rPr>
        <w:t>zamawiający</w:t>
      </w:r>
      <w:r w:rsidRPr="00CC6606">
        <w:rPr>
          <w:spacing w:val="-9"/>
          <w:sz w:val="22"/>
          <w:szCs w:val="22"/>
        </w:rPr>
        <w:t xml:space="preserve"> </w:t>
      </w:r>
      <w:r w:rsidRPr="00CC6606">
        <w:rPr>
          <w:sz w:val="22"/>
          <w:szCs w:val="22"/>
        </w:rPr>
        <w:t>był</w:t>
      </w:r>
      <w:r w:rsidRPr="00CC6606">
        <w:rPr>
          <w:spacing w:val="-8"/>
          <w:sz w:val="22"/>
          <w:szCs w:val="22"/>
        </w:rPr>
        <w:t xml:space="preserve"> </w:t>
      </w:r>
      <w:r w:rsidRPr="00CC6606">
        <w:rPr>
          <w:sz w:val="22"/>
          <w:szCs w:val="22"/>
        </w:rPr>
        <w:t>do</w:t>
      </w:r>
      <w:r w:rsidRPr="00CC6606">
        <w:rPr>
          <w:spacing w:val="-9"/>
          <w:sz w:val="22"/>
          <w:szCs w:val="22"/>
        </w:rPr>
        <w:t xml:space="preserve"> </w:t>
      </w:r>
      <w:r w:rsidRPr="00CC6606">
        <w:rPr>
          <w:sz w:val="22"/>
          <w:szCs w:val="22"/>
        </w:rPr>
        <w:t>tego</w:t>
      </w:r>
      <w:r w:rsidRPr="00CC6606">
        <w:rPr>
          <w:spacing w:val="-9"/>
          <w:sz w:val="22"/>
          <w:szCs w:val="22"/>
        </w:rPr>
        <w:t xml:space="preserve"> </w:t>
      </w:r>
      <w:r w:rsidRPr="00CC6606">
        <w:rPr>
          <w:sz w:val="22"/>
          <w:szCs w:val="22"/>
        </w:rPr>
        <w:t>obowiązany.</w:t>
      </w:r>
    </w:p>
    <w:p w14:paraId="2C7D467D" w14:textId="77777777" w:rsidR="002B260B" w:rsidRDefault="002B260B" w:rsidP="00C35C25">
      <w:pPr>
        <w:pStyle w:val="Tekstpodstawowy"/>
        <w:widowControl w:val="0"/>
        <w:numPr>
          <w:ilvl w:val="0"/>
          <w:numId w:val="19"/>
        </w:numPr>
        <w:tabs>
          <w:tab w:val="left" w:pos="475"/>
        </w:tabs>
        <w:overflowPunct/>
        <w:autoSpaceDE/>
        <w:autoSpaceDN/>
        <w:adjustRightInd/>
        <w:spacing w:line="360" w:lineRule="auto"/>
        <w:ind w:left="474" w:right="109" w:hanging="361"/>
        <w:rPr>
          <w:sz w:val="22"/>
          <w:szCs w:val="22"/>
        </w:rPr>
      </w:pPr>
      <w:r w:rsidRPr="00CC6606">
        <w:rPr>
          <w:sz w:val="22"/>
          <w:szCs w:val="22"/>
        </w:rPr>
        <w:t>Odwołanie</w:t>
      </w:r>
      <w:r w:rsidRPr="00CC6606">
        <w:rPr>
          <w:spacing w:val="9"/>
          <w:sz w:val="22"/>
          <w:szCs w:val="22"/>
        </w:rPr>
        <w:t xml:space="preserve"> </w:t>
      </w:r>
      <w:r w:rsidRPr="00CC6606">
        <w:rPr>
          <w:sz w:val="22"/>
          <w:szCs w:val="22"/>
        </w:rPr>
        <w:t xml:space="preserve">wnosi </w:t>
      </w:r>
      <w:r w:rsidRPr="00CC6606">
        <w:rPr>
          <w:spacing w:val="8"/>
          <w:sz w:val="22"/>
          <w:szCs w:val="22"/>
        </w:rPr>
        <w:t xml:space="preserve"> </w:t>
      </w:r>
      <w:r w:rsidRPr="00CC6606">
        <w:rPr>
          <w:spacing w:val="-1"/>
          <w:sz w:val="22"/>
          <w:szCs w:val="22"/>
        </w:rPr>
        <w:t>się</w:t>
      </w:r>
      <w:r w:rsidRPr="00CC6606">
        <w:rPr>
          <w:sz w:val="22"/>
          <w:szCs w:val="22"/>
        </w:rPr>
        <w:t xml:space="preserve"> </w:t>
      </w:r>
      <w:r w:rsidRPr="00CC6606">
        <w:rPr>
          <w:spacing w:val="7"/>
          <w:sz w:val="22"/>
          <w:szCs w:val="22"/>
        </w:rPr>
        <w:t xml:space="preserve"> </w:t>
      </w:r>
      <w:r w:rsidRPr="00CC6606">
        <w:rPr>
          <w:spacing w:val="1"/>
          <w:sz w:val="22"/>
          <w:szCs w:val="22"/>
        </w:rPr>
        <w:t>do</w:t>
      </w:r>
      <w:r w:rsidRPr="00CC6606">
        <w:rPr>
          <w:sz w:val="22"/>
          <w:szCs w:val="22"/>
        </w:rPr>
        <w:t xml:space="preserve"> </w:t>
      </w:r>
      <w:r w:rsidRPr="00CC6606">
        <w:rPr>
          <w:spacing w:val="8"/>
          <w:sz w:val="22"/>
          <w:szCs w:val="22"/>
        </w:rPr>
        <w:t xml:space="preserve"> </w:t>
      </w:r>
      <w:r w:rsidRPr="00CC6606">
        <w:rPr>
          <w:sz w:val="22"/>
          <w:szCs w:val="22"/>
        </w:rPr>
        <w:t xml:space="preserve">Prezesa </w:t>
      </w:r>
      <w:r w:rsidRPr="00CC6606">
        <w:rPr>
          <w:spacing w:val="9"/>
          <w:sz w:val="22"/>
          <w:szCs w:val="22"/>
        </w:rPr>
        <w:t xml:space="preserve"> </w:t>
      </w:r>
      <w:r w:rsidRPr="00CC6606">
        <w:rPr>
          <w:spacing w:val="-1"/>
          <w:sz w:val="22"/>
          <w:szCs w:val="22"/>
        </w:rPr>
        <w:t>KIO.</w:t>
      </w:r>
      <w:r w:rsidRPr="00CC6606">
        <w:rPr>
          <w:sz w:val="22"/>
          <w:szCs w:val="22"/>
        </w:rPr>
        <w:t xml:space="preserve"> </w:t>
      </w:r>
      <w:r w:rsidRPr="00CC6606">
        <w:rPr>
          <w:spacing w:val="9"/>
          <w:sz w:val="22"/>
          <w:szCs w:val="22"/>
        </w:rPr>
        <w:t xml:space="preserve"> </w:t>
      </w:r>
      <w:r w:rsidRPr="00CC6606">
        <w:rPr>
          <w:sz w:val="22"/>
          <w:szCs w:val="22"/>
        </w:rPr>
        <w:t xml:space="preserve">Odwołujący </w:t>
      </w:r>
      <w:r w:rsidRPr="00CC6606">
        <w:rPr>
          <w:spacing w:val="9"/>
          <w:sz w:val="22"/>
          <w:szCs w:val="22"/>
        </w:rPr>
        <w:t xml:space="preserve"> </w:t>
      </w:r>
      <w:r w:rsidRPr="00CC6606">
        <w:rPr>
          <w:sz w:val="22"/>
          <w:szCs w:val="22"/>
        </w:rPr>
        <w:t xml:space="preserve">przekazuje </w:t>
      </w:r>
      <w:r w:rsidRPr="00CC6606">
        <w:rPr>
          <w:spacing w:val="7"/>
          <w:sz w:val="22"/>
          <w:szCs w:val="22"/>
        </w:rPr>
        <w:t xml:space="preserve"> </w:t>
      </w:r>
      <w:r w:rsidRPr="00CC6606">
        <w:rPr>
          <w:sz w:val="22"/>
          <w:szCs w:val="22"/>
        </w:rPr>
        <w:t xml:space="preserve">zamawiającemu </w:t>
      </w:r>
      <w:r w:rsidRPr="00CC6606">
        <w:rPr>
          <w:spacing w:val="10"/>
          <w:sz w:val="22"/>
          <w:szCs w:val="22"/>
        </w:rPr>
        <w:t xml:space="preserve"> </w:t>
      </w:r>
      <w:r w:rsidRPr="00CC6606">
        <w:rPr>
          <w:spacing w:val="-1"/>
          <w:sz w:val="22"/>
          <w:szCs w:val="22"/>
        </w:rPr>
        <w:t>odwołanie</w:t>
      </w:r>
      <w:r w:rsidRPr="00CC6606">
        <w:rPr>
          <w:sz w:val="22"/>
          <w:szCs w:val="22"/>
        </w:rPr>
        <w:t xml:space="preserve"> </w:t>
      </w:r>
      <w:r w:rsidRPr="00CC6606">
        <w:rPr>
          <w:spacing w:val="9"/>
          <w:sz w:val="22"/>
          <w:szCs w:val="22"/>
        </w:rPr>
        <w:t xml:space="preserve"> </w:t>
      </w:r>
      <w:r w:rsidRPr="00CC6606">
        <w:rPr>
          <w:sz w:val="22"/>
          <w:szCs w:val="22"/>
        </w:rPr>
        <w:t>wniesione</w:t>
      </w:r>
      <w:r w:rsidRPr="00CC6606">
        <w:rPr>
          <w:spacing w:val="40"/>
          <w:w w:val="99"/>
          <w:sz w:val="22"/>
          <w:szCs w:val="22"/>
        </w:rPr>
        <w:t xml:space="preserve"> </w:t>
      </w:r>
      <w:r w:rsidRPr="00CC6606">
        <w:rPr>
          <w:sz w:val="22"/>
          <w:szCs w:val="22"/>
        </w:rPr>
        <w:t>w</w:t>
      </w:r>
      <w:r w:rsidRPr="00CC6606">
        <w:rPr>
          <w:spacing w:val="-4"/>
          <w:sz w:val="22"/>
          <w:szCs w:val="22"/>
        </w:rPr>
        <w:t xml:space="preserve"> </w:t>
      </w:r>
      <w:r w:rsidRPr="00CC6606">
        <w:rPr>
          <w:spacing w:val="-1"/>
          <w:sz w:val="22"/>
          <w:szCs w:val="22"/>
        </w:rPr>
        <w:t>formie</w:t>
      </w:r>
      <w:r w:rsidRPr="00CC6606">
        <w:rPr>
          <w:spacing w:val="25"/>
          <w:sz w:val="22"/>
          <w:szCs w:val="22"/>
        </w:rPr>
        <w:t xml:space="preserve"> </w:t>
      </w:r>
      <w:r w:rsidRPr="00CC6606">
        <w:rPr>
          <w:spacing w:val="-1"/>
          <w:sz w:val="22"/>
          <w:szCs w:val="22"/>
        </w:rPr>
        <w:t>elektronicznej</w:t>
      </w:r>
      <w:r w:rsidRPr="00CC6606">
        <w:rPr>
          <w:spacing w:val="25"/>
          <w:sz w:val="22"/>
          <w:szCs w:val="22"/>
        </w:rPr>
        <w:t xml:space="preserve"> </w:t>
      </w:r>
      <w:r w:rsidRPr="00CC6606">
        <w:rPr>
          <w:sz w:val="22"/>
          <w:szCs w:val="22"/>
        </w:rPr>
        <w:t>lub</w:t>
      </w:r>
      <w:r w:rsidRPr="00CC6606">
        <w:rPr>
          <w:spacing w:val="24"/>
          <w:sz w:val="22"/>
          <w:szCs w:val="22"/>
        </w:rPr>
        <w:t xml:space="preserve"> </w:t>
      </w:r>
      <w:r w:rsidRPr="00CC6606">
        <w:rPr>
          <w:sz w:val="22"/>
          <w:szCs w:val="22"/>
        </w:rPr>
        <w:t xml:space="preserve">w </w:t>
      </w:r>
      <w:r w:rsidRPr="00CC6606">
        <w:rPr>
          <w:spacing w:val="-1"/>
          <w:sz w:val="22"/>
          <w:szCs w:val="22"/>
        </w:rPr>
        <w:t>postaci</w:t>
      </w:r>
      <w:r w:rsidRPr="00CC6606">
        <w:rPr>
          <w:spacing w:val="24"/>
          <w:sz w:val="22"/>
          <w:szCs w:val="22"/>
        </w:rPr>
        <w:t xml:space="preserve"> </w:t>
      </w:r>
      <w:r w:rsidRPr="00CC6606">
        <w:rPr>
          <w:sz w:val="22"/>
          <w:szCs w:val="22"/>
        </w:rPr>
        <w:t>elektronicznej,</w:t>
      </w:r>
      <w:r w:rsidRPr="00CC6606">
        <w:rPr>
          <w:spacing w:val="28"/>
          <w:sz w:val="22"/>
          <w:szCs w:val="22"/>
        </w:rPr>
        <w:t xml:space="preserve"> </w:t>
      </w:r>
      <w:r w:rsidRPr="00CC6606">
        <w:rPr>
          <w:sz w:val="22"/>
          <w:szCs w:val="22"/>
        </w:rPr>
        <w:t>albo</w:t>
      </w:r>
      <w:r w:rsidRPr="00CC6606">
        <w:rPr>
          <w:spacing w:val="25"/>
          <w:sz w:val="22"/>
          <w:szCs w:val="22"/>
        </w:rPr>
        <w:t xml:space="preserve"> </w:t>
      </w:r>
      <w:r w:rsidRPr="00CC6606">
        <w:rPr>
          <w:spacing w:val="-1"/>
          <w:sz w:val="22"/>
          <w:szCs w:val="22"/>
        </w:rPr>
        <w:t>kopię</w:t>
      </w:r>
      <w:r w:rsidRPr="00CC6606">
        <w:rPr>
          <w:spacing w:val="25"/>
          <w:sz w:val="22"/>
          <w:szCs w:val="22"/>
        </w:rPr>
        <w:t xml:space="preserve"> </w:t>
      </w:r>
      <w:r w:rsidRPr="00CC6606">
        <w:rPr>
          <w:sz w:val="22"/>
          <w:szCs w:val="22"/>
        </w:rPr>
        <w:t>tego</w:t>
      </w:r>
      <w:r w:rsidRPr="00CC6606">
        <w:rPr>
          <w:spacing w:val="25"/>
          <w:sz w:val="22"/>
          <w:szCs w:val="22"/>
        </w:rPr>
        <w:t xml:space="preserve"> </w:t>
      </w:r>
      <w:r w:rsidRPr="00CC6606">
        <w:rPr>
          <w:spacing w:val="-1"/>
          <w:sz w:val="22"/>
          <w:szCs w:val="22"/>
        </w:rPr>
        <w:t>odwołania,</w:t>
      </w:r>
      <w:r w:rsidRPr="00CC6606">
        <w:rPr>
          <w:spacing w:val="26"/>
          <w:sz w:val="22"/>
          <w:szCs w:val="22"/>
        </w:rPr>
        <w:t xml:space="preserve"> </w:t>
      </w:r>
      <w:r w:rsidRPr="00CC6606">
        <w:rPr>
          <w:sz w:val="22"/>
          <w:szCs w:val="22"/>
        </w:rPr>
        <w:t>jeżeli</w:t>
      </w:r>
      <w:r w:rsidRPr="00CC6606">
        <w:rPr>
          <w:spacing w:val="24"/>
          <w:sz w:val="22"/>
          <w:szCs w:val="22"/>
        </w:rPr>
        <w:t xml:space="preserve"> </w:t>
      </w:r>
      <w:r w:rsidRPr="00CC6606">
        <w:rPr>
          <w:sz w:val="22"/>
          <w:szCs w:val="22"/>
        </w:rPr>
        <w:t>zostało</w:t>
      </w:r>
      <w:r w:rsidRPr="00CC6606">
        <w:rPr>
          <w:spacing w:val="25"/>
          <w:sz w:val="22"/>
          <w:szCs w:val="22"/>
        </w:rPr>
        <w:t xml:space="preserve"> </w:t>
      </w:r>
      <w:r w:rsidRPr="00CC6606">
        <w:rPr>
          <w:sz w:val="22"/>
          <w:szCs w:val="22"/>
        </w:rPr>
        <w:t>ono</w:t>
      </w:r>
      <w:r w:rsidRPr="00CC6606">
        <w:rPr>
          <w:spacing w:val="80"/>
          <w:w w:val="99"/>
          <w:sz w:val="22"/>
          <w:szCs w:val="22"/>
        </w:rPr>
        <w:t xml:space="preserve"> </w:t>
      </w:r>
      <w:r w:rsidRPr="00CC6606">
        <w:rPr>
          <w:spacing w:val="-1"/>
          <w:sz w:val="22"/>
          <w:szCs w:val="22"/>
        </w:rPr>
        <w:t>wniesione</w:t>
      </w:r>
      <w:r w:rsidRPr="00CC6606">
        <w:rPr>
          <w:spacing w:val="13"/>
          <w:sz w:val="22"/>
          <w:szCs w:val="22"/>
        </w:rPr>
        <w:t xml:space="preserve"> </w:t>
      </w:r>
      <w:r w:rsidRPr="00CC6606">
        <w:rPr>
          <w:sz w:val="22"/>
          <w:szCs w:val="22"/>
        </w:rPr>
        <w:t>w</w:t>
      </w:r>
      <w:r w:rsidRPr="00CC6606">
        <w:rPr>
          <w:spacing w:val="-4"/>
          <w:sz w:val="22"/>
          <w:szCs w:val="22"/>
        </w:rPr>
        <w:t xml:space="preserve"> </w:t>
      </w:r>
      <w:r w:rsidRPr="00CC6606">
        <w:rPr>
          <w:spacing w:val="-1"/>
          <w:sz w:val="22"/>
          <w:szCs w:val="22"/>
        </w:rPr>
        <w:t>formie</w:t>
      </w:r>
      <w:r w:rsidRPr="00CC6606">
        <w:rPr>
          <w:spacing w:val="13"/>
          <w:sz w:val="22"/>
          <w:szCs w:val="22"/>
        </w:rPr>
        <w:t xml:space="preserve"> </w:t>
      </w:r>
      <w:r w:rsidRPr="00CC6606">
        <w:rPr>
          <w:sz w:val="22"/>
          <w:szCs w:val="22"/>
        </w:rPr>
        <w:t>pisemnej,</w:t>
      </w:r>
      <w:r w:rsidRPr="00CC6606">
        <w:rPr>
          <w:spacing w:val="13"/>
          <w:sz w:val="22"/>
          <w:szCs w:val="22"/>
        </w:rPr>
        <w:t xml:space="preserve"> </w:t>
      </w:r>
      <w:r w:rsidRPr="00CC6606">
        <w:rPr>
          <w:sz w:val="22"/>
          <w:szCs w:val="22"/>
        </w:rPr>
        <w:t>przed</w:t>
      </w:r>
      <w:r w:rsidRPr="00CC6606">
        <w:rPr>
          <w:spacing w:val="14"/>
          <w:sz w:val="22"/>
          <w:szCs w:val="22"/>
        </w:rPr>
        <w:t xml:space="preserve"> </w:t>
      </w:r>
      <w:r w:rsidRPr="00CC6606">
        <w:rPr>
          <w:spacing w:val="-1"/>
          <w:sz w:val="22"/>
          <w:szCs w:val="22"/>
        </w:rPr>
        <w:t>upływem</w:t>
      </w:r>
      <w:r w:rsidRPr="00CC6606">
        <w:rPr>
          <w:spacing w:val="13"/>
          <w:sz w:val="22"/>
          <w:szCs w:val="22"/>
        </w:rPr>
        <w:t xml:space="preserve"> </w:t>
      </w:r>
      <w:r w:rsidRPr="00CC6606">
        <w:rPr>
          <w:spacing w:val="-1"/>
          <w:sz w:val="22"/>
          <w:szCs w:val="22"/>
        </w:rPr>
        <w:t>terminu</w:t>
      </w:r>
      <w:r w:rsidRPr="00CC6606">
        <w:rPr>
          <w:spacing w:val="14"/>
          <w:sz w:val="22"/>
          <w:szCs w:val="22"/>
        </w:rPr>
        <w:t xml:space="preserve"> </w:t>
      </w:r>
      <w:r w:rsidRPr="00CC6606">
        <w:rPr>
          <w:sz w:val="22"/>
          <w:szCs w:val="22"/>
        </w:rPr>
        <w:t>do</w:t>
      </w:r>
      <w:r w:rsidRPr="00CC6606">
        <w:rPr>
          <w:spacing w:val="10"/>
          <w:sz w:val="22"/>
          <w:szCs w:val="22"/>
        </w:rPr>
        <w:t xml:space="preserve"> </w:t>
      </w:r>
      <w:r w:rsidRPr="00CC6606">
        <w:rPr>
          <w:sz w:val="22"/>
          <w:szCs w:val="22"/>
        </w:rPr>
        <w:t>wniesienia</w:t>
      </w:r>
      <w:r w:rsidRPr="00CC6606">
        <w:rPr>
          <w:spacing w:val="14"/>
          <w:sz w:val="22"/>
          <w:szCs w:val="22"/>
        </w:rPr>
        <w:t xml:space="preserve"> </w:t>
      </w:r>
      <w:r w:rsidRPr="00CC6606">
        <w:rPr>
          <w:sz w:val="22"/>
          <w:szCs w:val="22"/>
        </w:rPr>
        <w:t>odwołania</w:t>
      </w:r>
      <w:r w:rsidRPr="00CC6606">
        <w:rPr>
          <w:spacing w:val="12"/>
          <w:sz w:val="22"/>
          <w:szCs w:val="22"/>
        </w:rPr>
        <w:t xml:space="preserve"> </w:t>
      </w:r>
      <w:r w:rsidRPr="00CC6606">
        <w:rPr>
          <w:sz w:val="22"/>
          <w:szCs w:val="22"/>
        </w:rPr>
        <w:t>w</w:t>
      </w:r>
      <w:r w:rsidRPr="00CC6606">
        <w:rPr>
          <w:spacing w:val="2"/>
          <w:sz w:val="22"/>
          <w:szCs w:val="22"/>
        </w:rPr>
        <w:t xml:space="preserve"> </w:t>
      </w:r>
      <w:r w:rsidRPr="00CC6606">
        <w:rPr>
          <w:sz w:val="22"/>
          <w:szCs w:val="22"/>
        </w:rPr>
        <w:t>taki</w:t>
      </w:r>
      <w:r w:rsidRPr="00CC6606">
        <w:rPr>
          <w:spacing w:val="12"/>
          <w:sz w:val="22"/>
          <w:szCs w:val="22"/>
        </w:rPr>
        <w:t xml:space="preserve"> </w:t>
      </w:r>
      <w:r w:rsidRPr="00CC6606">
        <w:rPr>
          <w:spacing w:val="-1"/>
          <w:sz w:val="22"/>
          <w:szCs w:val="22"/>
        </w:rPr>
        <w:t>sposób,</w:t>
      </w:r>
      <w:r w:rsidRPr="00CC6606">
        <w:rPr>
          <w:spacing w:val="12"/>
          <w:sz w:val="22"/>
          <w:szCs w:val="22"/>
        </w:rPr>
        <w:t xml:space="preserve"> </w:t>
      </w:r>
      <w:r w:rsidRPr="00CC6606">
        <w:rPr>
          <w:spacing w:val="1"/>
          <w:sz w:val="22"/>
          <w:szCs w:val="22"/>
        </w:rPr>
        <w:t>aby</w:t>
      </w:r>
      <w:r w:rsidRPr="00CC6606">
        <w:rPr>
          <w:spacing w:val="10"/>
          <w:sz w:val="22"/>
          <w:szCs w:val="22"/>
        </w:rPr>
        <w:t xml:space="preserve"> </w:t>
      </w:r>
      <w:r w:rsidRPr="00CC6606">
        <w:rPr>
          <w:sz w:val="22"/>
          <w:szCs w:val="22"/>
        </w:rPr>
        <w:t>mógł</w:t>
      </w:r>
      <w:r w:rsidRPr="00CC6606">
        <w:rPr>
          <w:spacing w:val="72"/>
          <w:w w:val="99"/>
          <w:sz w:val="22"/>
          <w:szCs w:val="22"/>
        </w:rPr>
        <w:t xml:space="preserve"> </w:t>
      </w:r>
      <w:r w:rsidRPr="00CC6606">
        <w:rPr>
          <w:spacing w:val="-1"/>
          <w:sz w:val="22"/>
          <w:szCs w:val="22"/>
        </w:rPr>
        <w:t>on</w:t>
      </w:r>
      <w:r w:rsidRPr="00CC6606">
        <w:rPr>
          <w:spacing w:val="43"/>
          <w:sz w:val="22"/>
          <w:szCs w:val="22"/>
        </w:rPr>
        <w:t xml:space="preserve"> </w:t>
      </w:r>
      <w:r w:rsidRPr="00CC6606">
        <w:rPr>
          <w:sz w:val="22"/>
          <w:szCs w:val="22"/>
        </w:rPr>
        <w:t>zapoznać</w:t>
      </w:r>
      <w:r w:rsidRPr="00CC6606">
        <w:rPr>
          <w:spacing w:val="45"/>
          <w:sz w:val="22"/>
          <w:szCs w:val="22"/>
        </w:rPr>
        <w:t xml:space="preserve"> </w:t>
      </w:r>
      <w:r w:rsidRPr="00CC6606">
        <w:rPr>
          <w:sz w:val="22"/>
          <w:szCs w:val="22"/>
        </w:rPr>
        <w:t>się</w:t>
      </w:r>
      <w:r w:rsidRPr="00CC6606">
        <w:rPr>
          <w:spacing w:val="45"/>
          <w:sz w:val="22"/>
          <w:szCs w:val="22"/>
        </w:rPr>
        <w:t xml:space="preserve"> </w:t>
      </w:r>
      <w:r w:rsidRPr="00CC6606">
        <w:rPr>
          <w:sz w:val="22"/>
          <w:szCs w:val="22"/>
        </w:rPr>
        <w:t xml:space="preserve">z </w:t>
      </w:r>
      <w:r w:rsidRPr="00CC6606">
        <w:rPr>
          <w:spacing w:val="-1"/>
          <w:sz w:val="22"/>
          <w:szCs w:val="22"/>
        </w:rPr>
        <w:t>jego</w:t>
      </w:r>
      <w:r w:rsidRPr="00CC6606">
        <w:rPr>
          <w:spacing w:val="46"/>
          <w:sz w:val="22"/>
          <w:szCs w:val="22"/>
        </w:rPr>
        <w:t xml:space="preserve"> </w:t>
      </w:r>
      <w:r w:rsidRPr="00CC6606">
        <w:rPr>
          <w:sz w:val="22"/>
          <w:szCs w:val="22"/>
        </w:rPr>
        <w:t>treścią</w:t>
      </w:r>
      <w:r w:rsidRPr="00CC6606">
        <w:rPr>
          <w:spacing w:val="45"/>
          <w:sz w:val="22"/>
          <w:szCs w:val="22"/>
        </w:rPr>
        <w:t xml:space="preserve"> </w:t>
      </w:r>
      <w:r w:rsidRPr="00CC6606">
        <w:rPr>
          <w:sz w:val="22"/>
          <w:szCs w:val="22"/>
        </w:rPr>
        <w:t>przed</w:t>
      </w:r>
      <w:r w:rsidRPr="00CC6606">
        <w:rPr>
          <w:spacing w:val="46"/>
          <w:sz w:val="22"/>
          <w:szCs w:val="22"/>
        </w:rPr>
        <w:t xml:space="preserve"> </w:t>
      </w:r>
      <w:r w:rsidRPr="00CC6606">
        <w:rPr>
          <w:sz w:val="22"/>
          <w:szCs w:val="22"/>
        </w:rPr>
        <w:t>upływem</w:t>
      </w:r>
      <w:r w:rsidRPr="00CC6606">
        <w:rPr>
          <w:spacing w:val="44"/>
          <w:sz w:val="22"/>
          <w:szCs w:val="22"/>
        </w:rPr>
        <w:t xml:space="preserve"> </w:t>
      </w:r>
      <w:r w:rsidRPr="00CC6606">
        <w:rPr>
          <w:sz w:val="22"/>
          <w:szCs w:val="22"/>
        </w:rPr>
        <w:t>tego</w:t>
      </w:r>
      <w:r w:rsidRPr="00CC6606">
        <w:rPr>
          <w:spacing w:val="44"/>
          <w:sz w:val="22"/>
          <w:szCs w:val="22"/>
        </w:rPr>
        <w:t xml:space="preserve"> </w:t>
      </w:r>
      <w:r w:rsidRPr="00CC6606">
        <w:rPr>
          <w:spacing w:val="-1"/>
          <w:sz w:val="22"/>
          <w:szCs w:val="22"/>
        </w:rPr>
        <w:t>terminu.</w:t>
      </w:r>
      <w:r w:rsidRPr="00CC6606">
        <w:rPr>
          <w:spacing w:val="47"/>
          <w:sz w:val="22"/>
          <w:szCs w:val="22"/>
        </w:rPr>
        <w:t xml:space="preserve"> </w:t>
      </w:r>
      <w:r w:rsidRPr="00CC6606">
        <w:rPr>
          <w:sz w:val="22"/>
          <w:szCs w:val="22"/>
        </w:rPr>
        <w:t>Domniemywa</w:t>
      </w:r>
      <w:r w:rsidRPr="00CC6606">
        <w:rPr>
          <w:spacing w:val="47"/>
          <w:sz w:val="22"/>
          <w:szCs w:val="22"/>
        </w:rPr>
        <w:t xml:space="preserve"> </w:t>
      </w:r>
      <w:r w:rsidRPr="00CC6606">
        <w:rPr>
          <w:spacing w:val="-1"/>
          <w:sz w:val="22"/>
          <w:szCs w:val="22"/>
        </w:rPr>
        <w:t>się,</w:t>
      </w:r>
      <w:r w:rsidRPr="00CC6606">
        <w:rPr>
          <w:spacing w:val="45"/>
          <w:sz w:val="22"/>
          <w:szCs w:val="22"/>
        </w:rPr>
        <w:t xml:space="preserve"> </w:t>
      </w:r>
      <w:r w:rsidRPr="00CC6606">
        <w:rPr>
          <w:sz w:val="22"/>
          <w:szCs w:val="22"/>
        </w:rPr>
        <w:t>że</w:t>
      </w:r>
      <w:r w:rsidRPr="00CC6606">
        <w:rPr>
          <w:spacing w:val="46"/>
          <w:sz w:val="22"/>
          <w:szCs w:val="22"/>
        </w:rPr>
        <w:t xml:space="preserve"> </w:t>
      </w:r>
      <w:r w:rsidRPr="00CC6606">
        <w:rPr>
          <w:sz w:val="22"/>
          <w:szCs w:val="22"/>
        </w:rPr>
        <w:t>zamawiający</w:t>
      </w:r>
      <w:r w:rsidRPr="00CC6606">
        <w:rPr>
          <w:spacing w:val="44"/>
          <w:sz w:val="22"/>
          <w:szCs w:val="22"/>
        </w:rPr>
        <w:t xml:space="preserve"> </w:t>
      </w:r>
      <w:r w:rsidRPr="00CC6606">
        <w:rPr>
          <w:sz w:val="22"/>
          <w:szCs w:val="22"/>
        </w:rPr>
        <w:t>mógł</w:t>
      </w:r>
      <w:r w:rsidRPr="00CC6606">
        <w:rPr>
          <w:spacing w:val="58"/>
          <w:w w:val="99"/>
          <w:sz w:val="22"/>
          <w:szCs w:val="22"/>
        </w:rPr>
        <w:t xml:space="preserve"> </w:t>
      </w:r>
      <w:r w:rsidRPr="00CC6606">
        <w:rPr>
          <w:sz w:val="22"/>
          <w:szCs w:val="22"/>
        </w:rPr>
        <w:t>zapoznać</w:t>
      </w:r>
      <w:r w:rsidRPr="00CC6606">
        <w:rPr>
          <w:spacing w:val="42"/>
          <w:sz w:val="22"/>
          <w:szCs w:val="22"/>
        </w:rPr>
        <w:t xml:space="preserve"> </w:t>
      </w:r>
      <w:r w:rsidRPr="00CC6606">
        <w:rPr>
          <w:spacing w:val="-1"/>
          <w:sz w:val="22"/>
          <w:szCs w:val="22"/>
        </w:rPr>
        <w:t>się</w:t>
      </w:r>
      <w:r w:rsidRPr="00CC6606">
        <w:rPr>
          <w:spacing w:val="42"/>
          <w:sz w:val="22"/>
          <w:szCs w:val="22"/>
        </w:rPr>
        <w:t xml:space="preserve"> </w:t>
      </w:r>
      <w:r w:rsidRPr="00CC6606">
        <w:rPr>
          <w:sz w:val="22"/>
          <w:szCs w:val="22"/>
        </w:rPr>
        <w:t>z treścią</w:t>
      </w:r>
      <w:r w:rsidRPr="00CC6606">
        <w:rPr>
          <w:spacing w:val="40"/>
          <w:sz w:val="22"/>
          <w:szCs w:val="22"/>
        </w:rPr>
        <w:t xml:space="preserve"> </w:t>
      </w:r>
      <w:r w:rsidRPr="00CC6606">
        <w:rPr>
          <w:spacing w:val="-1"/>
          <w:sz w:val="22"/>
          <w:szCs w:val="22"/>
        </w:rPr>
        <w:t>odwołania</w:t>
      </w:r>
      <w:r w:rsidRPr="00CC6606">
        <w:rPr>
          <w:spacing w:val="43"/>
          <w:sz w:val="22"/>
          <w:szCs w:val="22"/>
        </w:rPr>
        <w:t xml:space="preserve"> </w:t>
      </w:r>
      <w:r w:rsidRPr="00CC6606">
        <w:rPr>
          <w:sz w:val="22"/>
          <w:szCs w:val="22"/>
        </w:rPr>
        <w:t>przed</w:t>
      </w:r>
      <w:r w:rsidRPr="00CC6606">
        <w:rPr>
          <w:spacing w:val="42"/>
          <w:sz w:val="22"/>
          <w:szCs w:val="22"/>
        </w:rPr>
        <w:t xml:space="preserve"> </w:t>
      </w:r>
      <w:r w:rsidRPr="00CC6606">
        <w:rPr>
          <w:spacing w:val="-1"/>
          <w:sz w:val="22"/>
          <w:szCs w:val="22"/>
        </w:rPr>
        <w:t>upływem</w:t>
      </w:r>
      <w:r w:rsidRPr="00CC6606">
        <w:rPr>
          <w:spacing w:val="42"/>
          <w:sz w:val="22"/>
          <w:szCs w:val="22"/>
        </w:rPr>
        <w:t xml:space="preserve"> </w:t>
      </w:r>
      <w:r w:rsidRPr="00CC6606">
        <w:rPr>
          <w:sz w:val="22"/>
          <w:szCs w:val="22"/>
        </w:rPr>
        <w:t>terminu</w:t>
      </w:r>
      <w:r w:rsidRPr="00CC6606">
        <w:rPr>
          <w:spacing w:val="41"/>
          <w:sz w:val="22"/>
          <w:szCs w:val="22"/>
        </w:rPr>
        <w:t xml:space="preserve"> </w:t>
      </w:r>
      <w:r w:rsidRPr="00CC6606">
        <w:rPr>
          <w:sz w:val="22"/>
          <w:szCs w:val="22"/>
        </w:rPr>
        <w:t>do</w:t>
      </w:r>
      <w:r w:rsidRPr="00CC6606">
        <w:rPr>
          <w:spacing w:val="40"/>
          <w:sz w:val="22"/>
          <w:szCs w:val="22"/>
        </w:rPr>
        <w:t xml:space="preserve"> </w:t>
      </w:r>
      <w:r w:rsidRPr="00CC6606">
        <w:rPr>
          <w:spacing w:val="-1"/>
          <w:sz w:val="22"/>
          <w:szCs w:val="22"/>
        </w:rPr>
        <w:t>jego</w:t>
      </w:r>
      <w:r w:rsidRPr="00CC6606">
        <w:rPr>
          <w:spacing w:val="42"/>
          <w:sz w:val="22"/>
          <w:szCs w:val="22"/>
        </w:rPr>
        <w:t xml:space="preserve"> </w:t>
      </w:r>
      <w:r w:rsidRPr="00CC6606">
        <w:rPr>
          <w:sz w:val="22"/>
          <w:szCs w:val="22"/>
        </w:rPr>
        <w:t>wniesienia,</w:t>
      </w:r>
      <w:r w:rsidRPr="00CC6606">
        <w:rPr>
          <w:spacing w:val="42"/>
          <w:sz w:val="22"/>
          <w:szCs w:val="22"/>
        </w:rPr>
        <w:t xml:space="preserve"> </w:t>
      </w:r>
      <w:r w:rsidRPr="00CC6606">
        <w:rPr>
          <w:sz w:val="22"/>
          <w:szCs w:val="22"/>
        </w:rPr>
        <w:t>jeżeli</w:t>
      </w:r>
      <w:r w:rsidRPr="00CC6606">
        <w:rPr>
          <w:spacing w:val="42"/>
          <w:sz w:val="22"/>
          <w:szCs w:val="22"/>
        </w:rPr>
        <w:t xml:space="preserve"> </w:t>
      </w:r>
      <w:r w:rsidRPr="00CC6606">
        <w:rPr>
          <w:sz w:val="22"/>
          <w:szCs w:val="22"/>
        </w:rPr>
        <w:t>przekazanie</w:t>
      </w:r>
      <w:r w:rsidRPr="00CC6606">
        <w:rPr>
          <w:spacing w:val="50"/>
          <w:w w:val="99"/>
          <w:sz w:val="22"/>
          <w:szCs w:val="22"/>
        </w:rPr>
        <w:t xml:space="preserve"> </w:t>
      </w:r>
      <w:r w:rsidRPr="00CC6606">
        <w:rPr>
          <w:sz w:val="22"/>
          <w:szCs w:val="22"/>
        </w:rPr>
        <w:t>odpowiednio</w:t>
      </w:r>
      <w:r w:rsidRPr="00CC6606">
        <w:rPr>
          <w:spacing w:val="5"/>
          <w:sz w:val="22"/>
          <w:szCs w:val="22"/>
        </w:rPr>
        <w:t xml:space="preserve"> </w:t>
      </w:r>
      <w:r w:rsidRPr="00CC6606">
        <w:rPr>
          <w:spacing w:val="-1"/>
          <w:sz w:val="22"/>
          <w:szCs w:val="22"/>
        </w:rPr>
        <w:t>odwołania</w:t>
      </w:r>
      <w:r w:rsidRPr="00CC6606">
        <w:rPr>
          <w:spacing w:val="6"/>
          <w:sz w:val="22"/>
          <w:szCs w:val="22"/>
        </w:rPr>
        <w:t xml:space="preserve"> </w:t>
      </w:r>
      <w:r w:rsidRPr="00CC6606">
        <w:rPr>
          <w:sz w:val="22"/>
          <w:szCs w:val="22"/>
        </w:rPr>
        <w:t>albo</w:t>
      </w:r>
      <w:r w:rsidRPr="00CC6606">
        <w:rPr>
          <w:spacing w:val="5"/>
          <w:sz w:val="22"/>
          <w:szCs w:val="22"/>
        </w:rPr>
        <w:t xml:space="preserve"> </w:t>
      </w:r>
      <w:r w:rsidRPr="00CC6606">
        <w:rPr>
          <w:spacing w:val="-1"/>
          <w:sz w:val="22"/>
          <w:szCs w:val="22"/>
        </w:rPr>
        <w:t>jego</w:t>
      </w:r>
      <w:r w:rsidRPr="00CC6606">
        <w:rPr>
          <w:spacing w:val="5"/>
          <w:sz w:val="22"/>
          <w:szCs w:val="22"/>
        </w:rPr>
        <w:t xml:space="preserve"> </w:t>
      </w:r>
      <w:r w:rsidRPr="00CC6606">
        <w:rPr>
          <w:sz w:val="22"/>
          <w:szCs w:val="22"/>
        </w:rPr>
        <w:t>kopii</w:t>
      </w:r>
      <w:r w:rsidRPr="00CC6606">
        <w:rPr>
          <w:spacing w:val="5"/>
          <w:sz w:val="22"/>
          <w:szCs w:val="22"/>
        </w:rPr>
        <w:t xml:space="preserve"> </w:t>
      </w:r>
      <w:r w:rsidRPr="00CC6606">
        <w:rPr>
          <w:sz w:val="22"/>
          <w:szCs w:val="22"/>
        </w:rPr>
        <w:t>nastąpiło</w:t>
      </w:r>
      <w:r w:rsidRPr="00CC6606">
        <w:rPr>
          <w:spacing w:val="5"/>
          <w:sz w:val="22"/>
          <w:szCs w:val="22"/>
        </w:rPr>
        <w:t xml:space="preserve"> </w:t>
      </w:r>
      <w:r w:rsidRPr="00CC6606">
        <w:rPr>
          <w:sz w:val="22"/>
          <w:szCs w:val="22"/>
        </w:rPr>
        <w:t>przed</w:t>
      </w:r>
      <w:r w:rsidRPr="00CC6606">
        <w:rPr>
          <w:spacing w:val="7"/>
          <w:sz w:val="22"/>
          <w:szCs w:val="22"/>
        </w:rPr>
        <w:t xml:space="preserve"> </w:t>
      </w:r>
      <w:r w:rsidRPr="00CC6606">
        <w:rPr>
          <w:spacing w:val="-1"/>
          <w:sz w:val="22"/>
          <w:szCs w:val="22"/>
        </w:rPr>
        <w:t>upływem</w:t>
      </w:r>
      <w:r w:rsidRPr="00CC6606">
        <w:rPr>
          <w:spacing w:val="6"/>
          <w:sz w:val="22"/>
          <w:szCs w:val="22"/>
        </w:rPr>
        <w:t xml:space="preserve"> </w:t>
      </w:r>
      <w:r w:rsidRPr="00CC6606">
        <w:rPr>
          <w:spacing w:val="-1"/>
          <w:sz w:val="22"/>
          <w:szCs w:val="22"/>
        </w:rPr>
        <w:t>terminu</w:t>
      </w:r>
      <w:r w:rsidRPr="00CC6606">
        <w:rPr>
          <w:spacing w:val="6"/>
          <w:sz w:val="22"/>
          <w:szCs w:val="22"/>
        </w:rPr>
        <w:t xml:space="preserve"> </w:t>
      </w:r>
      <w:r w:rsidRPr="00CC6606">
        <w:rPr>
          <w:sz w:val="22"/>
          <w:szCs w:val="22"/>
        </w:rPr>
        <w:t>do</w:t>
      </w:r>
      <w:r w:rsidRPr="00CC6606">
        <w:rPr>
          <w:spacing w:val="5"/>
          <w:sz w:val="22"/>
          <w:szCs w:val="22"/>
        </w:rPr>
        <w:t xml:space="preserve"> </w:t>
      </w:r>
      <w:r w:rsidRPr="00CC6606">
        <w:rPr>
          <w:sz w:val="22"/>
          <w:szCs w:val="22"/>
        </w:rPr>
        <w:t>jego</w:t>
      </w:r>
      <w:r w:rsidRPr="00CC6606">
        <w:rPr>
          <w:spacing w:val="4"/>
          <w:sz w:val="22"/>
          <w:szCs w:val="22"/>
        </w:rPr>
        <w:t xml:space="preserve"> </w:t>
      </w:r>
      <w:r w:rsidRPr="00CC6606">
        <w:rPr>
          <w:sz w:val="22"/>
          <w:szCs w:val="22"/>
        </w:rPr>
        <w:t>wniesienia</w:t>
      </w:r>
      <w:r w:rsidRPr="00CC6606">
        <w:rPr>
          <w:spacing w:val="6"/>
          <w:sz w:val="22"/>
          <w:szCs w:val="22"/>
        </w:rPr>
        <w:t xml:space="preserve"> </w:t>
      </w:r>
      <w:r w:rsidRPr="00CC6606">
        <w:rPr>
          <w:sz w:val="22"/>
          <w:szCs w:val="22"/>
        </w:rPr>
        <w:t>przy</w:t>
      </w:r>
      <w:r w:rsidRPr="00CC6606">
        <w:rPr>
          <w:spacing w:val="5"/>
          <w:sz w:val="22"/>
          <w:szCs w:val="22"/>
        </w:rPr>
        <w:t xml:space="preserve"> </w:t>
      </w:r>
      <w:r w:rsidRPr="00CC6606">
        <w:rPr>
          <w:sz w:val="22"/>
          <w:szCs w:val="22"/>
        </w:rPr>
        <w:t>użyciu</w:t>
      </w:r>
      <w:r w:rsidRPr="00CC6606">
        <w:rPr>
          <w:spacing w:val="56"/>
          <w:w w:val="99"/>
          <w:sz w:val="22"/>
          <w:szCs w:val="22"/>
        </w:rPr>
        <w:t xml:space="preserve"> </w:t>
      </w:r>
      <w:r w:rsidRPr="00CC6606">
        <w:rPr>
          <w:sz w:val="22"/>
          <w:szCs w:val="22"/>
        </w:rPr>
        <w:t>środków</w:t>
      </w:r>
      <w:r w:rsidRPr="00CC6606">
        <w:rPr>
          <w:spacing w:val="-17"/>
          <w:sz w:val="22"/>
          <w:szCs w:val="22"/>
        </w:rPr>
        <w:t xml:space="preserve"> </w:t>
      </w:r>
      <w:r w:rsidRPr="00CC6606">
        <w:rPr>
          <w:sz w:val="22"/>
          <w:szCs w:val="22"/>
        </w:rPr>
        <w:t>komunikacji</w:t>
      </w:r>
      <w:r w:rsidRPr="00CC6606">
        <w:rPr>
          <w:spacing w:val="-17"/>
          <w:sz w:val="22"/>
          <w:szCs w:val="22"/>
        </w:rPr>
        <w:t xml:space="preserve"> </w:t>
      </w:r>
      <w:r w:rsidRPr="00CC6606">
        <w:rPr>
          <w:sz w:val="22"/>
          <w:szCs w:val="22"/>
        </w:rPr>
        <w:t>elektronicznej.</w:t>
      </w:r>
    </w:p>
    <w:p w14:paraId="5D05F9F5" w14:textId="77777777" w:rsidR="002B260B" w:rsidRPr="00CC6606" w:rsidRDefault="002B260B" w:rsidP="00C35C25">
      <w:pPr>
        <w:pStyle w:val="Tekstpodstawowy"/>
        <w:widowControl w:val="0"/>
        <w:numPr>
          <w:ilvl w:val="0"/>
          <w:numId w:val="19"/>
        </w:numPr>
        <w:tabs>
          <w:tab w:val="left" w:pos="475"/>
        </w:tabs>
        <w:overflowPunct/>
        <w:autoSpaceDE/>
        <w:autoSpaceDN/>
        <w:adjustRightInd/>
        <w:spacing w:line="360" w:lineRule="auto"/>
        <w:ind w:left="474" w:hanging="361"/>
        <w:rPr>
          <w:sz w:val="22"/>
          <w:szCs w:val="22"/>
        </w:rPr>
      </w:pPr>
      <w:r w:rsidRPr="00CC6606">
        <w:rPr>
          <w:sz w:val="22"/>
          <w:szCs w:val="22"/>
        </w:rPr>
        <w:t>Odwołanie</w:t>
      </w:r>
      <w:r w:rsidRPr="00CC6606">
        <w:rPr>
          <w:spacing w:val="-7"/>
          <w:sz w:val="22"/>
          <w:szCs w:val="22"/>
        </w:rPr>
        <w:t xml:space="preserve"> </w:t>
      </w:r>
      <w:r w:rsidRPr="00CC6606">
        <w:rPr>
          <w:sz w:val="22"/>
          <w:szCs w:val="22"/>
        </w:rPr>
        <w:t>wnosi</w:t>
      </w:r>
      <w:r w:rsidRPr="00CC6606">
        <w:rPr>
          <w:spacing w:val="-8"/>
          <w:sz w:val="22"/>
          <w:szCs w:val="22"/>
        </w:rPr>
        <w:t xml:space="preserve"> </w:t>
      </w:r>
      <w:r w:rsidRPr="00CC6606">
        <w:rPr>
          <w:spacing w:val="-1"/>
          <w:sz w:val="22"/>
          <w:szCs w:val="22"/>
        </w:rPr>
        <w:t>się</w:t>
      </w:r>
      <w:r w:rsidRPr="00CC6606">
        <w:rPr>
          <w:spacing w:val="-4"/>
          <w:sz w:val="22"/>
          <w:szCs w:val="22"/>
        </w:rPr>
        <w:t xml:space="preserve"> </w:t>
      </w:r>
      <w:r w:rsidRPr="00CC6606">
        <w:rPr>
          <w:sz w:val="22"/>
          <w:szCs w:val="22"/>
        </w:rPr>
        <w:t>w</w:t>
      </w:r>
      <w:r w:rsidRPr="00CC6606">
        <w:rPr>
          <w:spacing w:val="-6"/>
          <w:sz w:val="22"/>
          <w:szCs w:val="22"/>
        </w:rPr>
        <w:t xml:space="preserve"> </w:t>
      </w:r>
      <w:r w:rsidRPr="00CC6606">
        <w:rPr>
          <w:spacing w:val="-1"/>
          <w:sz w:val="22"/>
          <w:szCs w:val="22"/>
        </w:rPr>
        <w:t>terminie:</w:t>
      </w:r>
    </w:p>
    <w:p w14:paraId="49530FF5" w14:textId="083153A2" w:rsidR="002B260B" w:rsidRPr="00CC6606" w:rsidRDefault="002B260B" w:rsidP="00C35C25">
      <w:pPr>
        <w:pStyle w:val="Tekstpodstawowy"/>
        <w:widowControl w:val="0"/>
        <w:numPr>
          <w:ilvl w:val="1"/>
          <w:numId w:val="19"/>
        </w:numPr>
        <w:tabs>
          <w:tab w:val="left" w:pos="758"/>
        </w:tabs>
        <w:overflowPunct/>
        <w:autoSpaceDE/>
        <w:autoSpaceDN/>
        <w:adjustRightInd/>
        <w:spacing w:line="360" w:lineRule="auto"/>
        <w:ind w:left="757" w:right="121"/>
        <w:rPr>
          <w:sz w:val="22"/>
          <w:szCs w:val="22"/>
        </w:rPr>
      </w:pPr>
      <w:r w:rsidRPr="00CC6606">
        <w:rPr>
          <w:sz w:val="22"/>
          <w:szCs w:val="22"/>
        </w:rPr>
        <w:t xml:space="preserve">10 </w:t>
      </w:r>
      <w:r w:rsidRPr="00CC6606">
        <w:rPr>
          <w:spacing w:val="46"/>
          <w:sz w:val="22"/>
          <w:szCs w:val="22"/>
        </w:rPr>
        <w:t xml:space="preserve"> </w:t>
      </w:r>
      <w:r w:rsidRPr="00CC6606">
        <w:rPr>
          <w:spacing w:val="-1"/>
          <w:sz w:val="22"/>
          <w:szCs w:val="22"/>
        </w:rPr>
        <w:t>dni</w:t>
      </w:r>
      <w:r w:rsidRPr="00CC6606">
        <w:rPr>
          <w:sz w:val="22"/>
          <w:szCs w:val="22"/>
        </w:rPr>
        <w:t xml:space="preserve"> </w:t>
      </w:r>
      <w:r w:rsidRPr="00CC6606">
        <w:rPr>
          <w:spacing w:val="47"/>
          <w:sz w:val="22"/>
          <w:szCs w:val="22"/>
        </w:rPr>
        <w:t xml:space="preserve"> </w:t>
      </w:r>
      <w:r w:rsidRPr="00CC6606">
        <w:rPr>
          <w:spacing w:val="-1"/>
          <w:sz w:val="22"/>
          <w:szCs w:val="22"/>
        </w:rPr>
        <w:t>od</w:t>
      </w:r>
      <w:r w:rsidRPr="00CC6606">
        <w:rPr>
          <w:sz w:val="22"/>
          <w:szCs w:val="22"/>
        </w:rPr>
        <w:t xml:space="preserve"> </w:t>
      </w:r>
      <w:r w:rsidRPr="00CC6606">
        <w:rPr>
          <w:spacing w:val="45"/>
          <w:sz w:val="22"/>
          <w:szCs w:val="22"/>
        </w:rPr>
        <w:t xml:space="preserve"> </w:t>
      </w:r>
      <w:r w:rsidRPr="00CC6606">
        <w:rPr>
          <w:spacing w:val="-1"/>
          <w:sz w:val="22"/>
          <w:szCs w:val="22"/>
        </w:rPr>
        <w:t>dnia</w:t>
      </w:r>
      <w:r w:rsidRPr="00CC6606">
        <w:rPr>
          <w:sz w:val="22"/>
          <w:szCs w:val="22"/>
        </w:rPr>
        <w:t xml:space="preserve"> </w:t>
      </w:r>
      <w:r w:rsidRPr="00CC6606">
        <w:rPr>
          <w:spacing w:val="47"/>
          <w:sz w:val="22"/>
          <w:szCs w:val="22"/>
        </w:rPr>
        <w:t xml:space="preserve"> </w:t>
      </w:r>
      <w:r w:rsidRPr="00CC6606">
        <w:rPr>
          <w:sz w:val="22"/>
          <w:szCs w:val="22"/>
        </w:rPr>
        <w:t xml:space="preserve">przekazania </w:t>
      </w:r>
      <w:r w:rsidRPr="00CC6606">
        <w:rPr>
          <w:spacing w:val="46"/>
          <w:sz w:val="22"/>
          <w:szCs w:val="22"/>
        </w:rPr>
        <w:t xml:space="preserve"> </w:t>
      </w:r>
      <w:r w:rsidRPr="00CC6606">
        <w:rPr>
          <w:spacing w:val="-1"/>
          <w:sz w:val="22"/>
          <w:szCs w:val="22"/>
        </w:rPr>
        <w:t>informacji</w:t>
      </w:r>
      <w:r w:rsidRPr="00CC6606">
        <w:rPr>
          <w:sz w:val="22"/>
          <w:szCs w:val="22"/>
        </w:rPr>
        <w:t xml:space="preserve"> </w:t>
      </w:r>
      <w:r w:rsidRPr="00CC6606">
        <w:rPr>
          <w:spacing w:val="46"/>
          <w:sz w:val="22"/>
          <w:szCs w:val="22"/>
        </w:rPr>
        <w:t xml:space="preserve"> </w:t>
      </w:r>
      <w:r w:rsidRPr="00CC6606">
        <w:rPr>
          <w:sz w:val="22"/>
          <w:szCs w:val="22"/>
        </w:rPr>
        <w:t xml:space="preserve">o czynności </w:t>
      </w:r>
      <w:r w:rsidRPr="00CC6606">
        <w:rPr>
          <w:spacing w:val="46"/>
          <w:sz w:val="22"/>
          <w:szCs w:val="22"/>
        </w:rPr>
        <w:t xml:space="preserve"> </w:t>
      </w:r>
      <w:r w:rsidRPr="00CC6606">
        <w:rPr>
          <w:sz w:val="22"/>
          <w:szCs w:val="22"/>
        </w:rPr>
        <w:t xml:space="preserve">zamawiającego </w:t>
      </w:r>
      <w:r w:rsidRPr="00CC6606">
        <w:rPr>
          <w:spacing w:val="44"/>
          <w:sz w:val="22"/>
          <w:szCs w:val="22"/>
        </w:rPr>
        <w:t xml:space="preserve"> </w:t>
      </w:r>
      <w:r w:rsidRPr="00CC6606">
        <w:rPr>
          <w:sz w:val="22"/>
          <w:szCs w:val="22"/>
        </w:rPr>
        <w:t xml:space="preserve">stanowiącej </w:t>
      </w:r>
      <w:r w:rsidRPr="00CC6606">
        <w:rPr>
          <w:spacing w:val="45"/>
          <w:sz w:val="22"/>
          <w:szCs w:val="22"/>
        </w:rPr>
        <w:t xml:space="preserve"> </w:t>
      </w:r>
      <w:r w:rsidRPr="00CC6606">
        <w:rPr>
          <w:sz w:val="22"/>
          <w:szCs w:val="22"/>
        </w:rPr>
        <w:t xml:space="preserve">podstawę </w:t>
      </w:r>
      <w:r w:rsidRPr="00CC6606">
        <w:rPr>
          <w:spacing w:val="46"/>
          <w:sz w:val="22"/>
          <w:szCs w:val="22"/>
        </w:rPr>
        <w:t xml:space="preserve"> </w:t>
      </w:r>
      <w:r w:rsidRPr="00CC6606">
        <w:rPr>
          <w:spacing w:val="-1"/>
          <w:sz w:val="22"/>
          <w:szCs w:val="22"/>
        </w:rPr>
        <w:t>jego</w:t>
      </w:r>
      <w:r w:rsidRPr="00CC6606">
        <w:rPr>
          <w:spacing w:val="54"/>
          <w:w w:val="99"/>
          <w:sz w:val="22"/>
          <w:szCs w:val="22"/>
        </w:rPr>
        <w:t xml:space="preserve"> </w:t>
      </w:r>
      <w:r w:rsidRPr="00CC6606">
        <w:rPr>
          <w:spacing w:val="-1"/>
          <w:sz w:val="22"/>
          <w:szCs w:val="22"/>
        </w:rPr>
        <w:t>wniesienia,</w:t>
      </w:r>
      <w:r w:rsidRPr="00CC6606">
        <w:rPr>
          <w:spacing w:val="-10"/>
          <w:sz w:val="22"/>
          <w:szCs w:val="22"/>
        </w:rPr>
        <w:t xml:space="preserve"> </w:t>
      </w:r>
      <w:r w:rsidRPr="00CC6606">
        <w:rPr>
          <w:sz w:val="22"/>
          <w:szCs w:val="22"/>
        </w:rPr>
        <w:t>jeżeli</w:t>
      </w:r>
      <w:r w:rsidRPr="00CC6606">
        <w:rPr>
          <w:spacing w:val="-10"/>
          <w:sz w:val="22"/>
          <w:szCs w:val="22"/>
        </w:rPr>
        <w:t xml:space="preserve"> </w:t>
      </w:r>
      <w:r w:rsidRPr="00CC6606">
        <w:rPr>
          <w:sz w:val="22"/>
          <w:szCs w:val="22"/>
        </w:rPr>
        <w:t>informacja</w:t>
      </w:r>
      <w:r w:rsidRPr="00CC6606">
        <w:rPr>
          <w:spacing w:val="-8"/>
          <w:sz w:val="22"/>
          <w:szCs w:val="22"/>
        </w:rPr>
        <w:t xml:space="preserve"> </w:t>
      </w:r>
      <w:r w:rsidRPr="00CC6606">
        <w:rPr>
          <w:sz w:val="22"/>
          <w:szCs w:val="22"/>
        </w:rPr>
        <w:t>została</w:t>
      </w:r>
      <w:r w:rsidRPr="00CC6606">
        <w:rPr>
          <w:spacing w:val="-9"/>
          <w:sz w:val="22"/>
          <w:szCs w:val="22"/>
        </w:rPr>
        <w:t xml:space="preserve"> </w:t>
      </w:r>
      <w:r w:rsidRPr="00CC6606">
        <w:rPr>
          <w:sz w:val="22"/>
          <w:szCs w:val="22"/>
        </w:rPr>
        <w:t>przekazana</w:t>
      </w:r>
      <w:r w:rsidRPr="00CC6606">
        <w:rPr>
          <w:spacing w:val="-9"/>
          <w:sz w:val="22"/>
          <w:szCs w:val="22"/>
        </w:rPr>
        <w:t xml:space="preserve"> </w:t>
      </w:r>
      <w:r w:rsidRPr="00CC6606">
        <w:rPr>
          <w:spacing w:val="-1"/>
          <w:sz w:val="22"/>
          <w:szCs w:val="22"/>
        </w:rPr>
        <w:t>przy</w:t>
      </w:r>
      <w:r w:rsidRPr="00CC6606">
        <w:rPr>
          <w:spacing w:val="-11"/>
          <w:sz w:val="22"/>
          <w:szCs w:val="22"/>
        </w:rPr>
        <w:t xml:space="preserve"> </w:t>
      </w:r>
      <w:r w:rsidRPr="00CC6606">
        <w:rPr>
          <w:sz w:val="22"/>
          <w:szCs w:val="22"/>
        </w:rPr>
        <w:t>użyciu</w:t>
      </w:r>
      <w:r w:rsidRPr="00CC6606">
        <w:rPr>
          <w:spacing w:val="-11"/>
          <w:sz w:val="22"/>
          <w:szCs w:val="22"/>
        </w:rPr>
        <w:t xml:space="preserve"> </w:t>
      </w:r>
      <w:r w:rsidRPr="00CC6606">
        <w:rPr>
          <w:sz w:val="22"/>
          <w:szCs w:val="22"/>
        </w:rPr>
        <w:t>środków</w:t>
      </w:r>
      <w:r w:rsidRPr="00CC6606">
        <w:rPr>
          <w:spacing w:val="-10"/>
          <w:sz w:val="22"/>
          <w:szCs w:val="22"/>
        </w:rPr>
        <w:t xml:space="preserve"> </w:t>
      </w:r>
      <w:r w:rsidR="00B7628E">
        <w:rPr>
          <w:sz w:val="22"/>
          <w:szCs w:val="22"/>
        </w:rPr>
        <w:t xml:space="preserve">komunikacji </w:t>
      </w:r>
      <w:r w:rsidRPr="00CC6606">
        <w:rPr>
          <w:sz w:val="22"/>
          <w:szCs w:val="22"/>
        </w:rPr>
        <w:t>elektronicznej;</w:t>
      </w:r>
    </w:p>
    <w:p w14:paraId="12980FAF" w14:textId="77777777" w:rsidR="002B260B" w:rsidRPr="00CC6606" w:rsidRDefault="002B260B" w:rsidP="00C35C25">
      <w:pPr>
        <w:pStyle w:val="Tekstpodstawowy"/>
        <w:widowControl w:val="0"/>
        <w:numPr>
          <w:ilvl w:val="1"/>
          <w:numId w:val="19"/>
        </w:numPr>
        <w:tabs>
          <w:tab w:val="left" w:pos="758"/>
        </w:tabs>
        <w:overflowPunct/>
        <w:autoSpaceDE/>
        <w:autoSpaceDN/>
        <w:adjustRightInd/>
        <w:spacing w:line="360" w:lineRule="auto"/>
        <w:ind w:left="757" w:right="119"/>
        <w:rPr>
          <w:sz w:val="22"/>
          <w:szCs w:val="22"/>
        </w:rPr>
      </w:pPr>
      <w:r w:rsidRPr="00CC6606">
        <w:rPr>
          <w:sz w:val="22"/>
          <w:szCs w:val="22"/>
        </w:rPr>
        <w:t xml:space="preserve">15 </w:t>
      </w:r>
      <w:r w:rsidRPr="00CC6606">
        <w:rPr>
          <w:spacing w:val="46"/>
          <w:sz w:val="22"/>
          <w:szCs w:val="22"/>
        </w:rPr>
        <w:t xml:space="preserve"> </w:t>
      </w:r>
      <w:r w:rsidRPr="00CC6606">
        <w:rPr>
          <w:spacing w:val="-1"/>
          <w:sz w:val="22"/>
          <w:szCs w:val="22"/>
        </w:rPr>
        <w:t>dni</w:t>
      </w:r>
      <w:r w:rsidRPr="00CC6606">
        <w:rPr>
          <w:sz w:val="22"/>
          <w:szCs w:val="22"/>
        </w:rPr>
        <w:t xml:space="preserve"> </w:t>
      </w:r>
      <w:r w:rsidRPr="00CC6606">
        <w:rPr>
          <w:spacing w:val="46"/>
          <w:sz w:val="22"/>
          <w:szCs w:val="22"/>
        </w:rPr>
        <w:t xml:space="preserve"> </w:t>
      </w:r>
      <w:r w:rsidRPr="00CC6606">
        <w:rPr>
          <w:spacing w:val="-1"/>
          <w:sz w:val="22"/>
          <w:szCs w:val="22"/>
        </w:rPr>
        <w:t>od</w:t>
      </w:r>
      <w:r w:rsidRPr="00CC6606">
        <w:rPr>
          <w:sz w:val="22"/>
          <w:szCs w:val="22"/>
        </w:rPr>
        <w:t xml:space="preserve"> </w:t>
      </w:r>
      <w:r w:rsidRPr="00CC6606">
        <w:rPr>
          <w:spacing w:val="45"/>
          <w:sz w:val="22"/>
          <w:szCs w:val="22"/>
        </w:rPr>
        <w:t xml:space="preserve"> </w:t>
      </w:r>
      <w:r w:rsidRPr="00CC6606">
        <w:rPr>
          <w:spacing w:val="-1"/>
          <w:sz w:val="22"/>
          <w:szCs w:val="22"/>
        </w:rPr>
        <w:t>dnia</w:t>
      </w:r>
      <w:r w:rsidRPr="00CC6606">
        <w:rPr>
          <w:sz w:val="22"/>
          <w:szCs w:val="22"/>
        </w:rPr>
        <w:t xml:space="preserve"> </w:t>
      </w:r>
      <w:r w:rsidRPr="00CC6606">
        <w:rPr>
          <w:spacing w:val="47"/>
          <w:sz w:val="22"/>
          <w:szCs w:val="22"/>
        </w:rPr>
        <w:t xml:space="preserve"> </w:t>
      </w:r>
      <w:r w:rsidRPr="00CC6606">
        <w:rPr>
          <w:sz w:val="22"/>
          <w:szCs w:val="22"/>
        </w:rPr>
        <w:t xml:space="preserve">przekazania </w:t>
      </w:r>
      <w:r w:rsidRPr="00CC6606">
        <w:rPr>
          <w:spacing w:val="46"/>
          <w:sz w:val="22"/>
          <w:szCs w:val="22"/>
        </w:rPr>
        <w:t xml:space="preserve"> </w:t>
      </w:r>
      <w:r w:rsidRPr="00CC6606">
        <w:rPr>
          <w:spacing w:val="-1"/>
          <w:sz w:val="22"/>
          <w:szCs w:val="22"/>
        </w:rPr>
        <w:t>informacji</w:t>
      </w:r>
      <w:r w:rsidRPr="00CC6606">
        <w:rPr>
          <w:sz w:val="22"/>
          <w:szCs w:val="22"/>
        </w:rPr>
        <w:t xml:space="preserve"> </w:t>
      </w:r>
      <w:r w:rsidRPr="00CC6606">
        <w:rPr>
          <w:spacing w:val="46"/>
          <w:sz w:val="22"/>
          <w:szCs w:val="22"/>
        </w:rPr>
        <w:t xml:space="preserve"> </w:t>
      </w:r>
      <w:r w:rsidRPr="00CC6606">
        <w:rPr>
          <w:sz w:val="22"/>
          <w:szCs w:val="22"/>
        </w:rPr>
        <w:t>o</w:t>
      </w:r>
      <w:r w:rsidRPr="00CC6606">
        <w:rPr>
          <w:spacing w:val="2"/>
          <w:sz w:val="22"/>
          <w:szCs w:val="22"/>
        </w:rPr>
        <w:t xml:space="preserve"> </w:t>
      </w:r>
      <w:r w:rsidRPr="00CC6606">
        <w:rPr>
          <w:sz w:val="22"/>
          <w:szCs w:val="22"/>
        </w:rPr>
        <w:t xml:space="preserve">czynności </w:t>
      </w:r>
      <w:r w:rsidRPr="00CC6606">
        <w:rPr>
          <w:spacing w:val="46"/>
          <w:sz w:val="22"/>
          <w:szCs w:val="22"/>
        </w:rPr>
        <w:t xml:space="preserve"> </w:t>
      </w:r>
      <w:r w:rsidRPr="00CC6606">
        <w:rPr>
          <w:sz w:val="22"/>
          <w:szCs w:val="22"/>
        </w:rPr>
        <w:t xml:space="preserve">zamawiającego </w:t>
      </w:r>
      <w:r w:rsidRPr="00CC6606">
        <w:rPr>
          <w:spacing w:val="44"/>
          <w:sz w:val="22"/>
          <w:szCs w:val="22"/>
        </w:rPr>
        <w:t xml:space="preserve"> </w:t>
      </w:r>
      <w:r w:rsidRPr="00CC6606">
        <w:rPr>
          <w:sz w:val="22"/>
          <w:szCs w:val="22"/>
        </w:rPr>
        <w:t xml:space="preserve">stanowiącej </w:t>
      </w:r>
      <w:r w:rsidRPr="00CC6606">
        <w:rPr>
          <w:spacing w:val="49"/>
          <w:sz w:val="22"/>
          <w:szCs w:val="22"/>
        </w:rPr>
        <w:t xml:space="preserve"> </w:t>
      </w:r>
      <w:r w:rsidRPr="00CC6606">
        <w:rPr>
          <w:sz w:val="22"/>
          <w:szCs w:val="22"/>
        </w:rPr>
        <w:t xml:space="preserve">podstawę </w:t>
      </w:r>
      <w:r w:rsidRPr="00CC6606">
        <w:rPr>
          <w:spacing w:val="46"/>
          <w:sz w:val="22"/>
          <w:szCs w:val="22"/>
        </w:rPr>
        <w:t xml:space="preserve"> </w:t>
      </w:r>
      <w:r w:rsidRPr="00CC6606">
        <w:rPr>
          <w:spacing w:val="-1"/>
          <w:sz w:val="22"/>
          <w:szCs w:val="22"/>
        </w:rPr>
        <w:t>jego</w:t>
      </w:r>
      <w:r w:rsidRPr="00CC6606">
        <w:rPr>
          <w:spacing w:val="54"/>
          <w:w w:val="99"/>
          <w:sz w:val="22"/>
          <w:szCs w:val="22"/>
        </w:rPr>
        <w:t xml:space="preserve"> </w:t>
      </w:r>
      <w:r w:rsidRPr="00CC6606">
        <w:rPr>
          <w:spacing w:val="-1"/>
          <w:sz w:val="22"/>
          <w:szCs w:val="22"/>
        </w:rPr>
        <w:t>wniesienia,</w:t>
      </w:r>
      <w:r w:rsidRPr="00CC6606">
        <w:rPr>
          <w:spacing w:val="-6"/>
          <w:sz w:val="22"/>
          <w:szCs w:val="22"/>
        </w:rPr>
        <w:t xml:space="preserve"> </w:t>
      </w:r>
      <w:r w:rsidRPr="00CC6606">
        <w:rPr>
          <w:sz w:val="22"/>
          <w:szCs w:val="22"/>
        </w:rPr>
        <w:t>jeżeli</w:t>
      </w:r>
      <w:r w:rsidRPr="00CC6606">
        <w:rPr>
          <w:spacing w:val="-7"/>
          <w:sz w:val="22"/>
          <w:szCs w:val="22"/>
        </w:rPr>
        <w:t xml:space="preserve"> </w:t>
      </w:r>
      <w:r w:rsidRPr="00CC6606">
        <w:rPr>
          <w:sz w:val="22"/>
          <w:szCs w:val="22"/>
        </w:rPr>
        <w:t>informacja</w:t>
      </w:r>
      <w:r w:rsidRPr="00CC6606">
        <w:rPr>
          <w:spacing w:val="-5"/>
          <w:sz w:val="22"/>
          <w:szCs w:val="22"/>
        </w:rPr>
        <w:t xml:space="preserve"> </w:t>
      </w:r>
      <w:r w:rsidRPr="00CC6606">
        <w:rPr>
          <w:sz w:val="22"/>
          <w:szCs w:val="22"/>
        </w:rPr>
        <w:t>została</w:t>
      </w:r>
      <w:r w:rsidRPr="00CC6606">
        <w:rPr>
          <w:spacing w:val="-5"/>
          <w:sz w:val="22"/>
          <w:szCs w:val="22"/>
        </w:rPr>
        <w:t xml:space="preserve"> </w:t>
      </w:r>
      <w:r w:rsidRPr="00CC6606">
        <w:rPr>
          <w:sz w:val="22"/>
          <w:szCs w:val="22"/>
        </w:rPr>
        <w:t>przekazana</w:t>
      </w:r>
      <w:r w:rsidRPr="00CC6606">
        <w:rPr>
          <w:spacing w:val="-5"/>
          <w:sz w:val="22"/>
          <w:szCs w:val="22"/>
        </w:rPr>
        <w:t xml:space="preserve"> </w:t>
      </w:r>
      <w:r w:rsidRPr="00CC6606">
        <w:rPr>
          <w:sz w:val="22"/>
          <w:szCs w:val="22"/>
        </w:rPr>
        <w:t>w</w:t>
      </w:r>
      <w:r w:rsidRPr="00CC6606">
        <w:rPr>
          <w:spacing w:val="-2"/>
          <w:sz w:val="22"/>
          <w:szCs w:val="22"/>
        </w:rPr>
        <w:t xml:space="preserve"> </w:t>
      </w:r>
      <w:r w:rsidRPr="00CC6606">
        <w:rPr>
          <w:spacing w:val="-1"/>
          <w:sz w:val="22"/>
          <w:szCs w:val="22"/>
        </w:rPr>
        <w:t>sposób</w:t>
      </w:r>
      <w:r w:rsidRPr="00CC6606">
        <w:rPr>
          <w:spacing w:val="-5"/>
          <w:sz w:val="22"/>
          <w:szCs w:val="22"/>
        </w:rPr>
        <w:t xml:space="preserve"> </w:t>
      </w:r>
      <w:r w:rsidRPr="00CC6606">
        <w:rPr>
          <w:spacing w:val="-1"/>
          <w:sz w:val="22"/>
          <w:szCs w:val="22"/>
        </w:rPr>
        <w:t>inny</w:t>
      </w:r>
      <w:r w:rsidRPr="00CC6606">
        <w:rPr>
          <w:spacing w:val="-4"/>
          <w:sz w:val="22"/>
          <w:szCs w:val="22"/>
        </w:rPr>
        <w:t xml:space="preserve"> </w:t>
      </w:r>
      <w:r w:rsidRPr="00CC6606">
        <w:rPr>
          <w:spacing w:val="-1"/>
          <w:sz w:val="22"/>
          <w:szCs w:val="22"/>
        </w:rPr>
        <w:t>niż</w:t>
      </w:r>
      <w:r w:rsidRPr="00CC6606">
        <w:rPr>
          <w:spacing w:val="-6"/>
          <w:sz w:val="22"/>
          <w:szCs w:val="22"/>
        </w:rPr>
        <w:t xml:space="preserve"> </w:t>
      </w:r>
      <w:r w:rsidRPr="00CC6606">
        <w:rPr>
          <w:sz w:val="22"/>
          <w:szCs w:val="22"/>
        </w:rPr>
        <w:t>określony</w:t>
      </w:r>
      <w:r w:rsidRPr="00CC6606">
        <w:rPr>
          <w:spacing w:val="-7"/>
          <w:sz w:val="22"/>
          <w:szCs w:val="22"/>
        </w:rPr>
        <w:t xml:space="preserve"> </w:t>
      </w:r>
      <w:r w:rsidRPr="00CC6606">
        <w:rPr>
          <w:sz w:val="22"/>
          <w:szCs w:val="22"/>
        </w:rPr>
        <w:t>w</w:t>
      </w:r>
      <w:r w:rsidRPr="00CC6606">
        <w:rPr>
          <w:spacing w:val="-4"/>
          <w:sz w:val="22"/>
          <w:szCs w:val="22"/>
        </w:rPr>
        <w:t xml:space="preserve"> </w:t>
      </w:r>
      <w:r w:rsidRPr="00CC6606">
        <w:rPr>
          <w:sz w:val="22"/>
          <w:szCs w:val="22"/>
        </w:rPr>
        <w:t>pkt</w:t>
      </w:r>
      <w:r w:rsidRPr="00CC6606">
        <w:rPr>
          <w:spacing w:val="-6"/>
          <w:sz w:val="22"/>
          <w:szCs w:val="22"/>
        </w:rPr>
        <w:t xml:space="preserve"> </w:t>
      </w:r>
      <w:r w:rsidRPr="00CC6606">
        <w:rPr>
          <w:sz w:val="22"/>
          <w:szCs w:val="22"/>
        </w:rPr>
        <w:t>1.</w:t>
      </w:r>
    </w:p>
    <w:p w14:paraId="6E9E72B4" w14:textId="77777777" w:rsidR="002B260B" w:rsidRPr="00CC6606" w:rsidRDefault="002B260B" w:rsidP="00C35C25">
      <w:pPr>
        <w:pStyle w:val="Tekstpodstawowy"/>
        <w:widowControl w:val="0"/>
        <w:numPr>
          <w:ilvl w:val="0"/>
          <w:numId w:val="19"/>
        </w:numPr>
        <w:tabs>
          <w:tab w:val="left" w:pos="475"/>
        </w:tabs>
        <w:overflowPunct/>
        <w:autoSpaceDE/>
        <w:autoSpaceDN/>
        <w:adjustRightInd/>
        <w:spacing w:line="360" w:lineRule="auto"/>
        <w:ind w:left="474" w:right="107" w:hanging="361"/>
        <w:rPr>
          <w:sz w:val="22"/>
          <w:szCs w:val="22"/>
        </w:rPr>
      </w:pPr>
      <w:r w:rsidRPr="00CC6606">
        <w:rPr>
          <w:sz w:val="22"/>
          <w:szCs w:val="22"/>
        </w:rPr>
        <w:t>Odwołanie</w:t>
      </w:r>
      <w:r w:rsidRPr="00CC6606">
        <w:rPr>
          <w:spacing w:val="44"/>
          <w:sz w:val="22"/>
          <w:szCs w:val="22"/>
        </w:rPr>
        <w:t xml:space="preserve"> </w:t>
      </w:r>
      <w:r w:rsidRPr="00CC6606">
        <w:rPr>
          <w:spacing w:val="-1"/>
          <w:sz w:val="22"/>
          <w:szCs w:val="22"/>
        </w:rPr>
        <w:t>wobec</w:t>
      </w:r>
      <w:r w:rsidRPr="00CC6606">
        <w:rPr>
          <w:spacing w:val="43"/>
          <w:sz w:val="22"/>
          <w:szCs w:val="22"/>
        </w:rPr>
        <w:t xml:space="preserve"> </w:t>
      </w:r>
      <w:r w:rsidRPr="00CC6606">
        <w:rPr>
          <w:sz w:val="22"/>
          <w:szCs w:val="22"/>
        </w:rPr>
        <w:t>treści</w:t>
      </w:r>
      <w:r w:rsidRPr="00CC6606">
        <w:rPr>
          <w:spacing w:val="42"/>
          <w:sz w:val="22"/>
          <w:szCs w:val="22"/>
        </w:rPr>
        <w:t xml:space="preserve"> </w:t>
      </w:r>
      <w:r w:rsidRPr="00CC6606">
        <w:rPr>
          <w:sz w:val="22"/>
          <w:szCs w:val="22"/>
        </w:rPr>
        <w:t>ogłoszenia</w:t>
      </w:r>
      <w:r w:rsidRPr="00CC6606">
        <w:rPr>
          <w:spacing w:val="42"/>
          <w:sz w:val="22"/>
          <w:szCs w:val="22"/>
        </w:rPr>
        <w:t xml:space="preserve"> </w:t>
      </w:r>
      <w:r w:rsidRPr="00CC6606">
        <w:rPr>
          <w:sz w:val="22"/>
          <w:szCs w:val="22"/>
        </w:rPr>
        <w:t>wszczynającego</w:t>
      </w:r>
      <w:r w:rsidRPr="00CC6606">
        <w:rPr>
          <w:spacing w:val="43"/>
          <w:sz w:val="22"/>
          <w:szCs w:val="22"/>
        </w:rPr>
        <w:t xml:space="preserve"> </w:t>
      </w:r>
      <w:r w:rsidRPr="00CC6606">
        <w:rPr>
          <w:sz w:val="22"/>
          <w:szCs w:val="22"/>
        </w:rPr>
        <w:t>postępowanie</w:t>
      </w:r>
      <w:r w:rsidRPr="00CC6606">
        <w:rPr>
          <w:spacing w:val="42"/>
          <w:sz w:val="22"/>
          <w:szCs w:val="22"/>
        </w:rPr>
        <w:t xml:space="preserve"> </w:t>
      </w:r>
      <w:r w:rsidRPr="00CC6606">
        <w:rPr>
          <w:sz w:val="22"/>
          <w:szCs w:val="22"/>
        </w:rPr>
        <w:t>o</w:t>
      </w:r>
      <w:r w:rsidRPr="00CC6606">
        <w:rPr>
          <w:spacing w:val="1"/>
          <w:sz w:val="22"/>
          <w:szCs w:val="22"/>
        </w:rPr>
        <w:t xml:space="preserve"> </w:t>
      </w:r>
      <w:r w:rsidRPr="00CC6606">
        <w:rPr>
          <w:sz w:val="22"/>
          <w:szCs w:val="22"/>
        </w:rPr>
        <w:t>udzielenie</w:t>
      </w:r>
      <w:r w:rsidRPr="00CC6606">
        <w:rPr>
          <w:spacing w:val="44"/>
          <w:sz w:val="22"/>
          <w:szCs w:val="22"/>
        </w:rPr>
        <w:t xml:space="preserve"> </w:t>
      </w:r>
      <w:r w:rsidRPr="00CC6606">
        <w:rPr>
          <w:sz w:val="22"/>
          <w:szCs w:val="22"/>
        </w:rPr>
        <w:t>zamówienia</w:t>
      </w:r>
      <w:r w:rsidRPr="00CC6606">
        <w:rPr>
          <w:spacing w:val="43"/>
          <w:sz w:val="22"/>
          <w:szCs w:val="22"/>
        </w:rPr>
        <w:t xml:space="preserve"> </w:t>
      </w:r>
      <w:r w:rsidRPr="00CC6606">
        <w:rPr>
          <w:sz w:val="22"/>
          <w:szCs w:val="22"/>
        </w:rPr>
        <w:t>lub</w:t>
      </w:r>
      <w:r w:rsidRPr="00CC6606">
        <w:rPr>
          <w:spacing w:val="44"/>
          <w:sz w:val="22"/>
          <w:szCs w:val="22"/>
        </w:rPr>
        <w:t xml:space="preserve"> </w:t>
      </w:r>
      <w:r w:rsidRPr="00CC6606">
        <w:rPr>
          <w:spacing w:val="-1"/>
          <w:sz w:val="22"/>
          <w:szCs w:val="22"/>
        </w:rPr>
        <w:t>wobec</w:t>
      </w:r>
      <w:r w:rsidRPr="00CC6606">
        <w:rPr>
          <w:spacing w:val="28"/>
          <w:w w:val="99"/>
          <w:sz w:val="22"/>
          <w:szCs w:val="22"/>
        </w:rPr>
        <w:t xml:space="preserve"> </w:t>
      </w:r>
      <w:r w:rsidRPr="00CC6606">
        <w:rPr>
          <w:sz w:val="22"/>
          <w:szCs w:val="22"/>
        </w:rPr>
        <w:t>treści</w:t>
      </w:r>
      <w:r w:rsidRPr="00CC6606">
        <w:rPr>
          <w:spacing w:val="27"/>
          <w:sz w:val="22"/>
          <w:szCs w:val="22"/>
        </w:rPr>
        <w:t xml:space="preserve"> </w:t>
      </w:r>
      <w:r w:rsidRPr="00CC6606">
        <w:rPr>
          <w:sz w:val="22"/>
          <w:szCs w:val="22"/>
        </w:rPr>
        <w:t>dokumentów</w:t>
      </w:r>
      <w:r w:rsidRPr="00CC6606">
        <w:rPr>
          <w:spacing w:val="27"/>
          <w:sz w:val="22"/>
          <w:szCs w:val="22"/>
        </w:rPr>
        <w:t xml:space="preserve"> </w:t>
      </w:r>
      <w:r w:rsidRPr="00CC6606">
        <w:rPr>
          <w:sz w:val="22"/>
          <w:szCs w:val="22"/>
        </w:rPr>
        <w:t>zamówienia</w:t>
      </w:r>
      <w:r w:rsidRPr="00CC6606">
        <w:rPr>
          <w:spacing w:val="28"/>
          <w:sz w:val="22"/>
          <w:szCs w:val="22"/>
        </w:rPr>
        <w:t xml:space="preserve"> </w:t>
      </w:r>
      <w:r w:rsidRPr="00CC6606">
        <w:rPr>
          <w:sz w:val="22"/>
          <w:szCs w:val="22"/>
        </w:rPr>
        <w:t>wnosi</w:t>
      </w:r>
      <w:r w:rsidRPr="00CC6606">
        <w:rPr>
          <w:spacing w:val="27"/>
          <w:sz w:val="22"/>
          <w:szCs w:val="22"/>
        </w:rPr>
        <w:t xml:space="preserve"> </w:t>
      </w:r>
      <w:r w:rsidRPr="00CC6606">
        <w:rPr>
          <w:spacing w:val="-1"/>
          <w:sz w:val="22"/>
          <w:szCs w:val="22"/>
        </w:rPr>
        <w:t>się</w:t>
      </w:r>
      <w:r w:rsidRPr="00CC6606">
        <w:rPr>
          <w:spacing w:val="29"/>
          <w:sz w:val="22"/>
          <w:szCs w:val="22"/>
        </w:rPr>
        <w:t xml:space="preserve"> </w:t>
      </w:r>
      <w:r w:rsidRPr="00CC6606">
        <w:rPr>
          <w:sz w:val="22"/>
          <w:szCs w:val="22"/>
        </w:rPr>
        <w:t>w</w:t>
      </w:r>
      <w:r w:rsidRPr="00CC6606">
        <w:rPr>
          <w:spacing w:val="-1"/>
          <w:sz w:val="22"/>
          <w:szCs w:val="22"/>
        </w:rPr>
        <w:t xml:space="preserve"> terminie</w:t>
      </w:r>
      <w:r w:rsidRPr="00CC6606">
        <w:rPr>
          <w:spacing w:val="28"/>
          <w:sz w:val="22"/>
          <w:szCs w:val="22"/>
        </w:rPr>
        <w:t xml:space="preserve"> </w:t>
      </w:r>
      <w:r w:rsidRPr="00CC6606">
        <w:rPr>
          <w:sz w:val="22"/>
          <w:szCs w:val="22"/>
        </w:rPr>
        <w:t>10</w:t>
      </w:r>
      <w:r w:rsidRPr="00CC6606">
        <w:rPr>
          <w:spacing w:val="27"/>
          <w:sz w:val="22"/>
          <w:szCs w:val="22"/>
        </w:rPr>
        <w:t xml:space="preserve"> </w:t>
      </w:r>
      <w:r w:rsidRPr="00CC6606">
        <w:rPr>
          <w:spacing w:val="-1"/>
          <w:sz w:val="22"/>
          <w:szCs w:val="22"/>
        </w:rPr>
        <w:t>dni</w:t>
      </w:r>
      <w:r w:rsidRPr="00CC6606">
        <w:rPr>
          <w:spacing w:val="27"/>
          <w:sz w:val="22"/>
          <w:szCs w:val="22"/>
        </w:rPr>
        <w:t xml:space="preserve"> </w:t>
      </w:r>
      <w:r w:rsidRPr="00CC6606">
        <w:rPr>
          <w:spacing w:val="-1"/>
          <w:sz w:val="22"/>
          <w:szCs w:val="22"/>
        </w:rPr>
        <w:t>od</w:t>
      </w:r>
      <w:r w:rsidRPr="00CC6606">
        <w:rPr>
          <w:spacing w:val="30"/>
          <w:sz w:val="22"/>
          <w:szCs w:val="22"/>
        </w:rPr>
        <w:t xml:space="preserve"> </w:t>
      </w:r>
      <w:r w:rsidRPr="00CC6606">
        <w:rPr>
          <w:spacing w:val="-1"/>
          <w:sz w:val="22"/>
          <w:szCs w:val="22"/>
        </w:rPr>
        <w:t>dnia</w:t>
      </w:r>
      <w:r w:rsidRPr="00CC6606">
        <w:rPr>
          <w:spacing w:val="28"/>
          <w:sz w:val="22"/>
          <w:szCs w:val="22"/>
        </w:rPr>
        <w:t xml:space="preserve"> </w:t>
      </w:r>
      <w:r w:rsidRPr="00CC6606">
        <w:rPr>
          <w:spacing w:val="-1"/>
          <w:sz w:val="22"/>
          <w:szCs w:val="22"/>
        </w:rPr>
        <w:t>publikacji</w:t>
      </w:r>
      <w:r w:rsidRPr="00CC6606">
        <w:rPr>
          <w:spacing w:val="27"/>
          <w:sz w:val="22"/>
          <w:szCs w:val="22"/>
        </w:rPr>
        <w:t xml:space="preserve"> </w:t>
      </w:r>
      <w:r w:rsidRPr="00CC6606">
        <w:rPr>
          <w:spacing w:val="-1"/>
          <w:sz w:val="22"/>
          <w:szCs w:val="22"/>
        </w:rPr>
        <w:t>ogłoszenia</w:t>
      </w:r>
      <w:r w:rsidRPr="00CC6606">
        <w:rPr>
          <w:spacing w:val="28"/>
          <w:sz w:val="22"/>
          <w:szCs w:val="22"/>
        </w:rPr>
        <w:t xml:space="preserve"> </w:t>
      </w:r>
      <w:r w:rsidRPr="00CC6606">
        <w:rPr>
          <w:sz w:val="22"/>
          <w:szCs w:val="22"/>
        </w:rPr>
        <w:t>w</w:t>
      </w:r>
      <w:r w:rsidRPr="00CC6606">
        <w:rPr>
          <w:spacing w:val="-1"/>
          <w:sz w:val="22"/>
          <w:szCs w:val="22"/>
        </w:rPr>
        <w:t xml:space="preserve"> Dzienniku</w:t>
      </w:r>
      <w:r w:rsidRPr="00CC6606">
        <w:rPr>
          <w:spacing w:val="86"/>
          <w:w w:val="99"/>
          <w:sz w:val="22"/>
          <w:szCs w:val="22"/>
        </w:rPr>
        <w:t xml:space="preserve"> </w:t>
      </w:r>
      <w:r w:rsidRPr="00CC6606">
        <w:rPr>
          <w:sz w:val="22"/>
          <w:szCs w:val="22"/>
        </w:rPr>
        <w:t>Urzędowym</w:t>
      </w:r>
      <w:r w:rsidRPr="00CC6606">
        <w:rPr>
          <w:spacing w:val="-10"/>
          <w:sz w:val="22"/>
          <w:szCs w:val="22"/>
        </w:rPr>
        <w:t xml:space="preserve"> </w:t>
      </w:r>
      <w:r w:rsidRPr="00CC6606">
        <w:rPr>
          <w:sz w:val="22"/>
          <w:szCs w:val="22"/>
        </w:rPr>
        <w:t>UE</w:t>
      </w:r>
      <w:r w:rsidRPr="00CC6606">
        <w:rPr>
          <w:spacing w:val="-9"/>
          <w:sz w:val="22"/>
          <w:szCs w:val="22"/>
        </w:rPr>
        <w:t xml:space="preserve"> </w:t>
      </w:r>
      <w:r w:rsidRPr="00CC6606">
        <w:rPr>
          <w:sz w:val="22"/>
          <w:szCs w:val="22"/>
        </w:rPr>
        <w:t>lub</w:t>
      </w:r>
      <w:r w:rsidRPr="00CC6606">
        <w:rPr>
          <w:spacing w:val="-10"/>
          <w:sz w:val="22"/>
          <w:szCs w:val="22"/>
        </w:rPr>
        <w:t xml:space="preserve"> </w:t>
      </w:r>
      <w:r w:rsidRPr="00CC6606">
        <w:rPr>
          <w:sz w:val="22"/>
          <w:szCs w:val="22"/>
        </w:rPr>
        <w:t>zamieszczenia</w:t>
      </w:r>
      <w:r w:rsidRPr="00CC6606">
        <w:rPr>
          <w:spacing w:val="-9"/>
          <w:sz w:val="22"/>
          <w:szCs w:val="22"/>
        </w:rPr>
        <w:t xml:space="preserve"> </w:t>
      </w:r>
      <w:r w:rsidRPr="00CC6606">
        <w:rPr>
          <w:spacing w:val="-1"/>
          <w:sz w:val="22"/>
          <w:szCs w:val="22"/>
        </w:rPr>
        <w:t>dokumentów</w:t>
      </w:r>
      <w:r w:rsidRPr="00CC6606">
        <w:rPr>
          <w:spacing w:val="-10"/>
          <w:sz w:val="22"/>
          <w:szCs w:val="22"/>
        </w:rPr>
        <w:t xml:space="preserve"> </w:t>
      </w:r>
      <w:r w:rsidRPr="00CC6606">
        <w:rPr>
          <w:sz w:val="22"/>
          <w:szCs w:val="22"/>
        </w:rPr>
        <w:t>zamówienia</w:t>
      </w:r>
      <w:r w:rsidRPr="00CC6606">
        <w:rPr>
          <w:spacing w:val="-9"/>
          <w:sz w:val="22"/>
          <w:szCs w:val="22"/>
        </w:rPr>
        <w:t xml:space="preserve"> </w:t>
      </w:r>
      <w:r w:rsidRPr="00CC6606">
        <w:rPr>
          <w:spacing w:val="-1"/>
          <w:sz w:val="22"/>
          <w:szCs w:val="22"/>
        </w:rPr>
        <w:t>na</w:t>
      </w:r>
      <w:r w:rsidRPr="00CC6606">
        <w:rPr>
          <w:spacing w:val="-9"/>
          <w:sz w:val="22"/>
          <w:szCs w:val="22"/>
        </w:rPr>
        <w:t xml:space="preserve"> </w:t>
      </w:r>
      <w:r w:rsidRPr="00CC6606">
        <w:rPr>
          <w:sz w:val="22"/>
          <w:szCs w:val="22"/>
        </w:rPr>
        <w:t>stronie</w:t>
      </w:r>
      <w:r w:rsidRPr="00CC6606">
        <w:rPr>
          <w:spacing w:val="-9"/>
          <w:sz w:val="22"/>
          <w:szCs w:val="22"/>
        </w:rPr>
        <w:t xml:space="preserve"> </w:t>
      </w:r>
      <w:r w:rsidRPr="00CC6606">
        <w:rPr>
          <w:sz w:val="22"/>
          <w:szCs w:val="22"/>
        </w:rPr>
        <w:t>internetowej.</w:t>
      </w:r>
    </w:p>
    <w:p w14:paraId="1D3873B7" w14:textId="783F6098" w:rsidR="00245816" w:rsidRPr="00F1154C" w:rsidRDefault="002B260B" w:rsidP="00F1154C">
      <w:pPr>
        <w:pStyle w:val="Tekstpodstawowy"/>
        <w:widowControl w:val="0"/>
        <w:numPr>
          <w:ilvl w:val="0"/>
          <w:numId w:val="19"/>
        </w:numPr>
        <w:tabs>
          <w:tab w:val="left" w:pos="475"/>
        </w:tabs>
        <w:overflowPunct/>
        <w:autoSpaceDE/>
        <w:autoSpaceDN/>
        <w:adjustRightInd/>
        <w:spacing w:line="360" w:lineRule="auto"/>
        <w:ind w:left="474" w:right="108" w:hanging="361"/>
        <w:rPr>
          <w:sz w:val="22"/>
          <w:szCs w:val="22"/>
        </w:rPr>
      </w:pPr>
      <w:r w:rsidRPr="00CC6606">
        <w:rPr>
          <w:sz w:val="22"/>
          <w:szCs w:val="22"/>
        </w:rPr>
        <w:t>Odwołanie</w:t>
      </w:r>
      <w:r w:rsidRPr="00CC6606">
        <w:rPr>
          <w:spacing w:val="1"/>
          <w:sz w:val="22"/>
          <w:szCs w:val="22"/>
        </w:rPr>
        <w:t xml:space="preserve"> </w:t>
      </w:r>
      <w:r w:rsidRPr="00CC6606">
        <w:rPr>
          <w:sz w:val="22"/>
          <w:szCs w:val="22"/>
        </w:rPr>
        <w:t>w</w:t>
      </w:r>
      <w:r w:rsidRPr="00CC6606">
        <w:rPr>
          <w:spacing w:val="-4"/>
          <w:sz w:val="22"/>
          <w:szCs w:val="22"/>
        </w:rPr>
        <w:t xml:space="preserve"> </w:t>
      </w:r>
      <w:r w:rsidRPr="00CC6606">
        <w:rPr>
          <w:sz w:val="22"/>
          <w:szCs w:val="22"/>
        </w:rPr>
        <w:t>przypadkach</w:t>
      </w:r>
      <w:r w:rsidRPr="00CC6606">
        <w:rPr>
          <w:spacing w:val="2"/>
          <w:sz w:val="22"/>
          <w:szCs w:val="22"/>
        </w:rPr>
        <w:t xml:space="preserve"> </w:t>
      </w:r>
      <w:r w:rsidRPr="00CC6606">
        <w:rPr>
          <w:spacing w:val="-1"/>
          <w:sz w:val="22"/>
          <w:szCs w:val="22"/>
        </w:rPr>
        <w:t>innych</w:t>
      </w:r>
      <w:r w:rsidRPr="00CC6606">
        <w:rPr>
          <w:sz w:val="22"/>
          <w:szCs w:val="22"/>
        </w:rPr>
        <w:t xml:space="preserve"> niż</w:t>
      </w:r>
      <w:r w:rsidRPr="00CC6606">
        <w:rPr>
          <w:spacing w:val="1"/>
          <w:sz w:val="22"/>
          <w:szCs w:val="22"/>
        </w:rPr>
        <w:t xml:space="preserve"> </w:t>
      </w:r>
      <w:r w:rsidRPr="00CC6606">
        <w:rPr>
          <w:sz w:val="22"/>
          <w:szCs w:val="22"/>
        </w:rPr>
        <w:t>określone</w:t>
      </w:r>
      <w:r w:rsidRPr="00CC6606">
        <w:rPr>
          <w:spacing w:val="1"/>
          <w:sz w:val="22"/>
          <w:szCs w:val="22"/>
        </w:rPr>
        <w:t xml:space="preserve"> </w:t>
      </w:r>
      <w:r w:rsidRPr="00CC6606">
        <w:rPr>
          <w:sz w:val="22"/>
          <w:szCs w:val="22"/>
        </w:rPr>
        <w:t>w ust.</w:t>
      </w:r>
      <w:r w:rsidRPr="00CC6606">
        <w:rPr>
          <w:spacing w:val="2"/>
          <w:sz w:val="22"/>
          <w:szCs w:val="22"/>
        </w:rPr>
        <w:t xml:space="preserve"> </w:t>
      </w:r>
      <w:r w:rsidR="00726FC9">
        <w:rPr>
          <w:sz w:val="22"/>
          <w:szCs w:val="22"/>
        </w:rPr>
        <w:t xml:space="preserve">5 </w:t>
      </w:r>
      <w:r w:rsidRPr="00CC6606">
        <w:rPr>
          <w:sz w:val="22"/>
          <w:szCs w:val="22"/>
        </w:rPr>
        <w:t>i</w:t>
      </w:r>
      <w:r w:rsidRPr="00CC6606">
        <w:rPr>
          <w:spacing w:val="-3"/>
          <w:sz w:val="22"/>
          <w:szCs w:val="22"/>
        </w:rPr>
        <w:t xml:space="preserve"> </w:t>
      </w:r>
      <w:r w:rsidR="00726FC9">
        <w:rPr>
          <w:sz w:val="22"/>
          <w:szCs w:val="22"/>
        </w:rPr>
        <w:t>6</w:t>
      </w:r>
      <w:r w:rsidRPr="00CC6606">
        <w:rPr>
          <w:spacing w:val="1"/>
          <w:sz w:val="22"/>
          <w:szCs w:val="22"/>
        </w:rPr>
        <w:t xml:space="preserve"> </w:t>
      </w:r>
      <w:r w:rsidRPr="00CC6606">
        <w:rPr>
          <w:spacing w:val="-1"/>
          <w:sz w:val="22"/>
          <w:szCs w:val="22"/>
        </w:rPr>
        <w:t>wnosi</w:t>
      </w:r>
      <w:r w:rsidRPr="00CC6606">
        <w:rPr>
          <w:sz w:val="22"/>
          <w:szCs w:val="22"/>
        </w:rPr>
        <w:t xml:space="preserve"> się</w:t>
      </w:r>
      <w:r w:rsidRPr="00CC6606">
        <w:rPr>
          <w:spacing w:val="1"/>
          <w:sz w:val="22"/>
          <w:szCs w:val="22"/>
        </w:rPr>
        <w:t xml:space="preserve"> </w:t>
      </w:r>
      <w:r w:rsidRPr="00CC6606">
        <w:rPr>
          <w:sz w:val="22"/>
          <w:szCs w:val="22"/>
        </w:rPr>
        <w:t>w</w:t>
      </w:r>
      <w:r w:rsidRPr="00CC6606">
        <w:rPr>
          <w:spacing w:val="-3"/>
          <w:sz w:val="22"/>
          <w:szCs w:val="22"/>
        </w:rPr>
        <w:t xml:space="preserve"> </w:t>
      </w:r>
      <w:r w:rsidRPr="00CC6606">
        <w:rPr>
          <w:spacing w:val="-1"/>
          <w:sz w:val="22"/>
          <w:szCs w:val="22"/>
        </w:rPr>
        <w:t>terminie</w:t>
      </w:r>
      <w:r w:rsidRPr="00CC6606">
        <w:rPr>
          <w:spacing w:val="3"/>
          <w:sz w:val="22"/>
          <w:szCs w:val="22"/>
        </w:rPr>
        <w:t xml:space="preserve"> </w:t>
      </w:r>
      <w:r w:rsidRPr="00CC6606">
        <w:rPr>
          <w:sz w:val="22"/>
          <w:szCs w:val="22"/>
        </w:rPr>
        <w:t>10</w:t>
      </w:r>
      <w:r w:rsidRPr="00CC6606">
        <w:rPr>
          <w:spacing w:val="1"/>
          <w:sz w:val="22"/>
          <w:szCs w:val="22"/>
        </w:rPr>
        <w:t xml:space="preserve"> </w:t>
      </w:r>
      <w:r w:rsidRPr="00CC6606">
        <w:rPr>
          <w:spacing w:val="-1"/>
          <w:sz w:val="22"/>
          <w:szCs w:val="22"/>
        </w:rPr>
        <w:t>dni</w:t>
      </w:r>
      <w:r w:rsidRPr="00CC6606">
        <w:rPr>
          <w:sz w:val="22"/>
          <w:szCs w:val="22"/>
        </w:rPr>
        <w:t xml:space="preserve"> </w:t>
      </w:r>
      <w:r w:rsidRPr="00CC6606">
        <w:rPr>
          <w:spacing w:val="-1"/>
          <w:sz w:val="22"/>
          <w:szCs w:val="22"/>
        </w:rPr>
        <w:t>od</w:t>
      </w:r>
      <w:r w:rsidRPr="00CC6606">
        <w:rPr>
          <w:spacing w:val="1"/>
          <w:sz w:val="22"/>
          <w:szCs w:val="22"/>
        </w:rPr>
        <w:t xml:space="preserve"> </w:t>
      </w:r>
      <w:r w:rsidRPr="00CC6606">
        <w:rPr>
          <w:spacing w:val="-1"/>
          <w:sz w:val="22"/>
          <w:szCs w:val="22"/>
        </w:rPr>
        <w:t>dnia,</w:t>
      </w:r>
      <w:r w:rsidRPr="00CC6606">
        <w:rPr>
          <w:spacing w:val="1"/>
          <w:sz w:val="22"/>
          <w:szCs w:val="22"/>
        </w:rPr>
        <w:t xml:space="preserve"> </w:t>
      </w:r>
      <w:r w:rsidRPr="00CC6606">
        <w:rPr>
          <w:sz w:val="22"/>
          <w:szCs w:val="22"/>
        </w:rPr>
        <w:t>w</w:t>
      </w:r>
      <w:r w:rsidRPr="00CC6606">
        <w:rPr>
          <w:spacing w:val="-1"/>
          <w:sz w:val="22"/>
          <w:szCs w:val="22"/>
        </w:rPr>
        <w:t xml:space="preserve"> </w:t>
      </w:r>
      <w:r w:rsidRPr="00CC6606">
        <w:rPr>
          <w:sz w:val="22"/>
          <w:szCs w:val="22"/>
        </w:rPr>
        <w:t>którym</w:t>
      </w:r>
      <w:r w:rsidRPr="00CC6606">
        <w:rPr>
          <w:spacing w:val="53"/>
          <w:w w:val="99"/>
          <w:sz w:val="22"/>
          <w:szCs w:val="22"/>
        </w:rPr>
        <w:t xml:space="preserve"> </w:t>
      </w:r>
      <w:r w:rsidRPr="00CC6606">
        <w:rPr>
          <w:sz w:val="22"/>
          <w:szCs w:val="22"/>
        </w:rPr>
        <w:t>powzięto</w:t>
      </w:r>
      <w:r w:rsidRPr="00CC6606">
        <w:rPr>
          <w:spacing w:val="27"/>
          <w:sz w:val="22"/>
          <w:szCs w:val="22"/>
        </w:rPr>
        <w:t xml:space="preserve"> </w:t>
      </w:r>
      <w:r w:rsidRPr="00CC6606">
        <w:rPr>
          <w:sz w:val="22"/>
          <w:szCs w:val="22"/>
        </w:rPr>
        <w:t>lub</w:t>
      </w:r>
      <w:r w:rsidRPr="00CC6606">
        <w:rPr>
          <w:spacing w:val="29"/>
          <w:sz w:val="22"/>
          <w:szCs w:val="22"/>
        </w:rPr>
        <w:t xml:space="preserve"> </w:t>
      </w:r>
      <w:r w:rsidRPr="00CC6606">
        <w:rPr>
          <w:sz w:val="22"/>
          <w:szCs w:val="22"/>
        </w:rPr>
        <w:t>przy</w:t>
      </w:r>
      <w:r w:rsidRPr="00CC6606">
        <w:rPr>
          <w:spacing w:val="27"/>
          <w:sz w:val="22"/>
          <w:szCs w:val="22"/>
        </w:rPr>
        <w:t xml:space="preserve"> </w:t>
      </w:r>
      <w:r w:rsidRPr="00CC6606">
        <w:rPr>
          <w:sz w:val="22"/>
          <w:szCs w:val="22"/>
        </w:rPr>
        <w:t>zachowaniu</w:t>
      </w:r>
      <w:r w:rsidRPr="00CC6606">
        <w:rPr>
          <w:spacing w:val="31"/>
          <w:sz w:val="22"/>
          <w:szCs w:val="22"/>
        </w:rPr>
        <w:t xml:space="preserve"> </w:t>
      </w:r>
      <w:r w:rsidRPr="00CC6606">
        <w:rPr>
          <w:sz w:val="22"/>
          <w:szCs w:val="22"/>
        </w:rPr>
        <w:t>należytej</w:t>
      </w:r>
      <w:r w:rsidRPr="00CC6606">
        <w:rPr>
          <w:spacing w:val="28"/>
          <w:sz w:val="22"/>
          <w:szCs w:val="22"/>
        </w:rPr>
        <w:t xml:space="preserve"> </w:t>
      </w:r>
      <w:r w:rsidRPr="00CC6606">
        <w:rPr>
          <w:sz w:val="22"/>
          <w:szCs w:val="22"/>
        </w:rPr>
        <w:t>staranności</w:t>
      </w:r>
      <w:r w:rsidRPr="00CC6606">
        <w:rPr>
          <w:spacing w:val="28"/>
          <w:sz w:val="22"/>
          <w:szCs w:val="22"/>
        </w:rPr>
        <w:t xml:space="preserve"> </w:t>
      </w:r>
      <w:r w:rsidRPr="00CC6606">
        <w:rPr>
          <w:spacing w:val="-1"/>
          <w:sz w:val="22"/>
          <w:szCs w:val="22"/>
        </w:rPr>
        <w:t>można</w:t>
      </w:r>
      <w:r w:rsidRPr="00CC6606">
        <w:rPr>
          <w:spacing w:val="30"/>
          <w:sz w:val="22"/>
          <w:szCs w:val="22"/>
        </w:rPr>
        <w:t xml:space="preserve"> </w:t>
      </w:r>
      <w:r w:rsidRPr="00CC6606">
        <w:rPr>
          <w:sz w:val="22"/>
          <w:szCs w:val="22"/>
        </w:rPr>
        <w:t>było</w:t>
      </w:r>
      <w:r w:rsidRPr="00CC6606">
        <w:rPr>
          <w:spacing w:val="27"/>
          <w:sz w:val="22"/>
          <w:szCs w:val="22"/>
        </w:rPr>
        <w:t xml:space="preserve"> </w:t>
      </w:r>
      <w:r w:rsidRPr="00CC6606">
        <w:rPr>
          <w:sz w:val="22"/>
          <w:szCs w:val="22"/>
        </w:rPr>
        <w:t>powziąć</w:t>
      </w:r>
      <w:r w:rsidRPr="00CC6606">
        <w:rPr>
          <w:spacing w:val="29"/>
          <w:sz w:val="22"/>
          <w:szCs w:val="22"/>
        </w:rPr>
        <w:t xml:space="preserve"> </w:t>
      </w:r>
      <w:r w:rsidRPr="00CC6606">
        <w:rPr>
          <w:sz w:val="22"/>
          <w:szCs w:val="22"/>
        </w:rPr>
        <w:t>wiadomość</w:t>
      </w:r>
      <w:r w:rsidRPr="00CC6606">
        <w:rPr>
          <w:spacing w:val="30"/>
          <w:sz w:val="22"/>
          <w:szCs w:val="22"/>
        </w:rPr>
        <w:t xml:space="preserve"> </w:t>
      </w:r>
      <w:r w:rsidRPr="00CC6606">
        <w:rPr>
          <w:sz w:val="22"/>
          <w:szCs w:val="22"/>
        </w:rPr>
        <w:t>o</w:t>
      </w:r>
      <w:r w:rsidRPr="00CC6606">
        <w:rPr>
          <w:spacing w:val="1"/>
          <w:sz w:val="22"/>
          <w:szCs w:val="22"/>
        </w:rPr>
        <w:t xml:space="preserve"> </w:t>
      </w:r>
      <w:r w:rsidRPr="00CC6606">
        <w:rPr>
          <w:sz w:val="22"/>
          <w:szCs w:val="22"/>
        </w:rPr>
        <w:t>okolicznościach</w:t>
      </w:r>
      <w:r w:rsidRPr="00CC6606">
        <w:rPr>
          <w:spacing w:val="36"/>
          <w:w w:val="99"/>
          <w:sz w:val="22"/>
          <w:szCs w:val="22"/>
        </w:rPr>
        <w:t xml:space="preserve"> </w:t>
      </w:r>
      <w:r w:rsidRPr="00CC6606">
        <w:rPr>
          <w:sz w:val="22"/>
          <w:szCs w:val="22"/>
        </w:rPr>
        <w:t>stanowiących</w:t>
      </w:r>
      <w:r w:rsidRPr="00CC6606">
        <w:rPr>
          <w:spacing w:val="-13"/>
          <w:sz w:val="22"/>
          <w:szCs w:val="22"/>
        </w:rPr>
        <w:t xml:space="preserve"> </w:t>
      </w:r>
      <w:r w:rsidRPr="00CC6606">
        <w:rPr>
          <w:sz w:val="22"/>
          <w:szCs w:val="22"/>
        </w:rPr>
        <w:t>podstawę</w:t>
      </w:r>
      <w:r w:rsidRPr="00CC6606">
        <w:rPr>
          <w:spacing w:val="-10"/>
          <w:sz w:val="22"/>
          <w:szCs w:val="22"/>
        </w:rPr>
        <w:t xml:space="preserve"> </w:t>
      </w:r>
      <w:r w:rsidRPr="00CC6606">
        <w:rPr>
          <w:sz w:val="22"/>
          <w:szCs w:val="22"/>
        </w:rPr>
        <w:t>jego</w:t>
      </w:r>
      <w:r w:rsidRPr="00CC6606">
        <w:rPr>
          <w:spacing w:val="-12"/>
          <w:sz w:val="22"/>
          <w:szCs w:val="22"/>
        </w:rPr>
        <w:t xml:space="preserve"> </w:t>
      </w:r>
      <w:r w:rsidRPr="00CC6606">
        <w:rPr>
          <w:sz w:val="22"/>
          <w:szCs w:val="22"/>
        </w:rPr>
        <w:t>wniesienia.</w:t>
      </w:r>
    </w:p>
    <w:p w14:paraId="0EA33800" w14:textId="77777777" w:rsidR="00726FC9" w:rsidRDefault="00726FC9" w:rsidP="00C35C25">
      <w:pPr>
        <w:pStyle w:val="Tekstpodstawowy"/>
        <w:widowControl w:val="0"/>
        <w:numPr>
          <w:ilvl w:val="0"/>
          <w:numId w:val="19"/>
        </w:numPr>
        <w:tabs>
          <w:tab w:val="left" w:pos="475"/>
        </w:tabs>
        <w:overflowPunct/>
        <w:autoSpaceDE/>
        <w:autoSpaceDN/>
        <w:adjustRightInd/>
        <w:spacing w:line="360" w:lineRule="auto"/>
        <w:ind w:left="474" w:right="108" w:hanging="361"/>
        <w:rPr>
          <w:sz w:val="22"/>
          <w:szCs w:val="22"/>
        </w:rPr>
      </w:pPr>
      <w:r>
        <w:rPr>
          <w:sz w:val="22"/>
          <w:szCs w:val="22"/>
        </w:rPr>
        <w:t>J</w:t>
      </w:r>
      <w:r w:rsidRPr="00726FC9">
        <w:rPr>
          <w:sz w:val="22"/>
          <w:szCs w:val="22"/>
        </w:rPr>
        <w:t>eżeli zamawiający mimo takiego obowiązku nie przesłał wykonawcy zawiadomienia o</w:t>
      </w:r>
      <w:r>
        <w:rPr>
          <w:sz w:val="22"/>
          <w:szCs w:val="22"/>
        </w:rPr>
        <w:t xml:space="preserve"> </w:t>
      </w:r>
      <w:r w:rsidRPr="00726FC9">
        <w:rPr>
          <w:sz w:val="22"/>
          <w:szCs w:val="22"/>
        </w:rPr>
        <w:t>wyborze najkorzystniejszej oferty, odwołanie wnosi się nie później niż w</w:t>
      </w:r>
      <w:r>
        <w:rPr>
          <w:sz w:val="22"/>
          <w:szCs w:val="22"/>
        </w:rPr>
        <w:t xml:space="preserve"> </w:t>
      </w:r>
      <w:r w:rsidRPr="00726FC9">
        <w:rPr>
          <w:sz w:val="22"/>
          <w:szCs w:val="22"/>
        </w:rPr>
        <w:t xml:space="preserve">terminie: </w:t>
      </w:r>
    </w:p>
    <w:p w14:paraId="5399934A" w14:textId="6BDCEC9E" w:rsidR="00726FC9" w:rsidRDefault="00726FC9" w:rsidP="00C35C25">
      <w:pPr>
        <w:pStyle w:val="Tekstpodstawowy"/>
        <w:widowControl w:val="0"/>
        <w:numPr>
          <w:ilvl w:val="0"/>
          <w:numId w:val="40"/>
        </w:numPr>
        <w:tabs>
          <w:tab w:val="left" w:pos="475"/>
        </w:tabs>
        <w:overflowPunct/>
        <w:autoSpaceDE/>
        <w:autoSpaceDN/>
        <w:adjustRightInd/>
        <w:spacing w:line="360" w:lineRule="auto"/>
        <w:ind w:right="108"/>
        <w:rPr>
          <w:sz w:val="22"/>
          <w:szCs w:val="22"/>
        </w:rPr>
      </w:pPr>
      <w:r w:rsidRPr="00726FC9">
        <w:rPr>
          <w:sz w:val="22"/>
          <w:szCs w:val="22"/>
        </w:rPr>
        <w:t>30</w:t>
      </w:r>
      <w:r>
        <w:rPr>
          <w:sz w:val="22"/>
          <w:szCs w:val="22"/>
        </w:rPr>
        <w:t xml:space="preserve"> </w:t>
      </w:r>
      <w:r w:rsidRPr="00726FC9">
        <w:rPr>
          <w:sz w:val="22"/>
          <w:szCs w:val="22"/>
        </w:rPr>
        <w:t>dni od dnia publikacji w</w:t>
      </w:r>
      <w:r>
        <w:rPr>
          <w:sz w:val="22"/>
          <w:szCs w:val="22"/>
        </w:rPr>
        <w:t xml:space="preserve"> </w:t>
      </w:r>
      <w:r w:rsidRPr="00726FC9">
        <w:rPr>
          <w:sz w:val="22"/>
          <w:szCs w:val="22"/>
        </w:rPr>
        <w:t>Dzienniku Urzędowym Unii Europejskiej ogłoszenia o</w:t>
      </w:r>
      <w:r>
        <w:rPr>
          <w:sz w:val="22"/>
          <w:szCs w:val="22"/>
        </w:rPr>
        <w:t xml:space="preserve"> </w:t>
      </w:r>
      <w:r w:rsidRPr="00726FC9">
        <w:rPr>
          <w:sz w:val="22"/>
          <w:szCs w:val="22"/>
        </w:rPr>
        <w:t xml:space="preserve">udzieleniu zamówienia, </w:t>
      </w:r>
    </w:p>
    <w:p w14:paraId="77FB1E22" w14:textId="77777777" w:rsidR="00726FC9" w:rsidRDefault="00726FC9" w:rsidP="00C35C25">
      <w:pPr>
        <w:pStyle w:val="Tekstpodstawowy"/>
        <w:widowControl w:val="0"/>
        <w:numPr>
          <w:ilvl w:val="0"/>
          <w:numId w:val="40"/>
        </w:numPr>
        <w:tabs>
          <w:tab w:val="left" w:pos="475"/>
        </w:tabs>
        <w:overflowPunct/>
        <w:autoSpaceDE/>
        <w:autoSpaceDN/>
        <w:adjustRightInd/>
        <w:spacing w:line="360" w:lineRule="auto"/>
        <w:ind w:right="108"/>
        <w:rPr>
          <w:sz w:val="22"/>
          <w:szCs w:val="22"/>
        </w:rPr>
      </w:pPr>
      <w:r w:rsidRPr="00726FC9">
        <w:rPr>
          <w:sz w:val="22"/>
          <w:szCs w:val="22"/>
        </w:rPr>
        <w:t>6 miesięcy od dnia zawarcia umowy, jeżeli Z</w:t>
      </w:r>
      <w:r>
        <w:rPr>
          <w:sz w:val="22"/>
          <w:szCs w:val="22"/>
        </w:rPr>
        <w:t xml:space="preserve">amawiający </w:t>
      </w:r>
      <w:r w:rsidRPr="00726FC9">
        <w:rPr>
          <w:sz w:val="22"/>
          <w:szCs w:val="22"/>
        </w:rPr>
        <w:t>nie opublikował w Dzienniku Urzędowym Unii Europejskiej ogłoszenia o udzieleniu zamówie</w:t>
      </w:r>
      <w:r>
        <w:rPr>
          <w:sz w:val="22"/>
          <w:szCs w:val="22"/>
        </w:rPr>
        <w:t>nia.</w:t>
      </w:r>
    </w:p>
    <w:p w14:paraId="36432637" w14:textId="77BFE59A" w:rsidR="002B260B" w:rsidRPr="00726FC9" w:rsidRDefault="002B260B" w:rsidP="00C35C25">
      <w:pPr>
        <w:pStyle w:val="Tekstpodstawowy"/>
        <w:widowControl w:val="0"/>
        <w:numPr>
          <w:ilvl w:val="0"/>
          <w:numId w:val="41"/>
        </w:numPr>
        <w:tabs>
          <w:tab w:val="left" w:pos="475"/>
        </w:tabs>
        <w:overflowPunct/>
        <w:autoSpaceDE/>
        <w:autoSpaceDN/>
        <w:adjustRightInd/>
        <w:spacing w:line="360" w:lineRule="auto"/>
        <w:ind w:right="108"/>
        <w:rPr>
          <w:sz w:val="22"/>
          <w:szCs w:val="22"/>
        </w:rPr>
      </w:pPr>
      <w:r w:rsidRPr="00726FC9">
        <w:rPr>
          <w:sz w:val="22"/>
          <w:szCs w:val="22"/>
        </w:rPr>
        <w:lastRenderedPageBreak/>
        <w:t>Na</w:t>
      </w:r>
      <w:r w:rsidRPr="00726FC9">
        <w:rPr>
          <w:spacing w:val="18"/>
          <w:sz w:val="22"/>
          <w:szCs w:val="22"/>
        </w:rPr>
        <w:t xml:space="preserve"> </w:t>
      </w:r>
      <w:r w:rsidRPr="00726FC9">
        <w:rPr>
          <w:sz w:val="22"/>
          <w:szCs w:val="22"/>
        </w:rPr>
        <w:t>orzeczenie</w:t>
      </w:r>
      <w:r w:rsidRPr="00726FC9">
        <w:rPr>
          <w:spacing w:val="18"/>
          <w:sz w:val="22"/>
          <w:szCs w:val="22"/>
        </w:rPr>
        <w:t xml:space="preserve"> </w:t>
      </w:r>
      <w:r w:rsidRPr="00726FC9">
        <w:rPr>
          <w:sz w:val="22"/>
          <w:szCs w:val="22"/>
        </w:rPr>
        <w:t>KIO</w:t>
      </w:r>
      <w:r w:rsidRPr="00726FC9">
        <w:rPr>
          <w:spacing w:val="16"/>
          <w:sz w:val="22"/>
          <w:szCs w:val="22"/>
        </w:rPr>
        <w:t xml:space="preserve"> </w:t>
      </w:r>
      <w:r w:rsidRPr="00726FC9">
        <w:rPr>
          <w:sz w:val="22"/>
          <w:szCs w:val="22"/>
        </w:rPr>
        <w:t>oraz</w:t>
      </w:r>
      <w:r w:rsidRPr="00726FC9">
        <w:rPr>
          <w:spacing w:val="19"/>
          <w:sz w:val="22"/>
          <w:szCs w:val="22"/>
        </w:rPr>
        <w:t xml:space="preserve"> </w:t>
      </w:r>
      <w:r w:rsidRPr="00726FC9">
        <w:rPr>
          <w:spacing w:val="-1"/>
          <w:sz w:val="22"/>
          <w:szCs w:val="22"/>
        </w:rPr>
        <w:t>postanowienie</w:t>
      </w:r>
      <w:r w:rsidRPr="00726FC9">
        <w:rPr>
          <w:spacing w:val="17"/>
          <w:sz w:val="22"/>
          <w:szCs w:val="22"/>
        </w:rPr>
        <w:t xml:space="preserve"> </w:t>
      </w:r>
      <w:r w:rsidRPr="00726FC9">
        <w:rPr>
          <w:sz w:val="22"/>
          <w:szCs w:val="22"/>
        </w:rPr>
        <w:t>Prezesa</w:t>
      </w:r>
      <w:r w:rsidRPr="00726FC9">
        <w:rPr>
          <w:spacing w:val="21"/>
          <w:sz w:val="22"/>
          <w:szCs w:val="22"/>
        </w:rPr>
        <w:t xml:space="preserve"> </w:t>
      </w:r>
      <w:r w:rsidRPr="00726FC9">
        <w:rPr>
          <w:spacing w:val="-1"/>
          <w:sz w:val="22"/>
          <w:szCs w:val="22"/>
        </w:rPr>
        <w:t>KIO</w:t>
      </w:r>
      <w:r w:rsidRPr="00726FC9">
        <w:rPr>
          <w:spacing w:val="18"/>
          <w:sz w:val="22"/>
          <w:szCs w:val="22"/>
        </w:rPr>
        <w:t xml:space="preserve"> </w:t>
      </w:r>
      <w:r w:rsidRPr="00726FC9">
        <w:rPr>
          <w:sz w:val="22"/>
          <w:szCs w:val="22"/>
        </w:rPr>
        <w:t>stronom</w:t>
      </w:r>
      <w:r w:rsidRPr="00726FC9">
        <w:rPr>
          <w:spacing w:val="19"/>
          <w:sz w:val="22"/>
          <w:szCs w:val="22"/>
        </w:rPr>
        <w:t xml:space="preserve"> </w:t>
      </w:r>
      <w:r w:rsidRPr="00726FC9">
        <w:rPr>
          <w:sz w:val="22"/>
          <w:szCs w:val="22"/>
        </w:rPr>
        <w:t>oraz</w:t>
      </w:r>
      <w:r w:rsidRPr="00726FC9">
        <w:rPr>
          <w:spacing w:val="18"/>
          <w:sz w:val="22"/>
          <w:szCs w:val="22"/>
        </w:rPr>
        <w:t xml:space="preserve"> </w:t>
      </w:r>
      <w:r w:rsidRPr="00726FC9">
        <w:rPr>
          <w:sz w:val="22"/>
          <w:szCs w:val="22"/>
        </w:rPr>
        <w:t>uczestnikom</w:t>
      </w:r>
      <w:r w:rsidRPr="00726FC9">
        <w:rPr>
          <w:spacing w:val="19"/>
          <w:sz w:val="22"/>
          <w:szCs w:val="22"/>
        </w:rPr>
        <w:t xml:space="preserve"> </w:t>
      </w:r>
      <w:r w:rsidRPr="00726FC9">
        <w:rPr>
          <w:sz w:val="22"/>
          <w:szCs w:val="22"/>
        </w:rPr>
        <w:t>postępowania</w:t>
      </w:r>
      <w:r w:rsidRPr="00726FC9">
        <w:rPr>
          <w:spacing w:val="44"/>
          <w:w w:val="99"/>
          <w:sz w:val="22"/>
          <w:szCs w:val="22"/>
        </w:rPr>
        <w:t xml:space="preserve"> </w:t>
      </w:r>
      <w:r w:rsidRPr="00726FC9">
        <w:rPr>
          <w:sz w:val="22"/>
          <w:szCs w:val="22"/>
        </w:rPr>
        <w:t>odwoławczego</w:t>
      </w:r>
      <w:r w:rsidRPr="00726FC9">
        <w:rPr>
          <w:spacing w:val="-9"/>
          <w:sz w:val="22"/>
          <w:szCs w:val="22"/>
        </w:rPr>
        <w:t xml:space="preserve"> </w:t>
      </w:r>
      <w:r w:rsidRPr="00726FC9">
        <w:rPr>
          <w:sz w:val="22"/>
          <w:szCs w:val="22"/>
        </w:rPr>
        <w:t>przysługuje</w:t>
      </w:r>
      <w:r w:rsidRPr="00726FC9">
        <w:rPr>
          <w:spacing w:val="-5"/>
          <w:sz w:val="22"/>
          <w:szCs w:val="22"/>
        </w:rPr>
        <w:t xml:space="preserve"> </w:t>
      </w:r>
      <w:r w:rsidRPr="00726FC9">
        <w:rPr>
          <w:sz w:val="22"/>
          <w:szCs w:val="22"/>
        </w:rPr>
        <w:t>skarga</w:t>
      </w:r>
      <w:r w:rsidRPr="00726FC9">
        <w:rPr>
          <w:spacing w:val="-7"/>
          <w:sz w:val="22"/>
          <w:szCs w:val="22"/>
        </w:rPr>
        <w:t xml:space="preserve"> </w:t>
      </w:r>
      <w:r w:rsidRPr="00726FC9">
        <w:rPr>
          <w:sz w:val="22"/>
          <w:szCs w:val="22"/>
        </w:rPr>
        <w:t>do</w:t>
      </w:r>
      <w:r w:rsidRPr="00726FC9">
        <w:rPr>
          <w:spacing w:val="-9"/>
          <w:sz w:val="22"/>
          <w:szCs w:val="22"/>
        </w:rPr>
        <w:t xml:space="preserve"> </w:t>
      </w:r>
      <w:r w:rsidRPr="00726FC9">
        <w:rPr>
          <w:sz w:val="22"/>
          <w:szCs w:val="22"/>
        </w:rPr>
        <w:t>Sądu</w:t>
      </w:r>
      <w:r w:rsidRPr="00726FC9">
        <w:rPr>
          <w:spacing w:val="-8"/>
          <w:sz w:val="22"/>
          <w:szCs w:val="22"/>
        </w:rPr>
        <w:t xml:space="preserve"> </w:t>
      </w:r>
      <w:r w:rsidRPr="00726FC9">
        <w:rPr>
          <w:sz w:val="22"/>
          <w:szCs w:val="22"/>
        </w:rPr>
        <w:t>Okręgowego</w:t>
      </w:r>
      <w:r w:rsidRPr="00726FC9">
        <w:rPr>
          <w:spacing w:val="-9"/>
          <w:sz w:val="22"/>
          <w:szCs w:val="22"/>
        </w:rPr>
        <w:t xml:space="preserve"> </w:t>
      </w:r>
      <w:r w:rsidRPr="00726FC9">
        <w:rPr>
          <w:sz w:val="22"/>
          <w:szCs w:val="22"/>
        </w:rPr>
        <w:t>w</w:t>
      </w:r>
      <w:r w:rsidRPr="00726FC9">
        <w:rPr>
          <w:spacing w:val="-3"/>
          <w:sz w:val="22"/>
          <w:szCs w:val="22"/>
        </w:rPr>
        <w:t xml:space="preserve"> </w:t>
      </w:r>
      <w:r w:rsidRPr="00726FC9">
        <w:rPr>
          <w:rFonts w:eastAsia="Book Antiqua"/>
          <w:sz w:val="22"/>
          <w:szCs w:val="22"/>
        </w:rPr>
        <w:t>Warszawie</w:t>
      </w:r>
      <w:r w:rsidRPr="00726FC9">
        <w:rPr>
          <w:rFonts w:eastAsia="Book Antiqua"/>
          <w:spacing w:val="-7"/>
          <w:sz w:val="22"/>
          <w:szCs w:val="22"/>
        </w:rPr>
        <w:t xml:space="preserve"> </w:t>
      </w:r>
      <w:r w:rsidRPr="00726FC9">
        <w:rPr>
          <w:sz w:val="22"/>
          <w:szCs w:val="22"/>
        </w:rPr>
        <w:t>–</w:t>
      </w:r>
      <w:r w:rsidRPr="00726FC9">
        <w:rPr>
          <w:spacing w:val="-7"/>
          <w:sz w:val="22"/>
          <w:szCs w:val="22"/>
        </w:rPr>
        <w:t xml:space="preserve"> </w:t>
      </w:r>
      <w:r w:rsidRPr="00726FC9">
        <w:rPr>
          <w:rFonts w:eastAsia="Book Antiqua"/>
          <w:sz w:val="22"/>
          <w:szCs w:val="22"/>
        </w:rPr>
        <w:t>s</w:t>
      </w:r>
      <w:r w:rsidRPr="00726FC9">
        <w:rPr>
          <w:sz w:val="22"/>
          <w:szCs w:val="22"/>
        </w:rPr>
        <w:t>ądu</w:t>
      </w:r>
      <w:r w:rsidRPr="00726FC9">
        <w:rPr>
          <w:spacing w:val="-8"/>
          <w:sz w:val="22"/>
          <w:szCs w:val="22"/>
        </w:rPr>
        <w:t xml:space="preserve"> </w:t>
      </w:r>
      <w:r w:rsidRPr="00726FC9">
        <w:rPr>
          <w:sz w:val="22"/>
          <w:szCs w:val="22"/>
        </w:rPr>
        <w:t>zamówień</w:t>
      </w:r>
      <w:r w:rsidRPr="00726FC9">
        <w:rPr>
          <w:spacing w:val="-9"/>
          <w:sz w:val="22"/>
          <w:szCs w:val="22"/>
        </w:rPr>
        <w:t xml:space="preserve"> </w:t>
      </w:r>
      <w:r w:rsidRPr="00726FC9">
        <w:rPr>
          <w:sz w:val="22"/>
          <w:szCs w:val="22"/>
        </w:rPr>
        <w:t>publicznych.</w:t>
      </w:r>
    </w:p>
    <w:p w14:paraId="32E8C748" w14:textId="61643E60" w:rsidR="00B216C9" w:rsidRPr="00AC34A7" w:rsidRDefault="00B216C9" w:rsidP="00B216C9">
      <w:pPr>
        <w:tabs>
          <w:tab w:val="left" w:pos="10382"/>
        </w:tabs>
        <w:spacing w:line="360" w:lineRule="auto"/>
        <w:jc w:val="both"/>
        <w:rPr>
          <w:rFonts w:ascii="Times New Roman" w:hAnsi="Times New Roman"/>
          <w:i/>
          <w:sz w:val="16"/>
          <w:szCs w:val="16"/>
        </w:rPr>
      </w:pPr>
    </w:p>
    <w:p w14:paraId="5DB9C350" w14:textId="77777777" w:rsidR="00B216C9" w:rsidRPr="00B216C9" w:rsidRDefault="00B216C9" w:rsidP="00B216C9">
      <w:pPr>
        <w:tabs>
          <w:tab w:val="left" w:pos="10382"/>
        </w:tabs>
        <w:spacing w:line="360" w:lineRule="auto"/>
        <w:jc w:val="both"/>
        <w:rPr>
          <w:rFonts w:ascii="Times New Roman" w:hAnsi="Times New Roman"/>
          <w:i/>
          <w:sz w:val="22"/>
          <w:szCs w:val="22"/>
        </w:rPr>
      </w:pPr>
    </w:p>
    <w:p w14:paraId="463E809C" w14:textId="79815C13" w:rsidR="002B260B" w:rsidRPr="00CC6606" w:rsidRDefault="005D6974" w:rsidP="00CC6606">
      <w:pPr>
        <w:autoSpaceDE w:val="0"/>
        <w:autoSpaceDN w:val="0"/>
        <w:adjustRightInd w:val="0"/>
        <w:spacing w:line="360"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Warszawa, dnia </w:t>
      </w:r>
      <w:r w:rsidR="00BE519B">
        <w:rPr>
          <w:rFonts w:ascii="Times New Roman" w:eastAsia="Times New Roman" w:hAnsi="Times New Roman"/>
          <w:sz w:val="22"/>
          <w:szCs w:val="22"/>
          <w:lang w:eastAsia="pl-PL"/>
        </w:rPr>
        <w:t>27.06.2022</w:t>
      </w:r>
      <w:r w:rsidR="002B260B" w:rsidRPr="00CC6606">
        <w:rPr>
          <w:rFonts w:ascii="Times New Roman" w:eastAsia="Times New Roman" w:hAnsi="Times New Roman"/>
          <w:sz w:val="22"/>
          <w:szCs w:val="22"/>
          <w:lang w:eastAsia="pl-PL"/>
        </w:rPr>
        <w:t xml:space="preserve"> r.</w:t>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t xml:space="preserve"> </w:t>
      </w:r>
    </w:p>
    <w:p w14:paraId="124B854C" w14:textId="77777777" w:rsidR="00E04906" w:rsidRDefault="002B260B" w:rsidP="00CC6606">
      <w:pPr>
        <w:spacing w:line="360" w:lineRule="auto"/>
        <w:ind w:left="4248" w:firstLine="708"/>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  </w:t>
      </w:r>
      <w:r w:rsidR="00E04906">
        <w:rPr>
          <w:rFonts w:ascii="Times New Roman" w:eastAsia="Times New Roman" w:hAnsi="Times New Roman"/>
          <w:b/>
          <w:sz w:val="22"/>
          <w:szCs w:val="22"/>
          <w:lang w:eastAsia="pl-PL"/>
        </w:rPr>
        <w:t xml:space="preserve">  </w:t>
      </w:r>
      <w:r w:rsidRPr="00CC6606">
        <w:rPr>
          <w:rFonts w:ascii="Times New Roman" w:eastAsia="Times New Roman" w:hAnsi="Times New Roman"/>
          <w:b/>
          <w:sz w:val="22"/>
          <w:szCs w:val="22"/>
          <w:lang w:eastAsia="pl-PL"/>
        </w:rPr>
        <w:t xml:space="preserve"> </w:t>
      </w:r>
    </w:p>
    <w:p w14:paraId="62578766" w14:textId="77777777" w:rsidR="00E04906" w:rsidRDefault="00E04906" w:rsidP="00CC6606">
      <w:pPr>
        <w:spacing w:line="360" w:lineRule="auto"/>
        <w:ind w:left="4248" w:firstLine="708"/>
        <w:rPr>
          <w:rFonts w:ascii="Times New Roman" w:eastAsia="Times New Roman" w:hAnsi="Times New Roman"/>
          <w:b/>
          <w:sz w:val="22"/>
          <w:szCs w:val="22"/>
          <w:lang w:eastAsia="pl-PL"/>
        </w:rPr>
      </w:pPr>
    </w:p>
    <w:p w14:paraId="7FA4E14D" w14:textId="77777777" w:rsidR="00F57774" w:rsidRDefault="00F57774" w:rsidP="00F1154C">
      <w:pPr>
        <w:spacing w:line="360" w:lineRule="auto"/>
        <w:rPr>
          <w:rFonts w:ascii="Times New Roman" w:eastAsia="Times New Roman" w:hAnsi="Times New Roman"/>
          <w:b/>
          <w:sz w:val="22"/>
          <w:szCs w:val="22"/>
          <w:lang w:eastAsia="pl-PL"/>
        </w:rPr>
      </w:pPr>
    </w:p>
    <w:p w14:paraId="00B11720" w14:textId="47A88DE1" w:rsidR="0095116D" w:rsidRPr="00E6216F" w:rsidRDefault="00AC34A7" w:rsidP="00CC6606">
      <w:pPr>
        <w:spacing w:line="360" w:lineRule="auto"/>
        <w:ind w:left="4248" w:firstLine="708"/>
        <w:rPr>
          <w:rFonts w:ascii="Times New Roman" w:eastAsia="Times New Roman" w:hAnsi="Times New Roman"/>
          <w:b/>
          <w:sz w:val="22"/>
          <w:szCs w:val="22"/>
          <w:lang w:eastAsia="pl-PL"/>
        </w:rPr>
      </w:pPr>
      <w:r w:rsidRPr="00E6216F">
        <w:rPr>
          <w:rFonts w:ascii="Times New Roman" w:eastAsia="Times New Roman" w:hAnsi="Times New Roman"/>
          <w:b/>
          <w:sz w:val="22"/>
          <w:szCs w:val="22"/>
          <w:lang w:eastAsia="pl-PL"/>
        </w:rPr>
        <w:t xml:space="preserve">   </w:t>
      </w:r>
      <w:r w:rsidR="00E04906" w:rsidRPr="00E6216F">
        <w:rPr>
          <w:rFonts w:ascii="Times New Roman" w:eastAsia="Times New Roman" w:hAnsi="Times New Roman"/>
          <w:b/>
          <w:sz w:val="22"/>
          <w:szCs w:val="22"/>
          <w:lang w:eastAsia="pl-PL"/>
        </w:rPr>
        <w:t xml:space="preserve">  </w:t>
      </w:r>
      <w:r w:rsidR="00E6216F" w:rsidRPr="00E6216F">
        <w:rPr>
          <w:rFonts w:ascii="Times New Roman" w:eastAsia="Times New Roman" w:hAnsi="Times New Roman"/>
          <w:b/>
          <w:sz w:val="22"/>
          <w:szCs w:val="22"/>
          <w:lang w:eastAsia="pl-PL"/>
        </w:rPr>
        <w:t xml:space="preserve">              </w:t>
      </w:r>
      <w:r w:rsidR="008A212F" w:rsidRPr="00E6216F">
        <w:rPr>
          <w:rFonts w:ascii="Times New Roman" w:eastAsia="Times New Roman" w:hAnsi="Times New Roman"/>
          <w:b/>
          <w:sz w:val="22"/>
          <w:szCs w:val="22"/>
          <w:lang w:eastAsia="pl-PL"/>
        </w:rPr>
        <w:t>ZATWIERDZAM</w:t>
      </w:r>
    </w:p>
    <w:p w14:paraId="59C639D4" w14:textId="77777777" w:rsidR="00B20B99" w:rsidRDefault="00B20B99" w:rsidP="00CC6606">
      <w:pPr>
        <w:spacing w:line="360" w:lineRule="auto"/>
        <w:ind w:left="3540" w:firstLine="708"/>
        <w:rPr>
          <w:rFonts w:ascii="Times New Roman" w:eastAsia="Times New Roman" w:hAnsi="Times New Roman"/>
          <w:color w:val="FF0000"/>
          <w:sz w:val="18"/>
          <w:szCs w:val="18"/>
          <w:lang w:eastAsia="pl-PL"/>
        </w:rPr>
      </w:pPr>
    </w:p>
    <w:p w14:paraId="7E079103" w14:textId="77777777" w:rsidR="00B20B99" w:rsidRPr="00854283" w:rsidRDefault="00B20B99" w:rsidP="00B20B99">
      <w:pPr>
        <w:widowControl w:val="0"/>
        <w:tabs>
          <w:tab w:val="left" w:pos="10382"/>
        </w:tabs>
        <w:autoSpaceDE w:val="0"/>
        <w:autoSpaceDN w:val="0"/>
        <w:adjustRightInd w:val="0"/>
        <w:spacing w:line="360" w:lineRule="auto"/>
        <w:ind w:left="4253"/>
        <w:jc w:val="center"/>
        <w:rPr>
          <w:rFonts w:ascii="Times New Roman" w:hAnsi="Times New Roman"/>
          <w:lang w:eastAsia="pl-PL"/>
        </w:rPr>
      </w:pPr>
      <w:r w:rsidRPr="00854283">
        <w:rPr>
          <w:rFonts w:ascii="Times New Roman" w:hAnsi="Times New Roman"/>
          <w:lang w:eastAsia="pl-PL"/>
        </w:rPr>
        <w:t>Pełnomocnik Rektora ds. zamówień publicznych</w:t>
      </w:r>
    </w:p>
    <w:p w14:paraId="03531488" w14:textId="77777777" w:rsidR="00B20B99" w:rsidRPr="00854283" w:rsidRDefault="00B20B99" w:rsidP="00B20B99">
      <w:pPr>
        <w:widowControl w:val="0"/>
        <w:tabs>
          <w:tab w:val="left" w:pos="10382"/>
        </w:tabs>
        <w:autoSpaceDE w:val="0"/>
        <w:autoSpaceDN w:val="0"/>
        <w:adjustRightInd w:val="0"/>
        <w:spacing w:line="360" w:lineRule="auto"/>
        <w:ind w:left="4253"/>
        <w:jc w:val="center"/>
        <w:rPr>
          <w:rFonts w:ascii="Times New Roman" w:hAnsi="Times New Roman"/>
          <w:lang w:eastAsia="pl-PL"/>
        </w:rPr>
      </w:pPr>
    </w:p>
    <w:p w14:paraId="25476360" w14:textId="77777777" w:rsidR="00B20B99" w:rsidRPr="00854283" w:rsidRDefault="00B20B99" w:rsidP="00B20B99">
      <w:pPr>
        <w:widowControl w:val="0"/>
        <w:tabs>
          <w:tab w:val="left" w:pos="10382"/>
        </w:tabs>
        <w:autoSpaceDE w:val="0"/>
        <w:autoSpaceDN w:val="0"/>
        <w:adjustRightInd w:val="0"/>
        <w:spacing w:line="360" w:lineRule="auto"/>
        <w:ind w:left="4253"/>
        <w:jc w:val="center"/>
        <w:rPr>
          <w:rFonts w:ascii="Times New Roman" w:hAnsi="Times New Roman"/>
          <w:lang w:eastAsia="pl-PL"/>
        </w:rPr>
      </w:pPr>
      <w:r w:rsidRPr="00854283">
        <w:rPr>
          <w:rFonts w:ascii="Times New Roman" w:hAnsi="Times New Roman"/>
          <w:lang w:eastAsia="pl-PL"/>
        </w:rPr>
        <w:t xml:space="preserve">mgr </w:t>
      </w:r>
      <w:r>
        <w:rPr>
          <w:rFonts w:ascii="Times New Roman" w:hAnsi="Times New Roman"/>
          <w:lang w:eastAsia="pl-PL"/>
        </w:rPr>
        <w:t xml:space="preserve">Piotr </w:t>
      </w:r>
      <w:proofErr w:type="spellStart"/>
      <w:r>
        <w:rPr>
          <w:rFonts w:ascii="Times New Roman" w:hAnsi="Times New Roman"/>
          <w:lang w:eastAsia="pl-PL"/>
        </w:rPr>
        <w:t>Skubera</w:t>
      </w:r>
      <w:proofErr w:type="spellEnd"/>
    </w:p>
    <w:p w14:paraId="1AFB894D" w14:textId="77777777" w:rsidR="00B20B99" w:rsidRPr="009D4767" w:rsidRDefault="00B20B99" w:rsidP="00CC6606">
      <w:pPr>
        <w:spacing w:line="360" w:lineRule="auto"/>
        <w:ind w:left="3540" w:firstLine="708"/>
        <w:rPr>
          <w:rFonts w:ascii="Times New Roman" w:eastAsia="Times New Roman" w:hAnsi="Times New Roman"/>
          <w:color w:val="FF0000"/>
          <w:sz w:val="18"/>
          <w:szCs w:val="18"/>
          <w:lang w:eastAsia="pl-PL"/>
        </w:rPr>
        <w:sectPr w:rsidR="00B20B99" w:rsidRPr="009D4767" w:rsidSect="007A083D">
          <w:headerReference w:type="default" r:id="rId26"/>
          <w:footerReference w:type="default" r:id="rId27"/>
          <w:pgSz w:w="11910" w:h="16840"/>
          <w:pgMar w:top="820" w:right="880" w:bottom="993" w:left="1160" w:header="608" w:footer="429" w:gutter="0"/>
          <w:cols w:space="708"/>
        </w:sectPr>
      </w:pPr>
    </w:p>
    <w:p w14:paraId="7030F903" w14:textId="5280ABB0" w:rsidR="00E64032" w:rsidRPr="00E04906" w:rsidRDefault="00E64032" w:rsidP="00CC6606">
      <w:pPr>
        <w:pStyle w:val="Nagwek5"/>
        <w:rPr>
          <w:rFonts w:ascii="Times New Roman" w:eastAsiaTheme="minorHAnsi" w:hAnsi="Times New Roman" w:cs="Times New Roman"/>
          <w:bCs w:val="0"/>
          <w:color w:val="auto"/>
          <w:spacing w:val="26"/>
          <w:szCs w:val="22"/>
          <w:lang w:eastAsia="en-US"/>
        </w:rPr>
      </w:pPr>
      <w:r w:rsidRPr="00E04906">
        <w:rPr>
          <w:rFonts w:ascii="Times New Roman" w:eastAsiaTheme="minorHAnsi" w:hAnsi="Times New Roman" w:cs="Times New Roman"/>
          <w:bCs w:val="0"/>
          <w:color w:val="auto"/>
          <w:spacing w:val="26"/>
          <w:szCs w:val="22"/>
          <w:lang w:eastAsia="en-US"/>
        </w:rPr>
        <w:lastRenderedPageBreak/>
        <w:t xml:space="preserve">Rozdział II </w:t>
      </w:r>
    </w:p>
    <w:p w14:paraId="32C473DA" w14:textId="3F4EEBAA" w:rsidR="003C6641" w:rsidRPr="00CC6606" w:rsidRDefault="003C6641" w:rsidP="00CC6606">
      <w:pPr>
        <w:spacing w:line="360" w:lineRule="auto"/>
        <w:ind w:left="7080"/>
        <w:rPr>
          <w:rFonts w:ascii="Times New Roman" w:hAnsi="Times New Roman"/>
          <w:b/>
          <w:i/>
          <w:sz w:val="22"/>
          <w:szCs w:val="22"/>
        </w:rPr>
      </w:pPr>
    </w:p>
    <w:p w14:paraId="234DC4D5" w14:textId="77777777" w:rsidR="003C6641" w:rsidRPr="00CC6606" w:rsidRDefault="003C6641"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FORMULARZ OFERTY</w:t>
      </w:r>
    </w:p>
    <w:p w14:paraId="7984DCBE" w14:textId="2D47551B" w:rsidR="003C6641" w:rsidRPr="00E04906" w:rsidRDefault="003C6641" w:rsidP="00CC6606">
      <w:pPr>
        <w:spacing w:line="360" w:lineRule="auto"/>
        <w:jc w:val="center"/>
        <w:rPr>
          <w:rFonts w:ascii="Times New Roman" w:hAnsi="Times New Roman"/>
          <w:b/>
          <w:sz w:val="22"/>
          <w:szCs w:val="22"/>
        </w:rPr>
      </w:pPr>
      <w:r w:rsidRPr="00E04906">
        <w:rPr>
          <w:rFonts w:ascii="Times New Roman" w:hAnsi="Times New Roman"/>
          <w:b/>
          <w:sz w:val="22"/>
          <w:szCs w:val="22"/>
        </w:rPr>
        <w:t>wraz z z</w:t>
      </w:r>
      <w:r w:rsidR="009E1368" w:rsidRPr="00E04906">
        <w:rPr>
          <w:rFonts w:ascii="Times New Roman" w:hAnsi="Times New Roman"/>
          <w:b/>
          <w:sz w:val="22"/>
          <w:szCs w:val="22"/>
        </w:rPr>
        <w:t xml:space="preserve">ałączonymi formularzami </w:t>
      </w:r>
    </w:p>
    <w:p w14:paraId="79155C28" w14:textId="77777777" w:rsidR="003C6641" w:rsidRPr="00CC6606" w:rsidRDefault="003C6641" w:rsidP="00CC6606">
      <w:pPr>
        <w:suppressAutoHyphens/>
        <w:spacing w:line="360" w:lineRule="auto"/>
        <w:jc w:val="both"/>
        <w:rPr>
          <w:rFonts w:ascii="Times New Roman" w:hAnsi="Times New Roman"/>
          <w:sz w:val="22"/>
          <w:szCs w:val="22"/>
        </w:rPr>
      </w:pPr>
    </w:p>
    <w:p w14:paraId="437D638A" w14:textId="77777777" w:rsidR="003C6641" w:rsidRPr="00CC6606" w:rsidRDefault="003C6641" w:rsidP="005454EA">
      <w:pPr>
        <w:suppressAutoHyphens/>
        <w:jc w:val="both"/>
        <w:rPr>
          <w:rFonts w:ascii="Times New Roman" w:hAnsi="Times New Roman"/>
          <w:sz w:val="22"/>
          <w:szCs w:val="22"/>
        </w:rPr>
      </w:pPr>
      <w:r w:rsidRPr="00CC6606">
        <w:rPr>
          <w:rFonts w:ascii="Times New Roman" w:hAnsi="Times New Roman"/>
          <w:sz w:val="22"/>
          <w:szCs w:val="22"/>
        </w:rPr>
        <w:t xml:space="preserve">………...……………….…… </w:t>
      </w:r>
    </w:p>
    <w:p w14:paraId="3C608C76" w14:textId="77777777" w:rsidR="003C6641" w:rsidRPr="00CC6606" w:rsidRDefault="003C6641" w:rsidP="005454EA">
      <w:pPr>
        <w:suppressAutoHyphens/>
        <w:jc w:val="both"/>
        <w:rPr>
          <w:rFonts w:ascii="Times New Roman" w:hAnsi="Times New Roman"/>
          <w:sz w:val="22"/>
          <w:szCs w:val="22"/>
        </w:rPr>
      </w:pPr>
      <w:r w:rsidRPr="00CC6606">
        <w:rPr>
          <w:rFonts w:ascii="Times New Roman" w:hAnsi="Times New Roman"/>
          <w:sz w:val="22"/>
          <w:szCs w:val="22"/>
        </w:rPr>
        <w:t>nazwa i adres Wykonawcy</w:t>
      </w:r>
    </w:p>
    <w:p w14:paraId="5EF950D9" w14:textId="77777777" w:rsidR="003C6641" w:rsidRPr="00CC6606" w:rsidRDefault="003C6641" w:rsidP="00CC6606">
      <w:pPr>
        <w:autoSpaceDE w:val="0"/>
        <w:autoSpaceDN w:val="0"/>
        <w:adjustRightInd w:val="0"/>
        <w:spacing w:line="360" w:lineRule="auto"/>
        <w:ind w:left="5664"/>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UNIWERSYTET WARSZAWSKI</w:t>
      </w:r>
    </w:p>
    <w:p w14:paraId="1D9F87B3" w14:textId="77777777" w:rsidR="003C6641" w:rsidRPr="00CC6606" w:rsidRDefault="003C6641" w:rsidP="00CC6606">
      <w:pPr>
        <w:autoSpaceDE w:val="0"/>
        <w:autoSpaceDN w:val="0"/>
        <w:adjustRightInd w:val="0"/>
        <w:spacing w:line="360" w:lineRule="auto"/>
        <w:ind w:left="4956" w:firstLine="708"/>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ul. Krakowskie Przedmieście 26/28</w:t>
      </w:r>
    </w:p>
    <w:p w14:paraId="0C25A2F7" w14:textId="77777777" w:rsidR="003C6641" w:rsidRPr="00CC6606" w:rsidRDefault="003C6641" w:rsidP="00CC6606">
      <w:pPr>
        <w:autoSpaceDE w:val="0"/>
        <w:autoSpaceDN w:val="0"/>
        <w:adjustRightInd w:val="0"/>
        <w:spacing w:line="360" w:lineRule="auto"/>
        <w:ind w:left="6372"/>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00-927 Warszawa</w:t>
      </w:r>
    </w:p>
    <w:p w14:paraId="1AE99568" w14:textId="77777777" w:rsidR="003C6641" w:rsidRPr="00CC6606" w:rsidRDefault="003C6641" w:rsidP="00CC6606">
      <w:pPr>
        <w:autoSpaceDE w:val="0"/>
        <w:autoSpaceDN w:val="0"/>
        <w:adjustRightInd w:val="0"/>
        <w:spacing w:line="360" w:lineRule="auto"/>
        <w:rPr>
          <w:rFonts w:ascii="Times New Roman" w:eastAsia="Times New Roman" w:hAnsi="Times New Roman"/>
          <w:b/>
          <w:sz w:val="22"/>
          <w:szCs w:val="22"/>
          <w:lang w:eastAsia="pl-PL"/>
        </w:rPr>
      </w:pPr>
    </w:p>
    <w:p w14:paraId="0E1568B0" w14:textId="46DA8FF7" w:rsidR="003C6641" w:rsidRPr="006A1F3F" w:rsidRDefault="003C6641" w:rsidP="004D4BD2">
      <w:pPr>
        <w:spacing w:line="300" w:lineRule="exact"/>
        <w:jc w:val="both"/>
        <w:rPr>
          <w:rFonts w:ascii="Times New Roman" w:hAnsi="Times New Roman"/>
          <w:sz w:val="22"/>
          <w:szCs w:val="22"/>
        </w:rPr>
      </w:pPr>
      <w:r w:rsidRPr="006A1F3F">
        <w:rPr>
          <w:rFonts w:ascii="Times New Roman" w:eastAsia="Times New Roman" w:hAnsi="Times New Roman"/>
          <w:sz w:val="22"/>
          <w:szCs w:val="22"/>
          <w:lang w:eastAsia="pl-PL"/>
        </w:rPr>
        <w:tab/>
        <w:t>Nawiązując do ogłoszenia o przeta</w:t>
      </w:r>
      <w:r w:rsidR="00EA2CB6">
        <w:rPr>
          <w:rFonts w:ascii="Times New Roman" w:eastAsia="Times New Roman" w:hAnsi="Times New Roman"/>
          <w:sz w:val="22"/>
          <w:szCs w:val="22"/>
          <w:lang w:eastAsia="pl-PL"/>
        </w:rPr>
        <w:t>rgu nieograniczonym nr DZP-361/</w:t>
      </w:r>
      <w:r w:rsidR="002F7C32">
        <w:rPr>
          <w:rFonts w:ascii="Times New Roman" w:eastAsia="Times New Roman" w:hAnsi="Times New Roman"/>
          <w:sz w:val="22"/>
          <w:szCs w:val="22"/>
          <w:lang w:eastAsia="pl-PL"/>
        </w:rPr>
        <w:t>9</w:t>
      </w:r>
      <w:r w:rsidR="00C35C25">
        <w:rPr>
          <w:rFonts w:ascii="Times New Roman" w:eastAsia="Times New Roman" w:hAnsi="Times New Roman"/>
          <w:sz w:val="22"/>
          <w:szCs w:val="22"/>
          <w:lang w:eastAsia="pl-PL"/>
        </w:rPr>
        <w:t>1</w:t>
      </w:r>
      <w:r w:rsidR="00C82225" w:rsidRPr="006A1F3F">
        <w:rPr>
          <w:rFonts w:ascii="Times New Roman" w:eastAsia="Times New Roman" w:hAnsi="Times New Roman"/>
          <w:sz w:val="22"/>
          <w:szCs w:val="22"/>
          <w:lang w:eastAsia="pl-PL"/>
        </w:rPr>
        <w:t>/202</w:t>
      </w:r>
      <w:r w:rsidR="00F877E9">
        <w:rPr>
          <w:rFonts w:ascii="Times New Roman" w:eastAsia="Times New Roman" w:hAnsi="Times New Roman"/>
          <w:sz w:val="22"/>
          <w:szCs w:val="22"/>
          <w:lang w:eastAsia="pl-PL"/>
        </w:rPr>
        <w:t>2</w:t>
      </w:r>
      <w:r w:rsidRPr="006A1F3F">
        <w:rPr>
          <w:rFonts w:ascii="Times New Roman" w:eastAsia="Times New Roman" w:hAnsi="Times New Roman"/>
          <w:sz w:val="22"/>
          <w:szCs w:val="22"/>
          <w:lang w:eastAsia="pl-PL"/>
        </w:rPr>
        <w:t xml:space="preserve"> </w:t>
      </w:r>
      <w:proofErr w:type="spellStart"/>
      <w:r w:rsidR="006A1F3F" w:rsidRPr="006A1F3F">
        <w:rPr>
          <w:rFonts w:ascii="Times New Roman" w:eastAsia="Times New Roman" w:hAnsi="Times New Roman"/>
          <w:sz w:val="22"/>
          <w:szCs w:val="22"/>
          <w:lang w:eastAsia="pl-PL"/>
        </w:rPr>
        <w:t>p</w:t>
      </w:r>
      <w:r w:rsidRPr="006A1F3F">
        <w:rPr>
          <w:rFonts w:ascii="Times New Roman" w:eastAsia="Times New Roman" w:hAnsi="Times New Roman"/>
          <w:sz w:val="22"/>
          <w:szCs w:val="22"/>
          <w:lang w:eastAsia="pl-PL"/>
        </w:rPr>
        <w:t>n</w:t>
      </w:r>
      <w:proofErr w:type="spellEnd"/>
      <w:r w:rsidRPr="006A1F3F">
        <w:rPr>
          <w:rFonts w:ascii="Times New Roman" w:eastAsia="Times New Roman" w:hAnsi="Times New Roman"/>
          <w:sz w:val="22"/>
          <w:szCs w:val="22"/>
          <w:lang w:eastAsia="pl-PL"/>
        </w:rPr>
        <w:t xml:space="preserve">: </w:t>
      </w:r>
      <w:r w:rsidR="006A1F3F" w:rsidRPr="00AC684F">
        <w:rPr>
          <w:rFonts w:ascii="Times New Roman" w:hAnsi="Times New Roman"/>
          <w:bCs/>
          <w:sz w:val="22"/>
          <w:szCs w:val="22"/>
        </w:rPr>
        <w:t>„</w:t>
      </w:r>
      <w:r w:rsidR="006C7E54" w:rsidRPr="006C7E54">
        <w:rPr>
          <w:rFonts w:ascii="Times New Roman" w:hAnsi="Times New Roman"/>
          <w:sz w:val="22"/>
          <w:szCs w:val="22"/>
        </w:rPr>
        <w:t>U</w:t>
      </w:r>
      <w:r w:rsidR="006C7E54" w:rsidRPr="006C7E54">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006A1F3F" w:rsidRPr="00AC684F">
        <w:rPr>
          <w:rFonts w:ascii="Times New Roman" w:hAnsi="Times New Roman"/>
          <w:sz w:val="22"/>
          <w:szCs w:val="22"/>
        </w:rPr>
        <w:t>”</w:t>
      </w:r>
    </w:p>
    <w:p w14:paraId="665DDA5D" w14:textId="77777777" w:rsidR="003C6641" w:rsidRPr="005454EA" w:rsidRDefault="003C6641" w:rsidP="00CC6606">
      <w:pPr>
        <w:autoSpaceDE w:val="0"/>
        <w:autoSpaceDN w:val="0"/>
        <w:adjustRightInd w:val="0"/>
        <w:spacing w:line="360" w:lineRule="auto"/>
        <w:jc w:val="both"/>
        <w:rPr>
          <w:rFonts w:ascii="Times New Roman" w:eastAsia="Times New Roman" w:hAnsi="Times New Roman"/>
          <w:sz w:val="10"/>
          <w:szCs w:val="10"/>
        </w:rPr>
      </w:pPr>
      <w:r w:rsidRPr="005454EA">
        <w:rPr>
          <w:rFonts w:ascii="Times New Roman" w:eastAsia="Times New Roman" w:hAnsi="Times New Roman"/>
          <w:sz w:val="10"/>
          <w:szCs w:val="10"/>
          <w:lang w:eastAsia="pl-PL"/>
        </w:rPr>
        <w:t xml:space="preserve"> </w:t>
      </w:r>
    </w:p>
    <w:p w14:paraId="398F04FE" w14:textId="77777777" w:rsidR="003C6641" w:rsidRPr="00CC6606" w:rsidRDefault="003C6641" w:rsidP="00CC6606">
      <w:pPr>
        <w:autoSpaceDE w:val="0"/>
        <w:autoSpaceDN w:val="0"/>
        <w:adjustRightInd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my niżej podpisani:</w:t>
      </w:r>
    </w:p>
    <w:p w14:paraId="3EBF4AA2" w14:textId="77777777" w:rsidR="003C6641" w:rsidRPr="00CC6606" w:rsidRDefault="003C6641" w:rsidP="00CC6606">
      <w:pPr>
        <w:autoSpaceDE w:val="0"/>
        <w:autoSpaceDN w:val="0"/>
        <w:adjustRightInd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4B9EF1D5" w14:textId="77777777" w:rsidR="003C6641" w:rsidRPr="00CC6606" w:rsidRDefault="003C6641" w:rsidP="00CC6606">
      <w:pPr>
        <w:tabs>
          <w:tab w:val="left" w:pos="0"/>
          <w:tab w:val="left" w:pos="720"/>
        </w:tabs>
        <w:spacing w:line="360" w:lineRule="auto"/>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działający w imieniu i na rzecz:</w:t>
      </w:r>
    </w:p>
    <w:p w14:paraId="2BB04F13" w14:textId="77777777" w:rsidR="003C6641" w:rsidRPr="00CC6606" w:rsidRDefault="003C6641" w:rsidP="00CC6606">
      <w:pPr>
        <w:tabs>
          <w:tab w:val="left" w:pos="0"/>
          <w:tab w:val="left" w:pos="720"/>
        </w:tabs>
        <w:spacing w:line="360" w:lineRule="auto"/>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25D64573" w14:textId="77777777" w:rsidR="003C6641" w:rsidRPr="00CC6606" w:rsidRDefault="003C6641" w:rsidP="00CC6606">
      <w:pPr>
        <w:tabs>
          <w:tab w:val="left" w:pos="0"/>
        </w:tab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(pełna nazwa Wykonawcy)</w:t>
      </w:r>
    </w:p>
    <w:p w14:paraId="28331370" w14:textId="77777777" w:rsidR="003C6641" w:rsidRPr="00CC6606" w:rsidRDefault="003C6641" w:rsidP="00CC6606">
      <w:pPr>
        <w:tabs>
          <w:tab w:val="left" w:pos="0"/>
        </w:tabs>
        <w:spacing w:line="360" w:lineRule="auto"/>
        <w:jc w:val="center"/>
        <w:rPr>
          <w:rFonts w:ascii="Times New Roman" w:eastAsia="Times New Roman" w:hAnsi="Times New Roman"/>
          <w:i/>
          <w:sz w:val="22"/>
          <w:szCs w:val="22"/>
          <w:lang w:eastAsia="pl-PL"/>
        </w:rPr>
      </w:pPr>
      <w:r w:rsidRPr="00CC6606">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4A7D6E2D" w14:textId="77777777" w:rsidR="003C6641" w:rsidRPr="005454EA" w:rsidRDefault="003C6641" w:rsidP="00CC6606">
      <w:pPr>
        <w:tabs>
          <w:tab w:val="left" w:pos="0"/>
          <w:tab w:val="left" w:pos="720"/>
        </w:tabs>
        <w:suppressAutoHyphens/>
        <w:spacing w:line="360" w:lineRule="auto"/>
        <w:rPr>
          <w:rFonts w:ascii="Times New Roman" w:eastAsia="Times New Roman" w:hAnsi="Times New Roman"/>
          <w:sz w:val="10"/>
          <w:szCs w:val="10"/>
          <w:lang w:eastAsia="ar-SA"/>
        </w:rPr>
      </w:pPr>
    </w:p>
    <w:p w14:paraId="48F8A0EB" w14:textId="77777777" w:rsidR="003C6641" w:rsidRPr="00CC6606" w:rsidRDefault="003C6641" w:rsidP="00CC6606">
      <w:pPr>
        <w:tabs>
          <w:tab w:val="left" w:pos="0"/>
          <w:tab w:val="left" w:pos="720"/>
        </w:tabs>
        <w:suppressAutoHyphens/>
        <w:spacing w:line="360" w:lineRule="auto"/>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 xml:space="preserve">posiadającego siedzibę </w:t>
      </w:r>
    </w:p>
    <w:p w14:paraId="054238C8" w14:textId="77777777" w:rsidR="003C6641" w:rsidRPr="00CC6606" w:rsidRDefault="003C6641" w:rsidP="005454EA">
      <w:pPr>
        <w:tabs>
          <w:tab w:val="left" w:pos="0"/>
          <w:tab w:val="left" w:pos="720"/>
        </w:tabs>
        <w:suppressAutoHyphens/>
        <w:rPr>
          <w:rFonts w:ascii="Times New Roman" w:eastAsia="Times New Roman" w:hAnsi="Times New Roman"/>
          <w:sz w:val="22"/>
          <w:szCs w:val="22"/>
          <w:lang w:eastAsia="ar-SA"/>
        </w:rPr>
      </w:pPr>
      <w:r w:rsidRPr="00CC6606">
        <w:rPr>
          <w:rFonts w:ascii="Times New Roman" w:eastAsia="Times New Roman" w:hAnsi="Times New Roman"/>
          <w:sz w:val="22"/>
          <w:szCs w:val="22"/>
          <w:lang w:eastAsia="pl-PL"/>
        </w:rPr>
        <w:t>…………………………………………..…………………………………………………..……………</w:t>
      </w:r>
    </w:p>
    <w:p w14:paraId="5889093A" w14:textId="77777777"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ulica nr domu kod pocztowy miejscowość</w:t>
      </w:r>
    </w:p>
    <w:p w14:paraId="1C33D53B" w14:textId="77777777" w:rsidR="003C6641" w:rsidRPr="00CC6606" w:rsidRDefault="003C6641" w:rsidP="005454EA">
      <w:pPr>
        <w:tabs>
          <w:tab w:val="left" w:pos="0"/>
          <w:tab w:val="left" w:pos="720"/>
        </w:tabs>
        <w:spacing w:before="240"/>
        <w:rPr>
          <w:rFonts w:ascii="Times New Roman" w:eastAsia="Times New Roman" w:hAnsi="Times New Roman"/>
          <w:sz w:val="22"/>
          <w:szCs w:val="22"/>
          <w:lang w:eastAsia="ar-SA"/>
        </w:rPr>
      </w:pPr>
      <w:r w:rsidRPr="00CC6606">
        <w:rPr>
          <w:rFonts w:ascii="Times New Roman" w:eastAsia="Times New Roman" w:hAnsi="Times New Roman"/>
          <w:sz w:val="22"/>
          <w:szCs w:val="22"/>
          <w:lang w:eastAsia="pl-PL"/>
        </w:rPr>
        <w:t>…………………………………………..………………………………………………..………………</w:t>
      </w:r>
    </w:p>
    <w:p w14:paraId="0B880623" w14:textId="77777777"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województwo</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powiat</w:t>
      </w:r>
    </w:p>
    <w:p w14:paraId="7C602E0D" w14:textId="77777777" w:rsidR="003C6641" w:rsidRPr="00CC6606" w:rsidRDefault="003C6641" w:rsidP="00CC6606">
      <w:pPr>
        <w:tabs>
          <w:tab w:val="left" w:pos="0"/>
          <w:tab w:val="left" w:pos="720"/>
        </w:tabs>
        <w:suppressAutoHyphens/>
        <w:spacing w:line="360" w:lineRule="auto"/>
        <w:rPr>
          <w:rFonts w:ascii="Times New Roman" w:eastAsia="Times New Roman" w:hAnsi="Times New Roman"/>
          <w:sz w:val="22"/>
          <w:szCs w:val="22"/>
          <w:lang w:eastAsia="ar-SA"/>
        </w:rPr>
      </w:pPr>
    </w:p>
    <w:p w14:paraId="10D3918D" w14:textId="77777777" w:rsidR="003C6641" w:rsidRPr="00CC6606" w:rsidRDefault="003C6641" w:rsidP="005454EA">
      <w:pPr>
        <w:tabs>
          <w:tab w:val="left" w:pos="0"/>
          <w:tab w:val="left" w:pos="720"/>
        </w:tabs>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46E45ADB" w14:textId="69002ACA"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ADRES DO KORESPONDENCJI (jeżeli dotyczy)</w:t>
      </w:r>
    </w:p>
    <w:p w14:paraId="417E6843" w14:textId="77777777" w:rsidR="003C6641" w:rsidRPr="00CC6606" w:rsidRDefault="003C6641" w:rsidP="005454EA">
      <w:pPr>
        <w:tabs>
          <w:tab w:val="left" w:pos="0"/>
          <w:tab w:val="left" w:pos="720"/>
        </w:tabs>
        <w:spacing w:before="240"/>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2972B0FA" w14:textId="77777777"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telefon</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telefax</w:t>
      </w:r>
    </w:p>
    <w:p w14:paraId="77E82BFE" w14:textId="77777777" w:rsidR="003C6641" w:rsidRPr="00CC6606" w:rsidRDefault="003C6641" w:rsidP="005454EA">
      <w:pPr>
        <w:tabs>
          <w:tab w:val="left" w:pos="0"/>
          <w:tab w:val="left" w:pos="720"/>
        </w:tabs>
        <w:rPr>
          <w:rFonts w:ascii="Times New Roman" w:eastAsia="Times New Roman" w:hAnsi="Times New Roman"/>
          <w:sz w:val="22"/>
          <w:szCs w:val="22"/>
          <w:lang w:eastAsia="ar-SA"/>
        </w:rPr>
      </w:pPr>
    </w:p>
    <w:p w14:paraId="20EC957A" w14:textId="77777777" w:rsidR="003C6641" w:rsidRPr="00CC6606" w:rsidRDefault="003C6641" w:rsidP="005454EA">
      <w:pPr>
        <w:tabs>
          <w:tab w:val="left" w:pos="0"/>
          <w:tab w:val="left" w:pos="720"/>
        </w:tabs>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 xml:space="preserve">......................................... . pl. </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w:t>
      </w:r>
    </w:p>
    <w:p w14:paraId="2F2F39DF" w14:textId="77777777" w:rsidR="003C6641" w:rsidRPr="00CC6606" w:rsidRDefault="003C6641" w:rsidP="005454EA">
      <w:pPr>
        <w:tabs>
          <w:tab w:val="left" w:pos="0"/>
          <w:tab w:val="left" w:pos="720"/>
        </w:tabs>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Internet: http:</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e-mail</w:t>
      </w:r>
    </w:p>
    <w:p w14:paraId="132D26F5" w14:textId="5699867C" w:rsidR="00BE123E" w:rsidRDefault="00BE123E" w:rsidP="005454EA">
      <w:pPr>
        <w:tabs>
          <w:tab w:val="left" w:pos="0"/>
          <w:tab w:val="left" w:pos="720"/>
        </w:tabs>
        <w:spacing w:before="240" w:line="360"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Adres skrzynki </w:t>
      </w:r>
      <w:proofErr w:type="spellStart"/>
      <w:r>
        <w:rPr>
          <w:rFonts w:ascii="Times New Roman" w:eastAsia="Times New Roman" w:hAnsi="Times New Roman"/>
          <w:sz w:val="22"/>
          <w:szCs w:val="22"/>
          <w:lang w:eastAsia="pl-PL"/>
        </w:rPr>
        <w:t>Epuap</w:t>
      </w:r>
      <w:proofErr w:type="spellEnd"/>
      <w:r>
        <w:rPr>
          <w:rFonts w:ascii="Times New Roman" w:eastAsia="Times New Roman" w:hAnsi="Times New Roman"/>
          <w:sz w:val="22"/>
          <w:szCs w:val="22"/>
          <w:lang w:eastAsia="pl-PL"/>
        </w:rPr>
        <w:t xml:space="preserve"> …………………………………………………………………………………....</w:t>
      </w:r>
    </w:p>
    <w:p w14:paraId="41CBDD9A" w14:textId="029DBF3C" w:rsidR="003C6641" w:rsidRDefault="003C6641" w:rsidP="005454EA">
      <w:pPr>
        <w:tabs>
          <w:tab w:val="left" w:pos="0"/>
          <w:tab w:val="left" w:pos="720"/>
        </w:tabs>
        <w:spacing w:before="240"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nr identyfikacyjny NIP …………….………………………… REGON …………</w:t>
      </w:r>
      <w:r w:rsidR="00BE123E">
        <w:rPr>
          <w:rFonts w:ascii="Times New Roman" w:eastAsia="Times New Roman" w:hAnsi="Times New Roman"/>
          <w:sz w:val="22"/>
          <w:szCs w:val="22"/>
          <w:lang w:eastAsia="pl-PL"/>
        </w:rPr>
        <w:t>.</w:t>
      </w:r>
      <w:r w:rsidRPr="00CC6606">
        <w:rPr>
          <w:rFonts w:ascii="Times New Roman" w:eastAsia="Times New Roman" w:hAnsi="Times New Roman"/>
          <w:sz w:val="22"/>
          <w:szCs w:val="22"/>
          <w:lang w:eastAsia="pl-PL"/>
        </w:rPr>
        <w:t xml:space="preserve">……………………  </w:t>
      </w:r>
    </w:p>
    <w:p w14:paraId="304A6587" w14:textId="77777777" w:rsidR="00C35C25" w:rsidRPr="00CF160E" w:rsidRDefault="00C35C25" w:rsidP="00C35C25">
      <w:pPr>
        <w:pStyle w:val="Tekstpodstawowywcity"/>
        <w:tabs>
          <w:tab w:val="right" w:leader="dot" w:pos="9356"/>
        </w:tabs>
        <w:suppressAutoHyphens/>
        <w:spacing w:line="360" w:lineRule="auto"/>
        <w:ind w:left="0"/>
        <w:rPr>
          <w:sz w:val="22"/>
          <w:szCs w:val="22"/>
        </w:rPr>
      </w:pPr>
      <w:bookmarkStart w:id="3" w:name="_Hlk101523056"/>
      <w:r w:rsidRPr="00CF160E">
        <w:rPr>
          <w:b/>
          <w:sz w:val="22"/>
          <w:szCs w:val="22"/>
        </w:rPr>
        <w:t xml:space="preserve">Rodzaj </w:t>
      </w:r>
      <w:r w:rsidRPr="00CF160E">
        <w:rPr>
          <w:sz w:val="22"/>
          <w:szCs w:val="22"/>
        </w:rPr>
        <w:t xml:space="preserve">Wykonawcy/Wykonawców: </w:t>
      </w:r>
    </w:p>
    <w:p w14:paraId="3125AB5C" w14:textId="77777777" w:rsidR="00C35C25" w:rsidRPr="00CF160E" w:rsidRDefault="00C35C25" w:rsidP="00C35C25">
      <w:pPr>
        <w:pStyle w:val="Tekstpodstawowywcity"/>
        <w:tabs>
          <w:tab w:val="right" w:leader="dot" w:pos="9356"/>
        </w:tabs>
        <w:suppressAutoHyphens/>
        <w:spacing w:line="360" w:lineRule="auto"/>
        <w:ind w:left="0"/>
        <w:rPr>
          <w:sz w:val="22"/>
          <w:szCs w:val="22"/>
        </w:rPr>
      </w:pPr>
      <w:r w:rsidRPr="00CF160E">
        <w:rPr>
          <w:b/>
          <w:color w:val="0070C0"/>
          <w:sz w:val="22"/>
          <w:szCs w:val="22"/>
        </w:rPr>
        <w:lastRenderedPageBreak/>
        <w:t>*</w:t>
      </w:r>
      <w:r w:rsidRPr="00CF160E">
        <w:rPr>
          <w:sz w:val="22"/>
          <w:szCs w:val="22"/>
        </w:rPr>
        <w:t>mikroprzedsiębiorstwo</w:t>
      </w:r>
    </w:p>
    <w:p w14:paraId="0D2BAE8F" w14:textId="77777777" w:rsidR="00C35C25" w:rsidRPr="00CF160E" w:rsidRDefault="00C35C25" w:rsidP="00C35C25">
      <w:pPr>
        <w:pStyle w:val="Tekstpodstawowywcity"/>
        <w:tabs>
          <w:tab w:val="right" w:leader="dot" w:pos="9356"/>
        </w:tabs>
        <w:suppressAutoHyphens/>
        <w:spacing w:line="360" w:lineRule="auto"/>
        <w:ind w:left="0"/>
        <w:rPr>
          <w:sz w:val="22"/>
          <w:szCs w:val="22"/>
        </w:rPr>
      </w:pPr>
      <w:r w:rsidRPr="00CF160E">
        <w:rPr>
          <w:b/>
          <w:color w:val="0070C0"/>
          <w:sz w:val="22"/>
          <w:szCs w:val="22"/>
        </w:rPr>
        <w:t>*</w:t>
      </w:r>
      <w:r w:rsidRPr="00CF160E">
        <w:rPr>
          <w:sz w:val="22"/>
          <w:szCs w:val="22"/>
        </w:rPr>
        <w:t>małe przedsiębiorstwo</w:t>
      </w:r>
    </w:p>
    <w:p w14:paraId="5FD45806" w14:textId="77777777" w:rsidR="00C35C25" w:rsidRPr="00CF160E" w:rsidRDefault="00C35C25" w:rsidP="00C35C25">
      <w:pPr>
        <w:pStyle w:val="Tekstpodstawowywcity"/>
        <w:tabs>
          <w:tab w:val="right" w:leader="dot" w:pos="9356"/>
        </w:tabs>
        <w:suppressAutoHyphens/>
        <w:spacing w:line="360" w:lineRule="auto"/>
        <w:ind w:left="0"/>
        <w:rPr>
          <w:sz w:val="22"/>
          <w:szCs w:val="22"/>
        </w:rPr>
      </w:pPr>
      <w:r w:rsidRPr="00CF160E">
        <w:rPr>
          <w:b/>
          <w:color w:val="0070C0"/>
          <w:sz w:val="22"/>
          <w:szCs w:val="22"/>
        </w:rPr>
        <w:t>*</w:t>
      </w:r>
      <w:r w:rsidRPr="00CF160E">
        <w:rPr>
          <w:sz w:val="22"/>
          <w:szCs w:val="22"/>
        </w:rPr>
        <w:t>średnie przedsiębiorstwo</w:t>
      </w:r>
    </w:p>
    <w:p w14:paraId="7041C13B" w14:textId="77777777" w:rsidR="00C35C25" w:rsidRPr="00CF160E" w:rsidRDefault="00C35C25" w:rsidP="00C35C25">
      <w:pPr>
        <w:pStyle w:val="Tekstpodstawowywcity"/>
        <w:tabs>
          <w:tab w:val="right" w:leader="dot" w:pos="9356"/>
        </w:tabs>
        <w:suppressAutoHyphens/>
        <w:spacing w:line="360" w:lineRule="auto"/>
        <w:ind w:left="0"/>
        <w:rPr>
          <w:sz w:val="22"/>
          <w:szCs w:val="22"/>
        </w:rPr>
      </w:pPr>
      <w:r w:rsidRPr="00CF160E">
        <w:rPr>
          <w:b/>
          <w:color w:val="0070C0"/>
          <w:sz w:val="22"/>
          <w:szCs w:val="22"/>
        </w:rPr>
        <w:t>*</w:t>
      </w:r>
      <w:r w:rsidRPr="00CF160E">
        <w:rPr>
          <w:sz w:val="22"/>
          <w:szCs w:val="22"/>
        </w:rPr>
        <w:t>jednoosobowa działalność gospodarcza</w:t>
      </w:r>
    </w:p>
    <w:p w14:paraId="259EF995" w14:textId="77777777" w:rsidR="00C35C25" w:rsidRPr="00CF160E" w:rsidRDefault="00C35C25" w:rsidP="00C35C25">
      <w:pPr>
        <w:pStyle w:val="Tekstpodstawowywcity"/>
        <w:tabs>
          <w:tab w:val="right" w:leader="dot" w:pos="9356"/>
        </w:tabs>
        <w:suppressAutoHyphens/>
        <w:spacing w:line="360" w:lineRule="auto"/>
        <w:ind w:left="0"/>
        <w:rPr>
          <w:sz w:val="22"/>
          <w:szCs w:val="22"/>
        </w:rPr>
      </w:pPr>
      <w:r w:rsidRPr="00CF160E">
        <w:rPr>
          <w:b/>
          <w:color w:val="0070C0"/>
          <w:sz w:val="22"/>
          <w:szCs w:val="22"/>
        </w:rPr>
        <w:t>*</w:t>
      </w:r>
      <w:r w:rsidRPr="00CF160E">
        <w:rPr>
          <w:sz w:val="22"/>
          <w:szCs w:val="22"/>
        </w:rPr>
        <w:t>osoba fizyczna nieprowadząca działalności gospodarczej</w:t>
      </w:r>
    </w:p>
    <w:p w14:paraId="5ED99A6D" w14:textId="77777777" w:rsidR="00C35C25" w:rsidRPr="00CF160E" w:rsidRDefault="00C35C25" w:rsidP="00C35C25">
      <w:pPr>
        <w:pStyle w:val="Tekstpodstawowywcity"/>
        <w:tabs>
          <w:tab w:val="right" w:leader="dot" w:pos="9356"/>
        </w:tabs>
        <w:suppressAutoHyphens/>
        <w:spacing w:line="360" w:lineRule="auto"/>
        <w:ind w:left="0"/>
        <w:rPr>
          <w:sz w:val="22"/>
          <w:szCs w:val="22"/>
        </w:rPr>
      </w:pPr>
      <w:r w:rsidRPr="00CF160E">
        <w:rPr>
          <w:b/>
          <w:color w:val="0070C0"/>
          <w:sz w:val="22"/>
          <w:szCs w:val="22"/>
        </w:rPr>
        <w:t>*</w:t>
      </w:r>
      <w:r w:rsidRPr="00CF160E">
        <w:rPr>
          <w:sz w:val="22"/>
          <w:szCs w:val="22"/>
        </w:rPr>
        <w:t>inny rodzaj; ……………………………………</w:t>
      </w:r>
    </w:p>
    <w:p w14:paraId="78BE1C23" w14:textId="4FB3720E" w:rsidR="00C35C25" w:rsidRPr="00C35C25" w:rsidRDefault="00C35C25" w:rsidP="00C35C25">
      <w:pPr>
        <w:tabs>
          <w:tab w:val="left" w:pos="0"/>
        </w:tabs>
        <w:spacing w:line="360" w:lineRule="auto"/>
        <w:rPr>
          <w:rFonts w:cs="Calibri"/>
          <w:color w:val="0070C0"/>
          <w:sz w:val="18"/>
          <w:szCs w:val="18"/>
        </w:rPr>
      </w:pPr>
      <w:r>
        <w:rPr>
          <w:rFonts w:cs="Calibri"/>
          <w:b/>
          <w:bCs/>
          <w:color w:val="0070C0"/>
          <w:sz w:val="18"/>
          <w:szCs w:val="18"/>
        </w:rPr>
        <w:t>(</w:t>
      </w:r>
      <w:r>
        <w:rPr>
          <w:rFonts w:cs="Calibri"/>
          <w:b/>
          <w:color w:val="0070C0"/>
          <w:sz w:val="18"/>
          <w:szCs w:val="18"/>
        </w:rPr>
        <w:t>*</w:t>
      </w:r>
      <w:r>
        <w:rPr>
          <w:rFonts w:cs="Calibri"/>
          <w:b/>
          <w:bCs/>
          <w:color w:val="0070C0"/>
          <w:sz w:val="18"/>
          <w:szCs w:val="18"/>
        </w:rPr>
        <w:t>usunąć</w:t>
      </w:r>
      <w:r>
        <w:rPr>
          <w:rFonts w:cs="Calibri"/>
          <w:bCs/>
          <w:color w:val="0070C0"/>
          <w:sz w:val="18"/>
          <w:szCs w:val="18"/>
        </w:rPr>
        <w:t xml:space="preserve"> niepotrzebne, </w:t>
      </w:r>
      <w:r>
        <w:rPr>
          <w:rFonts w:cs="Calibri"/>
          <w:color w:val="0070C0"/>
          <w:sz w:val="18"/>
          <w:szCs w:val="18"/>
        </w:rPr>
        <w:t xml:space="preserve">w przypadku Wykonawców wspólnie ubiegających się o zamówienie wypełnić dla każdego z podaniem jego nazwy) </w:t>
      </w:r>
      <w:bookmarkEnd w:id="3"/>
    </w:p>
    <w:p w14:paraId="4501429F" w14:textId="77777777" w:rsidR="003C6641" w:rsidRPr="00CC6606" w:rsidRDefault="003C6641" w:rsidP="00CC6606">
      <w:pPr>
        <w:tabs>
          <w:tab w:val="left" w:pos="0"/>
          <w:tab w:val="left" w:pos="720"/>
        </w:tabs>
        <w:suppressAutoHyphens/>
        <w:spacing w:line="360" w:lineRule="auto"/>
        <w:jc w:val="both"/>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będący płatnikiem podatku VAT,</w:t>
      </w:r>
    </w:p>
    <w:p w14:paraId="45A7506A" w14:textId="1AA4B6EF" w:rsidR="003C6641" w:rsidRDefault="003C6641" w:rsidP="00CC6606">
      <w:pPr>
        <w:tabs>
          <w:tab w:val="left" w:pos="0"/>
          <w:tab w:val="left" w:pos="720"/>
        </w:tabs>
        <w:spacing w:line="360" w:lineRule="auto"/>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po zapoznaniu się ze Specyfikacją</w:t>
      </w:r>
      <w:r w:rsidR="00C35C25">
        <w:rPr>
          <w:rFonts w:ascii="Times New Roman" w:eastAsia="Times New Roman" w:hAnsi="Times New Roman"/>
          <w:sz w:val="22"/>
          <w:szCs w:val="22"/>
          <w:lang w:eastAsia="pl-PL"/>
        </w:rPr>
        <w:t xml:space="preserve"> </w:t>
      </w:r>
      <w:r w:rsidR="00CC6606">
        <w:rPr>
          <w:rFonts w:ascii="Times New Roman" w:eastAsia="Times New Roman" w:hAnsi="Times New Roman"/>
          <w:sz w:val="22"/>
          <w:szCs w:val="22"/>
          <w:lang w:eastAsia="pl-PL"/>
        </w:rPr>
        <w:t>Warunków Zamówienia oferujemy:</w:t>
      </w:r>
    </w:p>
    <w:p w14:paraId="58615A10" w14:textId="40FE256F" w:rsidR="00015BBC" w:rsidRPr="00015BBC" w:rsidRDefault="00015BBC" w:rsidP="00C35C25">
      <w:pPr>
        <w:pStyle w:val="Akapitzlist"/>
        <w:numPr>
          <w:ilvl w:val="0"/>
          <w:numId w:val="50"/>
        </w:numPr>
        <w:spacing w:before="120" w:line="360" w:lineRule="auto"/>
        <w:ind w:left="357" w:hanging="357"/>
        <w:jc w:val="both"/>
        <w:rPr>
          <w:sz w:val="22"/>
          <w:szCs w:val="22"/>
        </w:rPr>
      </w:pPr>
      <w:r w:rsidRPr="00AC684F">
        <w:rPr>
          <w:sz w:val="22"/>
          <w:szCs w:val="22"/>
        </w:rPr>
        <w:t xml:space="preserve">Wykonanie przedmiotu zamówienia  pn.: </w:t>
      </w:r>
      <w:r w:rsidRPr="006C7E54">
        <w:rPr>
          <w:bCs/>
          <w:sz w:val="22"/>
          <w:szCs w:val="22"/>
        </w:rPr>
        <w:t>„</w:t>
      </w:r>
      <w:r w:rsidR="006C7E54" w:rsidRPr="006C7E54">
        <w:rPr>
          <w:sz w:val="22"/>
          <w:szCs w:val="22"/>
        </w:rPr>
        <w:t>U</w:t>
      </w:r>
      <w:r w:rsidR="006C7E54" w:rsidRPr="006C7E54">
        <w:rPr>
          <w:rFonts w:eastAsia="Arial Unicode MS"/>
          <w:color w:val="0D0D0D"/>
          <w:sz w:val="22"/>
          <w:szCs w:val="22"/>
        </w:rPr>
        <w:t>sługi konserwacji budynków kompleksu BUW przy ul. Dobrej 56/66, ul. Dobrej 68/70, ul. Dobrej 72 w Warszawie w zakresie instalacji niskoprądowych i automatyki</w:t>
      </w:r>
      <w:r w:rsidRPr="006C7E54">
        <w:rPr>
          <w:sz w:val="22"/>
          <w:szCs w:val="22"/>
        </w:rPr>
        <w:t>”</w:t>
      </w:r>
      <w:r w:rsidRPr="00AC684F">
        <w:rPr>
          <w:sz w:val="22"/>
          <w:szCs w:val="22"/>
        </w:rPr>
        <w:t xml:space="preserve"> w zakresie objętym specyfikacją warunków zamówienia </w:t>
      </w:r>
      <w:r w:rsidRPr="00AC684F">
        <w:rPr>
          <w:bCs/>
          <w:sz w:val="22"/>
          <w:szCs w:val="22"/>
        </w:rPr>
        <w:t>za</w:t>
      </w:r>
      <w:r w:rsidRPr="00AC684F">
        <w:rPr>
          <w:b/>
          <w:bCs/>
          <w:sz w:val="22"/>
          <w:szCs w:val="22"/>
        </w:rPr>
        <w:t xml:space="preserve"> cenę</w:t>
      </w:r>
      <w:r w:rsidRPr="00015BBC">
        <w:rPr>
          <w:b/>
          <w:bCs/>
          <w:sz w:val="22"/>
          <w:szCs w:val="22"/>
        </w:rPr>
        <w:t xml:space="preserve"> brutto OGÓŁEM (netto + obowiązujący podatek VAT): </w:t>
      </w:r>
    </w:p>
    <w:p w14:paraId="1F276B9B" w14:textId="79AB65A2" w:rsidR="00015BBC" w:rsidRPr="00015BBC" w:rsidRDefault="00015BBC" w:rsidP="00015BBC">
      <w:pPr>
        <w:pStyle w:val="Akapitzlist"/>
        <w:spacing w:before="120" w:line="360" w:lineRule="auto"/>
        <w:ind w:left="357"/>
        <w:jc w:val="both"/>
        <w:rPr>
          <w:sz w:val="22"/>
          <w:szCs w:val="22"/>
        </w:rPr>
      </w:pPr>
      <w:r w:rsidRPr="00015BBC">
        <w:rPr>
          <w:b/>
          <w:sz w:val="22"/>
          <w:szCs w:val="22"/>
        </w:rPr>
        <w:t xml:space="preserve">(liczbowo).........................................................................................................................................zł </w:t>
      </w:r>
      <w:r w:rsidRPr="00015BBC">
        <w:rPr>
          <w:sz w:val="22"/>
          <w:szCs w:val="22"/>
        </w:rPr>
        <w:t>(słownie:.............................................................................................................................................)</w:t>
      </w:r>
    </w:p>
    <w:p w14:paraId="4657E43D" w14:textId="77777777" w:rsidR="00015BBC" w:rsidRPr="00015BBC" w:rsidRDefault="00015BBC" w:rsidP="00015BBC">
      <w:pPr>
        <w:spacing w:before="120" w:line="360" w:lineRule="auto"/>
        <w:ind w:left="357"/>
        <w:contextualSpacing/>
        <w:jc w:val="both"/>
        <w:rPr>
          <w:rFonts w:ascii="Times New Roman" w:eastAsia="Times New Roman" w:hAnsi="Times New Roman"/>
          <w:bCs/>
          <w:sz w:val="22"/>
          <w:szCs w:val="22"/>
          <w:lang w:eastAsia="pl-PL"/>
        </w:rPr>
      </w:pPr>
      <w:r w:rsidRPr="00015BBC">
        <w:rPr>
          <w:rFonts w:ascii="Times New Roman" w:eastAsia="Times New Roman" w:hAnsi="Times New Roman"/>
          <w:bCs/>
          <w:sz w:val="22"/>
          <w:szCs w:val="22"/>
          <w:lang w:eastAsia="pl-PL"/>
        </w:rPr>
        <w:t xml:space="preserve">wartość netto OGÓŁEM (liczbowo) ………................................................................................... zł </w:t>
      </w:r>
    </w:p>
    <w:p w14:paraId="34DBC437" w14:textId="77777777" w:rsidR="00015BBC" w:rsidRPr="00015BBC" w:rsidRDefault="00015BBC" w:rsidP="00015BBC">
      <w:pPr>
        <w:numPr>
          <w:ilvl w:val="12"/>
          <w:numId w:val="0"/>
        </w:numPr>
        <w:overflowPunct w:val="0"/>
        <w:autoSpaceDE w:val="0"/>
        <w:autoSpaceDN w:val="0"/>
        <w:adjustRightInd w:val="0"/>
        <w:spacing w:before="120" w:line="360" w:lineRule="auto"/>
        <w:ind w:left="357"/>
        <w:jc w:val="both"/>
        <w:rPr>
          <w:rFonts w:ascii="Times New Roman" w:eastAsia="Times New Roman" w:hAnsi="Times New Roman"/>
          <w:sz w:val="22"/>
          <w:szCs w:val="22"/>
          <w:lang w:eastAsia="pl-PL"/>
        </w:rPr>
      </w:pPr>
      <w:r w:rsidRPr="00015BBC">
        <w:rPr>
          <w:rFonts w:ascii="Times New Roman" w:eastAsia="Times New Roman" w:hAnsi="Times New Roman"/>
          <w:sz w:val="22"/>
          <w:szCs w:val="22"/>
          <w:lang w:eastAsia="pl-PL"/>
        </w:rPr>
        <w:t>należny podatek VAT w wysokości .............. %, tj. (liczbowo) …..................................................zł</w:t>
      </w:r>
    </w:p>
    <w:p w14:paraId="6E033377" w14:textId="77777777" w:rsidR="00015BBC" w:rsidRPr="006D225D" w:rsidRDefault="00015BBC" w:rsidP="00015BBC">
      <w:pPr>
        <w:numPr>
          <w:ilvl w:val="12"/>
          <w:numId w:val="0"/>
        </w:numPr>
        <w:overflowPunct w:val="0"/>
        <w:autoSpaceDE w:val="0"/>
        <w:autoSpaceDN w:val="0"/>
        <w:adjustRightInd w:val="0"/>
        <w:spacing w:line="360" w:lineRule="auto"/>
        <w:ind w:left="357"/>
        <w:jc w:val="both"/>
        <w:rPr>
          <w:rFonts w:ascii="Times New Roman" w:eastAsia="Times New Roman" w:hAnsi="Times New Roman"/>
          <w:sz w:val="10"/>
          <w:szCs w:val="10"/>
          <w:lang w:eastAsia="pl-PL"/>
        </w:rPr>
      </w:pPr>
    </w:p>
    <w:p w14:paraId="574F3804" w14:textId="0779A316" w:rsidR="00105374" w:rsidRPr="00763404" w:rsidRDefault="00C303FD" w:rsidP="00C35C25">
      <w:pPr>
        <w:pStyle w:val="Akapitzlist"/>
        <w:widowControl w:val="0"/>
        <w:numPr>
          <w:ilvl w:val="1"/>
          <w:numId w:val="51"/>
        </w:numPr>
        <w:shd w:val="clear" w:color="auto" w:fill="FFFFFF"/>
        <w:tabs>
          <w:tab w:val="left" w:pos="180"/>
          <w:tab w:val="left" w:pos="851"/>
        </w:tabs>
        <w:autoSpaceDE w:val="0"/>
        <w:autoSpaceDN w:val="0"/>
        <w:adjustRightInd w:val="0"/>
        <w:spacing w:line="360" w:lineRule="auto"/>
        <w:ind w:left="851" w:hanging="425"/>
        <w:jc w:val="both"/>
        <w:rPr>
          <w:sz w:val="22"/>
          <w:szCs w:val="22"/>
        </w:rPr>
      </w:pPr>
      <w:r w:rsidRPr="00763404">
        <w:rPr>
          <w:sz w:val="22"/>
          <w:szCs w:val="22"/>
        </w:rPr>
        <w:t>Cena brutto za jeden miesiąc wykonywania usługi wynosi (liczbowo)</w:t>
      </w:r>
      <w:r w:rsidR="00FA72A2" w:rsidRPr="00763404">
        <w:rPr>
          <w:sz w:val="22"/>
          <w:szCs w:val="22"/>
        </w:rPr>
        <w:t xml:space="preserve"> </w:t>
      </w:r>
      <w:r w:rsidR="00FA72A2" w:rsidRPr="00763404">
        <w:rPr>
          <w:w w:val="101"/>
          <w:sz w:val="22"/>
          <w:szCs w:val="22"/>
        </w:rPr>
        <w:t xml:space="preserve">……............………… zł </w:t>
      </w:r>
      <w:r w:rsidR="00FA72A2" w:rsidRPr="00763404">
        <w:rPr>
          <w:sz w:val="22"/>
          <w:szCs w:val="22"/>
        </w:rPr>
        <w:t xml:space="preserve">x </w:t>
      </w:r>
      <w:r w:rsidR="00B957C8" w:rsidRPr="00763404">
        <w:rPr>
          <w:sz w:val="22"/>
          <w:szCs w:val="22"/>
        </w:rPr>
        <w:t>2</w:t>
      </w:r>
      <w:r w:rsidRPr="00763404">
        <w:rPr>
          <w:sz w:val="22"/>
          <w:szCs w:val="22"/>
        </w:rPr>
        <w:t>4</w:t>
      </w:r>
      <w:r w:rsidR="00FA72A2" w:rsidRPr="00763404">
        <w:rPr>
          <w:sz w:val="22"/>
          <w:szCs w:val="22"/>
        </w:rPr>
        <w:t xml:space="preserve"> </w:t>
      </w:r>
      <w:r w:rsidRPr="00763404">
        <w:rPr>
          <w:sz w:val="22"/>
          <w:szCs w:val="22"/>
        </w:rPr>
        <w:t>miesiące</w:t>
      </w:r>
      <w:r w:rsidR="00FA72A2" w:rsidRPr="00763404">
        <w:rPr>
          <w:sz w:val="22"/>
          <w:szCs w:val="22"/>
        </w:rPr>
        <w:t xml:space="preserve"> </w:t>
      </w:r>
      <w:r w:rsidRPr="00763404">
        <w:rPr>
          <w:sz w:val="22"/>
          <w:szCs w:val="22"/>
        </w:rPr>
        <w:t xml:space="preserve"> </w:t>
      </w:r>
      <w:r w:rsidR="00FA72A2" w:rsidRPr="00763404">
        <w:rPr>
          <w:sz w:val="22"/>
          <w:szCs w:val="22"/>
        </w:rPr>
        <w:t>= cena brutto OGÓŁEM (liczbowo)</w:t>
      </w:r>
      <w:r w:rsidR="00FA72A2" w:rsidRPr="00763404">
        <w:rPr>
          <w:bCs/>
          <w:sz w:val="22"/>
          <w:szCs w:val="22"/>
        </w:rPr>
        <w:t xml:space="preserve"> …………………… zł</w:t>
      </w:r>
      <w:r w:rsidR="00EE4247" w:rsidRPr="00763404">
        <w:rPr>
          <w:bCs/>
          <w:sz w:val="22"/>
          <w:szCs w:val="22"/>
        </w:rPr>
        <w:t xml:space="preserve"> (</w:t>
      </w:r>
      <w:r w:rsidR="0003769E" w:rsidRPr="00763404">
        <w:rPr>
          <w:i/>
          <w:sz w:val="20"/>
          <w:szCs w:val="20"/>
        </w:rPr>
        <w:t>w</w:t>
      </w:r>
      <w:r w:rsidR="00105374" w:rsidRPr="00763404">
        <w:rPr>
          <w:i/>
          <w:sz w:val="20"/>
          <w:szCs w:val="20"/>
        </w:rPr>
        <w:t>yliczona cena brutto ogółem stanowi cenę oferty i należy ją wpisać w</w:t>
      </w:r>
      <w:r w:rsidR="00EE4247" w:rsidRPr="00763404">
        <w:rPr>
          <w:i/>
          <w:sz w:val="20"/>
          <w:szCs w:val="20"/>
        </w:rPr>
        <w:t xml:space="preserve"> ust. 1</w:t>
      </w:r>
      <w:r w:rsidR="00E46736" w:rsidRPr="00763404">
        <w:rPr>
          <w:i/>
          <w:sz w:val="20"/>
          <w:szCs w:val="20"/>
        </w:rPr>
        <w:t xml:space="preserve"> powyżej</w:t>
      </w:r>
      <w:r w:rsidR="00EE4247" w:rsidRPr="00763404">
        <w:rPr>
          <w:i/>
          <w:sz w:val="20"/>
          <w:szCs w:val="20"/>
        </w:rPr>
        <w:t>)</w:t>
      </w:r>
    </w:p>
    <w:p w14:paraId="125FBA42" w14:textId="77777777" w:rsidR="00FD1C06" w:rsidRPr="006D225D" w:rsidRDefault="00FD1C06" w:rsidP="00015BBC">
      <w:pPr>
        <w:numPr>
          <w:ilvl w:val="12"/>
          <w:numId w:val="0"/>
        </w:numPr>
        <w:overflowPunct w:val="0"/>
        <w:autoSpaceDE w:val="0"/>
        <w:autoSpaceDN w:val="0"/>
        <w:adjustRightInd w:val="0"/>
        <w:spacing w:line="360" w:lineRule="auto"/>
        <w:ind w:left="357"/>
        <w:jc w:val="both"/>
        <w:rPr>
          <w:rFonts w:ascii="Times New Roman" w:eastAsia="Times New Roman" w:hAnsi="Times New Roman"/>
          <w:sz w:val="10"/>
          <w:szCs w:val="10"/>
          <w:lang w:eastAsia="pl-PL"/>
        </w:rPr>
      </w:pPr>
    </w:p>
    <w:p w14:paraId="18A04868" w14:textId="7E746997" w:rsidR="001A11AF" w:rsidRPr="000A2D27" w:rsidRDefault="001A11AF" w:rsidP="00C35C25">
      <w:pPr>
        <w:pStyle w:val="Akapitzlist"/>
        <w:numPr>
          <w:ilvl w:val="0"/>
          <w:numId w:val="50"/>
        </w:numPr>
        <w:tabs>
          <w:tab w:val="left" w:pos="0"/>
          <w:tab w:val="left" w:pos="540"/>
        </w:tabs>
        <w:suppressAutoHyphens/>
        <w:overflowPunct w:val="0"/>
        <w:autoSpaceDE w:val="0"/>
        <w:spacing w:line="360" w:lineRule="auto"/>
        <w:contextualSpacing w:val="0"/>
        <w:jc w:val="both"/>
        <w:rPr>
          <w:sz w:val="22"/>
          <w:szCs w:val="22"/>
        </w:rPr>
      </w:pPr>
      <w:r w:rsidRPr="000A2D27">
        <w:rPr>
          <w:sz w:val="22"/>
          <w:szCs w:val="22"/>
        </w:rPr>
        <w:t>Oświadczamy (</w:t>
      </w:r>
      <w:r w:rsidRPr="000A2D27">
        <w:rPr>
          <w:i/>
          <w:sz w:val="22"/>
          <w:szCs w:val="22"/>
        </w:rPr>
        <w:t>wypełnia Wykonawca, oświadczenie - art. 9 §1 ust. 12 SWZ</w:t>
      </w:r>
      <w:r w:rsidRPr="000A2D27">
        <w:rPr>
          <w:sz w:val="22"/>
          <w:szCs w:val="22"/>
        </w:rPr>
        <w:t xml:space="preserve">) iż: </w:t>
      </w:r>
    </w:p>
    <w:p w14:paraId="0C502A57" w14:textId="3602411B" w:rsidR="001A11AF" w:rsidRPr="000A2D27" w:rsidRDefault="001A11AF" w:rsidP="000A2D27">
      <w:pPr>
        <w:pStyle w:val="Akapitzlist"/>
        <w:spacing w:line="360" w:lineRule="auto"/>
        <w:ind w:left="360"/>
        <w:rPr>
          <w:sz w:val="22"/>
          <w:szCs w:val="22"/>
        </w:rPr>
      </w:pPr>
      <w:r w:rsidRPr="000A2D27">
        <w:rPr>
          <w:sz w:val="22"/>
          <w:szCs w:val="22"/>
          <w:lang w:eastAsia="ar-SA"/>
        </w:rPr>
        <w:t xml:space="preserve">wybór tej oferty </w:t>
      </w:r>
      <w:r w:rsidRPr="000A2D27">
        <w:rPr>
          <w:b/>
          <w:sz w:val="22"/>
          <w:szCs w:val="22"/>
          <w:lang w:eastAsia="ar-SA"/>
        </w:rPr>
        <w:t>będzie prowadził / nie będzie prowadził</w:t>
      </w:r>
      <w:r w:rsidRPr="000A2D27">
        <w:rPr>
          <w:i/>
          <w:sz w:val="22"/>
          <w:szCs w:val="22"/>
          <w:lang w:eastAsia="ar-SA"/>
        </w:rPr>
        <w:t>*</w:t>
      </w:r>
      <w:r w:rsidRPr="000A2D27">
        <w:rPr>
          <w:sz w:val="22"/>
          <w:szCs w:val="22"/>
          <w:lang w:eastAsia="ar-SA"/>
        </w:rPr>
        <w:t xml:space="preserve"> do powstania </w:t>
      </w:r>
      <w:r w:rsidRPr="000A2D27">
        <w:rPr>
          <w:sz w:val="22"/>
          <w:szCs w:val="22"/>
        </w:rPr>
        <w:t>u Zamawiającego obowiązku podatkowego</w:t>
      </w:r>
    </w:p>
    <w:p w14:paraId="6D4B2D34" w14:textId="77777777" w:rsidR="000A2D27" w:rsidRPr="000A2D27" w:rsidRDefault="000A2D27" w:rsidP="000A2D27">
      <w:pPr>
        <w:pStyle w:val="Akapitzlist"/>
        <w:spacing w:line="360" w:lineRule="auto"/>
        <w:ind w:left="360"/>
        <w:rPr>
          <w:b/>
          <w:i/>
          <w:sz w:val="22"/>
          <w:szCs w:val="22"/>
          <w:lang w:eastAsia="ar-SA"/>
        </w:rPr>
      </w:pPr>
      <w:r w:rsidRPr="000A2D27">
        <w:rPr>
          <w:b/>
          <w:i/>
          <w:sz w:val="22"/>
          <w:szCs w:val="22"/>
          <w:lang w:eastAsia="ar-SA"/>
        </w:rPr>
        <w:t>*niepotrzebne skreślić</w:t>
      </w:r>
    </w:p>
    <w:p w14:paraId="51AEB05E" w14:textId="0D1DB445" w:rsidR="00015BBC" w:rsidRPr="00015BBC" w:rsidRDefault="000A2D27" w:rsidP="00FB220F">
      <w:pPr>
        <w:overflowPunct w:val="0"/>
        <w:autoSpaceDE w:val="0"/>
        <w:autoSpaceDN w:val="0"/>
        <w:adjustRightInd w:val="0"/>
        <w:spacing w:before="60" w:line="360" w:lineRule="auto"/>
        <w:ind w:left="357"/>
        <w:contextualSpacing/>
        <w:jc w:val="both"/>
        <w:rPr>
          <w:rFonts w:ascii="Times New Roman" w:eastAsia="Times New Roman" w:hAnsi="Times New Roman"/>
          <w:sz w:val="22"/>
          <w:szCs w:val="22"/>
          <w:lang w:eastAsia="pl-PL"/>
        </w:rPr>
      </w:pPr>
      <w:r w:rsidRPr="00015BBC">
        <w:rPr>
          <w:rFonts w:ascii="Times New Roman" w:hAnsi="Times New Roman"/>
          <w:sz w:val="22"/>
          <w:szCs w:val="22"/>
        </w:rPr>
        <w:t>............................................................................................................................................................................</w:t>
      </w:r>
      <w:r w:rsidRPr="000A2D27">
        <w:rPr>
          <w:rFonts w:ascii="Times New Roman" w:hAnsi="Times New Roman"/>
          <w:sz w:val="22"/>
          <w:szCs w:val="22"/>
        </w:rPr>
        <w:t xml:space="preserve"> </w:t>
      </w:r>
      <w:r w:rsidRPr="00015BBC">
        <w:rPr>
          <w:rFonts w:ascii="Times New Roman" w:hAnsi="Times New Roman"/>
          <w:sz w:val="22"/>
          <w:szCs w:val="22"/>
        </w:rPr>
        <w:t>............................................................................................................................................................................</w:t>
      </w:r>
    </w:p>
    <w:p w14:paraId="35B0D4AD" w14:textId="68AB01C9" w:rsidR="00015BBC" w:rsidRPr="001D5C03" w:rsidRDefault="00015BBC" w:rsidP="00015BBC">
      <w:pPr>
        <w:overflowPunct w:val="0"/>
        <w:autoSpaceDE w:val="0"/>
        <w:autoSpaceDN w:val="0"/>
        <w:adjustRightInd w:val="0"/>
        <w:ind w:left="357"/>
        <w:contextualSpacing/>
        <w:jc w:val="both"/>
        <w:rPr>
          <w:rFonts w:ascii="Times New Roman" w:eastAsia="Times New Roman" w:hAnsi="Times New Roman"/>
          <w:i/>
          <w:sz w:val="21"/>
          <w:szCs w:val="21"/>
          <w:lang w:eastAsia="pl-PL"/>
        </w:rPr>
      </w:pPr>
      <w:r w:rsidRPr="001D5C03">
        <w:rPr>
          <w:rFonts w:ascii="Times New Roman" w:hAnsi="Times New Roman"/>
          <w:i/>
          <w:sz w:val="21"/>
          <w:szCs w:val="21"/>
        </w:rPr>
        <w:t xml:space="preserve">*Jeżeli została złożona oferta, której wybór prowadziłby do powstania u Zamawiającego obowiązku podatkowego zgodnie z ustawą z dnia 11marca 2004r. o podatku od towarów i </w:t>
      </w:r>
      <w:r w:rsidRPr="00652F49">
        <w:rPr>
          <w:rFonts w:ascii="Times New Roman" w:hAnsi="Times New Roman"/>
          <w:i/>
          <w:sz w:val="20"/>
          <w:szCs w:val="20"/>
        </w:rPr>
        <w:t xml:space="preserve">usług </w:t>
      </w:r>
      <w:r w:rsidR="00652F49" w:rsidRPr="00652F49">
        <w:rPr>
          <w:rFonts w:ascii="Times New Roman" w:hAnsi="Times New Roman"/>
          <w:i/>
          <w:sz w:val="20"/>
          <w:szCs w:val="20"/>
        </w:rPr>
        <w:t>(Dz. U. z 2018 r. poz. 2174, z późn. zm.)</w:t>
      </w:r>
      <w:r w:rsidRPr="00652F49">
        <w:rPr>
          <w:rFonts w:ascii="Times New Roman" w:hAnsi="Times New Roman"/>
          <w:i/>
          <w:sz w:val="20"/>
          <w:szCs w:val="20"/>
        </w:rPr>
        <w:t>,</w:t>
      </w:r>
      <w:r w:rsidRPr="001D5C03">
        <w:rPr>
          <w:rFonts w:ascii="Times New Roman" w:hAnsi="Times New Roman"/>
          <w:i/>
          <w:sz w:val="21"/>
          <w:szCs w:val="21"/>
        </w:rPr>
        <w:t xml:space="preserve"> dla celów zastosowania kryterium ceny lub kosztu, Zamawiający dolicza do przedstawionej w tej ofercie ceny kwotę podatku od towarów i usług, którą miałby obowiązek rozliczyć. </w:t>
      </w:r>
      <w:r w:rsidRPr="00652F49">
        <w:rPr>
          <w:rFonts w:ascii="Times New Roman" w:hAnsi="Times New Roman"/>
          <w:b/>
          <w:i/>
          <w:sz w:val="21"/>
          <w:szCs w:val="21"/>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w:t>
      </w:r>
      <w:r w:rsidRPr="00652F49">
        <w:rPr>
          <w:rFonts w:ascii="Times New Roman" w:hAnsi="Times New Roman"/>
          <w:b/>
          <w:i/>
          <w:sz w:val="21"/>
          <w:szCs w:val="21"/>
        </w:rPr>
        <w:lastRenderedPageBreak/>
        <w:t xml:space="preserve">Zamawiającego, bez kwoty podatku, 4) wskazać stawkę podatku od towarów i usług, która zgodnie z wiedzą Wykonawcy, będzie miała zastosowanie. </w:t>
      </w:r>
    </w:p>
    <w:p w14:paraId="5BDBB21C" w14:textId="77777777" w:rsidR="00015BBC" w:rsidRPr="001D5C03" w:rsidRDefault="00015BBC" w:rsidP="00015BBC">
      <w:pPr>
        <w:overflowPunct w:val="0"/>
        <w:autoSpaceDE w:val="0"/>
        <w:autoSpaceDN w:val="0"/>
        <w:adjustRightInd w:val="0"/>
        <w:spacing w:line="360" w:lineRule="auto"/>
        <w:ind w:left="357"/>
        <w:contextualSpacing/>
        <w:jc w:val="both"/>
        <w:rPr>
          <w:rFonts w:ascii="Times New Roman" w:eastAsia="Times New Roman" w:hAnsi="Times New Roman"/>
          <w:sz w:val="10"/>
          <w:szCs w:val="10"/>
          <w:lang w:eastAsia="pl-PL"/>
        </w:rPr>
      </w:pPr>
    </w:p>
    <w:p w14:paraId="164CBE08" w14:textId="77777777" w:rsidR="00015BBC" w:rsidRDefault="00015BBC" w:rsidP="00C35C25">
      <w:pPr>
        <w:numPr>
          <w:ilvl w:val="0"/>
          <w:numId w:val="50"/>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015BBC">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015BBC">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46C9A71F" w14:textId="19BC01B5" w:rsidR="00D20C35" w:rsidRPr="00382B9B" w:rsidRDefault="00D20C35" w:rsidP="00C35C25">
      <w:pPr>
        <w:numPr>
          <w:ilvl w:val="0"/>
          <w:numId w:val="50"/>
        </w:numPr>
        <w:tabs>
          <w:tab w:val="num" w:pos="-33"/>
          <w:tab w:val="num" w:pos="426"/>
        </w:tabs>
        <w:suppressAutoHyphens/>
        <w:overflowPunct w:val="0"/>
        <w:autoSpaceDE w:val="0"/>
        <w:autoSpaceDN w:val="0"/>
        <w:adjustRightInd w:val="0"/>
        <w:spacing w:before="120" w:line="360" w:lineRule="auto"/>
        <w:ind w:left="357" w:hanging="357"/>
        <w:jc w:val="both"/>
        <w:rPr>
          <w:rFonts w:ascii="Times New Roman" w:eastAsia="Times New Roman" w:hAnsi="Times New Roman"/>
          <w:b/>
          <w:sz w:val="22"/>
          <w:szCs w:val="22"/>
          <w:lang w:eastAsia="ar-SA"/>
        </w:rPr>
      </w:pPr>
      <w:r w:rsidRPr="00D20C35">
        <w:rPr>
          <w:rFonts w:ascii="Times New Roman" w:eastAsia="Times New Roman" w:hAnsi="Times New Roman"/>
          <w:b/>
          <w:sz w:val="22"/>
          <w:szCs w:val="22"/>
          <w:lang w:eastAsia="ar-SA"/>
        </w:rPr>
        <w:t xml:space="preserve">Oświadczam/-my, iż </w:t>
      </w:r>
      <w:r w:rsidRPr="00D20C35">
        <w:rPr>
          <w:rFonts w:ascii="Times New Roman" w:hAnsi="Times New Roman"/>
          <w:b/>
          <w:sz w:val="22"/>
          <w:szCs w:val="22"/>
        </w:rPr>
        <w:t xml:space="preserve">najpóźniej w dniu </w:t>
      </w:r>
      <w:r w:rsidRPr="00D20C35">
        <w:rPr>
          <w:rFonts w:ascii="Times New Roman" w:hAnsi="Times New Roman"/>
          <w:b/>
          <w:bCs/>
          <w:sz w:val="22"/>
          <w:szCs w:val="22"/>
        </w:rPr>
        <w:t>rozpoczęcia usługi</w:t>
      </w:r>
      <w:r w:rsidRPr="00D20C35">
        <w:rPr>
          <w:rFonts w:ascii="Times New Roman" w:eastAsia="Times New Roman" w:hAnsi="Times New Roman"/>
          <w:b/>
          <w:sz w:val="22"/>
          <w:szCs w:val="22"/>
          <w:lang w:eastAsia="pl-PL"/>
        </w:rPr>
        <w:t xml:space="preserve"> </w:t>
      </w:r>
      <w:r w:rsidRPr="00D20C35">
        <w:rPr>
          <w:rFonts w:ascii="Times New Roman" w:hAnsi="Times New Roman"/>
          <w:b/>
          <w:iCs/>
          <w:sz w:val="22"/>
          <w:szCs w:val="22"/>
          <w:lang w:eastAsia="ar-SA"/>
        </w:rPr>
        <w:t xml:space="preserve">zatrudnimy na podstawie umowy o pracę na pełny etat …… osób </w:t>
      </w:r>
      <w:r w:rsidRPr="00D20C35">
        <w:rPr>
          <w:rFonts w:ascii="Times New Roman" w:hAnsi="Times New Roman"/>
          <w:b/>
          <w:bCs/>
          <w:sz w:val="22"/>
          <w:szCs w:val="22"/>
        </w:rPr>
        <w:t xml:space="preserve"> </w:t>
      </w:r>
      <w:r w:rsidR="006852B1" w:rsidRPr="006852B1">
        <w:rPr>
          <w:rFonts w:ascii="Times New Roman" w:hAnsi="Times New Roman"/>
          <w:b/>
          <w:sz w:val="22"/>
          <w:szCs w:val="22"/>
        </w:rPr>
        <w:t xml:space="preserve">w rozumieniu przepisów ustawy z dnia 26 czerwca 1974 r. Kodeks pracy - </w:t>
      </w:r>
      <w:r w:rsidR="00382B9B">
        <w:rPr>
          <w:rFonts w:ascii="Times New Roman" w:hAnsi="Times New Roman"/>
          <w:b/>
          <w:sz w:val="22"/>
          <w:szCs w:val="22"/>
        </w:rPr>
        <w:t xml:space="preserve">  </w:t>
      </w:r>
      <w:r w:rsidR="006852B1" w:rsidRPr="006852B1">
        <w:rPr>
          <w:rFonts w:ascii="Times New Roman" w:hAnsi="Times New Roman"/>
          <w:b/>
          <w:sz w:val="22"/>
          <w:szCs w:val="22"/>
        </w:rPr>
        <w:t>Dz. U. z 2020 r. poz. 1320 z późn. zm.),</w:t>
      </w:r>
      <w:r w:rsidR="006852B1" w:rsidRPr="006852B1">
        <w:rPr>
          <w:rFonts w:ascii="Times New Roman" w:hAnsi="Times New Roman"/>
          <w:b/>
          <w:sz w:val="22"/>
          <w:szCs w:val="22"/>
          <w:lang w:eastAsia="ar-SA"/>
        </w:rPr>
        <w:t xml:space="preserve"> </w:t>
      </w:r>
      <w:r w:rsidR="006852B1" w:rsidRPr="006852B1">
        <w:rPr>
          <w:rFonts w:ascii="Times New Roman" w:hAnsi="Times New Roman"/>
          <w:b/>
          <w:iCs/>
          <w:sz w:val="22"/>
          <w:szCs w:val="22"/>
          <w:lang w:eastAsia="ar-SA"/>
        </w:rPr>
        <w:t xml:space="preserve">skierowanych do realizacji zamówienia, spełniających wymagania określone </w:t>
      </w:r>
      <w:r w:rsidR="006852B1" w:rsidRPr="006852B1">
        <w:rPr>
          <w:rFonts w:ascii="Times New Roman" w:hAnsi="Times New Roman"/>
          <w:b/>
          <w:sz w:val="22"/>
          <w:szCs w:val="22"/>
        </w:rPr>
        <w:t xml:space="preserve">w SWZ w art. 4, § 2, ust. 2, pkt. 2.4, </w:t>
      </w:r>
      <w:proofErr w:type="spellStart"/>
      <w:r w:rsidR="006852B1" w:rsidRPr="006852B1">
        <w:rPr>
          <w:rFonts w:ascii="Times New Roman" w:hAnsi="Times New Roman"/>
          <w:b/>
          <w:sz w:val="22"/>
          <w:szCs w:val="22"/>
        </w:rPr>
        <w:t>ppkt</w:t>
      </w:r>
      <w:proofErr w:type="spellEnd"/>
      <w:r w:rsidR="006852B1" w:rsidRPr="006852B1">
        <w:rPr>
          <w:rFonts w:ascii="Times New Roman" w:hAnsi="Times New Roman"/>
          <w:b/>
          <w:sz w:val="22"/>
          <w:szCs w:val="22"/>
        </w:rPr>
        <w:t>. 2.4.2.</w:t>
      </w:r>
      <w:r w:rsidR="006852B1" w:rsidRPr="00D20C35">
        <w:rPr>
          <w:rFonts w:ascii="Times New Roman" w:hAnsi="Times New Roman"/>
          <w:i/>
          <w:sz w:val="22"/>
          <w:szCs w:val="22"/>
        </w:rPr>
        <w:t xml:space="preserve"> </w:t>
      </w:r>
      <w:r w:rsidRPr="00D20C35">
        <w:rPr>
          <w:rFonts w:ascii="Times New Roman" w:hAnsi="Times New Roman"/>
          <w:i/>
          <w:sz w:val="22"/>
          <w:szCs w:val="22"/>
        </w:rPr>
        <w:t>(</w:t>
      </w:r>
      <w:r w:rsidRPr="00D20C35">
        <w:rPr>
          <w:rFonts w:ascii="Times New Roman" w:hAnsi="Times New Roman"/>
          <w:bCs/>
          <w:i/>
          <w:sz w:val="22"/>
          <w:szCs w:val="22"/>
        </w:rPr>
        <w:t xml:space="preserve">kryterium </w:t>
      </w:r>
      <w:r w:rsidRPr="00D20C35">
        <w:rPr>
          <w:rFonts w:ascii="Times New Roman" w:hAnsi="Times New Roman"/>
          <w:i/>
          <w:sz w:val="22"/>
          <w:szCs w:val="22"/>
        </w:rPr>
        <w:t xml:space="preserve">– patrz art. 10) </w:t>
      </w:r>
    </w:p>
    <w:p w14:paraId="16919CDF" w14:textId="77777777" w:rsidR="00D20C35" w:rsidRPr="007D1804" w:rsidRDefault="00D20C35" w:rsidP="00D20C35">
      <w:pPr>
        <w:pStyle w:val="Akapitzlist"/>
        <w:widowControl w:val="0"/>
        <w:autoSpaceDE w:val="0"/>
        <w:autoSpaceDN w:val="0"/>
        <w:adjustRightInd w:val="0"/>
        <w:spacing w:line="360" w:lineRule="auto"/>
        <w:ind w:left="426"/>
        <w:jc w:val="both"/>
        <w:rPr>
          <w:sz w:val="22"/>
          <w:szCs w:val="22"/>
        </w:rPr>
      </w:pPr>
      <w:r w:rsidRPr="007D1804">
        <w:rPr>
          <w:sz w:val="22"/>
          <w:szCs w:val="22"/>
        </w:rPr>
        <w:t xml:space="preserve">Powyższa informacja nie podlega uzupełnieniu. W przypadku nie podania przez Wykonawcę ww. informacji Zamawiający do oceny ofert przyjmie, że Wykonawca nie zatrudni </w:t>
      </w:r>
      <w:r w:rsidRPr="007D1804">
        <w:rPr>
          <w:iCs/>
          <w:sz w:val="22"/>
          <w:szCs w:val="22"/>
          <w:lang w:eastAsia="ar-SA"/>
        </w:rPr>
        <w:t xml:space="preserve">pracowników </w:t>
      </w:r>
      <w:r w:rsidRPr="007D1804">
        <w:rPr>
          <w:sz w:val="22"/>
          <w:szCs w:val="22"/>
        </w:rPr>
        <w:t>na podstawie umowy o pracę na pełny etat  przy realizacji zamówienia.</w:t>
      </w:r>
    </w:p>
    <w:p w14:paraId="2F5F52BE" w14:textId="09F41A26" w:rsidR="00D20C35" w:rsidRPr="00775CC8" w:rsidRDefault="00D20C35" w:rsidP="00C35C25">
      <w:pPr>
        <w:numPr>
          <w:ilvl w:val="0"/>
          <w:numId w:val="50"/>
        </w:numPr>
        <w:tabs>
          <w:tab w:val="num" w:pos="255"/>
          <w:tab w:val="num" w:pos="426"/>
        </w:tabs>
        <w:suppressAutoHyphens/>
        <w:overflowPunct w:val="0"/>
        <w:autoSpaceDE w:val="0"/>
        <w:autoSpaceDN w:val="0"/>
        <w:adjustRightInd w:val="0"/>
        <w:spacing w:before="120" w:line="360" w:lineRule="auto"/>
        <w:jc w:val="both"/>
        <w:rPr>
          <w:rFonts w:ascii="Times New Roman" w:eastAsia="Times New Roman" w:hAnsi="Times New Roman"/>
          <w:sz w:val="22"/>
          <w:szCs w:val="22"/>
          <w:lang w:eastAsia="ar-SA"/>
        </w:rPr>
      </w:pPr>
      <w:r w:rsidRPr="00775CC8">
        <w:rPr>
          <w:rFonts w:ascii="Times New Roman" w:eastAsia="Times New Roman" w:hAnsi="Times New Roman"/>
          <w:sz w:val="22"/>
          <w:szCs w:val="22"/>
          <w:lang w:eastAsia="ar-SA"/>
        </w:rPr>
        <w:t xml:space="preserve">Zobowiązujemy się wykonywać zamówienie w terminie: </w:t>
      </w:r>
      <w:r w:rsidRPr="00775CC8">
        <w:rPr>
          <w:rFonts w:ascii="Times New Roman" w:hAnsi="Times New Roman"/>
          <w:sz w:val="22"/>
          <w:szCs w:val="22"/>
        </w:rPr>
        <w:t>24 miesięcy od dnia podpisania umowy lub do wyczerpania kwoty, n</w:t>
      </w:r>
      <w:r w:rsidR="00775CC8" w:rsidRPr="00775CC8">
        <w:rPr>
          <w:rFonts w:ascii="Times New Roman" w:hAnsi="Times New Roman"/>
          <w:sz w:val="22"/>
          <w:szCs w:val="22"/>
        </w:rPr>
        <w:t>a którą zostanie zawarta umowa</w:t>
      </w:r>
      <w:r w:rsidR="00C35C25">
        <w:rPr>
          <w:rFonts w:ascii="Times New Roman" w:hAnsi="Times New Roman"/>
          <w:sz w:val="22"/>
          <w:szCs w:val="22"/>
        </w:rPr>
        <w:t>.</w:t>
      </w:r>
    </w:p>
    <w:p w14:paraId="3C20D37B" w14:textId="77777777" w:rsidR="00185286" w:rsidRPr="00382B9B" w:rsidRDefault="00185286" w:rsidP="00185286">
      <w:pPr>
        <w:pStyle w:val="Akapitzlist"/>
        <w:overflowPunct w:val="0"/>
        <w:autoSpaceDE w:val="0"/>
        <w:autoSpaceDN w:val="0"/>
        <w:adjustRightInd w:val="0"/>
        <w:spacing w:line="360" w:lineRule="auto"/>
        <w:ind w:left="360"/>
        <w:jc w:val="both"/>
        <w:rPr>
          <w:color w:val="FF0000"/>
          <w:sz w:val="8"/>
          <w:szCs w:val="8"/>
        </w:rPr>
      </w:pPr>
    </w:p>
    <w:p w14:paraId="659C0897" w14:textId="6200AF72" w:rsidR="003C6641" w:rsidRDefault="003C6641" w:rsidP="00C35C25">
      <w:pPr>
        <w:pStyle w:val="Akapitzlist"/>
        <w:numPr>
          <w:ilvl w:val="0"/>
          <w:numId w:val="50"/>
        </w:numPr>
        <w:overflowPunct w:val="0"/>
        <w:autoSpaceDE w:val="0"/>
        <w:autoSpaceDN w:val="0"/>
        <w:adjustRightInd w:val="0"/>
        <w:spacing w:line="360" w:lineRule="auto"/>
        <w:jc w:val="both"/>
        <w:rPr>
          <w:sz w:val="22"/>
          <w:szCs w:val="22"/>
        </w:rPr>
      </w:pPr>
      <w:r w:rsidRPr="00775CC8">
        <w:rPr>
          <w:sz w:val="22"/>
          <w:szCs w:val="22"/>
          <w:lang w:eastAsia="ar-SA"/>
        </w:rPr>
        <w:t xml:space="preserve">Po zapoznaniu się ze Specyfikacją oraz z warunkami umownymi zawartymi w przekazanym wzorze umowy </w:t>
      </w:r>
      <w:r w:rsidRPr="006425B2">
        <w:rPr>
          <w:sz w:val="22"/>
          <w:szCs w:val="22"/>
          <w:lang w:eastAsia="ar-SA"/>
        </w:rPr>
        <w:t xml:space="preserve">oraz w dokonanych w toku postępowania jego modyfikacjach, oświadczamy, że przyjmujemy wszystkie warunki Zamawiającego bez zastrzeżeń i zobowiązujemy się do zawarcia umowy na tych warunkach. </w:t>
      </w:r>
    </w:p>
    <w:p w14:paraId="11AF19DF" w14:textId="77777777" w:rsidR="00185286" w:rsidRPr="00185286" w:rsidRDefault="00185286" w:rsidP="00185286">
      <w:pPr>
        <w:overflowPunct w:val="0"/>
        <w:autoSpaceDE w:val="0"/>
        <w:autoSpaceDN w:val="0"/>
        <w:adjustRightInd w:val="0"/>
        <w:spacing w:line="360" w:lineRule="auto"/>
        <w:jc w:val="both"/>
        <w:rPr>
          <w:sz w:val="8"/>
          <w:szCs w:val="8"/>
        </w:rPr>
      </w:pPr>
    </w:p>
    <w:p w14:paraId="1839CABB" w14:textId="3AE24160" w:rsidR="003C6641" w:rsidRDefault="003C6641" w:rsidP="00C35C25">
      <w:pPr>
        <w:pStyle w:val="Akapitzlist"/>
        <w:numPr>
          <w:ilvl w:val="0"/>
          <w:numId w:val="50"/>
        </w:numPr>
        <w:overflowPunct w:val="0"/>
        <w:autoSpaceDE w:val="0"/>
        <w:autoSpaceDN w:val="0"/>
        <w:adjustRightInd w:val="0"/>
        <w:spacing w:line="360" w:lineRule="auto"/>
        <w:jc w:val="both"/>
        <w:rPr>
          <w:sz w:val="22"/>
          <w:szCs w:val="22"/>
        </w:rPr>
      </w:pPr>
      <w:r w:rsidRPr="006425B2">
        <w:rPr>
          <w:sz w:val="22"/>
          <w:szCs w:val="22"/>
        </w:rPr>
        <w:t>Oświadczamy, że uważamy się zwi</w:t>
      </w:r>
      <w:r w:rsidR="006354FA" w:rsidRPr="006425B2">
        <w:rPr>
          <w:sz w:val="22"/>
          <w:szCs w:val="22"/>
        </w:rPr>
        <w:t>ązani niniejszą ofertą w ciągu 9</w:t>
      </w:r>
      <w:r w:rsidRPr="006425B2">
        <w:rPr>
          <w:sz w:val="22"/>
          <w:szCs w:val="22"/>
        </w:rPr>
        <w:t>0 dni</w:t>
      </w:r>
      <w:r w:rsidR="00A02ACD" w:rsidRPr="006425B2">
        <w:rPr>
          <w:sz w:val="22"/>
          <w:szCs w:val="22"/>
        </w:rPr>
        <w:t xml:space="preserve"> </w:t>
      </w:r>
      <w:r w:rsidR="006425B2" w:rsidRPr="006425B2">
        <w:rPr>
          <w:sz w:val="22"/>
          <w:szCs w:val="22"/>
        </w:rPr>
        <w:t xml:space="preserve">od dnia upływu terminu składania ofert - </w:t>
      </w:r>
      <w:r w:rsidR="00A02ACD" w:rsidRPr="006425B2">
        <w:rPr>
          <w:sz w:val="22"/>
          <w:szCs w:val="22"/>
        </w:rPr>
        <w:t xml:space="preserve">zgodnie z art. 8 SWZ. </w:t>
      </w:r>
    </w:p>
    <w:p w14:paraId="4AFA574B" w14:textId="77777777" w:rsidR="00185286" w:rsidRPr="00185286" w:rsidRDefault="00185286" w:rsidP="00185286">
      <w:pPr>
        <w:overflowPunct w:val="0"/>
        <w:autoSpaceDE w:val="0"/>
        <w:autoSpaceDN w:val="0"/>
        <w:adjustRightInd w:val="0"/>
        <w:spacing w:line="360" w:lineRule="auto"/>
        <w:jc w:val="both"/>
        <w:rPr>
          <w:sz w:val="8"/>
          <w:szCs w:val="8"/>
        </w:rPr>
      </w:pPr>
    </w:p>
    <w:p w14:paraId="3606E703" w14:textId="66DF84E3" w:rsidR="006425B2" w:rsidRDefault="006425B2" w:rsidP="00C35C25">
      <w:pPr>
        <w:pStyle w:val="Akapitzlist"/>
        <w:numPr>
          <w:ilvl w:val="0"/>
          <w:numId w:val="50"/>
        </w:numPr>
        <w:overflowPunct w:val="0"/>
        <w:autoSpaceDE w:val="0"/>
        <w:autoSpaceDN w:val="0"/>
        <w:adjustRightInd w:val="0"/>
        <w:spacing w:line="360" w:lineRule="auto"/>
        <w:jc w:val="both"/>
        <w:rPr>
          <w:sz w:val="22"/>
          <w:szCs w:val="22"/>
        </w:rPr>
      </w:pPr>
      <w:r w:rsidRPr="006425B2">
        <w:rPr>
          <w:sz w:val="22"/>
          <w:szCs w:val="22"/>
        </w:rPr>
        <w:t>W przypadku zatrudnienia podwykonawców, oświadczamy że ponosimy całkowitą odpowiedzialność za działanie lub zaniechanie wszystkich podwykonawców.</w:t>
      </w:r>
    </w:p>
    <w:p w14:paraId="02220AEA" w14:textId="77777777" w:rsidR="00185286" w:rsidRPr="00185286" w:rsidRDefault="00185286" w:rsidP="00185286">
      <w:pPr>
        <w:overflowPunct w:val="0"/>
        <w:autoSpaceDE w:val="0"/>
        <w:autoSpaceDN w:val="0"/>
        <w:adjustRightInd w:val="0"/>
        <w:spacing w:line="360" w:lineRule="auto"/>
        <w:jc w:val="both"/>
        <w:rPr>
          <w:sz w:val="8"/>
          <w:szCs w:val="8"/>
        </w:rPr>
      </w:pPr>
    </w:p>
    <w:p w14:paraId="00FE3741" w14:textId="511CB8FB" w:rsidR="006425B2" w:rsidRPr="006425B2" w:rsidRDefault="006425B2" w:rsidP="00C35C25">
      <w:pPr>
        <w:numPr>
          <w:ilvl w:val="0"/>
          <w:numId w:val="50"/>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6425B2">
        <w:rPr>
          <w:rFonts w:ascii="Times New Roman" w:hAnsi="Times New Roman"/>
          <w:color w:val="000000"/>
          <w:sz w:val="22"/>
          <w:szCs w:val="22"/>
        </w:rPr>
        <w:t xml:space="preserve">Wadium w kwocie </w:t>
      </w:r>
      <w:r w:rsidR="00B76134">
        <w:rPr>
          <w:rFonts w:ascii="Times New Roman" w:hAnsi="Times New Roman"/>
          <w:color w:val="000000"/>
          <w:sz w:val="22"/>
          <w:szCs w:val="22"/>
        </w:rPr>
        <w:t>1</w:t>
      </w:r>
      <w:r w:rsidR="00752F36">
        <w:rPr>
          <w:rFonts w:ascii="Times New Roman" w:hAnsi="Times New Roman"/>
          <w:sz w:val="22"/>
          <w:szCs w:val="22"/>
        </w:rPr>
        <w:t>5</w:t>
      </w:r>
      <w:r w:rsidRPr="006425B2">
        <w:rPr>
          <w:rFonts w:ascii="Times New Roman" w:hAnsi="Times New Roman"/>
          <w:sz w:val="22"/>
          <w:szCs w:val="22"/>
        </w:rPr>
        <w:t xml:space="preserve"> 000,00 zł (słownie: </w:t>
      </w:r>
      <w:r w:rsidR="00101681" w:rsidRPr="00101681">
        <w:rPr>
          <w:rFonts w:ascii="Times New Roman" w:hAnsi="Times New Roman"/>
          <w:sz w:val="22"/>
          <w:szCs w:val="22"/>
        </w:rPr>
        <w:t>piętnaście tysięcy złotych</w:t>
      </w:r>
      <w:r w:rsidR="00101681">
        <w:rPr>
          <w:sz w:val="22"/>
          <w:szCs w:val="22"/>
        </w:rPr>
        <w:t xml:space="preserve"> </w:t>
      </w:r>
      <w:r w:rsidRPr="006425B2">
        <w:rPr>
          <w:rFonts w:ascii="Times New Roman" w:hAnsi="Times New Roman"/>
          <w:sz w:val="22"/>
          <w:szCs w:val="22"/>
        </w:rPr>
        <w:t xml:space="preserve">00/100 złotych)  </w:t>
      </w:r>
      <w:r w:rsidRPr="006425B2">
        <w:rPr>
          <w:rFonts w:ascii="Times New Roman" w:hAnsi="Times New Roman"/>
          <w:color w:val="000000"/>
          <w:sz w:val="22"/>
          <w:szCs w:val="22"/>
        </w:rPr>
        <w:t xml:space="preserve">zostało uiszczone w dniu ...................................... w formie ............................................................................  </w:t>
      </w:r>
    </w:p>
    <w:p w14:paraId="339A7BAD" w14:textId="77777777" w:rsidR="006425B2" w:rsidRDefault="006425B2" w:rsidP="00185286">
      <w:pPr>
        <w:overflowPunct w:val="0"/>
        <w:autoSpaceDE w:val="0"/>
        <w:autoSpaceDN w:val="0"/>
        <w:adjustRightInd w:val="0"/>
        <w:spacing w:line="360" w:lineRule="auto"/>
        <w:ind w:left="360"/>
        <w:contextualSpacing/>
        <w:jc w:val="both"/>
        <w:rPr>
          <w:rFonts w:ascii="Times New Roman" w:hAnsi="Times New Roman"/>
          <w:color w:val="000000"/>
          <w:sz w:val="22"/>
          <w:szCs w:val="22"/>
        </w:rPr>
      </w:pPr>
      <w:r w:rsidRPr="006425B2">
        <w:rPr>
          <w:rFonts w:ascii="Times New Roman" w:hAnsi="Times New Roman"/>
          <w:color w:val="000000"/>
          <w:sz w:val="22"/>
          <w:szCs w:val="22"/>
        </w:rPr>
        <w:t>Dokument/y wniesienia wadium w załączeniu.</w:t>
      </w:r>
    </w:p>
    <w:p w14:paraId="49450E9C" w14:textId="77777777" w:rsidR="00185286" w:rsidRPr="00185286" w:rsidRDefault="00185286" w:rsidP="00185286">
      <w:pPr>
        <w:overflowPunct w:val="0"/>
        <w:autoSpaceDE w:val="0"/>
        <w:autoSpaceDN w:val="0"/>
        <w:adjustRightInd w:val="0"/>
        <w:spacing w:line="360" w:lineRule="auto"/>
        <w:ind w:left="360"/>
        <w:contextualSpacing/>
        <w:jc w:val="both"/>
        <w:rPr>
          <w:rFonts w:ascii="Times New Roman" w:hAnsi="Times New Roman"/>
          <w:color w:val="000000"/>
          <w:sz w:val="8"/>
          <w:szCs w:val="8"/>
        </w:rPr>
      </w:pPr>
    </w:p>
    <w:p w14:paraId="0D3F7AB2" w14:textId="77777777" w:rsidR="006425B2" w:rsidRPr="006425B2" w:rsidRDefault="006425B2" w:rsidP="00C35C25">
      <w:pPr>
        <w:numPr>
          <w:ilvl w:val="0"/>
          <w:numId w:val="50"/>
        </w:numPr>
        <w:autoSpaceDE w:val="0"/>
        <w:autoSpaceDN w:val="0"/>
        <w:adjustRightInd w:val="0"/>
        <w:spacing w:line="360" w:lineRule="auto"/>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Informacje/dane niezbędne do zwrotu wadium (dotyczy Wykonawców wnoszących wadium w pieniądzu):</w:t>
      </w:r>
    </w:p>
    <w:p w14:paraId="5752B669" w14:textId="77777777" w:rsidR="006425B2" w:rsidRPr="006425B2" w:rsidRDefault="006425B2" w:rsidP="00185286">
      <w:pPr>
        <w:tabs>
          <w:tab w:val="left" w:pos="1077"/>
        </w:tabs>
        <w:spacing w:line="360" w:lineRule="auto"/>
        <w:ind w:left="703" w:hanging="357"/>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Nr rachunku:...........................................................................................................................</w:t>
      </w:r>
    </w:p>
    <w:p w14:paraId="1B2CB962" w14:textId="77777777" w:rsidR="006425B2" w:rsidRDefault="006425B2" w:rsidP="00185286">
      <w:pPr>
        <w:tabs>
          <w:tab w:val="left" w:pos="1077"/>
        </w:tabs>
        <w:spacing w:line="360" w:lineRule="auto"/>
        <w:ind w:left="703" w:hanging="357"/>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Nazwa Banku:     ....................................................................................................................</w:t>
      </w:r>
    </w:p>
    <w:p w14:paraId="794E4857" w14:textId="77777777" w:rsidR="00185286" w:rsidRPr="00185286" w:rsidRDefault="00185286" w:rsidP="00185286">
      <w:pPr>
        <w:tabs>
          <w:tab w:val="left" w:pos="1077"/>
        </w:tabs>
        <w:spacing w:line="360" w:lineRule="auto"/>
        <w:ind w:left="703" w:hanging="357"/>
        <w:jc w:val="both"/>
        <w:rPr>
          <w:rFonts w:ascii="Times New Roman" w:eastAsia="Times New Roman" w:hAnsi="Times New Roman"/>
          <w:sz w:val="8"/>
          <w:szCs w:val="8"/>
          <w:lang w:eastAsia="pl-PL"/>
        </w:rPr>
      </w:pPr>
    </w:p>
    <w:p w14:paraId="65A0B1DC" w14:textId="77777777" w:rsidR="006425B2" w:rsidRDefault="006425B2" w:rsidP="00C35C25">
      <w:pPr>
        <w:numPr>
          <w:ilvl w:val="0"/>
          <w:numId w:val="50"/>
        </w:numPr>
        <w:tabs>
          <w:tab w:val="left" w:pos="1077"/>
        </w:tabs>
        <w:spacing w:line="360" w:lineRule="auto"/>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Nr konta bankowego (rachunku) Wykonawcy, na które ma zostać dokonana zapłata za fakturę: ………………………………..…………………………………</w:t>
      </w:r>
    </w:p>
    <w:p w14:paraId="4B3A3CD2" w14:textId="77777777" w:rsidR="00185286" w:rsidRPr="00185286" w:rsidRDefault="00185286" w:rsidP="00185286">
      <w:pPr>
        <w:tabs>
          <w:tab w:val="left" w:pos="1077"/>
        </w:tabs>
        <w:spacing w:line="360" w:lineRule="auto"/>
        <w:ind w:left="360"/>
        <w:contextualSpacing/>
        <w:jc w:val="both"/>
        <w:rPr>
          <w:rFonts w:ascii="Times New Roman" w:eastAsia="Times New Roman" w:hAnsi="Times New Roman"/>
          <w:sz w:val="8"/>
          <w:szCs w:val="8"/>
          <w:lang w:eastAsia="pl-PL"/>
        </w:rPr>
      </w:pPr>
    </w:p>
    <w:p w14:paraId="46FA3600" w14:textId="77777777" w:rsidR="006425B2" w:rsidRPr="006425B2" w:rsidRDefault="006425B2" w:rsidP="00C35C25">
      <w:pPr>
        <w:numPr>
          <w:ilvl w:val="0"/>
          <w:numId w:val="50"/>
        </w:numPr>
        <w:tabs>
          <w:tab w:val="left" w:pos="1077"/>
        </w:tabs>
        <w:spacing w:line="360" w:lineRule="auto"/>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6425B2">
        <w:rPr>
          <w:rFonts w:ascii="Times New Roman" w:eastAsia="Times New Roman" w:hAnsi="Times New Roman"/>
          <w:b/>
          <w:sz w:val="22"/>
          <w:szCs w:val="22"/>
          <w:lang w:eastAsia="pl-PL"/>
        </w:rPr>
        <w:t xml:space="preserve"> </w:t>
      </w:r>
      <w:r w:rsidRPr="006425B2">
        <w:rPr>
          <w:rFonts w:ascii="Times New Roman" w:eastAsia="Times New Roman" w:hAnsi="Times New Roman"/>
          <w:sz w:val="22"/>
          <w:szCs w:val="22"/>
          <w:lang w:eastAsia="pl-PL"/>
        </w:rPr>
        <w:t>(ceny brutto).</w:t>
      </w:r>
    </w:p>
    <w:p w14:paraId="07F67692" w14:textId="77777777" w:rsidR="006425B2" w:rsidRDefault="006425B2" w:rsidP="00185286">
      <w:pPr>
        <w:spacing w:line="360" w:lineRule="auto"/>
        <w:ind w:left="426" w:firstLine="28"/>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lastRenderedPageBreak/>
        <w:t>Zabezpieczenie planujemy wnieść  w formie .................................................................................</w:t>
      </w:r>
    </w:p>
    <w:p w14:paraId="143C3103" w14:textId="77777777" w:rsidR="00185286" w:rsidRPr="00185286" w:rsidRDefault="00185286" w:rsidP="00185286">
      <w:pPr>
        <w:spacing w:line="360" w:lineRule="auto"/>
        <w:ind w:left="426" w:firstLine="28"/>
        <w:jc w:val="both"/>
        <w:rPr>
          <w:rFonts w:ascii="Times New Roman" w:eastAsia="Times New Roman" w:hAnsi="Times New Roman"/>
          <w:sz w:val="8"/>
          <w:szCs w:val="8"/>
          <w:lang w:eastAsia="pl-PL"/>
        </w:rPr>
      </w:pPr>
    </w:p>
    <w:p w14:paraId="75877991" w14:textId="55F1DC70" w:rsidR="003C6641" w:rsidRDefault="00726FC9" w:rsidP="00C35C25">
      <w:pPr>
        <w:pStyle w:val="Akapitzlist"/>
        <w:numPr>
          <w:ilvl w:val="0"/>
          <w:numId w:val="50"/>
        </w:numPr>
        <w:overflowPunct w:val="0"/>
        <w:autoSpaceDE w:val="0"/>
        <w:autoSpaceDN w:val="0"/>
        <w:adjustRightInd w:val="0"/>
        <w:spacing w:line="360" w:lineRule="auto"/>
        <w:jc w:val="both"/>
        <w:rPr>
          <w:sz w:val="22"/>
          <w:szCs w:val="22"/>
        </w:rPr>
      </w:pPr>
      <w:r w:rsidRPr="006425B2">
        <w:rPr>
          <w:sz w:val="22"/>
          <w:szCs w:val="22"/>
        </w:rPr>
        <w:t>Oświadczamy</w:t>
      </w:r>
      <w:r w:rsidR="003C6641" w:rsidRPr="006425B2">
        <w:rPr>
          <w:sz w:val="22"/>
          <w:szCs w:val="22"/>
        </w:rPr>
        <w:t>, iż wszystkie informacje zamieszczone w naszej ofercie i załącznikach do oferty są prawdziwe.</w:t>
      </w:r>
    </w:p>
    <w:p w14:paraId="64310911" w14:textId="77777777" w:rsidR="00185286" w:rsidRPr="00185286" w:rsidRDefault="00185286" w:rsidP="00185286">
      <w:pPr>
        <w:pStyle w:val="Akapitzlist"/>
        <w:overflowPunct w:val="0"/>
        <w:autoSpaceDE w:val="0"/>
        <w:autoSpaceDN w:val="0"/>
        <w:adjustRightInd w:val="0"/>
        <w:spacing w:line="360" w:lineRule="auto"/>
        <w:ind w:left="360"/>
        <w:jc w:val="both"/>
        <w:rPr>
          <w:sz w:val="8"/>
          <w:szCs w:val="8"/>
        </w:rPr>
      </w:pPr>
    </w:p>
    <w:p w14:paraId="321C60F3" w14:textId="77777777" w:rsidR="003C6641" w:rsidRDefault="003C6641" w:rsidP="00C35C25">
      <w:pPr>
        <w:pStyle w:val="Akapitzlist"/>
        <w:numPr>
          <w:ilvl w:val="0"/>
          <w:numId w:val="50"/>
        </w:numPr>
        <w:overflowPunct w:val="0"/>
        <w:autoSpaceDE w:val="0"/>
        <w:autoSpaceDN w:val="0"/>
        <w:adjustRightInd w:val="0"/>
        <w:spacing w:line="360" w:lineRule="auto"/>
        <w:jc w:val="both"/>
        <w:rPr>
          <w:sz w:val="22"/>
          <w:szCs w:val="22"/>
        </w:rPr>
      </w:pPr>
      <w:r w:rsidRPr="006425B2">
        <w:rPr>
          <w:sz w:val="22"/>
          <w:szCs w:val="22"/>
        </w:rPr>
        <w:t>W przypadku wyboru naszej oferty zobowiązujemy się do zawarcia umowy w terminie i miejscu wyznaczonym przez Zamawiającego.</w:t>
      </w:r>
    </w:p>
    <w:p w14:paraId="02C1E0C1" w14:textId="7A18DB10" w:rsidR="0033062C" w:rsidRPr="00F1154C" w:rsidRDefault="003C6641" w:rsidP="00F1154C">
      <w:pPr>
        <w:pStyle w:val="Akapitzlist"/>
        <w:numPr>
          <w:ilvl w:val="0"/>
          <w:numId w:val="50"/>
        </w:numPr>
        <w:overflowPunct w:val="0"/>
        <w:autoSpaceDE w:val="0"/>
        <w:autoSpaceDN w:val="0"/>
        <w:adjustRightInd w:val="0"/>
        <w:spacing w:line="360" w:lineRule="auto"/>
        <w:jc w:val="both"/>
        <w:rPr>
          <w:sz w:val="22"/>
          <w:szCs w:val="22"/>
        </w:rPr>
      </w:pPr>
      <w:r w:rsidRPr="006425B2">
        <w:rPr>
          <w:sz w:val="22"/>
          <w:szCs w:val="22"/>
        </w:rPr>
        <w:t>Oświadczam, że wypełniłem obowiązki informacyjne przewidziane w art. 13 lub art. 14 RODO</w:t>
      </w:r>
      <w:r w:rsidRPr="00CC6606">
        <w:rPr>
          <w:vertAlign w:val="superscript"/>
        </w:rPr>
        <w:footnoteReference w:id="3"/>
      </w:r>
      <w:r w:rsidRPr="006425B2">
        <w:rPr>
          <w:sz w:val="22"/>
          <w:szCs w:val="22"/>
          <w:vertAlign w:val="superscript"/>
        </w:rPr>
        <w:t xml:space="preserve"> </w:t>
      </w:r>
      <w:r w:rsidRPr="006425B2">
        <w:rPr>
          <w:sz w:val="22"/>
          <w:szCs w:val="22"/>
        </w:rPr>
        <w:t>wobec osób fizycznych, od których dane osobowe bezpośrednio lub pośrednio pozyskałem w celu ubiegania się o udzielenie zamówienia publicznego w niniejszym postępowaniu</w:t>
      </w:r>
      <w:r w:rsidRPr="00CC6606">
        <w:rPr>
          <w:vertAlign w:val="superscript"/>
        </w:rPr>
        <w:footnoteReference w:id="4"/>
      </w:r>
      <w:r w:rsidRPr="006425B2">
        <w:rPr>
          <w:sz w:val="22"/>
          <w:szCs w:val="22"/>
        </w:rPr>
        <w:t>.</w:t>
      </w:r>
    </w:p>
    <w:p w14:paraId="211A51F6" w14:textId="7B72613D" w:rsidR="003C6641" w:rsidRPr="0033062C" w:rsidRDefault="003C6641" w:rsidP="00C35C25">
      <w:pPr>
        <w:pStyle w:val="Akapitzlist"/>
        <w:numPr>
          <w:ilvl w:val="0"/>
          <w:numId w:val="50"/>
        </w:numPr>
        <w:overflowPunct w:val="0"/>
        <w:autoSpaceDE w:val="0"/>
        <w:autoSpaceDN w:val="0"/>
        <w:adjustRightInd w:val="0"/>
        <w:spacing w:line="360" w:lineRule="auto"/>
        <w:jc w:val="both"/>
        <w:rPr>
          <w:sz w:val="22"/>
          <w:szCs w:val="22"/>
        </w:rPr>
      </w:pPr>
      <w:r w:rsidRPr="0033062C">
        <w:rPr>
          <w:sz w:val="22"/>
          <w:szCs w:val="22"/>
        </w:rPr>
        <w:t>Do niniejszej oferty dołączono jako załączniki:</w:t>
      </w:r>
    </w:p>
    <w:p w14:paraId="6D002D41" w14:textId="77777777" w:rsidR="00C35C25" w:rsidRDefault="00C35C25" w:rsidP="00C35C25">
      <w:pPr>
        <w:pStyle w:val="Akapitzlist"/>
        <w:numPr>
          <w:ilvl w:val="0"/>
          <w:numId w:val="94"/>
        </w:numPr>
        <w:autoSpaceDE w:val="0"/>
        <w:autoSpaceDN w:val="0"/>
        <w:adjustRightInd w:val="0"/>
        <w:jc w:val="both"/>
        <w:rPr>
          <w:sz w:val="20"/>
          <w:szCs w:val="20"/>
        </w:rPr>
      </w:pPr>
      <w:bookmarkStart w:id="4" w:name="_Hlk104282089"/>
      <w:r w:rsidRPr="00C35C25">
        <w:rPr>
          <w:sz w:val="20"/>
          <w:szCs w:val="20"/>
        </w:rPr>
        <w:t>Oświadczenie o niepodleganiu wykluczeniu i spełnianiu warunków udziału w postępowaniu - JEDZ,</w:t>
      </w:r>
    </w:p>
    <w:p w14:paraId="3C13F0C3" w14:textId="77777777" w:rsid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Formularz nr 1 - informacja o częściach zamówienia, których  wykonanie Wykonawca zamierza powierzyć podwykonawcom lub wykonaniu zamówienia siłami własnymi,</w:t>
      </w:r>
    </w:p>
    <w:p w14:paraId="7EECF498" w14:textId="77777777" w:rsid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Formularz nr 2 – jeżeli dotyczy,</w:t>
      </w:r>
    </w:p>
    <w:p w14:paraId="67EEB062" w14:textId="77777777" w:rsid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Formularz nr 3 – dotyczy Wykonawców wspólnie ubiegający się o udzielenie zamówienia, którzy dołączają do oferty oświadczenie, z którego, wynika, które usługi wykonają poszczególni Wykonawcy,</w:t>
      </w:r>
    </w:p>
    <w:p w14:paraId="44180C89" w14:textId="77777777" w:rsid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Formularz nr 4,</w:t>
      </w:r>
    </w:p>
    <w:p w14:paraId="57A33CBE" w14:textId="77777777" w:rsid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Formularz nr 5 – jeżeli dotyczy,</w:t>
      </w:r>
    </w:p>
    <w:p w14:paraId="48F7E575" w14:textId="77777777" w:rsid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pełnomocnictwo – jeżeli dotyczy,</w:t>
      </w:r>
    </w:p>
    <w:p w14:paraId="00CBF751" w14:textId="77777777" w:rsid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dowód wniesienia wadium,</w:t>
      </w:r>
    </w:p>
    <w:p w14:paraId="64138136" w14:textId="610B125A" w:rsidR="00C35C25" w:rsidRPr="00C35C25" w:rsidRDefault="00C35C25" w:rsidP="00C35C25">
      <w:pPr>
        <w:pStyle w:val="Akapitzlist"/>
        <w:numPr>
          <w:ilvl w:val="0"/>
          <w:numId w:val="94"/>
        </w:numPr>
        <w:autoSpaceDE w:val="0"/>
        <w:autoSpaceDN w:val="0"/>
        <w:adjustRightInd w:val="0"/>
        <w:jc w:val="both"/>
        <w:rPr>
          <w:sz w:val="20"/>
          <w:szCs w:val="20"/>
        </w:rPr>
      </w:pPr>
      <w:r w:rsidRPr="00C35C25">
        <w:rPr>
          <w:sz w:val="20"/>
          <w:szCs w:val="20"/>
        </w:rPr>
        <w:t>………………………</w:t>
      </w:r>
    </w:p>
    <w:bookmarkEnd w:id="4"/>
    <w:p w14:paraId="4A09D871" w14:textId="4BA9BDC2" w:rsidR="003C6641" w:rsidRPr="005250DD" w:rsidRDefault="003C6641" w:rsidP="005250DD">
      <w:pPr>
        <w:autoSpaceDE w:val="0"/>
        <w:autoSpaceDN w:val="0"/>
        <w:adjustRightInd w:val="0"/>
        <w:spacing w:line="360" w:lineRule="auto"/>
        <w:jc w:val="both"/>
        <w:rPr>
          <w:rFonts w:ascii="Times New Roman" w:eastAsia="Times New Roman" w:hAnsi="Times New Roman"/>
          <w:sz w:val="22"/>
          <w:szCs w:val="22"/>
          <w:lang w:eastAsia="pl-PL"/>
        </w:rPr>
      </w:pPr>
    </w:p>
    <w:p w14:paraId="17DC8840" w14:textId="2698F5C4" w:rsidR="003C6641" w:rsidRDefault="003C6641"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55192AE8" w14:textId="418FE3CB" w:rsidR="00F1154C"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4822B099" w14:textId="75DDACDA" w:rsidR="00F1154C"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543D2E24" w14:textId="4A1FFA29" w:rsidR="00F1154C"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47CCE3FD" w14:textId="77777777" w:rsidR="00F1154C" w:rsidRPr="00CC6606"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0263CBE8" w14:textId="77777777" w:rsidR="003C6641" w:rsidRPr="00C35C25" w:rsidRDefault="003C6641" w:rsidP="00CC6606">
      <w:pPr>
        <w:shd w:val="clear" w:color="auto" w:fill="FFFFFF"/>
        <w:tabs>
          <w:tab w:val="left" w:pos="4740"/>
        </w:tabs>
        <w:autoSpaceDE w:val="0"/>
        <w:autoSpaceDN w:val="0"/>
        <w:adjustRightInd w:val="0"/>
        <w:spacing w:line="360" w:lineRule="auto"/>
        <w:jc w:val="both"/>
        <w:rPr>
          <w:rFonts w:cs="Calibri"/>
          <w:i/>
          <w:color w:val="0070C0"/>
          <w:sz w:val="20"/>
          <w:szCs w:val="20"/>
        </w:rPr>
      </w:pPr>
      <w:r w:rsidRPr="00C35C25">
        <w:rPr>
          <w:rFonts w:cs="Calibri"/>
          <w:i/>
          <w:color w:val="0070C0"/>
          <w:sz w:val="20"/>
          <w:szCs w:val="20"/>
        </w:rPr>
        <w:t>&lt;dokument należy sporządzić w formie elektronicznej i podpisać kwalifikowanym podpisem elektronicznym osoby/osób uprawnionej/-</w:t>
      </w:r>
      <w:proofErr w:type="spellStart"/>
      <w:r w:rsidRPr="00C35C25">
        <w:rPr>
          <w:rFonts w:cs="Calibri"/>
          <w:i/>
          <w:color w:val="0070C0"/>
          <w:sz w:val="20"/>
          <w:szCs w:val="20"/>
        </w:rPr>
        <w:t>ych</w:t>
      </w:r>
      <w:proofErr w:type="spellEnd"/>
      <w:r w:rsidRPr="00C35C25">
        <w:rPr>
          <w:rFonts w:cs="Calibri"/>
          <w:i/>
          <w:color w:val="0070C0"/>
          <w:sz w:val="20"/>
          <w:szCs w:val="20"/>
        </w:rPr>
        <w:t xml:space="preserve"> do reprezentacji Wykonawcy&gt;</w:t>
      </w:r>
    </w:p>
    <w:p w14:paraId="14701446" w14:textId="3C60FD0E" w:rsidR="00F41893" w:rsidRDefault="003C6641" w:rsidP="001F6114">
      <w:pPr>
        <w:autoSpaceDE w:val="0"/>
        <w:autoSpaceDN w:val="0"/>
        <w:adjustRightInd w:val="0"/>
        <w:spacing w:line="360" w:lineRule="auto"/>
        <w:jc w:val="right"/>
        <w:rPr>
          <w:rFonts w:ascii="Times New Roman" w:hAnsi="Times New Roman"/>
          <w:b/>
          <w:bCs/>
          <w:iCs/>
          <w:sz w:val="22"/>
          <w:szCs w:val="22"/>
          <w:lang w:eastAsia="ar-SA"/>
        </w:rPr>
      </w:pPr>
      <w:r w:rsidRPr="00CC6606">
        <w:rPr>
          <w:rFonts w:ascii="Times New Roman" w:eastAsia="Arial Unicode MS" w:hAnsi="Times New Roman"/>
          <w:sz w:val="22"/>
          <w:szCs w:val="22"/>
          <w:lang w:eastAsia="pl-PL"/>
        </w:rPr>
        <w:br w:type="page"/>
      </w:r>
    </w:p>
    <w:p w14:paraId="30254298" w14:textId="5121CBD5" w:rsidR="000A5D86" w:rsidRPr="00CC6606" w:rsidRDefault="0060384E" w:rsidP="00CC6606">
      <w:pPr>
        <w:spacing w:line="360" w:lineRule="auto"/>
        <w:jc w:val="right"/>
        <w:rPr>
          <w:rFonts w:ascii="Times New Roman" w:hAnsi="Times New Roman"/>
          <w:b/>
          <w:bCs/>
          <w:iCs/>
          <w:sz w:val="22"/>
          <w:szCs w:val="22"/>
          <w:lang w:eastAsia="ar-SA"/>
        </w:rPr>
      </w:pPr>
      <w:r>
        <w:rPr>
          <w:rFonts w:ascii="Times New Roman" w:hAnsi="Times New Roman"/>
          <w:b/>
          <w:bCs/>
          <w:iCs/>
          <w:sz w:val="22"/>
          <w:szCs w:val="22"/>
          <w:lang w:eastAsia="ar-SA"/>
        </w:rPr>
        <w:lastRenderedPageBreak/>
        <w:t xml:space="preserve">Formularz  nr </w:t>
      </w:r>
      <w:r w:rsidR="001F6114">
        <w:rPr>
          <w:rFonts w:ascii="Times New Roman" w:hAnsi="Times New Roman"/>
          <w:b/>
          <w:bCs/>
          <w:iCs/>
          <w:sz w:val="22"/>
          <w:szCs w:val="22"/>
          <w:lang w:eastAsia="ar-SA"/>
        </w:rPr>
        <w:t>1</w:t>
      </w:r>
      <w:r w:rsidR="000A5D86" w:rsidRPr="00CC6606">
        <w:rPr>
          <w:rFonts w:ascii="Times New Roman" w:hAnsi="Times New Roman"/>
          <w:b/>
          <w:bCs/>
          <w:iCs/>
          <w:sz w:val="22"/>
          <w:szCs w:val="22"/>
          <w:lang w:eastAsia="ar-SA"/>
        </w:rPr>
        <w:t xml:space="preserve">  </w:t>
      </w:r>
    </w:p>
    <w:p w14:paraId="2078809C" w14:textId="70F4C988" w:rsidR="000A5D86" w:rsidRPr="00CC6606" w:rsidRDefault="000A5D86" w:rsidP="005250DD">
      <w:pPr>
        <w:rPr>
          <w:rFonts w:ascii="Times New Roman" w:hAnsi="Times New Roman"/>
          <w:i/>
          <w:sz w:val="22"/>
          <w:szCs w:val="22"/>
        </w:rPr>
      </w:pPr>
      <w:r w:rsidRPr="00CC6606">
        <w:rPr>
          <w:rFonts w:ascii="Times New Roman" w:hAnsi="Times New Roman"/>
          <w:sz w:val="22"/>
          <w:szCs w:val="22"/>
        </w:rPr>
        <w:t xml:space="preserve">…............................................. </w:t>
      </w:r>
      <w:r w:rsidRPr="00CC6606">
        <w:rPr>
          <w:rFonts w:ascii="Times New Roman" w:hAnsi="Times New Roman"/>
          <w:sz w:val="22"/>
          <w:szCs w:val="22"/>
        </w:rPr>
        <w:br/>
      </w:r>
      <w:r w:rsidR="005250DD">
        <w:rPr>
          <w:rFonts w:ascii="Times New Roman" w:hAnsi="Times New Roman"/>
          <w:i/>
          <w:sz w:val="22"/>
          <w:szCs w:val="22"/>
        </w:rPr>
        <w:t>nazwa i adres  Wykonawcy</w:t>
      </w:r>
    </w:p>
    <w:p w14:paraId="4C22E2B7" w14:textId="77777777" w:rsidR="00335E2C" w:rsidRPr="00CC6606" w:rsidRDefault="00335E2C" w:rsidP="00CC6606">
      <w:pPr>
        <w:pStyle w:val="Akapitzlist"/>
        <w:spacing w:line="360" w:lineRule="auto"/>
        <w:ind w:left="615"/>
        <w:rPr>
          <w:b/>
          <w:bCs/>
          <w:sz w:val="22"/>
          <w:szCs w:val="22"/>
          <w:u w:val="single"/>
        </w:rPr>
      </w:pPr>
    </w:p>
    <w:p w14:paraId="7E3340CE" w14:textId="6F35F258" w:rsidR="0060384E" w:rsidRPr="00AC684F" w:rsidRDefault="00F1154C" w:rsidP="005250DD">
      <w:pPr>
        <w:spacing w:line="360" w:lineRule="auto"/>
        <w:jc w:val="center"/>
        <w:rPr>
          <w:rFonts w:ascii="Times New Roman" w:hAnsi="Times New Roman"/>
          <w:b/>
          <w:sz w:val="22"/>
          <w:szCs w:val="22"/>
        </w:rPr>
      </w:pPr>
      <w:r w:rsidRPr="006E1580">
        <w:rPr>
          <w:rFonts w:ascii="Times New Roman" w:hAnsi="Times New Roman"/>
        </w:rPr>
        <w:t xml:space="preserve">Dotyczy: postępowania o udzielenie zamówienia publicznego nr </w:t>
      </w:r>
      <w:r w:rsidR="00EA2CB6">
        <w:rPr>
          <w:rFonts w:ascii="Times New Roman" w:eastAsia="Times New Roman" w:hAnsi="Times New Roman"/>
          <w:b/>
          <w:sz w:val="22"/>
          <w:szCs w:val="22"/>
          <w:lang w:eastAsia="pl-PL"/>
        </w:rPr>
        <w:t>DZP-361/</w:t>
      </w:r>
      <w:r w:rsidR="002E0168">
        <w:rPr>
          <w:rFonts w:ascii="Times New Roman" w:eastAsia="Times New Roman" w:hAnsi="Times New Roman"/>
          <w:b/>
          <w:sz w:val="22"/>
          <w:szCs w:val="22"/>
          <w:lang w:eastAsia="pl-PL"/>
        </w:rPr>
        <w:t>9</w:t>
      </w:r>
      <w:r>
        <w:rPr>
          <w:rFonts w:ascii="Times New Roman" w:eastAsia="Times New Roman" w:hAnsi="Times New Roman"/>
          <w:b/>
          <w:sz w:val="22"/>
          <w:szCs w:val="22"/>
          <w:lang w:eastAsia="pl-PL"/>
        </w:rPr>
        <w:t>1</w:t>
      </w:r>
      <w:r w:rsidR="0060384E" w:rsidRPr="00AC684F">
        <w:rPr>
          <w:rFonts w:ascii="Times New Roman" w:eastAsia="Times New Roman" w:hAnsi="Times New Roman"/>
          <w:b/>
          <w:sz w:val="22"/>
          <w:szCs w:val="22"/>
          <w:lang w:eastAsia="pl-PL"/>
        </w:rPr>
        <w:t>/202</w:t>
      </w:r>
      <w:r>
        <w:rPr>
          <w:rFonts w:ascii="Times New Roman" w:eastAsia="Times New Roman" w:hAnsi="Times New Roman"/>
          <w:b/>
          <w:sz w:val="22"/>
          <w:szCs w:val="22"/>
          <w:lang w:eastAsia="pl-PL"/>
        </w:rPr>
        <w:t>2</w:t>
      </w:r>
      <w:r w:rsidR="0060384E" w:rsidRPr="00AC684F">
        <w:rPr>
          <w:rFonts w:ascii="Times New Roman" w:eastAsia="Times New Roman" w:hAnsi="Times New Roman"/>
          <w:b/>
          <w:sz w:val="22"/>
          <w:szCs w:val="22"/>
          <w:lang w:eastAsia="pl-PL"/>
        </w:rPr>
        <w:t xml:space="preserve"> </w:t>
      </w:r>
      <w:proofErr w:type="spellStart"/>
      <w:r w:rsidR="006A1F3F" w:rsidRPr="00F1154C">
        <w:rPr>
          <w:rFonts w:ascii="Times New Roman" w:eastAsia="Times New Roman" w:hAnsi="Times New Roman"/>
          <w:sz w:val="22"/>
          <w:szCs w:val="22"/>
          <w:lang w:eastAsia="pl-PL"/>
        </w:rPr>
        <w:t>p</w:t>
      </w:r>
      <w:r w:rsidR="0060384E" w:rsidRPr="00F1154C">
        <w:rPr>
          <w:rFonts w:ascii="Times New Roman" w:eastAsia="Times New Roman" w:hAnsi="Times New Roman"/>
          <w:sz w:val="22"/>
          <w:szCs w:val="22"/>
          <w:lang w:eastAsia="pl-PL"/>
        </w:rPr>
        <w:t>n</w:t>
      </w:r>
      <w:proofErr w:type="spellEnd"/>
      <w:r w:rsidR="0060384E" w:rsidRPr="00F1154C">
        <w:rPr>
          <w:rFonts w:ascii="Times New Roman" w:eastAsia="Times New Roman" w:hAnsi="Times New Roman"/>
          <w:sz w:val="22"/>
          <w:szCs w:val="22"/>
          <w:lang w:eastAsia="pl-PL"/>
        </w:rPr>
        <w:t xml:space="preserve">: </w:t>
      </w:r>
      <w:r w:rsidR="006A1F3F" w:rsidRPr="00F1154C">
        <w:rPr>
          <w:rFonts w:ascii="Times New Roman" w:hAnsi="Times New Roman"/>
          <w:bCs/>
          <w:sz w:val="22"/>
          <w:szCs w:val="22"/>
        </w:rPr>
        <w:t>„</w:t>
      </w:r>
      <w:r w:rsidR="006C7E54" w:rsidRPr="00F1154C">
        <w:rPr>
          <w:rFonts w:ascii="Times New Roman" w:hAnsi="Times New Roman"/>
          <w:sz w:val="22"/>
          <w:szCs w:val="22"/>
        </w:rPr>
        <w:t>U</w:t>
      </w:r>
      <w:r w:rsidR="006C7E54" w:rsidRPr="00F1154C">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006A1F3F" w:rsidRPr="00F1154C">
        <w:rPr>
          <w:rFonts w:ascii="Times New Roman" w:hAnsi="Times New Roman"/>
          <w:sz w:val="22"/>
          <w:szCs w:val="22"/>
        </w:rPr>
        <w:t>”</w:t>
      </w:r>
    </w:p>
    <w:p w14:paraId="3137C834" w14:textId="77777777" w:rsidR="00335E2C" w:rsidRPr="0060384E" w:rsidRDefault="00335E2C" w:rsidP="0060384E">
      <w:pPr>
        <w:spacing w:line="360" w:lineRule="auto"/>
        <w:rPr>
          <w:b/>
          <w:bCs/>
          <w:sz w:val="22"/>
          <w:szCs w:val="22"/>
          <w:u w:val="single"/>
        </w:rPr>
      </w:pPr>
    </w:p>
    <w:p w14:paraId="06A647B3" w14:textId="205913DE" w:rsidR="000A5D86" w:rsidRPr="005250DD" w:rsidRDefault="000A5D86" w:rsidP="005250DD">
      <w:pPr>
        <w:suppressAutoHyphens/>
        <w:spacing w:line="360" w:lineRule="auto"/>
        <w:ind w:left="255"/>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INFORMACJA O CZĘŚCIACH  ZAMÓWIENIA, KTÓRYCH  WYKONANIE WYKONAWCA ZAMIERZA POWIERZYĆ PODWYKONAWCOM LUB WYKONANIU ZAMÓWIENIA SIŁAMI WŁASNYMI </w:t>
      </w:r>
    </w:p>
    <w:p w14:paraId="151B6637" w14:textId="2AD4A61A" w:rsidR="000A5D86" w:rsidRPr="00CC6606" w:rsidRDefault="000A5D86" w:rsidP="00CC6606">
      <w:pPr>
        <w:spacing w:line="360" w:lineRule="auto"/>
        <w:jc w:val="center"/>
        <w:rPr>
          <w:rFonts w:ascii="Times New Roman" w:hAnsi="Times New Roman"/>
          <w:b/>
          <w:bCs/>
          <w:sz w:val="22"/>
          <w:szCs w:val="22"/>
        </w:rPr>
      </w:pPr>
      <w:r w:rsidRPr="00CC6606">
        <w:rPr>
          <w:rFonts w:ascii="Times New Roman" w:hAnsi="Times New Roman"/>
          <w:sz w:val="22"/>
          <w:szCs w:val="22"/>
        </w:rPr>
        <w:t xml:space="preserve">Składając ofertę w postępowaniu o udzielenie zamówienia </w:t>
      </w:r>
      <w:r w:rsidRPr="00CC6606">
        <w:rPr>
          <w:rFonts w:ascii="Times New Roman" w:eastAsia="Times New Roman" w:hAnsi="Times New Roman"/>
          <w:sz w:val="22"/>
          <w:szCs w:val="22"/>
          <w:lang w:eastAsia="pl-PL"/>
        </w:rPr>
        <w:t>informuję, że</w:t>
      </w:r>
      <w:r w:rsidRPr="00CC6606">
        <w:rPr>
          <w:rFonts w:ascii="Times New Roman" w:eastAsia="Times New Roman" w:hAnsi="Times New Roman"/>
          <w:bCs/>
          <w:sz w:val="22"/>
          <w:szCs w:val="22"/>
          <w:lang w:eastAsia="pl-PL"/>
        </w:rPr>
        <w:t xml:space="preserve"> (odpowiednie zaznaczyć):</w:t>
      </w:r>
    </w:p>
    <w:p w14:paraId="572CFF3B" w14:textId="77777777" w:rsidR="000A5D86" w:rsidRPr="00CC6606" w:rsidRDefault="000A5D86" w:rsidP="00C35C25">
      <w:pPr>
        <w:widowControl w:val="0"/>
        <w:numPr>
          <w:ilvl w:val="0"/>
          <w:numId w:val="22"/>
        </w:numPr>
        <w:autoSpaceDE w:val="0"/>
        <w:autoSpaceDN w:val="0"/>
        <w:adjustRightInd w:val="0"/>
        <w:spacing w:line="360" w:lineRule="auto"/>
        <w:ind w:right="-6"/>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Wykonamy całe zamówienie siłami własnymi.</w:t>
      </w:r>
    </w:p>
    <w:p w14:paraId="74485D90" w14:textId="77777777" w:rsidR="000A5D86" w:rsidRPr="00CC6606" w:rsidRDefault="000A5D86" w:rsidP="00C35C25">
      <w:pPr>
        <w:widowControl w:val="0"/>
        <w:numPr>
          <w:ilvl w:val="0"/>
          <w:numId w:val="22"/>
        </w:numPr>
        <w:autoSpaceDE w:val="0"/>
        <w:autoSpaceDN w:val="0"/>
        <w:adjustRightInd w:val="0"/>
        <w:spacing w:line="360" w:lineRule="auto"/>
        <w:ind w:right="-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0A5D86" w:rsidRPr="00CC6606" w14:paraId="777E6B61"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173A4311" w14:textId="77777777" w:rsidR="000A5D86" w:rsidRPr="00CC6606" w:rsidRDefault="000A5D86" w:rsidP="00CC6606">
            <w:pPr>
              <w:suppressAutoHyphen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12BB06E" w14:textId="77777777" w:rsidR="000A5D86" w:rsidRPr="00CC6606" w:rsidRDefault="000A5D86" w:rsidP="00CC6606">
            <w:pPr>
              <w:suppressAutoHyphen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14:paraId="741C29D9" w14:textId="77777777" w:rsidR="000A5D86" w:rsidRPr="00CC6606" w:rsidRDefault="000A5D86" w:rsidP="00CC6606">
            <w:pPr>
              <w:suppressAutoHyphen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Firma podwykonawcy</w:t>
            </w:r>
          </w:p>
        </w:tc>
      </w:tr>
      <w:tr w:rsidR="000A5D86" w:rsidRPr="00CC6606" w14:paraId="11B45DC9"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7EA6AB0"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070BC4EC"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98E432F"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r>
      <w:tr w:rsidR="000A5D86" w:rsidRPr="00CC6606" w14:paraId="2ED0A186"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F7E9739"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67C502E"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1CD2D3"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r>
    </w:tbl>
    <w:p w14:paraId="43558CD2" w14:textId="77777777" w:rsidR="000A5D86" w:rsidRPr="00CC6606" w:rsidRDefault="000A5D86" w:rsidP="00CC6606">
      <w:pPr>
        <w:suppressAutoHyphens/>
        <w:spacing w:line="360" w:lineRule="auto"/>
        <w:ind w:left="255"/>
        <w:jc w:val="both"/>
        <w:rPr>
          <w:rFonts w:ascii="Times New Roman" w:eastAsia="Times New Roman" w:hAnsi="Times New Roman"/>
          <w:i/>
          <w:sz w:val="22"/>
          <w:szCs w:val="22"/>
          <w:lang w:eastAsia="pl-PL"/>
        </w:rPr>
      </w:pPr>
      <w:r w:rsidRPr="00CC6606">
        <w:rPr>
          <w:rFonts w:ascii="Times New Roman" w:eastAsia="Times New Roman" w:hAnsi="Times New Roman"/>
          <w:i/>
          <w:sz w:val="22"/>
          <w:szCs w:val="22"/>
          <w:lang w:eastAsia="pl-PL"/>
        </w:rPr>
        <w:t xml:space="preserve">W przypadku zatrudnienia podwykonawców Wykonawca wypełnia niniejsza tabelą </w:t>
      </w:r>
    </w:p>
    <w:p w14:paraId="44082297" w14:textId="77777777" w:rsidR="000A5D86" w:rsidRPr="00CC6606" w:rsidRDefault="000A5D86" w:rsidP="00CC6606">
      <w:pPr>
        <w:suppressAutoHyphens/>
        <w:spacing w:line="360" w:lineRule="auto"/>
        <w:ind w:left="255"/>
        <w:jc w:val="both"/>
        <w:rPr>
          <w:rFonts w:ascii="Times New Roman" w:eastAsia="Times New Roman" w:hAnsi="Times New Roman"/>
          <w:sz w:val="22"/>
          <w:szCs w:val="22"/>
          <w:lang w:eastAsia="pl-PL"/>
        </w:rPr>
      </w:pPr>
    </w:p>
    <w:p w14:paraId="0723CD95" w14:textId="77777777" w:rsidR="000A5D86" w:rsidRPr="00CC6606" w:rsidRDefault="000A5D86" w:rsidP="00CC6606">
      <w:pPr>
        <w:suppressAutoHyphens/>
        <w:spacing w:line="360" w:lineRule="auto"/>
        <w:ind w:left="255"/>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 przypadku zatrudnienia podwykonawców, oświadczamy że ponosimy całkowitą odpowiedzialność za działanie lub zaniechania wszystkich podwykonawców.</w:t>
      </w:r>
    </w:p>
    <w:p w14:paraId="03926EA0" w14:textId="77777777" w:rsidR="000A5D86" w:rsidRPr="00CC6606" w:rsidRDefault="000A5D86" w:rsidP="00CC6606">
      <w:pPr>
        <w:suppressAutoHyphens/>
        <w:spacing w:line="360" w:lineRule="auto"/>
        <w:ind w:left="255"/>
        <w:jc w:val="both"/>
        <w:rPr>
          <w:rFonts w:ascii="Times New Roman" w:eastAsia="Times New Roman" w:hAnsi="Times New Roman"/>
          <w:sz w:val="22"/>
          <w:szCs w:val="22"/>
          <w:lang w:eastAsia="pl-PL"/>
        </w:rPr>
      </w:pPr>
    </w:p>
    <w:p w14:paraId="656FAFD0" w14:textId="145BDFBA" w:rsidR="000A5D86" w:rsidRDefault="000A5D86" w:rsidP="005250DD">
      <w:pPr>
        <w:spacing w:line="360" w:lineRule="auto"/>
        <w:ind w:left="284"/>
        <w:jc w:val="both"/>
        <w:rPr>
          <w:rFonts w:ascii="Times New Roman" w:hAnsi="Times New Roman"/>
          <w:sz w:val="22"/>
          <w:szCs w:val="22"/>
        </w:rPr>
      </w:pPr>
      <w:r w:rsidRPr="00CC6606">
        <w:rPr>
          <w:rFonts w:ascii="Times New Roman" w:hAnsi="Times New Roman"/>
          <w:sz w:val="22"/>
          <w:szCs w:val="22"/>
        </w:rPr>
        <w:t xml:space="preserve">Wartość lub procentowa część zamówienia, jaka zostanie powierzona podwykonawcy lub podwykonawcom: ………….................. </w:t>
      </w:r>
    </w:p>
    <w:p w14:paraId="23A29F44" w14:textId="77777777" w:rsidR="005250DD" w:rsidRPr="005250DD" w:rsidRDefault="005250DD" w:rsidP="005250DD">
      <w:pPr>
        <w:spacing w:line="360" w:lineRule="auto"/>
        <w:ind w:left="284"/>
        <w:jc w:val="both"/>
        <w:rPr>
          <w:rFonts w:ascii="Times New Roman" w:hAnsi="Times New Roman"/>
          <w:sz w:val="22"/>
          <w:szCs w:val="22"/>
        </w:rPr>
      </w:pPr>
    </w:p>
    <w:p w14:paraId="61B5BB46" w14:textId="15CB3E18" w:rsidR="00BE123E" w:rsidRDefault="00BE123E" w:rsidP="00BE123E">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0"/>
          <w:szCs w:val="20"/>
        </w:rPr>
      </w:pPr>
    </w:p>
    <w:p w14:paraId="19DD138F" w14:textId="77777777" w:rsidR="00683538" w:rsidRDefault="00683538" w:rsidP="00BE123E">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0"/>
          <w:szCs w:val="20"/>
        </w:rPr>
      </w:pPr>
    </w:p>
    <w:p w14:paraId="3AE16550" w14:textId="77777777" w:rsidR="00683538" w:rsidRPr="00C35C25" w:rsidRDefault="00683538" w:rsidP="00683538">
      <w:pPr>
        <w:shd w:val="clear" w:color="auto" w:fill="FFFFFF" w:themeFill="background1"/>
        <w:tabs>
          <w:tab w:val="left" w:pos="4740"/>
        </w:tabs>
        <w:autoSpaceDE w:val="0"/>
        <w:autoSpaceDN w:val="0"/>
        <w:adjustRightInd w:val="0"/>
        <w:spacing w:line="360" w:lineRule="auto"/>
        <w:jc w:val="both"/>
        <w:rPr>
          <w:rFonts w:cs="Calibri"/>
          <w:color w:val="0070C0"/>
          <w:sz w:val="20"/>
          <w:szCs w:val="20"/>
          <w:u w:val="single"/>
        </w:rPr>
        <w:sectPr w:rsidR="00683538" w:rsidRPr="00C35C25" w:rsidSect="00BE123E">
          <w:pgSz w:w="11910" w:h="16840"/>
          <w:pgMar w:top="822" w:right="879" w:bottom="2319" w:left="1162" w:header="607" w:footer="432" w:gutter="0"/>
          <w:cols w:space="708"/>
        </w:sectPr>
      </w:pPr>
      <w:r w:rsidRPr="00C35C25">
        <w:rPr>
          <w:rFonts w:cs="Calibri"/>
          <w:i/>
          <w:color w:val="0070C0"/>
          <w:sz w:val="20"/>
          <w:szCs w:val="20"/>
        </w:rPr>
        <w:t>&lt;dokument należy sporządzić w formie elektronicznej i podpisać kwalifikowanym podpisem elektronicznym osoby/osób uprawnionej/-</w:t>
      </w:r>
      <w:proofErr w:type="spellStart"/>
      <w:r w:rsidRPr="00C35C25">
        <w:rPr>
          <w:rFonts w:cs="Calibri"/>
          <w:i/>
          <w:color w:val="0070C0"/>
          <w:sz w:val="20"/>
          <w:szCs w:val="20"/>
        </w:rPr>
        <w:t>ych</w:t>
      </w:r>
      <w:proofErr w:type="spellEnd"/>
      <w:r w:rsidRPr="00C35C25">
        <w:rPr>
          <w:rFonts w:cs="Calibri"/>
          <w:i/>
          <w:color w:val="0070C0"/>
          <w:sz w:val="20"/>
          <w:szCs w:val="20"/>
        </w:rPr>
        <w:t xml:space="preserve"> do reprezentacji Wykonawcy&gt;</w:t>
      </w:r>
    </w:p>
    <w:p w14:paraId="3EEA596D" w14:textId="77777777" w:rsidR="002969BB" w:rsidRDefault="002969BB" w:rsidP="002969BB">
      <w:pPr>
        <w:ind w:left="6372"/>
        <w:jc w:val="right"/>
        <w:rPr>
          <w:rFonts w:ascii="Times New Roman" w:eastAsia="Times New Roman" w:hAnsi="Times New Roman"/>
          <w:b/>
        </w:rPr>
      </w:pPr>
      <w:bookmarkStart w:id="5" w:name="_Hlk104282282"/>
      <w:r>
        <w:rPr>
          <w:rFonts w:ascii="Times New Roman" w:eastAsia="Times New Roman" w:hAnsi="Times New Roman"/>
          <w:b/>
        </w:rPr>
        <w:lastRenderedPageBreak/>
        <w:t>Formularz nr 2</w:t>
      </w:r>
    </w:p>
    <w:p w14:paraId="3F758D94" w14:textId="77777777" w:rsidR="002969BB" w:rsidRDefault="002969BB" w:rsidP="002969BB">
      <w:pPr>
        <w:rPr>
          <w:rFonts w:ascii="Times New Roman" w:eastAsia="Times New Roman" w:hAnsi="Times New Roman"/>
        </w:rPr>
      </w:pPr>
      <w:r>
        <w:rPr>
          <w:rFonts w:ascii="Times New Roman" w:eastAsia="Times New Roman" w:hAnsi="Times New Roman"/>
        </w:rPr>
        <w:t>……………………………………….</w:t>
      </w:r>
    </w:p>
    <w:p w14:paraId="1BC53E96" w14:textId="77777777" w:rsidR="002969BB" w:rsidRPr="00EF254D" w:rsidRDefault="002969BB" w:rsidP="002969BB">
      <w:pPr>
        <w:rPr>
          <w:rFonts w:ascii="Times New Roman" w:hAnsi="Times New Roman"/>
          <w:b/>
        </w:rPr>
      </w:pPr>
      <w:r w:rsidRPr="00EF254D">
        <w:rPr>
          <w:rFonts w:ascii="Times New Roman" w:hAnsi="Times New Roman"/>
          <w:i/>
        </w:rPr>
        <w:t>(nazwa i adres podmiotu udostępniającego zasób)</w:t>
      </w:r>
    </w:p>
    <w:p w14:paraId="78FEAF78" w14:textId="77777777" w:rsidR="002969BB" w:rsidRPr="00EF254D" w:rsidRDefault="002969BB" w:rsidP="002969BB">
      <w:pPr>
        <w:rPr>
          <w:rFonts w:ascii="Times New Roman" w:hAnsi="Times New Roman"/>
        </w:rPr>
      </w:pPr>
      <w:r>
        <w:rPr>
          <w:rFonts w:ascii="Times New Roman" w:hAnsi="Times New Roman"/>
        </w:rPr>
        <w:t xml:space="preserve">            </w:t>
      </w:r>
    </w:p>
    <w:p w14:paraId="5D9E8A86" w14:textId="77777777" w:rsidR="002969BB" w:rsidRPr="005C5169" w:rsidRDefault="002969BB" w:rsidP="002969BB">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635214E" w14:textId="77777777" w:rsidR="002969BB" w:rsidRPr="005C5169" w:rsidRDefault="002969BB" w:rsidP="002969BB">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5F4B7305" w14:textId="77777777" w:rsidR="002969BB" w:rsidRPr="005C5169" w:rsidRDefault="002969BB" w:rsidP="002969BB">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39CC26A7" w14:textId="7DE7BE7B" w:rsidR="00F1154C" w:rsidRPr="00AC684F" w:rsidRDefault="00F1154C" w:rsidP="00F1154C">
      <w:pPr>
        <w:spacing w:line="360" w:lineRule="auto"/>
        <w:jc w:val="both"/>
        <w:rPr>
          <w:rFonts w:ascii="Times New Roman" w:hAnsi="Times New Roman"/>
          <w:b/>
          <w:sz w:val="22"/>
          <w:szCs w:val="22"/>
        </w:rPr>
      </w:pPr>
      <w:r w:rsidRPr="006E1580">
        <w:rPr>
          <w:rFonts w:ascii="Times New Roman" w:hAnsi="Times New Roman"/>
        </w:rPr>
        <w:t xml:space="preserve">Dotyczy: postępowania o udzielenie zamówienia publicznego nr </w:t>
      </w:r>
      <w:r>
        <w:rPr>
          <w:rFonts w:ascii="Times New Roman" w:eastAsia="Times New Roman" w:hAnsi="Times New Roman"/>
          <w:b/>
          <w:sz w:val="22"/>
          <w:szCs w:val="22"/>
          <w:lang w:eastAsia="pl-PL"/>
        </w:rPr>
        <w:t>DZP-361/91</w:t>
      </w:r>
      <w:r w:rsidRPr="00AC684F">
        <w:rPr>
          <w:rFonts w:ascii="Times New Roman" w:eastAsia="Times New Roman" w:hAnsi="Times New Roman"/>
          <w:b/>
          <w:sz w:val="22"/>
          <w:szCs w:val="22"/>
          <w:lang w:eastAsia="pl-PL"/>
        </w:rPr>
        <w:t>/202</w:t>
      </w:r>
      <w:r>
        <w:rPr>
          <w:rFonts w:ascii="Times New Roman" w:eastAsia="Times New Roman" w:hAnsi="Times New Roman"/>
          <w:b/>
          <w:sz w:val="22"/>
          <w:szCs w:val="22"/>
          <w:lang w:eastAsia="pl-PL"/>
        </w:rPr>
        <w:t>2</w:t>
      </w:r>
      <w:r w:rsidRPr="00AC684F">
        <w:rPr>
          <w:rFonts w:ascii="Times New Roman" w:eastAsia="Times New Roman" w:hAnsi="Times New Roman"/>
          <w:b/>
          <w:sz w:val="22"/>
          <w:szCs w:val="22"/>
          <w:lang w:eastAsia="pl-PL"/>
        </w:rPr>
        <w:t xml:space="preserve"> </w:t>
      </w:r>
      <w:proofErr w:type="spellStart"/>
      <w:r w:rsidRPr="00F1154C">
        <w:rPr>
          <w:rFonts w:ascii="Times New Roman" w:eastAsia="Times New Roman" w:hAnsi="Times New Roman"/>
          <w:sz w:val="22"/>
          <w:szCs w:val="22"/>
          <w:lang w:eastAsia="pl-PL"/>
        </w:rPr>
        <w:t>pn</w:t>
      </w:r>
      <w:proofErr w:type="spellEnd"/>
      <w:r w:rsidRPr="00F1154C">
        <w:rPr>
          <w:rFonts w:ascii="Times New Roman" w:eastAsia="Times New Roman" w:hAnsi="Times New Roman"/>
          <w:sz w:val="22"/>
          <w:szCs w:val="22"/>
          <w:lang w:eastAsia="pl-PL"/>
        </w:rPr>
        <w:t>:</w:t>
      </w:r>
      <w:r w:rsidR="00D83A91">
        <w:rPr>
          <w:rFonts w:ascii="Times New Roman" w:eastAsia="Times New Roman" w:hAnsi="Times New Roman"/>
          <w:sz w:val="22"/>
          <w:szCs w:val="22"/>
          <w:lang w:eastAsia="pl-PL"/>
        </w:rPr>
        <w:t xml:space="preserve"> </w:t>
      </w:r>
      <w:r w:rsidRPr="00F1154C">
        <w:rPr>
          <w:rFonts w:ascii="Times New Roman" w:hAnsi="Times New Roman"/>
          <w:bCs/>
          <w:sz w:val="22"/>
          <w:szCs w:val="22"/>
        </w:rPr>
        <w:t>„</w:t>
      </w:r>
      <w:r w:rsidRPr="00F1154C">
        <w:rPr>
          <w:rFonts w:ascii="Times New Roman" w:hAnsi="Times New Roman"/>
          <w:sz w:val="22"/>
          <w:szCs w:val="22"/>
        </w:rPr>
        <w:t>U</w:t>
      </w:r>
      <w:r w:rsidRPr="00F1154C">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Pr="00F1154C">
        <w:rPr>
          <w:rFonts w:ascii="Times New Roman" w:hAnsi="Times New Roman"/>
          <w:sz w:val="22"/>
          <w:szCs w:val="22"/>
        </w:rPr>
        <w:t>”</w:t>
      </w:r>
    </w:p>
    <w:p w14:paraId="4683A39E" w14:textId="77777777" w:rsidR="002969BB" w:rsidRPr="005C5169" w:rsidRDefault="002969BB" w:rsidP="002969BB">
      <w:pPr>
        <w:widowControl w:val="0"/>
        <w:tabs>
          <w:tab w:val="left" w:leader="dot" w:pos="2803"/>
        </w:tabs>
        <w:autoSpaceDE w:val="0"/>
        <w:autoSpaceDN w:val="0"/>
        <w:adjustRightInd w:val="0"/>
        <w:spacing w:line="360" w:lineRule="auto"/>
        <w:rPr>
          <w:rFonts w:ascii="Times New Roman" w:hAnsi="Times New Roman"/>
          <w:bCs/>
        </w:rPr>
      </w:pPr>
    </w:p>
    <w:p w14:paraId="4328C0EF" w14:textId="77777777" w:rsidR="002969BB" w:rsidRPr="005C5169" w:rsidRDefault="002969BB" w:rsidP="002969BB">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0D7E772E" w14:textId="77777777" w:rsidR="002969BB" w:rsidRPr="005C5169" w:rsidRDefault="002969BB" w:rsidP="002969BB">
      <w:pPr>
        <w:spacing w:line="360" w:lineRule="auto"/>
        <w:rPr>
          <w:rFonts w:ascii="Times New Roman" w:hAnsi="Times New Roman"/>
        </w:rPr>
      </w:pPr>
      <w:r w:rsidRPr="005C5169">
        <w:rPr>
          <w:rFonts w:ascii="Times New Roman" w:hAnsi="Times New Roman"/>
        </w:rPr>
        <w:t>…………………………………………………………………………………………………………</w:t>
      </w:r>
    </w:p>
    <w:p w14:paraId="47AED7D5" w14:textId="77777777" w:rsidR="002969BB" w:rsidRPr="005C5169" w:rsidRDefault="002969BB" w:rsidP="002969BB">
      <w:pPr>
        <w:spacing w:line="360" w:lineRule="auto"/>
        <w:rPr>
          <w:rFonts w:ascii="Times New Roman" w:hAnsi="Times New Roman"/>
        </w:rPr>
      </w:pPr>
      <w:r w:rsidRPr="005C5169">
        <w:rPr>
          <w:rFonts w:ascii="Times New Roman" w:hAnsi="Times New Roman"/>
        </w:rPr>
        <w:t>…………………………………………………………………………………………………………</w:t>
      </w:r>
    </w:p>
    <w:p w14:paraId="199AE218" w14:textId="77777777" w:rsidR="002969BB" w:rsidRPr="005C5169" w:rsidRDefault="002969BB" w:rsidP="002969BB">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65E072C8" w14:textId="77777777" w:rsidR="002969BB" w:rsidRPr="005C5169" w:rsidRDefault="002969BB" w:rsidP="002969BB">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6EA0481B" w14:textId="77777777" w:rsidR="002969BB" w:rsidRPr="005C5169" w:rsidRDefault="002969BB" w:rsidP="002969BB">
      <w:pPr>
        <w:widowControl w:val="0"/>
        <w:tabs>
          <w:tab w:val="left" w:leader="dot" w:pos="2803"/>
        </w:tabs>
        <w:autoSpaceDE w:val="0"/>
        <w:autoSpaceDN w:val="0"/>
        <w:adjustRightInd w:val="0"/>
        <w:jc w:val="center"/>
        <w:rPr>
          <w:rFonts w:ascii="Times New Roman" w:hAnsi="Times New Roman"/>
        </w:rPr>
      </w:pPr>
      <w:r w:rsidRPr="005C5169">
        <w:rPr>
          <w:rFonts w:ascii="Times New Roman" w:hAnsi="Times New Roman"/>
        </w:rPr>
        <w:t>....................................................................................................................................................................</w:t>
      </w:r>
    </w:p>
    <w:p w14:paraId="15FB31C4" w14:textId="77777777" w:rsidR="002969BB" w:rsidRDefault="002969BB" w:rsidP="002969BB">
      <w:pPr>
        <w:widowControl w:val="0"/>
        <w:tabs>
          <w:tab w:val="left" w:leader="dot" w:pos="2803"/>
        </w:tabs>
        <w:autoSpaceDE w:val="0"/>
        <w:autoSpaceDN w:val="0"/>
        <w:adjustRightInd w:val="0"/>
        <w:jc w:val="center"/>
        <w:rPr>
          <w:rFonts w:ascii="Times New Roman" w:hAnsi="Times New Roman"/>
          <w:i/>
        </w:rPr>
      </w:pPr>
      <w:r w:rsidRPr="005C5169">
        <w:rPr>
          <w:rFonts w:ascii="Times New Roman" w:hAnsi="Times New Roman"/>
          <w:i/>
        </w:rPr>
        <w:t>(firma/nazwa Wykonawcy)</w:t>
      </w:r>
    </w:p>
    <w:p w14:paraId="7E761160" w14:textId="433F172C" w:rsidR="002969BB" w:rsidRPr="00185DAC" w:rsidRDefault="002969BB" w:rsidP="001F62E5">
      <w:pPr>
        <w:autoSpaceDE w:val="0"/>
        <w:autoSpaceDN w:val="0"/>
        <w:adjustRightInd w:val="0"/>
        <w:jc w:val="both"/>
        <w:rPr>
          <w:b/>
          <w:szCs w:val="22"/>
        </w:rPr>
      </w:pPr>
      <w:r w:rsidRPr="00294E78">
        <w:rPr>
          <w:rFonts w:ascii="Times New Roman" w:hAnsi="Times New Roman"/>
        </w:rPr>
        <w:t>nw. zasoby na potrzeby wykonania zamówienia na</w:t>
      </w:r>
      <w:r w:rsidR="001F62E5">
        <w:rPr>
          <w:rFonts w:ascii="Times New Roman" w:hAnsi="Times New Roman"/>
        </w:rPr>
        <w:t xml:space="preserve"> </w:t>
      </w:r>
      <w:r w:rsidR="001F62E5" w:rsidRPr="00F1154C">
        <w:rPr>
          <w:rFonts w:ascii="Times New Roman" w:hAnsi="Times New Roman"/>
          <w:bCs/>
          <w:sz w:val="22"/>
          <w:szCs w:val="22"/>
        </w:rPr>
        <w:t>„</w:t>
      </w:r>
      <w:r w:rsidR="001F62E5" w:rsidRPr="00F1154C">
        <w:rPr>
          <w:rFonts w:ascii="Times New Roman" w:hAnsi="Times New Roman"/>
          <w:sz w:val="22"/>
          <w:szCs w:val="22"/>
        </w:rPr>
        <w:t>U</w:t>
      </w:r>
      <w:r w:rsidR="001F62E5" w:rsidRPr="00F1154C">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00D83A91">
        <w:rPr>
          <w:rFonts w:ascii="Times New Roman" w:eastAsia="Arial Unicode MS" w:hAnsi="Times New Roman"/>
          <w:color w:val="0D0D0D"/>
          <w:sz w:val="22"/>
          <w:szCs w:val="22"/>
        </w:rPr>
        <w:t>”</w:t>
      </w:r>
    </w:p>
    <w:p w14:paraId="12859B78"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2AAA0D5B"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58CF2FD4"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1F6AB4B4"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5BA32B51" w14:textId="77777777" w:rsidR="002969BB" w:rsidRPr="00185DAC" w:rsidRDefault="002969BB" w:rsidP="002969BB">
      <w:pPr>
        <w:pStyle w:val="Teksttreci0"/>
        <w:shd w:val="clear" w:color="auto" w:fill="auto"/>
        <w:spacing w:line="360" w:lineRule="auto"/>
        <w:ind w:left="20" w:firstLine="0"/>
        <w:jc w:val="center"/>
        <w:rPr>
          <w:rFonts w:ascii="Times New Roman" w:hAnsi="Times New Roman"/>
          <w:i/>
          <w:sz w:val="20"/>
        </w:rPr>
      </w:pPr>
      <w:r w:rsidRPr="00185DAC">
        <w:rPr>
          <w:rFonts w:ascii="Times New Roman" w:hAnsi="Times New Roman"/>
          <w:i/>
          <w:sz w:val="20"/>
        </w:rPr>
        <w:t xml:space="preserve"> (określenie zasobu</w:t>
      </w:r>
      <w:r w:rsidRPr="00185DAC">
        <w:rPr>
          <w:rStyle w:val="Teksttreci220ptBezkursywy"/>
          <w:rFonts w:ascii="Times New Roman" w:hAnsi="Times New Roman"/>
          <w:sz w:val="20"/>
        </w:rPr>
        <w:t xml:space="preserve"> np.</w:t>
      </w:r>
      <w:r w:rsidRPr="00185DAC">
        <w:rPr>
          <w:rStyle w:val="Teksttreci220ptBezkursywy"/>
          <w:sz w:val="20"/>
        </w:rPr>
        <w:t xml:space="preserve"> </w:t>
      </w:r>
      <w:r w:rsidRPr="00185DAC">
        <w:rPr>
          <w:rFonts w:ascii="Times New Roman" w:hAnsi="Times New Roman"/>
          <w:i/>
          <w:sz w:val="20"/>
        </w:rPr>
        <w:t xml:space="preserve">wiedza i doświadczenie, </w:t>
      </w:r>
      <w:bookmarkStart w:id="6" w:name="_Hlk518287585"/>
      <w:r w:rsidRPr="00185DAC">
        <w:rPr>
          <w:rFonts w:ascii="Times New Roman" w:hAnsi="Times New Roman"/>
          <w:i/>
          <w:sz w:val="20"/>
        </w:rPr>
        <w:t>osoby zdolne do wykonania zamówienia</w:t>
      </w:r>
      <w:bookmarkEnd w:id="6"/>
      <w:r w:rsidRPr="00185DAC">
        <w:rPr>
          <w:rFonts w:ascii="Times New Roman" w:hAnsi="Times New Roman"/>
          <w:i/>
          <w:sz w:val="20"/>
        </w:rPr>
        <w:t>)</w:t>
      </w:r>
    </w:p>
    <w:p w14:paraId="1DC198AC" w14:textId="77777777" w:rsidR="002969BB" w:rsidRPr="00185DAC" w:rsidRDefault="002969BB" w:rsidP="002969BB">
      <w:pPr>
        <w:pStyle w:val="Teksttreci0"/>
        <w:shd w:val="clear" w:color="auto" w:fill="auto"/>
        <w:spacing w:line="360" w:lineRule="auto"/>
        <w:ind w:firstLine="0"/>
        <w:jc w:val="both"/>
        <w:rPr>
          <w:rFonts w:ascii="Times New Roman" w:hAnsi="Times New Roman"/>
        </w:rPr>
      </w:pPr>
      <w:r w:rsidRPr="00185DAC">
        <w:rPr>
          <w:rFonts w:ascii="Times New Roman" w:hAnsi="Times New Roman"/>
        </w:rPr>
        <w:t>Sposób wykorzystania udostępnionych zasobów będzie następujący:</w:t>
      </w:r>
    </w:p>
    <w:p w14:paraId="270AB496"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60BE9783"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0AC75F33"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1D9BDC81" w14:textId="77777777" w:rsidR="002969BB" w:rsidRDefault="002969BB" w:rsidP="002969BB">
      <w:pPr>
        <w:pStyle w:val="Teksttreci0"/>
        <w:shd w:val="clear" w:color="auto" w:fill="auto"/>
        <w:spacing w:line="360" w:lineRule="auto"/>
        <w:ind w:firstLine="0"/>
        <w:jc w:val="center"/>
        <w:rPr>
          <w:rFonts w:ascii="Times New Roman" w:hAnsi="Times New Roman"/>
          <w:i/>
        </w:rPr>
      </w:pPr>
      <w:r w:rsidRPr="005C5169">
        <w:rPr>
          <w:rFonts w:ascii="Times New Roman" w:hAnsi="Times New Roman"/>
          <w:i/>
        </w:rPr>
        <w:t>(określenie sposobu wykorzystania udostępnionych zasobów)</w:t>
      </w:r>
    </w:p>
    <w:p w14:paraId="7F670472" w14:textId="77777777" w:rsidR="002969BB" w:rsidRPr="005C5169" w:rsidRDefault="002969BB" w:rsidP="002969BB">
      <w:pPr>
        <w:pStyle w:val="Teksttreci0"/>
        <w:shd w:val="clear" w:color="auto" w:fill="auto"/>
        <w:spacing w:line="360" w:lineRule="auto"/>
        <w:ind w:firstLine="0"/>
        <w:jc w:val="center"/>
        <w:rPr>
          <w:rFonts w:ascii="Times New Roman" w:hAnsi="Times New Roman"/>
        </w:rPr>
      </w:pPr>
    </w:p>
    <w:p w14:paraId="2E228379" w14:textId="77777777" w:rsidR="002969BB" w:rsidRPr="00185DAC" w:rsidRDefault="002969BB" w:rsidP="002969BB">
      <w:pPr>
        <w:pStyle w:val="Teksttreci0"/>
        <w:shd w:val="clear" w:color="auto" w:fill="auto"/>
        <w:spacing w:line="360" w:lineRule="auto"/>
        <w:ind w:firstLine="0"/>
        <w:jc w:val="both"/>
        <w:rPr>
          <w:rFonts w:ascii="Times New Roman" w:hAnsi="Times New Roman"/>
        </w:rPr>
      </w:pPr>
      <w:r w:rsidRPr="00185DAC">
        <w:rPr>
          <w:rFonts w:ascii="Times New Roman" w:hAnsi="Times New Roman"/>
        </w:rPr>
        <w:t>Charakter stosunku łączącego z Wykonawcą będzie następujący:</w:t>
      </w:r>
    </w:p>
    <w:p w14:paraId="7D1A8EBF"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7EE334C3"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6D6C14F3"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666C8EB5"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lastRenderedPageBreak/>
        <w:t>..................................................................................................................................................................</w:t>
      </w:r>
    </w:p>
    <w:p w14:paraId="6DABAD43"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6E22D8AD" w14:textId="77777777" w:rsidR="002969BB" w:rsidRPr="00185DAC" w:rsidRDefault="002969BB" w:rsidP="002969BB">
      <w:pPr>
        <w:pStyle w:val="Teksttreci0"/>
        <w:shd w:val="clear" w:color="auto" w:fill="auto"/>
        <w:spacing w:line="360" w:lineRule="auto"/>
        <w:ind w:firstLine="0"/>
        <w:jc w:val="center"/>
        <w:rPr>
          <w:rFonts w:ascii="Times New Roman" w:hAnsi="Times New Roman"/>
        </w:rPr>
      </w:pPr>
      <w:r w:rsidRPr="00185DAC">
        <w:rPr>
          <w:rFonts w:ascii="Times New Roman" w:hAnsi="Times New Roman"/>
          <w:i/>
        </w:rPr>
        <w:t xml:space="preserve"> (określenie rodzaju umowy)</w:t>
      </w:r>
    </w:p>
    <w:p w14:paraId="49DF5012" w14:textId="77777777" w:rsidR="002969BB" w:rsidRPr="00185DAC" w:rsidRDefault="002969BB" w:rsidP="002969BB">
      <w:pPr>
        <w:pStyle w:val="Teksttreci0"/>
        <w:shd w:val="clear" w:color="auto" w:fill="auto"/>
        <w:spacing w:line="360" w:lineRule="auto"/>
        <w:ind w:right="23" w:firstLine="0"/>
        <w:jc w:val="both"/>
        <w:rPr>
          <w:rFonts w:ascii="Times New Roman" w:hAnsi="Times New Roman"/>
        </w:rPr>
      </w:pPr>
    </w:p>
    <w:p w14:paraId="170F99AF" w14:textId="77777777" w:rsidR="002969BB" w:rsidRPr="00185DAC" w:rsidRDefault="002969BB" w:rsidP="002969BB">
      <w:pPr>
        <w:pStyle w:val="Teksttreci0"/>
        <w:shd w:val="clear" w:color="auto" w:fill="auto"/>
        <w:spacing w:line="360" w:lineRule="auto"/>
        <w:ind w:right="23" w:firstLine="0"/>
        <w:jc w:val="both"/>
        <w:rPr>
          <w:rFonts w:ascii="Times New Roman" w:hAnsi="Times New Roman"/>
        </w:rPr>
      </w:pPr>
      <w:r w:rsidRPr="00185DAC">
        <w:rPr>
          <w:rFonts w:ascii="Times New Roman" w:hAnsi="Times New Roman"/>
        </w:rPr>
        <w:t xml:space="preserve">Zakres udziału przy wykonywaniu zamówienia będzie następujący: </w:t>
      </w:r>
    </w:p>
    <w:p w14:paraId="4C878B91"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07020DF9"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74DECA31"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21FFB79C"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6A338E3F" w14:textId="77777777" w:rsidR="002969BB" w:rsidRPr="00185DAC" w:rsidRDefault="002969BB" w:rsidP="002969BB">
      <w:pPr>
        <w:pStyle w:val="Teksttreci0"/>
        <w:shd w:val="clear" w:color="auto" w:fill="auto"/>
        <w:spacing w:line="360" w:lineRule="auto"/>
        <w:ind w:firstLine="0"/>
        <w:jc w:val="center"/>
        <w:rPr>
          <w:rFonts w:ascii="Times New Roman" w:hAnsi="Times New Roman"/>
          <w:i/>
        </w:rPr>
      </w:pPr>
      <w:r w:rsidRPr="00185DAC">
        <w:rPr>
          <w:rFonts w:ascii="Times New Roman" w:hAnsi="Times New Roman"/>
          <w:i/>
        </w:rPr>
        <w:t xml:space="preserve"> (określenie zakresu udział, w tym np. czynności przy wykonywaniu zamówienia)</w:t>
      </w:r>
    </w:p>
    <w:p w14:paraId="56E4F807" w14:textId="77777777" w:rsidR="002969BB" w:rsidRPr="00185DAC" w:rsidRDefault="002969BB" w:rsidP="002969BB">
      <w:pPr>
        <w:pStyle w:val="Teksttreci0"/>
        <w:shd w:val="clear" w:color="auto" w:fill="auto"/>
        <w:spacing w:line="360" w:lineRule="auto"/>
        <w:ind w:firstLine="0"/>
        <w:jc w:val="center"/>
        <w:rPr>
          <w:rFonts w:ascii="Times New Roman" w:hAnsi="Times New Roman"/>
        </w:rPr>
      </w:pPr>
    </w:p>
    <w:p w14:paraId="290C0906" w14:textId="77777777" w:rsidR="002969BB" w:rsidRPr="00185DAC" w:rsidRDefault="002969BB" w:rsidP="002969BB">
      <w:pPr>
        <w:pStyle w:val="Teksttreci0"/>
        <w:shd w:val="clear" w:color="auto" w:fill="auto"/>
        <w:spacing w:line="360" w:lineRule="auto"/>
        <w:ind w:right="23" w:firstLine="0"/>
        <w:jc w:val="both"/>
        <w:rPr>
          <w:rFonts w:ascii="Times New Roman" w:hAnsi="Times New Roman"/>
        </w:rPr>
      </w:pPr>
      <w:r w:rsidRPr="00185DAC">
        <w:rPr>
          <w:rFonts w:ascii="Times New Roman" w:hAnsi="Times New Roman"/>
        </w:rPr>
        <w:t xml:space="preserve">Okres udziału przy wykonywaniu zamówienia będzie następujący: </w:t>
      </w:r>
    </w:p>
    <w:p w14:paraId="4DC2F4E9"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4B3A5E4B"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1940404F" w14:textId="77777777" w:rsidR="002969BB" w:rsidRPr="00185DAC" w:rsidRDefault="002969BB" w:rsidP="002969BB">
      <w:pPr>
        <w:pStyle w:val="Teksttreci0"/>
        <w:shd w:val="clear" w:color="auto" w:fill="auto"/>
        <w:spacing w:line="360" w:lineRule="auto"/>
        <w:ind w:left="20" w:firstLine="0"/>
        <w:rPr>
          <w:rFonts w:ascii="Times New Roman" w:hAnsi="Times New Roman"/>
          <w:i/>
        </w:rPr>
      </w:pPr>
      <w:r w:rsidRPr="00185DAC">
        <w:rPr>
          <w:rFonts w:ascii="Times New Roman" w:hAnsi="Times New Roman"/>
          <w:i/>
        </w:rPr>
        <w:t>..................................................................................................................................................................</w:t>
      </w:r>
    </w:p>
    <w:p w14:paraId="50EFE11A" w14:textId="77777777" w:rsidR="002969BB" w:rsidRPr="00185DAC" w:rsidRDefault="002969BB" w:rsidP="002969BB">
      <w:pPr>
        <w:pStyle w:val="Teksttreci0"/>
        <w:shd w:val="clear" w:color="auto" w:fill="auto"/>
        <w:spacing w:line="360" w:lineRule="auto"/>
        <w:ind w:firstLine="0"/>
        <w:jc w:val="center"/>
        <w:rPr>
          <w:rFonts w:ascii="Times New Roman" w:hAnsi="Times New Roman"/>
        </w:rPr>
      </w:pPr>
      <w:r w:rsidRPr="00185DAC">
        <w:rPr>
          <w:rFonts w:ascii="Times New Roman" w:hAnsi="Times New Roman"/>
          <w:i/>
        </w:rPr>
        <w:t>(określenie czasu udziału podmiotu udostępniającego przy wykonywaniu zamówienia)</w:t>
      </w:r>
    </w:p>
    <w:p w14:paraId="1D9B8A73" w14:textId="77777777" w:rsidR="002969BB" w:rsidRPr="00185DAC" w:rsidRDefault="002969BB" w:rsidP="002969BB">
      <w:pPr>
        <w:spacing w:line="360" w:lineRule="auto"/>
        <w:jc w:val="right"/>
        <w:rPr>
          <w:rFonts w:ascii="Times New Roman" w:hAnsi="Times New Roman"/>
          <w:b/>
          <w:bCs/>
        </w:rPr>
      </w:pPr>
    </w:p>
    <w:p w14:paraId="731B15BF" w14:textId="77777777" w:rsidR="002969BB" w:rsidRPr="00EF254D" w:rsidRDefault="002969BB" w:rsidP="002969BB">
      <w:pPr>
        <w:jc w:val="right"/>
        <w:rPr>
          <w:rFonts w:ascii="Times New Roman" w:hAnsi="Times New Roman"/>
          <w:b/>
          <w:bCs/>
        </w:rPr>
      </w:pPr>
    </w:p>
    <w:p w14:paraId="711E3486" w14:textId="666CB810" w:rsidR="002969BB" w:rsidRDefault="002969BB" w:rsidP="002969BB">
      <w:pPr>
        <w:jc w:val="both"/>
        <w:rPr>
          <w:rFonts w:ascii="Times New Roman" w:eastAsia="Times New Roman" w:hAnsi="Times New Roman"/>
          <w:sz w:val="10"/>
          <w:szCs w:val="10"/>
        </w:rPr>
      </w:pPr>
    </w:p>
    <w:p w14:paraId="73DE3279" w14:textId="0B5B5275" w:rsidR="001F62E5" w:rsidRDefault="001F62E5" w:rsidP="002969BB">
      <w:pPr>
        <w:jc w:val="both"/>
        <w:rPr>
          <w:rFonts w:ascii="Times New Roman" w:eastAsia="Times New Roman" w:hAnsi="Times New Roman"/>
          <w:sz w:val="10"/>
          <w:szCs w:val="10"/>
        </w:rPr>
      </w:pPr>
    </w:p>
    <w:p w14:paraId="4976FD23" w14:textId="74DA0F1D" w:rsidR="001F62E5" w:rsidRDefault="001F62E5" w:rsidP="002969BB">
      <w:pPr>
        <w:jc w:val="both"/>
        <w:rPr>
          <w:rFonts w:ascii="Times New Roman" w:eastAsia="Times New Roman" w:hAnsi="Times New Roman"/>
          <w:sz w:val="10"/>
          <w:szCs w:val="10"/>
        </w:rPr>
      </w:pPr>
    </w:p>
    <w:p w14:paraId="6C82BED9" w14:textId="6EE079A6" w:rsidR="001F62E5" w:rsidRDefault="001F62E5" w:rsidP="002969BB">
      <w:pPr>
        <w:jc w:val="both"/>
        <w:rPr>
          <w:rFonts w:ascii="Times New Roman" w:eastAsia="Times New Roman" w:hAnsi="Times New Roman"/>
          <w:sz w:val="10"/>
          <w:szCs w:val="10"/>
        </w:rPr>
      </w:pPr>
    </w:p>
    <w:p w14:paraId="34A7C805" w14:textId="23B14541" w:rsidR="001F62E5" w:rsidRDefault="001F62E5" w:rsidP="002969BB">
      <w:pPr>
        <w:jc w:val="both"/>
        <w:rPr>
          <w:rFonts w:ascii="Times New Roman" w:eastAsia="Times New Roman" w:hAnsi="Times New Roman"/>
          <w:sz w:val="10"/>
          <w:szCs w:val="10"/>
        </w:rPr>
      </w:pPr>
    </w:p>
    <w:p w14:paraId="62BA957E" w14:textId="2B05FC89" w:rsidR="001F62E5" w:rsidRDefault="001F62E5" w:rsidP="002969BB">
      <w:pPr>
        <w:jc w:val="both"/>
        <w:rPr>
          <w:rFonts w:ascii="Times New Roman" w:eastAsia="Times New Roman" w:hAnsi="Times New Roman"/>
          <w:sz w:val="10"/>
          <w:szCs w:val="10"/>
        </w:rPr>
      </w:pPr>
    </w:p>
    <w:p w14:paraId="1FB5CD9E" w14:textId="1C9DE291" w:rsidR="001F62E5" w:rsidRDefault="001F62E5" w:rsidP="002969BB">
      <w:pPr>
        <w:jc w:val="both"/>
        <w:rPr>
          <w:rFonts w:ascii="Times New Roman" w:eastAsia="Times New Roman" w:hAnsi="Times New Roman"/>
          <w:sz w:val="10"/>
          <w:szCs w:val="10"/>
        </w:rPr>
      </w:pPr>
    </w:p>
    <w:p w14:paraId="7009A90B" w14:textId="3DA6F911" w:rsidR="001F62E5" w:rsidRDefault="001F62E5" w:rsidP="002969BB">
      <w:pPr>
        <w:jc w:val="both"/>
        <w:rPr>
          <w:rFonts w:ascii="Times New Roman" w:eastAsia="Times New Roman" w:hAnsi="Times New Roman"/>
          <w:sz w:val="10"/>
          <w:szCs w:val="10"/>
        </w:rPr>
      </w:pPr>
    </w:p>
    <w:p w14:paraId="49ADD492" w14:textId="2CC0C540" w:rsidR="001F62E5" w:rsidRDefault="001F62E5" w:rsidP="002969BB">
      <w:pPr>
        <w:jc w:val="both"/>
        <w:rPr>
          <w:rFonts w:ascii="Times New Roman" w:eastAsia="Times New Roman" w:hAnsi="Times New Roman"/>
          <w:sz w:val="10"/>
          <w:szCs w:val="10"/>
        </w:rPr>
      </w:pPr>
    </w:p>
    <w:p w14:paraId="7A5BE46A" w14:textId="3256B13E" w:rsidR="001F62E5" w:rsidRDefault="001F62E5" w:rsidP="002969BB">
      <w:pPr>
        <w:jc w:val="both"/>
        <w:rPr>
          <w:rFonts w:ascii="Times New Roman" w:eastAsia="Times New Roman" w:hAnsi="Times New Roman"/>
          <w:sz w:val="10"/>
          <w:szCs w:val="10"/>
        </w:rPr>
      </w:pPr>
    </w:p>
    <w:p w14:paraId="42DA5F61" w14:textId="4E89ED7F" w:rsidR="001F62E5" w:rsidRDefault="001F62E5" w:rsidP="002969BB">
      <w:pPr>
        <w:jc w:val="both"/>
        <w:rPr>
          <w:rFonts w:ascii="Times New Roman" w:eastAsia="Times New Roman" w:hAnsi="Times New Roman"/>
          <w:sz w:val="10"/>
          <w:szCs w:val="10"/>
        </w:rPr>
      </w:pPr>
    </w:p>
    <w:p w14:paraId="1C68F223" w14:textId="011DE9C2" w:rsidR="001F62E5" w:rsidRDefault="001F62E5" w:rsidP="002969BB">
      <w:pPr>
        <w:jc w:val="both"/>
        <w:rPr>
          <w:rFonts w:ascii="Times New Roman" w:eastAsia="Times New Roman" w:hAnsi="Times New Roman"/>
          <w:sz w:val="10"/>
          <w:szCs w:val="10"/>
        </w:rPr>
      </w:pPr>
    </w:p>
    <w:p w14:paraId="739D5E10" w14:textId="772E7A8E" w:rsidR="001F62E5" w:rsidRDefault="001F62E5" w:rsidP="002969BB">
      <w:pPr>
        <w:jc w:val="both"/>
        <w:rPr>
          <w:rFonts w:ascii="Times New Roman" w:eastAsia="Times New Roman" w:hAnsi="Times New Roman"/>
          <w:sz w:val="10"/>
          <w:szCs w:val="10"/>
        </w:rPr>
      </w:pPr>
    </w:p>
    <w:p w14:paraId="4D2090CC" w14:textId="755FBBA5" w:rsidR="001F62E5" w:rsidRDefault="001F62E5" w:rsidP="002969BB">
      <w:pPr>
        <w:jc w:val="both"/>
        <w:rPr>
          <w:rFonts w:ascii="Times New Roman" w:eastAsia="Times New Roman" w:hAnsi="Times New Roman"/>
          <w:sz w:val="10"/>
          <w:szCs w:val="10"/>
        </w:rPr>
      </w:pPr>
    </w:p>
    <w:p w14:paraId="74AEAB77" w14:textId="6BF4DE40" w:rsidR="001F62E5" w:rsidRDefault="001F62E5" w:rsidP="002969BB">
      <w:pPr>
        <w:jc w:val="both"/>
        <w:rPr>
          <w:rFonts w:ascii="Times New Roman" w:eastAsia="Times New Roman" w:hAnsi="Times New Roman"/>
          <w:sz w:val="10"/>
          <w:szCs w:val="10"/>
        </w:rPr>
      </w:pPr>
    </w:p>
    <w:p w14:paraId="2BFF3E5A" w14:textId="7A07DB55" w:rsidR="001F62E5" w:rsidRDefault="001F62E5" w:rsidP="002969BB">
      <w:pPr>
        <w:jc w:val="both"/>
        <w:rPr>
          <w:rFonts w:ascii="Times New Roman" w:eastAsia="Times New Roman" w:hAnsi="Times New Roman"/>
          <w:sz w:val="10"/>
          <w:szCs w:val="10"/>
        </w:rPr>
      </w:pPr>
    </w:p>
    <w:p w14:paraId="1A764783" w14:textId="46A23B57" w:rsidR="001F62E5" w:rsidRDefault="001F62E5" w:rsidP="002969BB">
      <w:pPr>
        <w:jc w:val="both"/>
        <w:rPr>
          <w:rFonts w:ascii="Times New Roman" w:eastAsia="Times New Roman" w:hAnsi="Times New Roman"/>
          <w:sz w:val="10"/>
          <w:szCs w:val="10"/>
        </w:rPr>
      </w:pPr>
    </w:p>
    <w:p w14:paraId="58CB4EC6" w14:textId="0A99D76D" w:rsidR="001F62E5" w:rsidRDefault="001F62E5" w:rsidP="002969BB">
      <w:pPr>
        <w:jc w:val="both"/>
        <w:rPr>
          <w:rFonts w:ascii="Times New Roman" w:eastAsia="Times New Roman" w:hAnsi="Times New Roman"/>
          <w:sz w:val="10"/>
          <w:szCs w:val="10"/>
        </w:rPr>
      </w:pPr>
    </w:p>
    <w:p w14:paraId="4AEA2DBD" w14:textId="14E98DE5" w:rsidR="001F62E5" w:rsidRDefault="001F62E5" w:rsidP="002969BB">
      <w:pPr>
        <w:jc w:val="both"/>
        <w:rPr>
          <w:rFonts w:ascii="Times New Roman" w:eastAsia="Times New Roman" w:hAnsi="Times New Roman"/>
          <w:sz w:val="10"/>
          <w:szCs w:val="10"/>
        </w:rPr>
      </w:pPr>
    </w:p>
    <w:p w14:paraId="5EF542B0" w14:textId="020C3222" w:rsidR="001F62E5" w:rsidRDefault="001F62E5" w:rsidP="002969BB">
      <w:pPr>
        <w:jc w:val="both"/>
        <w:rPr>
          <w:rFonts w:ascii="Times New Roman" w:eastAsia="Times New Roman" w:hAnsi="Times New Roman"/>
          <w:sz w:val="10"/>
          <w:szCs w:val="10"/>
        </w:rPr>
      </w:pPr>
    </w:p>
    <w:p w14:paraId="28EBEDD0" w14:textId="7E0F0586" w:rsidR="001F62E5" w:rsidRDefault="001F62E5" w:rsidP="002969BB">
      <w:pPr>
        <w:jc w:val="both"/>
        <w:rPr>
          <w:rFonts w:ascii="Times New Roman" w:eastAsia="Times New Roman" w:hAnsi="Times New Roman"/>
          <w:sz w:val="10"/>
          <w:szCs w:val="10"/>
        </w:rPr>
      </w:pPr>
    </w:p>
    <w:p w14:paraId="2153E908" w14:textId="2B1F9B6B" w:rsidR="001F62E5" w:rsidRDefault="001F62E5" w:rsidP="002969BB">
      <w:pPr>
        <w:jc w:val="both"/>
        <w:rPr>
          <w:rFonts w:ascii="Times New Roman" w:eastAsia="Times New Roman" w:hAnsi="Times New Roman"/>
          <w:sz w:val="10"/>
          <w:szCs w:val="10"/>
        </w:rPr>
      </w:pPr>
    </w:p>
    <w:p w14:paraId="769A2498" w14:textId="127ADB6D" w:rsidR="001F62E5" w:rsidRDefault="001F62E5" w:rsidP="002969BB">
      <w:pPr>
        <w:jc w:val="both"/>
        <w:rPr>
          <w:rFonts w:ascii="Times New Roman" w:eastAsia="Times New Roman" w:hAnsi="Times New Roman"/>
          <w:sz w:val="10"/>
          <w:szCs w:val="10"/>
        </w:rPr>
      </w:pPr>
    </w:p>
    <w:p w14:paraId="0E408FFC" w14:textId="5DE0708A" w:rsidR="001F62E5" w:rsidRDefault="001F62E5" w:rsidP="002969BB">
      <w:pPr>
        <w:jc w:val="both"/>
        <w:rPr>
          <w:rFonts w:ascii="Times New Roman" w:eastAsia="Times New Roman" w:hAnsi="Times New Roman"/>
          <w:sz w:val="10"/>
          <w:szCs w:val="10"/>
        </w:rPr>
      </w:pPr>
    </w:p>
    <w:p w14:paraId="064A4E9B" w14:textId="6BB63612" w:rsidR="001F62E5" w:rsidRDefault="001F62E5" w:rsidP="002969BB">
      <w:pPr>
        <w:jc w:val="both"/>
        <w:rPr>
          <w:rFonts w:ascii="Times New Roman" w:eastAsia="Times New Roman" w:hAnsi="Times New Roman"/>
          <w:sz w:val="10"/>
          <w:szCs w:val="10"/>
        </w:rPr>
      </w:pPr>
    </w:p>
    <w:p w14:paraId="48453F5C" w14:textId="239C78C7" w:rsidR="001F62E5" w:rsidRDefault="001F62E5" w:rsidP="002969BB">
      <w:pPr>
        <w:jc w:val="both"/>
        <w:rPr>
          <w:rFonts w:ascii="Times New Roman" w:eastAsia="Times New Roman" w:hAnsi="Times New Roman"/>
          <w:sz w:val="10"/>
          <w:szCs w:val="10"/>
        </w:rPr>
      </w:pPr>
    </w:p>
    <w:p w14:paraId="44D2214A" w14:textId="4C53FA29" w:rsidR="001F62E5" w:rsidRDefault="001F62E5" w:rsidP="002969BB">
      <w:pPr>
        <w:jc w:val="both"/>
        <w:rPr>
          <w:rFonts w:ascii="Times New Roman" w:eastAsia="Times New Roman" w:hAnsi="Times New Roman"/>
          <w:sz w:val="10"/>
          <w:szCs w:val="10"/>
        </w:rPr>
      </w:pPr>
    </w:p>
    <w:p w14:paraId="4CB0CE69" w14:textId="35EB71FB" w:rsidR="001F62E5" w:rsidRDefault="001F62E5" w:rsidP="002969BB">
      <w:pPr>
        <w:jc w:val="both"/>
        <w:rPr>
          <w:rFonts w:ascii="Times New Roman" w:eastAsia="Times New Roman" w:hAnsi="Times New Roman"/>
          <w:sz w:val="10"/>
          <w:szCs w:val="10"/>
        </w:rPr>
      </w:pPr>
    </w:p>
    <w:p w14:paraId="248069E0" w14:textId="77777777" w:rsidR="001F62E5" w:rsidRDefault="001F62E5" w:rsidP="002969BB">
      <w:pPr>
        <w:jc w:val="both"/>
        <w:rPr>
          <w:rFonts w:ascii="Times New Roman" w:eastAsia="Times New Roman" w:hAnsi="Times New Roman"/>
          <w:sz w:val="10"/>
          <w:szCs w:val="10"/>
        </w:rPr>
      </w:pPr>
    </w:p>
    <w:p w14:paraId="2ED1E780" w14:textId="77777777" w:rsidR="002969BB" w:rsidRDefault="002969BB" w:rsidP="002969BB">
      <w:pPr>
        <w:jc w:val="both"/>
        <w:rPr>
          <w:rFonts w:ascii="Times New Roman" w:eastAsia="Times New Roman" w:hAnsi="Times New Roman"/>
          <w:sz w:val="10"/>
          <w:szCs w:val="10"/>
        </w:rPr>
      </w:pPr>
    </w:p>
    <w:p w14:paraId="45AAE5DA" w14:textId="77777777" w:rsidR="002969BB" w:rsidRDefault="002969BB" w:rsidP="002969BB">
      <w:pPr>
        <w:rPr>
          <w:rFonts w:ascii="Times New Roman" w:eastAsia="Times New Roman" w:hAnsi="Times New Roman"/>
        </w:rPr>
      </w:pPr>
      <w:r>
        <w:rPr>
          <w:rFonts w:ascii="Times New Roman" w:eastAsia="Times New Roman" w:hAnsi="Times New Roman"/>
        </w:rPr>
        <w:t xml:space="preserve">                                            </w:t>
      </w:r>
    </w:p>
    <w:p w14:paraId="4840B98E" w14:textId="77777777" w:rsidR="002969BB" w:rsidRPr="0033593C" w:rsidRDefault="002969BB" w:rsidP="002969BB">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podmiotu udostępniającego zasób&gt;</w:t>
      </w:r>
    </w:p>
    <w:p w14:paraId="761B62DC" w14:textId="77777777" w:rsidR="002969BB" w:rsidRDefault="002969BB" w:rsidP="002969BB">
      <w:pPr>
        <w:spacing w:line="360" w:lineRule="auto"/>
        <w:ind w:left="3540" w:firstLine="708"/>
        <w:jc w:val="both"/>
        <w:rPr>
          <w:rFonts w:ascii="Times New Roman" w:eastAsia="Times New Roman" w:hAnsi="Times New Roman"/>
          <w:sz w:val="16"/>
          <w:szCs w:val="16"/>
        </w:rPr>
      </w:pPr>
    </w:p>
    <w:p w14:paraId="13AC8FCE" w14:textId="77777777" w:rsidR="002969BB" w:rsidRDefault="002969BB" w:rsidP="002969BB">
      <w:pPr>
        <w:rPr>
          <w:rFonts w:ascii="Times New Roman" w:eastAsia="Times New Roman" w:hAnsi="Times New Roman"/>
        </w:rPr>
      </w:pPr>
    </w:p>
    <w:p w14:paraId="5E158B4E" w14:textId="77777777" w:rsidR="002969BB" w:rsidRDefault="002969BB" w:rsidP="002969BB">
      <w:pPr>
        <w:rPr>
          <w:rFonts w:ascii="Times New Roman" w:eastAsia="Times New Roman" w:hAnsi="Times New Roman"/>
        </w:rPr>
      </w:pPr>
    </w:p>
    <w:p w14:paraId="7B8E1563" w14:textId="77777777" w:rsidR="002969BB" w:rsidRDefault="002969BB" w:rsidP="002969BB">
      <w:pPr>
        <w:rPr>
          <w:rFonts w:ascii="Times New Roman" w:eastAsia="Times New Roman" w:hAnsi="Times New Roman"/>
        </w:rPr>
      </w:pPr>
    </w:p>
    <w:p w14:paraId="14D75FF1" w14:textId="77777777" w:rsidR="002969BB" w:rsidRDefault="002969BB" w:rsidP="002969BB">
      <w:pPr>
        <w:spacing w:line="360" w:lineRule="auto"/>
        <w:ind w:left="6372"/>
        <w:jc w:val="right"/>
        <w:rPr>
          <w:rFonts w:ascii="Times New Roman" w:eastAsia="Times New Roman" w:hAnsi="Times New Roman"/>
          <w:b/>
        </w:rPr>
      </w:pPr>
    </w:p>
    <w:p w14:paraId="25886676" w14:textId="77777777" w:rsidR="002969BB" w:rsidRDefault="002969BB" w:rsidP="002969BB">
      <w:pPr>
        <w:spacing w:line="360" w:lineRule="auto"/>
        <w:ind w:left="6372"/>
        <w:jc w:val="right"/>
        <w:rPr>
          <w:rFonts w:ascii="Times New Roman" w:eastAsia="Times New Roman" w:hAnsi="Times New Roman"/>
          <w:b/>
        </w:rPr>
      </w:pPr>
    </w:p>
    <w:p w14:paraId="7CCF8266" w14:textId="77777777" w:rsidR="002969BB" w:rsidRDefault="002969BB" w:rsidP="002969BB">
      <w:pPr>
        <w:spacing w:line="360" w:lineRule="auto"/>
        <w:ind w:left="6372"/>
        <w:jc w:val="right"/>
        <w:rPr>
          <w:rFonts w:ascii="Times New Roman" w:eastAsia="Times New Roman" w:hAnsi="Times New Roman"/>
          <w:b/>
        </w:rPr>
      </w:pPr>
      <w:r>
        <w:rPr>
          <w:rFonts w:ascii="Times New Roman" w:eastAsia="Times New Roman" w:hAnsi="Times New Roman"/>
          <w:b/>
        </w:rPr>
        <w:lastRenderedPageBreak/>
        <w:t>Formularz nr 3</w:t>
      </w:r>
    </w:p>
    <w:p w14:paraId="3FCA7279" w14:textId="77777777" w:rsidR="002969BB" w:rsidRDefault="002969BB" w:rsidP="002969BB">
      <w:pPr>
        <w:jc w:val="both"/>
        <w:rPr>
          <w:rFonts w:ascii="Times New Roman" w:eastAsia="Times New Roman" w:hAnsi="Times New Roman"/>
        </w:rPr>
      </w:pPr>
      <w:r>
        <w:rPr>
          <w:rFonts w:ascii="Times New Roman" w:eastAsia="Times New Roman" w:hAnsi="Times New Roman"/>
        </w:rPr>
        <w:t>………..........……………….……</w:t>
      </w:r>
    </w:p>
    <w:p w14:paraId="549669B1" w14:textId="77777777" w:rsidR="002969BB" w:rsidRDefault="002969BB" w:rsidP="002969BB">
      <w:pPr>
        <w:ind w:left="255"/>
        <w:jc w:val="both"/>
        <w:rPr>
          <w:rFonts w:ascii="Times New Roman" w:eastAsia="Times New Roman" w:hAnsi="Times New Roman"/>
        </w:rPr>
      </w:pPr>
      <w:r>
        <w:rPr>
          <w:rFonts w:ascii="Times New Roman" w:eastAsia="Times New Roman" w:hAnsi="Times New Roman"/>
        </w:rPr>
        <w:t>(nazwa i adres Wykonawcy)</w:t>
      </w:r>
      <w:r>
        <w:rPr>
          <w:rFonts w:ascii="Times New Roman" w:eastAsia="Times New Roman" w:hAnsi="Times New Roman"/>
        </w:rPr>
        <w:tab/>
      </w:r>
      <w:r>
        <w:rPr>
          <w:rFonts w:ascii="Times New Roman" w:eastAsia="Times New Roman" w:hAnsi="Times New Roman"/>
        </w:rPr>
        <w:tab/>
      </w:r>
    </w:p>
    <w:p w14:paraId="29618E0F" w14:textId="77777777" w:rsidR="002969BB" w:rsidRDefault="002969BB" w:rsidP="002969BB">
      <w:pPr>
        <w:spacing w:line="360" w:lineRule="auto"/>
        <w:ind w:left="255"/>
        <w:jc w:val="both"/>
        <w:rPr>
          <w:rFonts w:ascii="Times New Roman" w:eastAsia="Times New Roman" w:hAnsi="Times New Roman"/>
          <w:b/>
        </w:rPr>
      </w:pPr>
    </w:p>
    <w:p w14:paraId="53BE5AA0" w14:textId="77777777" w:rsidR="00F1154C" w:rsidRPr="00AC684F" w:rsidRDefault="00F1154C" w:rsidP="00F1154C">
      <w:pPr>
        <w:spacing w:line="360" w:lineRule="auto"/>
        <w:jc w:val="both"/>
        <w:rPr>
          <w:rFonts w:ascii="Times New Roman" w:hAnsi="Times New Roman"/>
          <w:b/>
          <w:sz w:val="22"/>
          <w:szCs w:val="22"/>
        </w:rPr>
      </w:pPr>
      <w:r w:rsidRPr="006E1580">
        <w:rPr>
          <w:rFonts w:ascii="Times New Roman" w:hAnsi="Times New Roman"/>
        </w:rPr>
        <w:t xml:space="preserve">Dotyczy: postępowania o udzielenie zamówienia publicznego nr </w:t>
      </w:r>
      <w:r>
        <w:rPr>
          <w:rFonts w:ascii="Times New Roman" w:eastAsia="Times New Roman" w:hAnsi="Times New Roman"/>
          <w:b/>
          <w:sz w:val="22"/>
          <w:szCs w:val="22"/>
          <w:lang w:eastAsia="pl-PL"/>
        </w:rPr>
        <w:t>DZP-361/91</w:t>
      </w:r>
      <w:r w:rsidRPr="00AC684F">
        <w:rPr>
          <w:rFonts w:ascii="Times New Roman" w:eastAsia="Times New Roman" w:hAnsi="Times New Roman"/>
          <w:b/>
          <w:sz w:val="22"/>
          <w:szCs w:val="22"/>
          <w:lang w:eastAsia="pl-PL"/>
        </w:rPr>
        <w:t>/202</w:t>
      </w:r>
      <w:r>
        <w:rPr>
          <w:rFonts w:ascii="Times New Roman" w:eastAsia="Times New Roman" w:hAnsi="Times New Roman"/>
          <w:b/>
          <w:sz w:val="22"/>
          <w:szCs w:val="22"/>
          <w:lang w:eastAsia="pl-PL"/>
        </w:rPr>
        <w:t>2</w:t>
      </w:r>
      <w:r w:rsidRPr="00AC684F">
        <w:rPr>
          <w:rFonts w:ascii="Times New Roman" w:eastAsia="Times New Roman" w:hAnsi="Times New Roman"/>
          <w:b/>
          <w:sz w:val="22"/>
          <w:szCs w:val="22"/>
          <w:lang w:eastAsia="pl-PL"/>
        </w:rPr>
        <w:t xml:space="preserve"> </w:t>
      </w:r>
      <w:proofErr w:type="spellStart"/>
      <w:r w:rsidRPr="00F1154C">
        <w:rPr>
          <w:rFonts w:ascii="Times New Roman" w:eastAsia="Times New Roman" w:hAnsi="Times New Roman"/>
          <w:sz w:val="22"/>
          <w:szCs w:val="22"/>
          <w:lang w:eastAsia="pl-PL"/>
        </w:rPr>
        <w:t>pn</w:t>
      </w:r>
      <w:proofErr w:type="spellEnd"/>
      <w:r w:rsidRPr="00F1154C">
        <w:rPr>
          <w:rFonts w:ascii="Times New Roman" w:eastAsia="Times New Roman" w:hAnsi="Times New Roman"/>
          <w:sz w:val="22"/>
          <w:szCs w:val="22"/>
          <w:lang w:eastAsia="pl-PL"/>
        </w:rPr>
        <w:t xml:space="preserve">: </w:t>
      </w:r>
      <w:r w:rsidRPr="00F1154C">
        <w:rPr>
          <w:rFonts w:ascii="Times New Roman" w:hAnsi="Times New Roman"/>
          <w:bCs/>
          <w:sz w:val="22"/>
          <w:szCs w:val="22"/>
        </w:rPr>
        <w:t>„</w:t>
      </w:r>
      <w:r w:rsidRPr="00F1154C">
        <w:rPr>
          <w:rFonts w:ascii="Times New Roman" w:hAnsi="Times New Roman"/>
          <w:sz w:val="22"/>
          <w:szCs w:val="22"/>
        </w:rPr>
        <w:t>U</w:t>
      </w:r>
      <w:r w:rsidRPr="00F1154C">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Pr="00F1154C">
        <w:rPr>
          <w:rFonts w:ascii="Times New Roman" w:hAnsi="Times New Roman"/>
          <w:sz w:val="22"/>
          <w:szCs w:val="22"/>
        </w:rPr>
        <w:t>”</w:t>
      </w:r>
    </w:p>
    <w:p w14:paraId="1F48E321" w14:textId="77777777" w:rsidR="002969BB" w:rsidRDefault="002969BB" w:rsidP="002969BB">
      <w:pPr>
        <w:pStyle w:val="Tekstpodstawowy"/>
        <w:ind w:right="108"/>
        <w:rPr>
          <w:b/>
        </w:rPr>
      </w:pPr>
    </w:p>
    <w:p w14:paraId="4A3E3D6F" w14:textId="77777777" w:rsidR="002969BB" w:rsidRPr="00C74FC5" w:rsidRDefault="002969BB" w:rsidP="002969BB">
      <w:pPr>
        <w:spacing w:line="360" w:lineRule="auto"/>
        <w:ind w:right="108"/>
        <w:jc w:val="both"/>
        <w:rPr>
          <w:rFonts w:ascii="Times New Roman" w:eastAsia="Times New Roman" w:hAnsi="Times New Roman"/>
          <w:b/>
        </w:rPr>
      </w:pPr>
      <w:r w:rsidRPr="0033593C">
        <w:rPr>
          <w:rFonts w:ascii="Times New Roman" w:eastAsia="Times New Roman" w:hAnsi="Times New Roman"/>
        </w:rPr>
        <w:t>Składając ofertę w postępowaniu o udzielenie zamówienia</w:t>
      </w:r>
      <w:r>
        <w:rPr>
          <w:rFonts w:ascii="Times New Roman" w:eastAsia="Times New Roman" w:hAnsi="Times New Roman"/>
          <w:b/>
        </w:rPr>
        <w:t xml:space="preserve"> </w:t>
      </w:r>
      <w:r w:rsidRPr="0033593C">
        <w:rPr>
          <w:rFonts w:ascii="Times New Roman" w:eastAsia="Times New Roman" w:hAnsi="Times New Roman"/>
        </w:rPr>
        <w:t>jako Wykonawcy ubiegający się wspólnie o udzielenie zamówienia, oświadczam, że*:</w:t>
      </w:r>
    </w:p>
    <w:p w14:paraId="50C79A00" w14:textId="77777777" w:rsidR="002969BB" w:rsidRPr="0033593C" w:rsidRDefault="002969BB" w:rsidP="002969BB">
      <w:pPr>
        <w:spacing w:line="360" w:lineRule="auto"/>
        <w:jc w:val="both"/>
        <w:rPr>
          <w:rFonts w:ascii="Times New Roman" w:eastAsia="Times New Roman" w:hAnsi="Times New Roman"/>
          <w:b/>
          <w:bCs/>
          <w:u w:val="single"/>
        </w:rPr>
      </w:pPr>
    </w:p>
    <w:p w14:paraId="146BC134" w14:textId="77777777" w:rsidR="002969BB" w:rsidRPr="0033593C" w:rsidRDefault="002969BB" w:rsidP="002969BB">
      <w:pPr>
        <w:numPr>
          <w:ilvl w:val="0"/>
          <w:numId w:val="47"/>
        </w:numPr>
        <w:spacing w:line="360" w:lineRule="auto"/>
        <w:jc w:val="both"/>
        <w:rPr>
          <w:rFonts w:ascii="Times New Roman" w:eastAsia="Times New Roman" w:hAnsi="Times New Roman"/>
          <w:i/>
          <w:iCs/>
        </w:rPr>
      </w:pPr>
      <w:r w:rsidRPr="0033593C">
        <w:rPr>
          <w:rFonts w:ascii="Times New Roman" w:eastAsia="Times New Roman" w:hAnsi="Times New Roman"/>
        </w:rPr>
        <w:t xml:space="preserve">…………………………………………………………………………………………………… </w:t>
      </w:r>
    </w:p>
    <w:p w14:paraId="04DF9B25" w14:textId="77777777" w:rsidR="002969BB" w:rsidRPr="0033593C" w:rsidRDefault="002969BB" w:rsidP="002969BB">
      <w:pPr>
        <w:spacing w:line="360" w:lineRule="auto"/>
        <w:ind w:left="615"/>
        <w:jc w:val="both"/>
        <w:rPr>
          <w:rFonts w:ascii="Times New Roman" w:eastAsia="Times New Roman" w:hAnsi="Times New Roman"/>
          <w:i/>
          <w:iCs/>
        </w:rPr>
      </w:pPr>
      <w:r w:rsidRPr="0033593C">
        <w:rPr>
          <w:rFonts w:ascii="Times New Roman" w:eastAsia="Times New Roman" w:hAnsi="Times New Roman"/>
          <w:i/>
          <w:iCs/>
        </w:rPr>
        <w:t xml:space="preserve">(Nazwa Wykonawcy </w:t>
      </w:r>
      <w:r w:rsidRPr="0033593C">
        <w:rPr>
          <w:rFonts w:ascii="Times New Roman" w:eastAsia="Times New Roman" w:hAnsi="Times New Roman"/>
          <w:i/>
        </w:rPr>
        <w:t>wspólnie ubiegającego się o udzielenie zamówienia</w:t>
      </w:r>
      <w:r w:rsidRPr="0033593C">
        <w:rPr>
          <w:rFonts w:ascii="Times New Roman" w:eastAsia="Times New Roman" w:hAnsi="Times New Roman"/>
          <w:i/>
          <w:iCs/>
        </w:rPr>
        <w:t>),</w:t>
      </w:r>
      <w:r w:rsidRPr="0033593C">
        <w:rPr>
          <w:rFonts w:ascii="Times New Roman" w:eastAsia="Times New Roman" w:hAnsi="Times New Roman"/>
        </w:rPr>
        <w:t xml:space="preserve"> zrealizuje następujące </w:t>
      </w:r>
      <w:r>
        <w:rPr>
          <w:rFonts w:ascii="Times New Roman" w:eastAsia="Times New Roman" w:hAnsi="Times New Roman"/>
        </w:rPr>
        <w:t>usługi</w:t>
      </w:r>
      <w:r w:rsidRPr="0033593C">
        <w:rPr>
          <w:rFonts w:ascii="Times New Roman" w:eastAsia="Times New Roman" w:hAnsi="Times New Roman"/>
        </w:rPr>
        <w:t xml:space="preserve">: </w:t>
      </w:r>
    </w:p>
    <w:p w14:paraId="114F9736" w14:textId="77777777" w:rsidR="002969BB" w:rsidRPr="0033593C" w:rsidRDefault="002969BB" w:rsidP="002969BB">
      <w:pPr>
        <w:spacing w:line="360" w:lineRule="auto"/>
        <w:ind w:left="615"/>
        <w:jc w:val="both"/>
        <w:rPr>
          <w:rFonts w:ascii="Times New Roman" w:eastAsia="Times New Roman" w:hAnsi="Times New Roman"/>
          <w:i/>
          <w:iCs/>
        </w:rPr>
      </w:pPr>
      <w:r w:rsidRPr="0033593C">
        <w:rPr>
          <w:rFonts w:ascii="Times New Roman" w:eastAsia="Times New Roman" w:hAnsi="Times New Roman"/>
        </w:rPr>
        <w:t>…………………………………………………………………………………………………………………………………………………………………………………………………..…….</w:t>
      </w:r>
      <w:r>
        <w:rPr>
          <w:rFonts w:ascii="Times New Roman" w:eastAsia="Times New Roman" w:hAnsi="Times New Roman"/>
          <w:i/>
          <w:iCs/>
        </w:rPr>
        <w:t>.</w:t>
      </w:r>
    </w:p>
    <w:p w14:paraId="3568B202" w14:textId="77777777" w:rsidR="002969BB" w:rsidRPr="0033593C" w:rsidRDefault="002969BB" w:rsidP="002969BB">
      <w:pPr>
        <w:spacing w:line="360" w:lineRule="auto"/>
        <w:ind w:left="615"/>
        <w:jc w:val="both"/>
        <w:rPr>
          <w:rFonts w:ascii="Times New Roman" w:eastAsia="Times New Roman" w:hAnsi="Times New Roman"/>
        </w:rPr>
      </w:pPr>
      <w:r w:rsidRPr="0033593C">
        <w:rPr>
          <w:rFonts w:ascii="Times New Roman" w:eastAsia="Times New Roman" w:hAnsi="Times New Roman"/>
        </w:rPr>
        <w:t xml:space="preserve">…………………………………………………………………………………………………… </w:t>
      </w:r>
    </w:p>
    <w:p w14:paraId="0C81C3D5" w14:textId="77777777" w:rsidR="002969BB" w:rsidRPr="0033593C" w:rsidRDefault="002969BB" w:rsidP="002969BB">
      <w:pPr>
        <w:spacing w:line="360" w:lineRule="auto"/>
        <w:ind w:left="615"/>
        <w:jc w:val="both"/>
        <w:rPr>
          <w:rFonts w:ascii="Times New Roman" w:eastAsia="Times New Roman" w:hAnsi="Times New Roman"/>
          <w:i/>
          <w:iCs/>
        </w:rPr>
      </w:pPr>
    </w:p>
    <w:p w14:paraId="69427255" w14:textId="77777777" w:rsidR="002969BB" w:rsidRPr="0033593C" w:rsidRDefault="002969BB" w:rsidP="002969BB">
      <w:pPr>
        <w:numPr>
          <w:ilvl w:val="0"/>
          <w:numId w:val="47"/>
        </w:numPr>
        <w:spacing w:line="360" w:lineRule="auto"/>
        <w:jc w:val="both"/>
        <w:rPr>
          <w:rFonts w:ascii="Times New Roman" w:eastAsia="Times New Roman" w:hAnsi="Times New Roman"/>
          <w:i/>
          <w:iCs/>
        </w:rPr>
      </w:pPr>
      <w:r w:rsidRPr="0033593C">
        <w:rPr>
          <w:rFonts w:ascii="Times New Roman" w:eastAsia="Times New Roman" w:hAnsi="Times New Roman"/>
          <w:i/>
          <w:iCs/>
        </w:rPr>
        <w:t xml:space="preserve">(Nazwa Wykonawcy </w:t>
      </w:r>
      <w:r w:rsidRPr="0033593C">
        <w:rPr>
          <w:rFonts w:ascii="Times New Roman" w:eastAsia="Times New Roman" w:hAnsi="Times New Roman"/>
          <w:i/>
        </w:rPr>
        <w:t>wspólnie ubiegającego się o udzielenie zamówienia</w:t>
      </w:r>
      <w:r w:rsidRPr="0033593C">
        <w:rPr>
          <w:rFonts w:ascii="Times New Roman" w:eastAsia="Times New Roman" w:hAnsi="Times New Roman"/>
          <w:i/>
          <w:iCs/>
        </w:rPr>
        <w:t>),</w:t>
      </w:r>
      <w:r w:rsidRPr="0033593C">
        <w:rPr>
          <w:rFonts w:ascii="Times New Roman" w:eastAsia="Times New Roman" w:hAnsi="Times New Roman"/>
        </w:rPr>
        <w:t xml:space="preserve"> zrealizuje następujące </w:t>
      </w:r>
      <w:r>
        <w:rPr>
          <w:rFonts w:ascii="Times New Roman" w:eastAsia="Times New Roman" w:hAnsi="Times New Roman"/>
        </w:rPr>
        <w:t>usługi</w:t>
      </w:r>
      <w:r w:rsidRPr="0033593C">
        <w:rPr>
          <w:rFonts w:ascii="Times New Roman" w:eastAsia="Times New Roman" w:hAnsi="Times New Roman"/>
        </w:rPr>
        <w:t xml:space="preserve">: </w:t>
      </w:r>
    </w:p>
    <w:p w14:paraId="35290A4F" w14:textId="77777777" w:rsidR="002969BB" w:rsidRPr="0033593C" w:rsidRDefault="002969BB" w:rsidP="002969BB">
      <w:pPr>
        <w:spacing w:line="360" w:lineRule="auto"/>
        <w:ind w:left="615"/>
        <w:jc w:val="both"/>
        <w:rPr>
          <w:rFonts w:ascii="Times New Roman" w:eastAsia="Times New Roman" w:hAnsi="Times New Roman"/>
          <w:i/>
          <w:iCs/>
        </w:rPr>
      </w:pPr>
      <w:r w:rsidRPr="0033593C">
        <w:rPr>
          <w:rFonts w:ascii="Times New Roman" w:eastAsia="Times New Roman" w:hAnsi="Times New Roman"/>
        </w:rPr>
        <w:t>…………………………………………………………………………………………………………………………………………………………………………………………………..……</w:t>
      </w:r>
      <w:r>
        <w:rPr>
          <w:rFonts w:ascii="Times New Roman" w:eastAsia="Times New Roman" w:hAnsi="Times New Roman"/>
          <w:i/>
          <w:iCs/>
        </w:rPr>
        <w:t>,</w:t>
      </w:r>
    </w:p>
    <w:p w14:paraId="027D53F7" w14:textId="77777777" w:rsidR="002969BB" w:rsidRPr="0033593C" w:rsidRDefault="002969BB" w:rsidP="002969BB">
      <w:pPr>
        <w:spacing w:line="360" w:lineRule="auto"/>
        <w:ind w:left="615"/>
        <w:jc w:val="both"/>
        <w:rPr>
          <w:rFonts w:ascii="Times New Roman" w:eastAsia="Times New Roman" w:hAnsi="Times New Roman"/>
        </w:rPr>
      </w:pPr>
      <w:r w:rsidRPr="0033593C">
        <w:rPr>
          <w:rFonts w:ascii="Times New Roman" w:eastAsia="Times New Roman" w:hAnsi="Times New Roman"/>
        </w:rPr>
        <w:t>…………………………………………………………………………………………………….</w:t>
      </w:r>
    </w:p>
    <w:p w14:paraId="1D0AE75A" w14:textId="77777777" w:rsidR="002969BB" w:rsidRPr="0033593C" w:rsidRDefault="002969BB" w:rsidP="002969BB">
      <w:pPr>
        <w:spacing w:line="360" w:lineRule="auto"/>
        <w:ind w:left="615"/>
        <w:jc w:val="both"/>
        <w:rPr>
          <w:rFonts w:ascii="Times New Roman" w:eastAsia="Times New Roman" w:hAnsi="Times New Roman"/>
          <w:i/>
          <w:iCs/>
        </w:rPr>
      </w:pPr>
    </w:p>
    <w:p w14:paraId="465A1926" w14:textId="77777777" w:rsidR="002969BB" w:rsidRPr="0033593C" w:rsidRDefault="002969BB" w:rsidP="002969BB">
      <w:pPr>
        <w:numPr>
          <w:ilvl w:val="0"/>
          <w:numId w:val="47"/>
        </w:numPr>
        <w:spacing w:line="360" w:lineRule="auto"/>
        <w:jc w:val="both"/>
        <w:rPr>
          <w:rFonts w:ascii="Times New Roman" w:eastAsia="Times New Roman" w:hAnsi="Times New Roman"/>
          <w:i/>
          <w:iCs/>
        </w:rPr>
      </w:pPr>
      <w:r w:rsidRPr="0033593C">
        <w:rPr>
          <w:rFonts w:ascii="Times New Roman" w:eastAsia="Times New Roman" w:hAnsi="Times New Roman"/>
          <w:i/>
          <w:iCs/>
        </w:rPr>
        <w:t xml:space="preserve">(Nazwa Wykonawcy </w:t>
      </w:r>
      <w:r w:rsidRPr="0033593C">
        <w:rPr>
          <w:rFonts w:ascii="Times New Roman" w:eastAsia="Times New Roman" w:hAnsi="Times New Roman"/>
          <w:i/>
        </w:rPr>
        <w:t>wspólnie ubiegającego się o udzielenie zamówienia</w:t>
      </w:r>
      <w:r w:rsidRPr="0033593C">
        <w:rPr>
          <w:rFonts w:ascii="Times New Roman" w:eastAsia="Times New Roman" w:hAnsi="Times New Roman"/>
          <w:i/>
          <w:iCs/>
        </w:rPr>
        <w:t>),</w:t>
      </w:r>
      <w:r w:rsidRPr="0033593C">
        <w:rPr>
          <w:rFonts w:ascii="Times New Roman" w:eastAsia="Times New Roman" w:hAnsi="Times New Roman"/>
        </w:rPr>
        <w:t xml:space="preserve"> zrealizuje następujące </w:t>
      </w:r>
      <w:r>
        <w:rPr>
          <w:rFonts w:ascii="Times New Roman" w:eastAsia="Times New Roman" w:hAnsi="Times New Roman"/>
        </w:rPr>
        <w:t>usługi</w:t>
      </w:r>
      <w:r w:rsidRPr="0033593C">
        <w:rPr>
          <w:rFonts w:ascii="Times New Roman" w:eastAsia="Times New Roman" w:hAnsi="Times New Roman"/>
        </w:rPr>
        <w:t xml:space="preserve">: </w:t>
      </w:r>
    </w:p>
    <w:p w14:paraId="0983B328" w14:textId="77777777" w:rsidR="002969BB" w:rsidRPr="0033593C" w:rsidRDefault="002969BB" w:rsidP="002969BB">
      <w:pPr>
        <w:spacing w:line="360" w:lineRule="auto"/>
        <w:ind w:left="615"/>
        <w:jc w:val="both"/>
        <w:rPr>
          <w:rFonts w:ascii="Times New Roman" w:eastAsia="Times New Roman" w:hAnsi="Times New Roman"/>
          <w:i/>
          <w:iCs/>
        </w:rPr>
      </w:pPr>
      <w:r w:rsidRPr="0033593C">
        <w:rPr>
          <w:rFonts w:ascii="Times New Roman" w:eastAsia="Times New Roman" w:hAnsi="Times New Roman"/>
        </w:rPr>
        <w:t>…………………………………………………………………………………………………………………………………………………………………………………………………..……</w:t>
      </w:r>
      <w:r>
        <w:rPr>
          <w:rFonts w:ascii="Times New Roman" w:eastAsia="Times New Roman" w:hAnsi="Times New Roman"/>
          <w:i/>
          <w:iCs/>
        </w:rPr>
        <w:t>,</w:t>
      </w:r>
    </w:p>
    <w:p w14:paraId="1C7CABAC" w14:textId="77777777" w:rsidR="002969BB" w:rsidRPr="0033593C" w:rsidRDefault="002969BB" w:rsidP="002969BB">
      <w:pPr>
        <w:spacing w:line="360" w:lineRule="auto"/>
        <w:ind w:left="615"/>
        <w:rPr>
          <w:rFonts w:ascii="Times New Roman" w:eastAsia="Times New Roman" w:hAnsi="Times New Roman"/>
          <w:i/>
          <w:iCs/>
        </w:rPr>
      </w:pPr>
    </w:p>
    <w:p w14:paraId="75D2AA6A" w14:textId="77777777" w:rsidR="002969BB" w:rsidRPr="0033593C" w:rsidRDefault="002969BB" w:rsidP="002969BB">
      <w:pPr>
        <w:spacing w:line="360" w:lineRule="auto"/>
        <w:ind w:left="615"/>
        <w:rPr>
          <w:rFonts w:ascii="Times New Roman" w:eastAsia="Times New Roman" w:hAnsi="Times New Roman"/>
          <w:i/>
          <w:iCs/>
        </w:rPr>
      </w:pPr>
    </w:p>
    <w:p w14:paraId="2DE0A8E8" w14:textId="77777777" w:rsidR="002969BB" w:rsidRPr="0033593C" w:rsidRDefault="002969BB" w:rsidP="002969BB">
      <w:pPr>
        <w:spacing w:line="360" w:lineRule="auto"/>
        <w:jc w:val="both"/>
        <w:rPr>
          <w:rFonts w:ascii="Times New Roman" w:eastAsia="Times New Roman" w:hAnsi="Times New Roman"/>
          <w:i/>
          <w:iCs/>
        </w:rPr>
      </w:pPr>
      <w:r w:rsidRPr="0033593C">
        <w:rPr>
          <w:rFonts w:ascii="Times New Roman" w:eastAsia="Times New Roman" w:hAnsi="Times New Roman"/>
        </w:rPr>
        <w:t>Oświadczamy, że realizacja przedmiotu zamówienia, będzie odbywała się zgodnie z powyższą deklaracją.</w:t>
      </w:r>
    </w:p>
    <w:p w14:paraId="1EBCA4A0" w14:textId="77777777" w:rsidR="002969BB" w:rsidRDefault="002969BB" w:rsidP="002969BB">
      <w:pPr>
        <w:spacing w:line="360" w:lineRule="auto"/>
        <w:ind w:left="615"/>
        <w:rPr>
          <w:rFonts w:ascii="Times New Roman" w:hAnsi="Times New Roman"/>
          <w:b/>
          <w:bCs/>
          <w:i/>
          <w:iCs/>
        </w:rPr>
      </w:pPr>
    </w:p>
    <w:p w14:paraId="46044785" w14:textId="77777777" w:rsidR="002969BB" w:rsidRDefault="002969BB" w:rsidP="002969BB">
      <w:pPr>
        <w:spacing w:line="360" w:lineRule="auto"/>
        <w:ind w:left="615"/>
        <w:rPr>
          <w:rFonts w:ascii="Times New Roman" w:hAnsi="Times New Roman"/>
          <w:b/>
          <w:bCs/>
          <w:i/>
          <w:iCs/>
        </w:rPr>
      </w:pPr>
    </w:p>
    <w:p w14:paraId="2D389867" w14:textId="77777777" w:rsidR="002969BB" w:rsidRPr="00493207" w:rsidRDefault="002969BB" w:rsidP="002969BB">
      <w:pPr>
        <w:spacing w:line="360" w:lineRule="auto"/>
        <w:ind w:left="615"/>
        <w:rPr>
          <w:rFonts w:ascii="Times New Roman" w:hAnsi="Times New Roman"/>
          <w:b/>
          <w:bCs/>
          <w:i/>
          <w:iCs/>
          <w:color w:val="FF0000"/>
        </w:rPr>
      </w:pPr>
    </w:p>
    <w:p w14:paraId="6F3B6E26" w14:textId="77777777" w:rsidR="002969BB" w:rsidRPr="00F21754" w:rsidRDefault="002969BB" w:rsidP="002969BB">
      <w:pPr>
        <w:spacing w:line="360" w:lineRule="auto"/>
        <w:jc w:val="both"/>
        <w:rPr>
          <w:rFonts w:ascii="Times New Roman" w:hAnsi="Times New Roman"/>
          <w:bCs/>
          <w:i/>
          <w:iCs/>
        </w:rPr>
      </w:pPr>
      <w:r w:rsidRPr="00F21754">
        <w:rPr>
          <w:rFonts w:ascii="Times New Roman" w:hAnsi="Times New Roman"/>
          <w:bCs/>
          <w:i/>
          <w:iCs/>
        </w:rPr>
        <w:t>*Konieczność złożenia takiego oświadczenia następuje w przypadku uregulowanym w art. 117 ust. 2</w:t>
      </w:r>
      <w:r w:rsidRPr="00F21754">
        <w:rPr>
          <w:rFonts w:ascii="Times New Roman" w:hAnsi="Times New Roman"/>
          <w:bCs/>
          <w:i/>
          <w:iCs/>
        </w:rPr>
        <w:br/>
        <w:t xml:space="preserve"> i 3 ustawy – Prawo zamówień publicznych, tj. :</w:t>
      </w:r>
    </w:p>
    <w:p w14:paraId="55FD93A0" w14:textId="77777777" w:rsidR="002969BB" w:rsidRPr="00F21754" w:rsidRDefault="002969BB" w:rsidP="002969BB">
      <w:pPr>
        <w:pStyle w:val="Akapitzlist"/>
        <w:numPr>
          <w:ilvl w:val="0"/>
          <w:numId w:val="95"/>
        </w:numPr>
        <w:spacing w:line="360" w:lineRule="auto"/>
        <w:jc w:val="both"/>
        <w:rPr>
          <w:bCs/>
          <w:i/>
          <w:iCs/>
          <w:lang w:eastAsia="en-US"/>
        </w:rPr>
      </w:pPr>
      <w:r w:rsidRPr="00F21754">
        <w:rPr>
          <w:bCs/>
          <w:i/>
          <w:iCs/>
          <w:lang w:eastAsia="en-US"/>
        </w:rPr>
        <w:t>gdy nie wszyscy Wykonawcy wspólnie ubiegający się o zamówienie spełniają warunek dotyczący uprawnień do prowadzenia określonej działalności gospodarczej lub zawodowej, o którym mowa w art. 112 ust. 2 pkt 2 ustawy – Prawo zamówień publicznych, lub</w:t>
      </w:r>
    </w:p>
    <w:p w14:paraId="7C1549A6" w14:textId="77777777" w:rsidR="002969BB" w:rsidRPr="00F21754" w:rsidRDefault="002969BB" w:rsidP="002969BB">
      <w:pPr>
        <w:pStyle w:val="Akapitzlist"/>
        <w:numPr>
          <w:ilvl w:val="0"/>
          <w:numId w:val="95"/>
        </w:numPr>
        <w:spacing w:line="360" w:lineRule="auto"/>
        <w:jc w:val="both"/>
        <w:rPr>
          <w:bCs/>
          <w:i/>
          <w:iCs/>
          <w:lang w:eastAsia="en-US"/>
        </w:rPr>
      </w:pPr>
      <w:r w:rsidRPr="00F21754">
        <w:rPr>
          <w:bCs/>
          <w:i/>
          <w:iCs/>
          <w:lang w:eastAsia="en-US"/>
        </w:rPr>
        <w:t xml:space="preserve">gdy nie wszyscy Wykonawcy wspólnie ubiegający się o zamówienie spełniają warunek dotyczących wykształcenia, kwalifikacji zawodowych lub doświadczenia. </w:t>
      </w:r>
    </w:p>
    <w:p w14:paraId="57B74E0E" w14:textId="77777777" w:rsidR="002969BB" w:rsidRPr="00493207" w:rsidRDefault="002969BB" w:rsidP="002969BB">
      <w:pPr>
        <w:tabs>
          <w:tab w:val="left" w:pos="1127"/>
        </w:tabs>
        <w:spacing w:line="360" w:lineRule="auto"/>
        <w:jc w:val="both"/>
        <w:rPr>
          <w:rFonts w:ascii="Times New Roman" w:hAnsi="Times New Roman"/>
          <w:color w:val="FF0000"/>
        </w:rPr>
      </w:pPr>
    </w:p>
    <w:p w14:paraId="2E3A4687" w14:textId="77777777" w:rsidR="002969BB" w:rsidRDefault="002969BB" w:rsidP="002969BB">
      <w:pPr>
        <w:jc w:val="both"/>
        <w:rPr>
          <w:rFonts w:ascii="Times New Roman" w:eastAsia="Times New Roman" w:hAnsi="Times New Roman"/>
          <w:sz w:val="16"/>
          <w:szCs w:val="16"/>
        </w:rPr>
      </w:pPr>
    </w:p>
    <w:p w14:paraId="0CB081E9" w14:textId="77777777" w:rsidR="002969BB" w:rsidRPr="0033593C" w:rsidRDefault="002969BB" w:rsidP="002969BB">
      <w:pPr>
        <w:rPr>
          <w:rFonts w:ascii="Times New Roman" w:eastAsia="Times New Roman" w:hAnsi="Times New Roman"/>
          <w:color w:val="0070C0"/>
        </w:rPr>
      </w:pPr>
      <w:r>
        <w:rPr>
          <w:rFonts w:ascii="Times New Roman" w:eastAsia="Times New Roman" w:hAnsi="Times New Roman"/>
          <w:color w:val="0070C0"/>
          <w:sz w:val="18"/>
          <w:szCs w:val="18"/>
        </w:rPr>
        <w:t xml:space="preserve">    </w:t>
      </w:r>
      <w:r w:rsidRPr="0033593C">
        <w:rPr>
          <w:rFonts w:ascii="Times New Roman" w:eastAsia="Times New Roman" w:hAnsi="Times New Roman"/>
          <w:color w:val="0070C0"/>
          <w:sz w:val="18"/>
          <w:szCs w:val="18"/>
        </w:rPr>
        <w:t xml:space="preserve"> </w:t>
      </w:r>
    </w:p>
    <w:p w14:paraId="6A748B74" w14:textId="77777777" w:rsidR="002969BB" w:rsidRDefault="002969BB" w:rsidP="002969BB">
      <w:pPr>
        <w:rPr>
          <w:rFonts w:ascii="Times New Roman" w:hAnsi="Times New Roman"/>
          <w:i/>
          <w:color w:val="0070C0"/>
        </w:rPr>
      </w:pPr>
    </w:p>
    <w:p w14:paraId="1416C9BE" w14:textId="77777777" w:rsidR="002969BB" w:rsidRDefault="002969BB" w:rsidP="002969BB">
      <w:pPr>
        <w:rPr>
          <w:rFonts w:ascii="Times New Roman" w:eastAsia="Times New Roman" w:hAnsi="Times New Roman"/>
        </w:rPr>
      </w:pPr>
    </w:p>
    <w:p w14:paraId="49464761" w14:textId="77777777" w:rsidR="002969BB" w:rsidRDefault="002969BB" w:rsidP="002969BB">
      <w:pPr>
        <w:rPr>
          <w:rFonts w:ascii="Times New Roman" w:eastAsia="Times New Roman" w:hAnsi="Times New Roman"/>
        </w:rPr>
      </w:pPr>
    </w:p>
    <w:p w14:paraId="282D2769" w14:textId="77777777" w:rsidR="002969BB" w:rsidRDefault="002969BB" w:rsidP="002969BB">
      <w:pPr>
        <w:rPr>
          <w:rFonts w:ascii="Times New Roman" w:eastAsia="Times New Roman" w:hAnsi="Times New Roman"/>
        </w:rPr>
      </w:pPr>
    </w:p>
    <w:p w14:paraId="674DB272" w14:textId="77777777" w:rsidR="002969BB" w:rsidRDefault="002969BB" w:rsidP="002969BB">
      <w:pPr>
        <w:rPr>
          <w:rFonts w:ascii="Times New Roman" w:eastAsia="Times New Roman" w:hAnsi="Times New Roman"/>
        </w:rPr>
      </w:pPr>
    </w:p>
    <w:p w14:paraId="2AC3AE4F" w14:textId="77777777" w:rsidR="002969BB" w:rsidRDefault="002969BB" w:rsidP="002969BB">
      <w:pPr>
        <w:rPr>
          <w:rFonts w:ascii="Times New Roman" w:eastAsia="Times New Roman" w:hAnsi="Times New Roman"/>
        </w:rPr>
      </w:pPr>
    </w:p>
    <w:p w14:paraId="3002DFF2" w14:textId="77777777" w:rsidR="002969BB" w:rsidRDefault="002969BB" w:rsidP="002969BB">
      <w:pPr>
        <w:rPr>
          <w:rFonts w:ascii="Times New Roman" w:eastAsia="Times New Roman" w:hAnsi="Times New Roman"/>
        </w:rPr>
      </w:pPr>
    </w:p>
    <w:p w14:paraId="7956192F" w14:textId="77777777" w:rsidR="002969BB" w:rsidRDefault="002969BB" w:rsidP="002969BB">
      <w:pPr>
        <w:rPr>
          <w:rFonts w:ascii="Times New Roman" w:eastAsia="Times New Roman" w:hAnsi="Times New Roman"/>
        </w:rPr>
      </w:pPr>
    </w:p>
    <w:p w14:paraId="77110AD8" w14:textId="77777777" w:rsidR="002969BB" w:rsidRDefault="002969BB" w:rsidP="002969BB">
      <w:pPr>
        <w:rPr>
          <w:rFonts w:ascii="Times New Roman" w:eastAsia="Times New Roman" w:hAnsi="Times New Roman"/>
        </w:rPr>
      </w:pPr>
    </w:p>
    <w:p w14:paraId="63D9FA86" w14:textId="77777777" w:rsidR="002969BB" w:rsidRDefault="002969BB" w:rsidP="002969BB">
      <w:pPr>
        <w:rPr>
          <w:rFonts w:ascii="Times New Roman" w:eastAsia="Times New Roman" w:hAnsi="Times New Roman"/>
        </w:rPr>
      </w:pPr>
    </w:p>
    <w:p w14:paraId="3C6CE2D6" w14:textId="77777777" w:rsidR="002969BB" w:rsidRDefault="002969BB" w:rsidP="002969BB">
      <w:pPr>
        <w:rPr>
          <w:rFonts w:ascii="Times New Roman" w:eastAsia="Times New Roman" w:hAnsi="Times New Roman"/>
        </w:rPr>
      </w:pPr>
    </w:p>
    <w:p w14:paraId="384704C2" w14:textId="77777777" w:rsidR="002969BB" w:rsidRDefault="002969BB" w:rsidP="002969BB">
      <w:pPr>
        <w:spacing w:line="360" w:lineRule="auto"/>
        <w:jc w:val="both"/>
        <w:rPr>
          <w:rFonts w:ascii="Times New Roman" w:eastAsia="Times New Roman" w:hAnsi="Times New Roman"/>
        </w:rPr>
      </w:pPr>
      <w:r w:rsidRPr="0033593C">
        <w:rPr>
          <w:rFonts w:ascii="Times New Roman" w:hAnsi="Times New Roman"/>
          <w:i/>
          <w:color w:val="0070C0"/>
        </w:rPr>
        <w:t>&lt;dokument należy sporządzić w postaci elektronicznej</w:t>
      </w:r>
      <w:r>
        <w:rPr>
          <w:rFonts w:ascii="Times New Roman" w:hAnsi="Times New Roman"/>
          <w:i/>
          <w:color w:val="0070C0"/>
        </w:rPr>
        <w:t xml:space="preserve"> i </w:t>
      </w:r>
      <w:r w:rsidRPr="0033593C">
        <w:rPr>
          <w:rFonts w:ascii="Times New Roman" w:hAnsi="Times New Roman"/>
          <w:i/>
          <w:color w:val="0070C0"/>
        </w:rPr>
        <w:t>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w:t>
      </w:r>
      <w:r>
        <w:rPr>
          <w:rFonts w:ascii="Times New Roman" w:hAnsi="Times New Roman"/>
          <w:i/>
          <w:color w:val="0070C0"/>
        </w:rPr>
        <w:t xml:space="preserve"> Wykonawcy&gt;</w:t>
      </w:r>
    </w:p>
    <w:p w14:paraId="178E583A" w14:textId="77777777" w:rsidR="002969BB" w:rsidRDefault="002969BB" w:rsidP="002969BB">
      <w:pPr>
        <w:rPr>
          <w:rFonts w:ascii="Times New Roman" w:eastAsia="Times New Roman" w:hAnsi="Times New Roman"/>
        </w:rPr>
      </w:pPr>
    </w:p>
    <w:p w14:paraId="4ADB6311" w14:textId="77777777" w:rsidR="002969BB" w:rsidRDefault="002969BB" w:rsidP="002969BB">
      <w:pPr>
        <w:rPr>
          <w:rFonts w:ascii="Times New Roman" w:eastAsia="Times New Roman" w:hAnsi="Times New Roman"/>
        </w:rPr>
      </w:pPr>
    </w:p>
    <w:p w14:paraId="5D744D47" w14:textId="77777777" w:rsidR="002969BB" w:rsidRDefault="002969BB" w:rsidP="002969BB">
      <w:pPr>
        <w:rPr>
          <w:rFonts w:ascii="Times New Roman" w:eastAsia="Times New Roman" w:hAnsi="Times New Roman"/>
        </w:rPr>
      </w:pPr>
    </w:p>
    <w:p w14:paraId="51C58F48" w14:textId="77777777" w:rsidR="002969BB" w:rsidRDefault="002969BB" w:rsidP="002969BB">
      <w:pPr>
        <w:rPr>
          <w:rFonts w:ascii="Times New Roman" w:eastAsia="Times New Roman" w:hAnsi="Times New Roman"/>
        </w:rPr>
      </w:pPr>
    </w:p>
    <w:p w14:paraId="2316ABFA" w14:textId="77777777" w:rsidR="002969BB" w:rsidRDefault="002969BB" w:rsidP="002969BB">
      <w:pPr>
        <w:rPr>
          <w:rFonts w:ascii="Times New Roman" w:eastAsia="Times New Roman" w:hAnsi="Times New Roman"/>
        </w:rPr>
      </w:pPr>
    </w:p>
    <w:p w14:paraId="37D06219" w14:textId="77777777" w:rsidR="002969BB" w:rsidRDefault="002969BB" w:rsidP="002969BB">
      <w:pPr>
        <w:rPr>
          <w:rFonts w:ascii="Times New Roman" w:eastAsia="Times New Roman" w:hAnsi="Times New Roman"/>
        </w:rPr>
      </w:pPr>
    </w:p>
    <w:p w14:paraId="50502F79" w14:textId="77777777" w:rsidR="002969BB" w:rsidRDefault="002969BB" w:rsidP="002969BB">
      <w:pPr>
        <w:rPr>
          <w:rFonts w:ascii="Times New Roman" w:eastAsia="Times New Roman" w:hAnsi="Times New Roman"/>
        </w:rPr>
      </w:pPr>
    </w:p>
    <w:p w14:paraId="2F3A1F5B" w14:textId="77777777" w:rsidR="002969BB" w:rsidRDefault="002969BB" w:rsidP="002969BB">
      <w:pPr>
        <w:rPr>
          <w:rFonts w:ascii="Times New Roman" w:eastAsia="Times New Roman" w:hAnsi="Times New Roman"/>
        </w:rPr>
      </w:pPr>
    </w:p>
    <w:p w14:paraId="63D1BD33" w14:textId="77777777" w:rsidR="002969BB" w:rsidRDefault="002969BB" w:rsidP="002969BB">
      <w:pPr>
        <w:rPr>
          <w:rFonts w:ascii="Times New Roman" w:eastAsia="Times New Roman" w:hAnsi="Times New Roman"/>
        </w:rPr>
      </w:pPr>
    </w:p>
    <w:p w14:paraId="005430E3" w14:textId="77777777" w:rsidR="002969BB" w:rsidRDefault="002969BB" w:rsidP="002969BB">
      <w:pPr>
        <w:rPr>
          <w:rFonts w:ascii="Times New Roman" w:eastAsia="Times New Roman" w:hAnsi="Times New Roman"/>
        </w:rPr>
      </w:pPr>
    </w:p>
    <w:p w14:paraId="38E42266" w14:textId="77777777" w:rsidR="002969BB" w:rsidRDefault="002969BB" w:rsidP="002969BB">
      <w:pPr>
        <w:rPr>
          <w:rFonts w:ascii="Times New Roman" w:eastAsia="Times New Roman" w:hAnsi="Times New Roman"/>
        </w:rPr>
      </w:pPr>
    </w:p>
    <w:p w14:paraId="230863CC" w14:textId="77777777" w:rsidR="002969BB" w:rsidRDefault="002969BB" w:rsidP="002969BB">
      <w:pPr>
        <w:rPr>
          <w:rFonts w:ascii="Times New Roman" w:eastAsia="Times New Roman" w:hAnsi="Times New Roman"/>
        </w:rPr>
      </w:pPr>
    </w:p>
    <w:p w14:paraId="13E94894" w14:textId="77777777" w:rsidR="002969BB" w:rsidRDefault="002969BB" w:rsidP="002969BB">
      <w:pPr>
        <w:rPr>
          <w:rFonts w:ascii="Times New Roman" w:eastAsia="Times New Roman" w:hAnsi="Times New Roman"/>
        </w:rPr>
      </w:pPr>
    </w:p>
    <w:p w14:paraId="77920378" w14:textId="77777777" w:rsidR="002969BB" w:rsidRDefault="002969BB" w:rsidP="002969BB">
      <w:pPr>
        <w:rPr>
          <w:rFonts w:ascii="Times New Roman" w:eastAsia="Times New Roman" w:hAnsi="Times New Roman"/>
        </w:rPr>
      </w:pPr>
    </w:p>
    <w:p w14:paraId="11063BD0" w14:textId="77777777" w:rsidR="002969BB" w:rsidRDefault="002969BB" w:rsidP="002969BB">
      <w:pPr>
        <w:rPr>
          <w:rFonts w:ascii="Times New Roman" w:eastAsia="Times New Roman" w:hAnsi="Times New Roman"/>
        </w:rPr>
      </w:pPr>
    </w:p>
    <w:p w14:paraId="37315AC7" w14:textId="77777777" w:rsidR="002969BB" w:rsidRDefault="002969BB" w:rsidP="002969BB">
      <w:pPr>
        <w:rPr>
          <w:rFonts w:ascii="Times New Roman" w:eastAsia="Times New Roman" w:hAnsi="Times New Roman"/>
        </w:rPr>
      </w:pPr>
    </w:p>
    <w:p w14:paraId="7B745151" w14:textId="77777777" w:rsidR="002969BB" w:rsidRPr="002F32CA" w:rsidRDefault="002969BB" w:rsidP="002969BB">
      <w:pPr>
        <w:rPr>
          <w:rFonts w:ascii="Times New Roman" w:eastAsia="Times New Roman" w:hAnsi="Times New Roman"/>
        </w:rPr>
      </w:pPr>
    </w:p>
    <w:p w14:paraId="38608624" w14:textId="77777777" w:rsidR="002969BB" w:rsidRPr="002F32CA" w:rsidRDefault="002969BB" w:rsidP="002969BB">
      <w:pPr>
        <w:spacing w:line="360" w:lineRule="auto"/>
        <w:jc w:val="right"/>
        <w:rPr>
          <w:rFonts w:ascii="Times New Roman" w:hAnsi="Times New Roman"/>
          <w:b/>
          <w:bCs/>
          <w:iCs/>
          <w:lang w:eastAsia="ar-SA"/>
        </w:rPr>
      </w:pPr>
      <w:r w:rsidRPr="002F32CA">
        <w:rPr>
          <w:rFonts w:ascii="Times New Roman" w:hAnsi="Times New Roman"/>
          <w:b/>
          <w:bCs/>
          <w:iCs/>
          <w:lang w:eastAsia="ar-SA"/>
        </w:rPr>
        <w:lastRenderedPageBreak/>
        <w:t xml:space="preserve">Formularz nr </w:t>
      </w:r>
      <w:r>
        <w:rPr>
          <w:rFonts w:ascii="Times New Roman" w:hAnsi="Times New Roman"/>
          <w:b/>
          <w:bCs/>
          <w:iCs/>
          <w:lang w:eastAsia="ar-SA"/>
        </w:rPr>
        <w:t>4</w:t>
      </w:r>
    </w:p>
    <w:p w14:paraId="6A06D457" w14:textId="77777777" w:rsidR="002969BB" w:rsidRPr="002F32CA" w:rsidRDefault="002969BB" w:rsidP="002969BB">
      <w:pPr>
        <w:spacing w:before="480" w:line="257" w:lineRule="auto"/>
        <w:ind w:left="5664"/>
        <w:rPr>
          <w:rFonts w:ascii="Times New Roman" w:hAnsi="Times New Roman"/>
          <w:b/>
          <w:sz w:val="20"/>
          <w:szCs w:val="20"/>
        </w:rPr>
      </w:pPr>
      <w:r w:rsidRPr="002F32CA">
        <w:rPr>
          <w:rFonts w:ascii="Times New Roman" w:hAnsi="Times New Roman"/>
          <w:b/>
          <w:sz w:val="20"/>
          <w:szCs w:val="20"/>
        </w:rPr>
        <w:t>Zamawiający:</w:t>
      </w:r>
      <w:r w:rsidRPr="002F32CA">
        <w:rPr>
          <w:rFonts w:ascii="Times New Roman" w:hAnsi="Times New Roman"/>
          <w:b/>
          <w:sz w:val="20"/>
          <w:szCs w:val="20"/>
        </w:rPr>
        <w:br/>
      </w:r>
      <w:r w:rsidRPr="002F32CA">
        <w:rPr>
          <w:rFonts w:ascii="Times New Roman" w:hAnsi="Times New Roman"/>
        </w:rPr>
        <w:t xml:space="preserve">Uniwersytet Warszawski </w:t>
      </w:r>
      <w:r w:rsidRPr="002F32CA">
        <w:rPr>
          <w:rFonts w:ascii="Times New Roman" w:hAnsi="Times New Roman"/>
        </w:rPr>
        <w:br/>
        <w:t>ul. Krakowskie Przedmieście 26/28</w:t>
      </w:r>
      <w:r w:rsidRPr="002F32CA">
        <w:rPr>
          <w:rFonts w:ascii="Times New Roman" w:hAnsi="Times New Roman"/>
        </w:rPr>
        <w:br/>
        <w:t>00-927 Warszawa</w:t>
      </w:r>
    </w:p>
    <w:p w14:paraId="230CEF77" w14:textId="77777777" w:rsidR="002969BB" w:rsidRPr="002F32CA" w:rsidRDefault="002969BB" w:rsidP="002969BB">
      <w:pPr>
        <w:ind w:left="4956" w:firstLine="708"/>
        <w:rPr>
          <w:rFonts w:ascii="Times New Roman" w:hAnsi="Times New Roman"/>
          <w:i/>
          <w:sz w:val="16"/>
          <w:szCs w:val="16"/>
        </w:rPr>
      </w:pPr>
      <w:r w:rsidRPr="002F32CA">
        <w:rPr>
          <w:rFonts w:ascii="Times New Roman" w:hAnsi="Times New Roman"/>
          <w:i/>
          <w:sz w:val="16"/>
          <w:szCs w:val="16"/>
        </w:rPr>
        <w:t>(pełna nazwa/firma, adres)</w:t>
      </w:r>
    </w:p>
    <w:p w14:paraId="424B6440" w14:textId="77777777" w:rsidR="002969BB" w:rsidRPr="002F32CA" w:rsidRDefault="002969BB" w:rsidP="002969BB">
      <w:pPr>
        <w:rPr>
          <w:rFonts w:ascii="Times New Roman" w:hAnsi="Times New Roman"/>
          <w:b/>
          <w:sz w:val="20"/>
          <w:szCs w:val="20"/>
        </w:rPr>
      </w:pPr>
      <w:r w:rsidRPr="002F32CA">
        <w:rPr>
          <w:rFonts w:ascii="Times New Roman" w:hAnsi="Times New Roman"/>
          <w:b/>
          <w:sz w:val="20"/>
          <w:szCs w:val="20"/>
        </w:rPr>
        <w:t>Wykonawca:</w:t>
      </w:r>
    </w:p>
    <w:p w14:paraId="6151B1AE" w14:textId="77777777" w:rsidR="002969BB" w:rsidRPr="002F32CA" w:rsidRDefault="002969BB" w:rsidP="002969BB">
      <w:pPr>
        <w:spacing w:line="480" w:lineRule="auto"/>
        <w:ind w:right="5954"/>
        <w:rPr>
          <w:rFonts w:ascii="Times New Roman" w:hAnsi="Times New Roman"/>
          <w:sz w:val="20"/>
          <w:szCs w:val="20"/>
        </w:rPr>
      </w:pPr>
      <w:r w:rsidRPr="002F32CA">
        <w:rPr>
          <w:rFonts w:ascii="Times New Roman" w:hAnsi="Times New Roman"/>
          <w:sz w:val="20"/>
          <w:szCs w:val="20"/>
        </w:rPr>
        <w:t>………………………………………………………………………………</w:t>
      </w:r>
    </w:p>
    <w:p w14:paraId="161A5687" w14:textId="77777777" w:rsidR="002969BB" w:rsidRPr="002F32CA" w:rsidRDefault="002969BB" w:rsidP="002969BB">
      <w:pPr>
        <w:ind w:right="5953"/>
        <w:rPr>
          <w:rFonts w:ascii="Times New Roman" w:hAnsi="Times New Roman"/>
          <w:i/>
          <w:sz w:val="16"/>
          <w:szCs w:val="16"/>
        </w:rPr>
      </w:pPr>
      <w:r w:rsidRPr="002F32CA">
        <w:rPr>
          <w:rFonts w:ascii="Times New Roman" w:hAnsi="Times New Roman"/>
          <w:i/>
          <w:sz w:val="16"/>
          <w:szCs w:val="16"/>
        </w:rPr>
        <w:t>(pełna nazwa/firma, adres, w zależności od podmiotu: NIP/PESEL, KRS/</w:t>
      </w:r>
      <w:proofErr w:type="spellStart"/>
      <w:r w:rsidRPr="002F32CA">
        <w:rPr>
          <w:rFonts w:ascii="Times New Roman" w:hAnsi="Times New Roman"/>
          <w:i/>
          <w:sz w:val="16"/>
          <w:szCs w:val="16"/>
        </w:rPr>
        <w:t>CEiDG</w:t>
      </w:r>
      <w:proofErr w:type="spellEnd"/>
      <w:r w:rsidRPr="002F32CA">
        <w:rPr>
          <w:rFonts w:ascii="Times New Roman" w:hAnsi="Times New Roman"/>
          <w:i/>
          <w:sz w:val="16"/>
          <w:szCs w:val="16"/>
        </w:rPr>
        <w:t>)</w:t>
      </w:r>
    </w:p>
    <w:p w14:paraId="0B762541" w14:textId="77777777" w:rsidR="002969BB" w:rsidRPr="002F32CA" w:rsidRDefault="002969BB" w:rsidP="002969BB">
      <w:pPr>
        <w:rPr>
          <w:rFonts w:ascii="Times New Roman" w:hAnsi="Times New Roman"/>
          <w:sz w:val="20"/>
          <w:szCs w:val="20"/>
          <w:u w:val="single"/>
        </w:rPr>
      </w:pPr>
      <w:r w:rsidRPr="002F32CA">
        <w:rPr>
          <w:rFonts w:ascii="Times New Roman" w:hAnsi="Times New Roman"/>
          <w:sz w:val="20"/>
          <w:szCs w:val="20"/>
          <w:u w:val="single"/>
        </w:rPr>
        <w:t>reprezentowany przez:</w:t>
      </w:r>
    </w:p>
    <w:p w14:paraId="4E7FE888" w14:textId="77777777" w:rsidR="002969BB" w:rsidRPr="002F32CA" w:rsidRDefault="002969BB" w:rsidP="002969BB">
      <w:pPr>
        <w:spacing w:line="480" w:lineRule="auto"/>
        <w:ind w:right="5954"/>
        <w:rPr>
          <w:rFonts w:ascii="Times New Roman" w:hAnsi="Times New Roman"/>
          <w:sz w:val="20"/>
          <w:szCs w:val="20"/>
        </w:rPr>
      </w:pPr>
      <w:r w:rsidRPr="002F32CA">
        <w:rPr>
          <w:rFonts w:ascii="Times New Roman" w:hAnsi="Times New Roman"/>
          <w:sz w:val="20"/>
          <w:szCs w:val="20"/>
        </w:rPr>
        <w:t>………………………………………………………………………………</w:t>
      </w:r>
    </w:p>
    <w:p w14:paraId="1C0892E8" w14:textId="77777777" w:rsidR="002969BB" w:rsidRPr="002F32CA" w:rsidRDefault="002969BB" w:rsidP="002969BB">
      <w:pPr>
        <w:ind w:right="5953"/>
        <w:rPr>
          <w:rFonts w:ascii="Times New Roman" w:hAnsi="Times New Roman"/>
          <w:i/>
          <w:sz w:val="16"/>
          <w:szCs w:val="16"/>
        </w:rPr>
      </w:pPr>
      <w:r w:rsidRPr="002F32CA">
        <w:rPr>
          <w:rFonts w:ascii="Times New Roman" w:hAnsi="Times New Roman"/>
          <w:i/>
          <w:sz w:val="16"/>
          <w:szCs w:val="16"/>
        </w:rPr>
        <w:t>(imię, nazwisko, stanowisko/podstawa do reprezentacji)</w:t>
      </w:r>
    </w:p>
    <w:p w14:paraId="0FF89E88" w14:textId="77777777" w:rsidR="002969BB" w:rsidRPr="002F32CA" w:rsidRDefault="002969BB" w:rsidP="002969BB">
      <w:pPr>
        <w:autoSpaceDE w:val="0"/>
        <w:autoSpaceDN w:val="0"/>
        <w:adjustRightInd w:val="0"/>
        <w:spacing w:line="360" w:lineRule="auto"/>
        <w:jc w:val="center"/>
        <w:rPr>
          <w:rFonts w:ascii="Times New Roman" w:hAnsi="Times New Roman"/>
        </w:rPr>
      </w:pPr>
    </w:p>
    <w:p w14:paraId="4FE68F7D" w14:textId="77777777" w:rsidR="002969BB" w:rsidRPr="002F32CA" w:rsidRDefault="002969BB" w:rsidP="002969BB">
      <w:pPr>
        <w:rPr>
          <w:rFonts w:ascii="Times New Roman" w:hAnsi="Times New Roman"/>
          <w:b/>
          <w:sz w:val="20"/>
          <w:szCs w:val="20"/>
        </w:rPr>
      </w:pPr>
    </w:p>
    <w:p w14:paraId="5B1B7E35" w14:textId="77777777" w:rsidR="002969BB" w:rsidRPr="002F32CA" w:rsidRDefault="002969BB" w:rsidP="002969BB">
      <w:pPr>
        <w:spacing w:after="120" w:line="360" w:lineRule="auto"/>
        <w:jc w:val="center"/>
        <w:rPr>
          <w:rFonts w:ascii="Times New Roman" w:hAnsi="Times New Roman"/>
          <w:b/>
          <w:u w:val="single"/>
        </w:rPr>
      </w:pPr>
      <w:r w:rsidRPr="002F32CA">
        <w:rPr>
          <w:rFonts w:ascii="Times New Roman" w:hAnsi="Times New Roman"/>
          <w:b/>
          <w:u w:val="single"/>
        </w:rPr>
        <w:t xml:space="preserve">Oświadczenia wykonawcy/wykonawcy wspólnie ubiegającego się o udzielenie zamówienia </w:t>
      </w:r>
    </w:p>
    <w:p w14:paraId="48C5A240" w14:textId="77777777" w:rsidR="002969BB" w:rsidRPr="002F32CA" w:rsidRDefault="002969BB" w:rsidP="002969BB">
      <w:pPr>
        <w:spacing w:before="120" w:line="360" w:lineRule="auto"/>
        <w:jc w:val="center"/>
        <w:rPr>
          <w:rFonts w:ascii="Times New Roman" w:hAnsi="Times New Roman"/>
          <w:b/>
          <w:caps/>
          <w:sz w:val="20"/>
          <w:szCs w:val="20"/>
          <w:u w:val="single"/>
        </w:rPr>
      </w:pPr>
      <w:r w:rsidRPr="002F32CA">
        <w:rPr>
          <w:rFonts w:ascii="Times New Roman" w:hAnsi="Times New Roman"/>
          <w:b/>
          <w:sz w:val="20"/>
          <w:szCs w:val="20"/>
          <w:u w:val="single"/>
        </w:rPr>
        <w:t xml:space="preserve">DOTYCZĄCE PRZESŁANEK WYKLUCZENIA Z ART. 5K ROZPORZĄDZENIA 833/2014 ORAZ ART. 7 UST. 1 USTAWY </w:t>
      </w:r>
      <w:r w:rsidRPr="002F32CA">
        <w:rPr>
          <w:rFonts w:ascii="Times New Roman" w:hAnsi="Times New Roman"/>
          <w:b/>
          <w:caps/>
          <w:sz w:val="20"/>
          <w:szCs w:val="20"/>
          <w:u w:val="single"/>
        </w:rPr>
        <w:t>o szczególnych rozwiązaniach w zakresie przeciwdziałania wspieraniu agresji na Ukrainę oraz służących ochronie bezpieczeństwa narodowego</w:t>
      </w:r>
    </w:p>
    <w:p w14:paraId="60EE59C6" w14:textId="77777777" w:rsidR="002969BB" w:rsidRPr="002F32CA" w:rsidRDefault="002969BB" w:rsidP="002969BB">
      <w:pPr>
        <w:spacing w:before="120" w:line="360" w:lineRule="auto"/>
        <w:jc w:val="center"/>
        <w:rPr>
          <w:rFonts w:ascii="Times New Roman" w:hAnsi="Times New Roman"/>
          <w:b/>
          <w:sz w:val="21"/>
          <w:szCs w:val="21"/>
        </w:rPr>
      </w:pPr>
      <w:r w:rsidRPr="002F32CA">
        <w:rPr>
          <w:rFonts w:ascii="Times New Roman" w:hAnsi="Times New Roman"/>
          <w:b/>
          <w:sz w:val="21"/>
          <w:szCs w:val="21"/>
        </w:rPr>
        <w:t xml:space="preserve">składane na podstawie art. 125 ust. 1 ustawy </w:t>
      </w:r>
      <w:proofErr w:type="spellStart"/>
      <w:r w:rsidRPr="002F32CA">
        <w:rPr>
          <w:rFonts w:ascii="Times New Roman" w:hAnsi="Times New Roman"/>
          <w:b/>
          <w:sz w:val="21"/>
          <w:szCs w:val="21"/>
        </w:rPr>
        <w:t>Pzp</w:t>
      </w:r>
      <w:proofErr w:type="spellEnd"/>
    </w:p>
    <w:p w14:paraId="32F6E9AE" w14:textId="77777777" w:rsidR="002969BB" w:rsidRPr="002F32CA" w:rsidRDefault="002969BB" w:rsidP="002969BB">
      <w:pPr>
        <w:spacing w:before="120" w:line="360" w:lineRule="auto"/>
        <w:jc w:val="center"/>
        <w:rPr>
          <w:rFonts w:ascii="Times New Roman" w:hAnsi="Times New Roman"/>
          <w:b/>
          <w:u w:val="single"/>
        </w:rPr>
      </w:pPr>
    </w:p>
    <w:p w14:paraId="5FDEEE7A" w14:textId="066F9C95" w:rsidR="00F1154C" w:rsidRPr="00AC684F" w:rsidRDefault="002969BB" w:rsidP="00F1154C">
      <w:pPr>
        <w:spacing w:line="360" w:lineRule="auto"/>
        <w:jc w:val="both"/>
        <w:rPr>
          <w:rFonts w:ascii="Times New Roman" w:hAnsi="Times New Roman"/>
          <w:b/>
          <w:sz w:val="22"/>
          <w:szCs w:val="22"/>
        </w:rPr>
      </w:pPr>
      <w:r w:rsidRPr="002F32CA">
        <w:rPr>
          <w:rFonts w:ascii="Times New Roman" w:hAnsi="Times New Roman"/>
          <w:sz w:val="21"/>
          <w:szCs w:val="21"/>
        </w:rPr>
        <w:t xml:space="preserve">Na potrzeby postępowania o udzielenie zamówienia publicznego </w:t>
      </w:r>
      <w:r w:rsidRPr="002F32CA">
        <w:rPr>
          <w:rFonts w:ascii="Times New Roman" w:hAnsi="Times New Roman"/>
          <w:sz w:val="21"/>
          <w:szCs w:val="21"/>
        </w:rPr>
        <w:br/>
      </w:r>
      <w:r w:rsidR="00F1154C" w:rsidRPr="006E1580">
        <w:rPr>
          <w:rFonts w:ascii="Times New Roman" w:hAnsi="Times New Roman"/>
        </w:rPr>
        <w:t xml:space="preserve">nr </w:t>
      </w:r>
      <w:r w:rsidR="00F1154C">
        <w:rPr>
          <w:rFonts w:ascii="Times New Roman" w:eastAsia="Times New Roman" w:hAnsi="Times New Roman"/>
          <w:b/>
          <w:sz w:val="22"/>
          <w:szCs w:val="22"/>
          <w:lang w:eastAsia="pl-PL"/>
        </w:rPr>
        <w:t>DZP-361/91</w:t>
      </w:r>
      <w:r w:rsidR="00F1154C" w:rsidRPr="00AC684F">
        <w:rPr>
          <w:rFonts w:ascii="Times New Roman" w:eastAsia="Times New Roman" w:hAnsi="Times New Roman"/>
          <w:b/>
          <w:sz w:val="22"/>
          <w:szCs w:val="22"/>
          <w:lang w:eastAsia="pl-PL"/>
        </w:rPr>
        <w:t>/202</w:t>
      </w:r>
      <w:r w:rsidR="00F1154C">
        <w:rPr>
          <w:rFonts w:ascii="Times New Roman" w:eastAsia="Times New Roman" w:hAnsi="Times New Roman"/>
          <w:b/>
          <w:sz w:val="22"/>
          <w:szCs w:val="22"/>
          <w:lang w:eastAsia="pl-PL"/>
        </w:rPr>
        <w:t>2</w:t>
      </w:r>
      <w:r w:rsidR="00F1154C" w:rsidRPr="00AC684F">
        <w:rPr>
          <w:rFonts w:ascii="Times New Roman" w:eastAsia="Times New Roman" w:hAnsi="Times New Roman"/>
          <w:b/>
          <w:sz w:val="22"/>
          <w:szCs w:val="22"/>
          <w:lang w:eastAsia="pl-PL"/>
        </w:rPr>
        <w:t xml:space="preserve"> </w:t>
      </w:r>
      <w:proofErr w:type="spellStart"/>
      <w:r w:rsidR="00F1154C" w:rsidRPr="00F1154C">
        <w:rPr>
          <w:rFonts w:ascii="Times New Roman" w:eastAsia="Times New Roman" w:hAnsi="Times New Roman"/>
          <w:sz w:val="22"/>
          <w:szCs w:val="22"/>
          <w:lang w:eastAsia="pl-PL"/>
        </w:rPr>
        <w:t>pn</w:t>
      </w:r>
      <w:proofErr w:type="spellEnd"/>
      <w:r w:rsidR="00F1154C" w:rsidRPr="00F1154C">
        <w:rPr>
          <w:rFonts w:ascii="Times New Roman" w:eastAsia="Times New Roman" w:hAnsi="Times New Roman"/>
          <w:sz w:val="22"/>
          <w:szCs w:val="22"/>
          <w:lang w:eastAsia="pl-PL"/>
        </w:rPr>
        <w:t xml:space="preserve">: </w:t>
      </w:r>
      <w:r w:rsidR="00F1154C" w:rsidRPr="00F1154C">
        <w:rPr>
          <w:rFonts w:ascii="Times New Roman" w:hAnsi="Times New Roman"/>
          <w:bCs/>
          <w:sz w:val="22"/>
          <w:szCs w:val="22"/>
        </w:rPr>
        <w:t>„</w:t>
      </w:r>
      <w:r w:rsidR="00F1154C" w:rsidRPr="00F1154C">
        <w:rPr>
          <w:rFonts w:ascii="Times New Roman" w:hAnsi="Times New Roman"/>
          <w:sz w:val="22"/>
          <w:szCs w:val="22"/>
        </w:rPr>
        <w:t>U</w:t>
      </w:r>
      <w:r w:rsidR="00F1154C" w:rsidRPr="00F1154C">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00F1154C" w:rsidRPr="00F1154C">
        <w:rPr>
          <w:rFonts w:ascii="Times New Roman" w:hAnsi="Times New Roman"/>
          <w:sz w:val="22"/>
          <w:szCs w:val="22"/>
        </w:rPr>
        <w:t>”</w:t>
      </w:r>
    </w:p>
    <w:p w14:paraId="456F8F81" w14:textId="48A793D3" w:rsidR="002969BB" w:rsidRPr="00A7176D" w:rsidRDefault="002969BB" w:rsidP="002969BB">
      <w:pPr>
        <w:autoSpaceDE w:val="0"/>
        <w:autoSpaceDN w:val="0"/>
        <w:adjustRightInd w:val="0"/>
        <w:spacing w:line="360" w:lineRule="auto"/>
        <w:jc w:val="both"/>
        <w:rPr>
          <w:rFonts w:ascii="Times New Roman" w:eastAsia="Times New Roman" w:hAnsi="Times New Roman"/>
        </w:rPr>
      </w:pPr>
    </w:p>
    <w:p w14:paraId="63E112CA" w14:textId="77777777" w:rsidR="002969BB" w:rsidRPr="002F32CA" w:rsidRDefault="002969BB" w:rsidP="002969BB">
      <w:pPr>
        <w:shd w:val="clear" w:color="auto" w:fill="BFBFBF"/>
        <w:spacing w:before="360" w:line="360" w:lineRule="auto"/>
        <w:rPr>
          <w:rFonts w:ascii="Times New Roman" w:hAnsi="Times New Roman"/>
          <w:b/>
          <w:sz w:val="21"/>
          <w:szCs w:val="21"/>
        </w:rPr>
      </w:pPr>
      <w:r w:rsidRPr="002F32CA">
        <w:rPr>
          <w:rFonts w:ascii="Times New Roman" w:hAnsi="Times New Roman"/>
          <w:b/>
          <w:sz w:val="21"/>
          <w:szCs w:val="21"/>
        </w:rPr>
        <w:t>OŚWIADCZENIA DOTYCZĄCE WYKONAWCY:</w:t>
      </w:r>
    </w:p>
    <w:p w14:paraId="4C9AC1CC" w14:textId="77777777" w:rsidR="002969BB" w:rsidRPr="002F32CA" w:rsidRDefault="002969BB" w:rsidP="002969BB">
      <w:pPr>
        <w:numPr>
          <w:ilvl w:val="0"/>
          <w:numId w:val="97"/>
        </w:numPr>
        <w:spacing w:before="360" w:line="360" w:lineRule="auto"/>
        <w:contextualSpacing/>
        <w:jc w:val="both"/>
        <w:rPr>
          <w:rFonts w:ascii="Times New Roman" w:eastAsia="Times New Roman" w:hAnsi="Times New Roman"/>
          <w:b/>
          <w:bCs/>
        </w:rPr>
      </w:pPr>
      <w:r w:rsidRPr="002F32CA">
        <w:rPr>
          <w:rFonts w:ascii="Times New Roman" w:eastAsia="Times New Roman" w:hAnsi="Times New Roman"/>
        </w:rPr>
        <w:t xml:space="preserve">Oświadczam, że nie podlegam wykluczeniu z postępowania na podstawie </w:t>
      </w:r>
      <w:r w:rsidRPr="002F32CA">
        <w:rPr>
          <w:rFonts w:ascii="Times New Roman" w:eastAsia="Times New Roman" w:hAnsi="Times New Roman"/>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2F32CA">
        <w:rPr>
          <w:rFonts w:ascii="Times New Roman" w:eastAsia="Times New Roman" w:hAnsi="Times New Roman"/>
        </w:rPr>
        <w:lastRenderedPageBreak/>
        <w:t>destabilizującymi sytuację na Ukrainie (Dz. Urz. UE nr L 111 z 8.4.2022, str. 1), dalej: rozporządzenie 2022/576.</w:t>
      </w:r>
      <w:r w:rsidRPr="002F32CA">
        <w:rPr>
          <w:rFonts w:ascii="Times New Roman" w:eastAsia="Times New Roman" w:hAnsi="Times New Roman"/>
          <w:vertAlign w:val="superscript"/>
        </w:rPr>
        <w:footnoteReference w:id="5"/>
      </w:r>
    </w:p>
    <w:p w14:paraId="680996F5" w14:textId="77777777" w:rsidR="002969BB" w:rsidRPr="002F32CA" w:rsidRDefault="002969BB" w:rsidP="002969BB">
      <w:pPr>
        <w:numPr>
          <w:ilvl w:val="0"/>
          <w:numId w:val="97"/>
        </w:numPr>
        <w:spacing w:line="360" w:lineRule="auto"/>
        <w:jc w:val="both"/>
        <w:rPr>
          <w:rFonts w:ascii="Times New Roman" w:hAnsi="Times New Roman"/>
          <w:b/>
          <w:bCs/>
        </w:rPr>
      </w:pPr>
      <w:r w:rsidRPr="002F32CA">
        <w:rPr>
          <w:rFonts w:ascii="Times New Roman" w:hAnsi="Times New Roman"/>
        </w:rPr>
        <w:t xml:space="preserve">Oświadczam, że nie zachodzą w stosunku do mnie przesłanki wykluczenia z postępowania na podstawie art. </w:t>
      </w:r>
      <w:r w:rsidRPr="002F32CA">
        <w:rPr>
          <w:rFonts w:ascii="Times New Roman" w:eastAsia="Times New Roman" w:hAnsi="Times New Roman"/>
        </w:rPr>
        <w:t xml:space="preserve">7 ust. 1 ustawy </w:t>
      </w:r>
      <w:r w:rsidRPr="002F32CA">
        <w:rPr>
          <w:rFonts w:ascii="Times New Roman" w:hAnsi="Times New Roman"/>
        </w:rPr>
        <w:t>z dnia 13 kwietnia 2022 r.</w:t>
      </w:r>
      <w:r w:rsidRPr="002F32CA">
        <w:rPr>
          <w:rFonts w:ascii="Times New Roman" w:hAnsi="Times New Roman"/>
          <w:i/>
          <w:iCs/>
        </w:rPr>
        <w:t xml:space="preserve"> o szczególnych rozwiązaniach w zakresie przeciwdziałania wspieraniu agresji na Ukrainę oraz służących ochronie bezpieczeństwa narodowego </w:t>
      </w:r>
      <w:r w:rsidRPr="002F32CA">
        <w:rPr>
          <w:rFonts w:ascii="Times New Roman" w:hAnsi="Times New Roman"/>
        </w:rPr>
        <w:t>(Dz. U. poz. 835)</w:t>
      </w:r>
      <w:r w:rsidRPr="002F32CA">
        <w:rPr>
          <w:rFonts w:ascii="Times New Roman" w:hAnsi="Times New Roman"/>
          <w:i/>
          <w:iCs/>
        </w:rPr>
        <w:t>.</w:t>
      </w:r>
      <w:r w:rsidRPr="002F32CA">
        <w:rPr>
          <w:rFonts w:ascii="Times New Roman" w:hAnsi="Times New Roman"/>
          <w:vertAlign w:val="superscript"/>
        </w:rPr>
        <w:footnoteReference w:id="6"/>
      </w:r>
    </w:p>
    <w:p w14:paraId="52F12BC4" w14:textId="77777777" w:rsidR="002969BB" w:rsidRPr="002F32CA" w:rsidRDefault="002969BB" w:rsidP="002969BB">
      <w:pPr>
        <w:shd w:val="clear" w:color="auto" w:fill="BFBFBF"/>
        <w:spacing w:before="240" w:after="120" w:line="360" w:lineRule="auto"/>
        <w:jc w:val="both"/>
        <w:rPr>
          <w:rFonts w:ascii="Times New Roman" w:hAnsi="Times New Roman"/>
          <w:sz w:val="21"/>
          <w:szCs w:val="21"/>
        </w:rPr>
      </w:pPr>
      <w:r w:rsidRPr="002F32CA">
        <w:rPr>
          <w:rFonts w:ascii="Times New Roman" w:hAnsi="Times New Roman"/>
          <w:b/>
          <w:sz w:val="21"/>
          <w:szCs w:val="21"/>
        </w:rPr>
        <w:t>INFORMACJA DOTYCZĄCA POLEGANIA NA ZDOLNOŚCIACH LUB SYTUACJI PODMIOTU UDOSTĘPNIAJĄCEGO ZASOBY W ZAKRESIE ODPOWIADAJĄCYM PONAD 10% WARTOŚCI ZAMÓWIENIA</w:t>
      </w:r>
      <w:r w:rsidRPr="002F32CA">
        <w:rPr>
          <w:rFonts w:ascii="Times New Roman" w:hAnsi="Times New Roman"/>
          <w:b/>
          <w:bCs/>
          <w:sz w:val="21"/>
          <w:szCs w:val="21"/>
        </w:rPr>
        <w:t>:</w:t>
      </w:r>
    </w:p>
    <w:p w14:paraId="0928D439" w14:textId="77777777" w:rsidR="002969BB" w:rsidRPr="002F32CA" w:rsidRDefault="002969BB" w:rsidP="002969BB">
      <w:pPr>
        <w:spacing w:after="120" w:line="360" w:lineRule="auto"/>
        <w:jc w:val="both"/>
        <w:rPr>
          <w:rFonts w:ascii="Times New Roman" w:hAnsi="Times New Roman"/>
          <w:sz w:val="20"/>
          <w:szCs w:val="20"/>
        </w:rPr>
      </w:pPr>
      <w:bookmarkStart w:id="8" w:name="_Hlk99016800"/>
      <w:r w:rsidRPr="002F32CA">
        <w:rPr>
          <w:rFonts w:ascii="Times New Roman" w:hAnsi="Times New Roman"/>
          <w:sz w:val="16"/>
          <w:szCs w:val="16"/>
        </w:rPr>
        <w:t>[UWAGA</w:t>
      </w:r>
      <w:r w:rsidRPr="002F32CA">
        <w:rPr>
          <w:rFonts w:ascii="Times New Roman" w:hAnsi="Times New Roman"/>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F32CA">
        <w:rPr>
          <w:rFonts w:ascii="Times New Roman" w:hAnsi="Times New Roman"/>
          <w:sz w:val="16"/>
          <w:szCs w:val="16"/>
        </w:rPr>
        <w:t>]</w:t>
      </w:r>
      <w:bookmarkEnd w:id="8"/>
    </w:p>
    <w:p w14:paraId="7E625643" w14:textId="77777777" w:rsidR="002969BB" w:rsidRPr="002F32CA" w:rsidRDefault="002969BB" w:rsidP="002969BB">
      <w:pPr>
        <w:spacing w:after="120" w:line="360" w:lineRule="auto"/>
        <w:jc w:val="both"/>
        <w:rPr>
          <w:rFonts w:ascii="Times New Roman" w:hAnsi="Times New Roman"/>
          <w:sz w:val="21"/>
          <w:szCs w:val="21"/>
        </w:rPr>
      </w:pPr>
      <w:r w:rsidRPr="002F32CA">
        <w:rPr>
          <w:rFonts w:ascii="Times New Roman" w:hAnsi="Times New Roman"/>
          <w:sz w:val="21"/>
          <w:szCs w:val="21"/>
        </w:rPr>
        <w:t xml:space="preserve">Oświadczam, że w celu wykazania spełniania warunków udziału w postępowaniu, określonych przez zamawiającego </w:t>
      </w:r>
      <w:r w:rsidRPr="00482E44">
        <w:rPr>
          <w:rFonts w:ascii="Times New Roman" w:hAnsi="Times New Roman"/>
          <w:sz w:val="21"/>
          <w:szCs w:val="21"/>
        </w:rPr>
        <w:t>w art. 4 § 2 ust. 2  Specyfikacji</w:t>
      </w:r>
      <w:r w:rsidRPr="002F32CA">
        <w:rPr>
          <w:rFonts w:ascii="Times New Roman" w:hAnsi="Times New Roman"/>
          <w:sz w:val="21"/>
          <w:szCs w:val="21"/>
        </w:rPr>
        <w:t xml:space="preserve"> Warunków Zamówienia ,</w:t>
      </w:r>
      <w:r w:rsidRPr="002F32CA">
        <w:rPr>
          <w:rFonts w:ascii="Times New Roman" w:hAnsi="Times New Roman"/>
          <w:i/>
          <w:sz w:val="16"/>
          <w:szCs w:val="16"/>
        </w:rPr>
        <w:t xml:space="preserve"> </w:t>
      </w:r>
      <w:r w:rsidRPr="002F32CA">
        <w:rPr>
          <w:rFonts w:ascii="Times New Roman" w:hAnsi="Times New Roman"/>
          <w:sz w:val="21"/>
          <w:szCs w:val="21"/>
        </w:rPr>
        <w:t xml:space="preserve"> polegam na zdolnościach lub sytuacji następującego podmiotu udostępniającego zasoby: </w:t>
      </w:r>
      <w:bookmarkStart w:id="9" w:name="_Hlk99014455"/>
      <w:r w:rsidRPr="002F32CA">
        <w:rPr>
          <w:rFonts w:ascii="Times New Roman" w:hAnsi="Times New Roman"/>
          <w:sz w:val="21"/>
          <w:szCs w:val="21"/>
        </w:rPr>
        <w:t>………………………………………………………………………...…………………………………….…</w:t>
      </w:r>
      <w:r w:rsidRPr="002F32CA">
        <w:rPr>
          <w:rFonts w:ascii="Times New Roman" w:hAnsi="Times New Roman"/>
          <w:i/>
          <w:sz w:val="16"/>
          <w:szCs w:val="16"/>
        </w:rPr>
        <w:t xml:space="preserve"> </w:t>
      </w:r>
      <w:bookmarkEnd w:id="9"/>
      <w:r w:rsidRPr="002F32CA">
        <w:rPr>
          <w:rFonts w:ascii="Times New Roman" w:hAnsi="Times New Roman"/>
          <w:i/>
          <w:sz w:val="16"/>
          <w:szCs w:val="16"/>
        </w:rPr>
        <w:t>(podać pełną nazwę/firmę, adres, a także w zależności od podmiotu: NIP/PESEL, KRS/</w:t>
      </w:r>
      <w:proofErr w:type="spellStart"/>
      <w:r w:rsidRPr="002F32CA">
        <w:rPr>
          <w:rFonts w:ascii="Times New Roman" w:hAnsi="Times New Roman"/>
          <w:i/>
          <w:sz w:val="16"/>
          <w:szCs w:val="16"/>
        </w:rPr>
        <w:t>CEiDG</w:t>
      </w:r>
      <w:proofErr w:type="spellEnd"/>
      <w:r w:rsidRPr="002F32CA">
        <w:rPr>
          <w:rFonts w:ascii="Times New Roman" w:hAnsi="Times New Roman"/>
          <w:i/>
          <w:sz w:val="16"/>
          <w:szCs w:val="16"/>
        </w:rPr>
        <w:t>)</w:t>
      </w:r>
      <w:r w:rsidRPr="002F32CA">
        <w:rPr>
          <w:rFonts w:ascii="Times New Roman" w:hAnsi="Times New Roman"/>
          <w:sz w:val="16"/>
          <w:szCs w:val="16"/>
        </w:rPr>
        <w:t>,</w:t>
      </w:r>
      <w:r w:rsidRPr="002F32CA">
        <w:rPr>
          <w:rFonts w:ascii="Times New Roman" w:hAnsi="Times New Roman"/>
          <w:sz w:val="21"/>
          <w:szCs w:val="21"/>
        </w:rPr>
        <w:br/>
        <w:t xml:space="preserve">w następującym zakresie: …………………………………………………………………………… </w:t>
      </w:r>
      <w:r w:rsidRPr="002F32CA">
        <w:rPr>
          <w:rFonts w:ascii="Times New Roman" w:hAnsi="Times New Roman"/>
          <w:i/>
          <w:sz w:val="16"/>
          <w:szCs w:val="16"/>
        </w:rPr>
        <w:t>(określić odpowiedni zakres udostępnianych zasobów dla wskazanego podmiotu)</w:t>
      </w:r>
      <w:r w:rsidRPr="002F32CA">
        <w:rPr>
          <w:rFonts w:ascii="Times New Roman" w:hAnsi="Times New Roman"/>
          <w:iCs/>
          <w:sz w:val="16"/>
          <w:szCs w:val="16"/>
        </w:rPr>
        <w:t>,</w:t>
      </w:r>
      <w:r w:rsidRPr="002F32CA">
        <w:rPr>
          <w:rFonts w:ascii="Times New Roman" w:hAnsi="Times New Roman"/>
          <w:i/>
          <w:sz w:val="16"/>
          <w:szCs w:val="16"/>
        </w:rPr>
        <w:br/>
      </w:r>
      <w:r w:rsidRPr="002F32CA">
        <w:rPr>
          <w:rFonts w:ascii="Times New Roman" w:hAnsi="Times New Roman"/>
          <w:sz w:val="21"/>
          <w:szCs w:val="21"/>
        </w:rPr>
        <w:t xml:space="preserve">co odpowiada ponad 10% wartości przedmiotowego zamówienia. </w:t>
      </w:r>
    </w:p>
    <w:p w14:paraId="1D943417" w14:textId="77777777" w:rsidR="002969BB" w:rsidRPr="002F32CA" w:rsidRDefault="002969BB" w:rsidP="002969BB">
      <w:pPr>
        <w:shd w:val="clear" w:color="auto" w:fill="BFBFBF"/>
        <w:spacing w:before="240" w:after="120" w:line="360" w:lineRule="auto"/>
        <w:jc w:val="both"/>
        <w:rPr>
          <w:rFonts w:ascii="Times New Roman" w:hAnsi="Times New Roman"/>
          <w:b/>
          <w:sz w:val="21"/>
          <w:szCs w:val="21"/>
        </w:rPr>
      </w:pPr>
      <w:r w:rsidRPr="002F32CA">
        <w:rPr>
          <w:rFonts w:ascii="Times New Roman" w:hAnsi="Times New Roman"/>
          <w:b/>
          <w:sz w:val="21"/>
          <w:szCs w:val="21"/>
        </w:rPr>
        <w:lastRenderedPageBreak/>
        <w:t>OŚWIADCZENIE DOTYCZĄCE PODWYKONAWCY, NA KTÓREGO PRZYPADA PONAD 10% WARTOŚCI ZAMÓWIENIA:</w:t>
      </w:r>
    </w:p>
    <w:p w14:paraId="599F119F" w14:textId="77777777" w:rsidR="002969BB" w:rsidRPr="002F32CA" w:rsidRDefault="002969BB" w:rsidP="002969BB">
      <w:pPr>
        <w:spacing w:after="120" w:line="360" w:lineRule="auto"/>
        <w:jc w:val="both"/>
        <w:rPr>
          <w:rFonts w:ascii="Times New Roman" w:hAnsi="Times New Roman"/>
          <w:sz w:val="20"/>
          <w:szCs w:val="20"/>
        </w:rPr>
      </w:pPr>
      <w:r w:rsidRPr="002F32CA">
        <w:rPr>
          <w:rFonts w:ascii="Times New Roman" w:hAnsi="Times New Roman"/>
          <w:sz w:val="16"/>
          <w:szCs w:val="16"/>
        </w:rPr>
        <w:t>[UWAGA</w:t>
      </w:r>
      <w:r w:rsidRPr="002F32CA">
        <w:rPr>
          <w:rFonts w:ascii="Times New Roman" w:hAnsi="Times New Roman"/>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32CA">
        <w:rPr>
          <w:rFonts w:ascii="Times New Roman" w:hAnsi="Times New Roman"/>
          <w:sz w:val="16"/>
          <w:szCs w:val="16"/>
        </w:rPr>
        <w:t>]</w:t>
      </w:r>
    </w:p>
    <w:p w14:paraId="4673F49A" w14:textId="77777777" w:rsidR="002969BB" w:rsidRPr="002F32CA" w:rsidRDefault="002969BB" w:rsidP="002969BB">
      <w:pPr>
        <w:spacing w:line="360" w:lineRule="auto"/>
        <w:jc w:val="both"/>
        <w:rPr>
          <w:rFonts w:ascii="Times New Roman" w:hAnsi="Times New Roman"/>
          <w:sz w:val="21"/>
          <w:szCs w:val="21"/>
        </w:rPr>
      </w:pPr>
      <w:r w:rsidRPr="002F32CA">
        <w:rPr>
          <w:rFonts w:ascii="Times New Roman" w:hAnsi="Times New Roman"/>
          <w:sz w:val="21"/>
          <w:szCs w:val="21"/>
        </w:rPr>
        <w:t>Oświadczam, że w stosunku do następującego podmiotu, będącego podwykonawcą, na którego przypada ponad 10% wartości zamówienia: ……………………………………………………………………………………………….………..….……</w:t>
      </w:r>
      <w:r w:rsidRPr="002F32CA">
        <w:rPr>
          <w:rFonts w:ascii="Times New Roman" w:hAnsi="Times New Roman"/>
          <w:sz w:val="20"/>
          <w:szCs w:val="20"/>
        </w:rPr>
        <w:t xml:space="preserve"> </w:t>
      </w:r>
      <w:r w:rsidRPr="002F32CA">
        <w:rPr>
          <w:rFonts w:ascii="Times New Roman" w:hAnsi="Times New Roman"/>
          <w:i/>
          <w:sz w:val="16"/>
          <w:szCs w:val="16"/>
        </w:rPr>
        <w:t>(podać pełną nazwę/firmę, adres, a także w zależności od podmiotu: NIP/PESEL, KRS/</w:t>
      </w:r>
      <w:proofErr w:type="spellStart"/>
      <w:r w:rsidRPr="002F32CA">
        <w:rPr>
          <w:rFonts w:ascii="Times New Roman" w:hAnsi="Times New Roman"/>
          <w:i/>
          <w:sz w:val="16"/>
          <w:szCs w:val="16"/>
        </w:rPr>
        <w:t>CEiDG</w:t>
      </w:r>
      <w:proofErr w:type="spellEnd"/>
      <w:r w:rsidRPr="002F32CA">
        <w:rPr>
          <w:rFonts w:ascii="Times New Roman" w:hAnsi="Times New Roman"/>
          <w:i/>
          <w:sz w:val="16"/>
          <w:szCs w:val="16"/>
        </w:rPr>
        <w:t>)</w:t>
      </w:r>
      <w:r w:rsidRPr="002F32CA">
        <w:rPr>
          <w:rFonts w:ascii="Times New Roman" w:hAnsi="Times New Roman"/>
          <w:sz w:val="16"/>
          <w:szCs w:val="16"/>
        </w:rPr>
        <w:t>,</w:t>
      </w:r>
      <w:r w:rsidRPr="002F32CA">
        <w:rPr>
          <w:rFonts w:ascii="Times New Roman" w:hAnsi="Times New Roman"/>
          <w:sz w:val="16"/>
          <w:szCs w:val="16"/>
        </w:rPr>
        <w:br/>
      </w:r>
      <w:r w:rsidRPr="002F32CA">
        <w:rPr>
          <w:rFonts w:ascii="Times New Roman" w:hAnsi="Times New Roman"/>
          <w:sz w:val="21"/>
          <w:szCs w:val="21"/>
        </w:rPr>
        <w:t>nie</w:t>
      </w:r>
      <w:r w:rsidRPr="002F32CA">
        <w:rPr>
          <w:rFonts w:ascii="Times New Roman" w:hAnsi="Times New Roman"/>
          <w:sz w:val="16"/>
          <w:szCs w:val="16"/>
        </w:rPr>
        <w:t xml:space="preserve"> </w:t>
      </w:r>
      <w:r w:rsidRPr="002F32CA">
        <w:rPr>
          <w:rFonts w:ascii="Times New Roman" w:hAnsi="Times New Roman"/>
          <w:sz w:val="21"/>
          <w:szCs w:val="21"/>
        </w:rPr>
        <w:t>zachodzą podstawy wykluczenia z postępowania o udzielenie zamówienia przewidziane w  art.  5k rozporządzenia 833/2014 w brzmieniu nadanym rozporządzeniem 2022/576.</w:t>
      </w:r>
    </w:p>
    <w:p w14:paraId="697B8ABD" w14:textId="77777777" w:rsidR="002969BB" w:rsidRPr="002F32CA" w:rsidRDefault="002969BB" w:rsidP="002969BB">
      <w:pPr>
        <w:shd w:val="clear" w:color="auto" w:fill="BFBFBF"/>
        <w:spacing w:before="240" w:after="120" w:line="360" w:lineRule="auto"/>
        <w:jc w:val="both"/>
        <w:rPr>
          <w:rFonts w:ascii="Times New Roman" w:hAnsi="Times New Roman"/>
          <w:b/>
          <w:sz w:val="21"/>
          <w:szCs w:val="21"/>
        </w:rPr>
      </w:pPr>
      <w:r w:rsidRPr="002F32CA">
        <w:rPr>
          <w:rFonts w:ascii="Times New Roman" w:hAnsi="Times New Roman"/>
          <w:b/>
          <w:sz w:val="21"/>
          <w:szCs w:val="21"/>
        </w:rPr>
        <w:t>OŚWIADCZENIE DOTYCZĄCE DOSTAWCY, NA KTÓREGO PRZYPADA PONAD 10% WARTOŚCI ZAMÓWIENIA:</w:t>
      </w:r>
    </w:p>
    <w:p w14:paraId="438669D9" w14:textId="77777777" w:rsidR="002969BB" w:rsidRPr="002F32CA" w:rsidRDefault="002969BB" w:rsidP="002969BB">
      <w:pPr>
        <w:spacing w:after="120" w:line="360" w:lineRule="auto"/>
        <w:jc w:val="both"/>
        <w:rPr>
          <w:rFonts w:ascii="Times New Roman" w:hAnsi="Times New Roman"/>
          <w:sz w:val="20"/>
          <w:szCs w:val="20"/>
        </w:rPr>
      </w:pPr>
      <w:r w:rsidRPr="002F32CA">
        <w:rPr>
          <w:rFonts w:ascii="Times New Roman" w:hAnsi="Times New Roman"/>
          <w:sz w:val="16"/>
          <w:szCs w:val="16"/>
        </w:rPr>
        <w:t>[UWAGA</w:t>
      </w:r>
      <w:r w:rsidRPr="002F32CA">
        <w:rPr>
          <w:rFonts w:ascii="Times New Roman" w:hAnsi="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F32CA">
        <w:rPr>
          <w:rFonts w:ascii="Times New Roman" w:hAnsi="Times New Roman"/>
          <w:sz w:val="16"/>
          <w:szCs w:val="16"/>
        </w:rPr>
        <w:t>]</w:t>
      </w:r>
    </w:p>
    <w:p w14:paraId="169786F9" w14:textId="77777777" w:rsidR="002969BB" w:rsidRPr="002F32CA" w:rsidRDefault="002969BB" w:rsidP="002969BB">
      <w:pPr>
        <w:spacing w:line="360" w:lineRule="auto"/>
        <w:jc w:val="both"/>
        <w:rPr>
          <w:rFonts w:ascii="Times New Roman" w:hAnsi="Times New Roman"/>
          <w:sz w:val="21"/>
          <w:szCs w:val="21"/>
        </w:rPr>
      </w:pPr>
      <w:r w:rsidRPr="002F32CA">
        <w:rPr>
          <w:rFonts w:ascii="Times New Roman" w:hAnsi="Times New Roman"/>
          <w:sz w:val="21"/>
          <w:szCs w:val="21"/>
        </w:rPr>
        <w:t>Oświadczam, że w stosunku do następującego podmiotu, będącego dostawcą, na którego przypada ponad 10% wartości zamówienia: ……………………………………………………………………………………………….………..….……</w:t>
      </w:r>
      <w:r w:rsidRPr="002F32CA">
        <w:rPr>
          <w:rFonts w:ascii="Times New Roman" w:hAnsi="Times New Roman"/>
          <w:sz w:val="20"/>
          <w:szCs w:val="20"/>
        </w:rPr>
        <w:t xml:space="preserve"> </w:t>
      </w:r>
      <w:r w:rsidRPr="002F32CA">
        <w:rPr>
          <w:rFonts w:ascii="Times New Roman" w:hAnsi="Times New Roman"/>
          <w:i/>
          <w:sz w:val="16"/>
          <w:szCs w:val="16"/>
        </w:rPr>
        <w:t>(podać pełną nazwę/firmę, adres, a także w zależności od podmiotu: NIP/PESEL, KRS/</w:t>
      </w:r>
      <w:proofErr w:type="spellStart"/>
      <w:r w:rsidRPr="002F32CA">
        <w:rPr>
          <w:rFonts w:ascii="Times New Roman" w:hAnsi="Times New Roman"/>
          <w:i/>
          <w:sz w:val="16"/>
          <w:szCs w:val="16"/>
        </w:rPr>
        <w:t>CEiDG</w:t>
      </w:r>
      <w:proofErr w:type="spellEnd"/>
      <w:r w:rsidRPr="002F32CA">
        <w:rPr>
          <w:rFonts w:ascii="Times New Roman" w:hAnsi="Times New Roman"/>
          <w:i/>
          <w:sz w:val="16"/>
          <w:szCs w:val="16"/>
        </w:rPr>
        <w:t>)</w:t>
      </w:r>
      <w:r w:rsidRPr="002F32CA">
        <w:rPr>
          <w:rFonts w:ascii="Times New Roman" w:hAnsi="Times New Roman"/>
          <w:sz w:val="16"/>
          <w:szCs w:val="16"/>
        </w:rPr>
        <w:t>,</w:t>
      </w:r>
      <w:r w:rsidRPr="002F32CA">
        <w:rPr>
          <w:rFonts w:ascii="Times New Roman" w:hAnsi="Times New Roman"/>
          <w:sz w:val="16"/>
          <w:szCs w:val="16"/>
        </w:rPr>
        <w:br/>
      </w:r>
      <w:r w:rsidRPr="002F32CA">
        <w:rPr>
          <w:rFonts w:ascii="Times New Roman" w:hAnsi="Times New Roman"/>
          <w:sz w:val="21"/>
          <w:szCs w:val="21"/>
        </w:rPr>
        <w:t>nie</w:t>
      </w:r>
      <w:r w:rsidRPr="002F32CA">
        <w:rPr>
          <w:rFonts w:ascii="Times New Roman" w:hAnsi="Times New Roman"/>
          <w:sz w:val="16"/>
          <w:szCs w:val="16"/>
        </w:rPr>
        <w:t xml:space="preserve"> </w:t>
      </w:r>
      <w:r w:rsidRPr="002F32CA">
        <w:rPr>
          <w:rFonts w:ascii="Times New Roman" w:hAnsi="Times New Roman"/>
          <w:sz w:val="21"/>
          <w:szCs w:val="21"/>
        </w:rPr>
        <w:t>zachodzą podstawy wykluczenia z postępowania o udzielenie zamówienia przewidziane w  art.  5k rozporządzenia 833/2014 w brzmieniu nadanym rozporządzeniem 2022/576.</w:t>
      </w:r>
    </w:p>
    <w:p w14:paraId="4E21A977" w14:textId="77777777" w:rsidR="002969BB" w:rsidRPr="002F32CA" w:rsidRDefault="002969BB" w:rsidP="002969BB">
      <w:pPr>
        <w:spacing w:line="360" w:lineRule="auto"/>
        <w:ind w:left="5664" w:firstLine="708"/>
        <w:jc w:val="both"/>
        <w:rPr>
          <w:rFonts w:ascii="Times New Roman" w:hAnsi="Times New Roman"/>
          <w:i/>
          <w:sz w:val="16"/>
          <w:szCs w:val="16"/>
        </w:rPr>
      </w:pPr>
    </w:p>
    <w:p w14:paraId="7C6F1E1B" w14:textId="77777777" w:rsidR="002969BB" w:rsidRPr="002F32CA" w:rsidRDefault="002969BB" w:rsidP="002969BB">
      <w:pPr>
        <w:shd w:val="clear" w:color="auto" w:fill="BFBFBF"/>
        <w:spacing w:before="240" w:line="360" w:lineRule="auto"/>
        <w:jc w:val="both"/>
        <w:rPr>
          <w:rFonts w:ascii="Times New Roman" w:hAnsi="Times New Roman"/>
          <w:b/>
          <w:sz w:val="21"/>
          <w:szCs w:val="21"/>
        </w:rPr>
      </w:pPr>
      <w:r w:rsidRPr="002F32CA">
        <w:rPr>
          <w:rFonts w:ascii="Times New Roman" w:hAnsi="Times New Roman"/>
          <w:b/>
          <w:sz w:val="21"/>
          <w:szCs w:val="21"/>
        </w:rPr>
        <w:t>OŚWIADCZENIE DOTYCZĄCE PODANYCH INFORMACJI:</w:t>
      </w:r>
    </w:p>
    <w:p w14:paraId="4DE2F6E1" w14:textId="77777777" w:rsidR="002969BB" w:rsidRPr="002F32CA" w:rsidRDefault="002969BB" w:rsidP="002969BB">
      <w:pPr>
        <w:spacing w:line="360" w:lineRule="auto"/>
        <w:jc w:val="both"/>
        <w:rPr>
          <w:rFonts w:ascii="Times New Roman" w:hAnsi="Times New Roman"/>
          <w:b/>
        </w:rPr>
      </w:pPr>
    </w:p>
    <w:p w14:paraId="1726065C" w14:textId="77777777" w:rsidR="002969BB" w:rsidRPr="002F32CA" w:rsidRDefault="002969BB" w:rsidP="002969BB">
      <w:pPr>
        <w:spacing w:line="360" w:lineRule="auto"/>
        <w:jc w:val="both"/>
        <w:rPr>
          <w:rFonts w:ascii="Times New Roman" w:hAnsi="Times New Roman"/>
          <w:sz w:val="21"/>
          <w:szCs w:val="21"/>
        </w:rPr>
      </w:pPr>
      <w:r w:rsidRPr="002F32CA">
        <w:rPr>
          <w:rFonts w:ascii="Times New Roman" w:hAnsi="Times New Roman"/>
          <w:sz w:val="21"/>
          <w:szCs w:val="21"/>
        </w:rPr>
        <w:t xml:space="preserve">Oświadczam, że wszystkie informacje podane w powyższych oświadczeniach są aktualne </w:t>
      </w:r>
      <w:r w:rsidRPr="002F32CA">
        <w:rPr>
          <w:rFonts w:ascii="Times New Roman" w:hAnsi="Times New Roman"/>
          <w:sz w:val="21"/>
          <w:szCs w:val="21"/>
        </w:rPr>
        <w:br/>
        <w:t>i zgodne z prawdą oraz zostały przedstawione z pełną świadomością konsekwencji wprowadzenia zamawiającego w błąd przy przedstawianiu informacji.</w:t>
      </w:r>
    </w:p>
    <w:p w14:paraId="28CEAB20" w14:textId="77777777" w:rsidR="002969BB" w:rsidRPr="002F32CA" w:rsidRDefault="002969BB" w:rsidP="002969BB">
      <w:pPr>
        <w:spacing w:line="360" w:lineRule="auto"/>
        <w:jc w:val="both"/>
        <w:rPr>
          <w:rFonts w:ascii="Times New Roman" w:hAnsi="Times New Roman"/>
          <w:sz w:val="20"/>
          <w:szCs w:val="20"/>
        </w:rPr>
      </w:pPr>
    </w:p>
    <w:p w14:paraId="1B87AAD7" w14:textId="77777777" w:rsidR="002969BB" w:rsidRPr="002F32CA" w:rsidRDefault="002969BB" w:rsidP="002969BB">
      <w:pPr>
        <w:shd w:val="clear" w:color="auto" w:fill="BFBFBF"/>
        <w:spacing w:after="120" w:line="360" w:lineRule="auto"/>
        <w:jc w:val="both"/>
        <w:rPr>
          <w:rFonts w:ascii="Times New Roman" w:hAnsi="Times New Roman"/>
          <w:b/>
          <w:sz w:val="21"/>
          <w:szCs w:val="21"/>
        </w:rPr>
      </w:pPr>
      <w:r w:rsidRPr="002F32CA">
        <w:rPr>
          <w:rFonts w:ascii="Times New Roman" w:hAnsi="Times New Roman"/>
          <w:b/>
          <w:sz w:val="21"/>
          <w:szCs w:val="21"/>
        </w:rPr>
        <w:t>INFORMACJA DOTYCZĄCA DOSTĘPU DO PODMIOTOWYCH ŚRODKÓW DOWODOWYCH:</w:t>
      </w:r>
    </w:p>
    <w:p w14:paraId="3EB1C722" w14:textId="77777777" w:rsidR="002969BB" w:rsidRPr="002F32CA" w:rsidRDefault="002969BB" w:rsidP="002969BB">
      <w:pPr>
        <w:spacing w:after="120" w:line="360" w:lineRule="auto"/>
        <w:jc w:val="both"/>
        <w:rPr>
          <w:rFonts w:ascii="Times New Roman" w:hAnsi="Times New Roman"/>
          <w:sz w:val="21"/>
          <w:szCs w:val="21"/>
        </w:rPr>
      </w:pPr>
      <w:r w:rsidRPr="002F32CA">
        <w:rPr>
          <w:rFonts w:ascii="Times New Roman" w:hAnsi="Times New Roman"/>
          <w:sz w:val="21"/>
          <w:szCs w:val="21"/>
        </w:rPr>
        <w:t>Wskazuję następujące podmiotowe środki dowodowe, które można uzyskać za pomocą bezpłatnych i ogólnodostępnych baz danych, oraz</w:t>
      </w:r>
      <w:r w:rsidRPr="002F32CA">
        <w:rPr>
          <w:rFonts w:ascii="Times New Roman" w:hAnsi="Times New Roman"/>
        </w:rPr>
        <w:t xml:space="preserve"> </w:t>
      </w:r>
      <w:r w:rsidRPr="002F32CA">
        <w:rPr>
          <w:rFonts w:ascii="Times New Roman" w:hAnsi="Times New Roman"/>
          <w:sz w:val="21"/>
          <w:szCs w:val="21"/>
        </w:rPr>
        <w:t>dane umożliwiające dostęp do tych środków:</w:t>
      </w:r>
      <w:r w:rsidRPr="002F32CA">
        <w:rPr>
          <w:rFonts w:ascii="Times New Roman" w:hAnsi="Times New Roman"/>
          <w:sz w:val="21"/>
          <w:szCs w:val="21"/>
        </w:rPr>
        <w:br/>
        <w:t>1) ......................................................................................................................................................</w:t>
      </w:r>
    </w:p>
    <w:p w14:paraId="453132B3" w14:textId="77777777" w:rsidR="002969BB" w:rsidRPr="002F32CA" w:rsidRDefault="002969BB" w:rsidP="002969BB">
      <w:pPr>
        <w:spacing w:line="360" w:lineRule="auto"/>
        <w:jc w:val="both"/>
        <w:rPr>
          <w:rFonts w:ascii="Times New Roman" w:hAnsi="Times New Roman"/>
          <w:sz w:val="21"/>
          <w:szCs w:val="21"/>
        </w:rPr>
      </w:pPr>
      <w:r w:rsidRPr="002F32CA">
        <w:rPr>
          <w:rFonts w:ascii="Times New Roman" w:hAnsi="Times New Roman"/>
          <w:i/>
          <w:sz w:val="16"/>
          <w:szCs w:val="16"/>
        </w:rPr>
        <w:t>(wskazać podmiotowy środek dowodowy, adres internetowy, wydający urząd lub organ, dokładne dane referencyjne dokumentacji)</w:t>
      </w:r>
    </w:p>
    <w:p w14:paraId="0B72E495" w14:textId="77777777" w:rsidR="002969BB" w:rsidRPr="002F32CA" w:rsidRDefault="002969BB" w:rsidP="002969BB">
      <w:pPr>
        <w:spacing w:line="360" w:lineRule="auto"/>
        <w:jc w:val="both"/>
        <w:rPr>
          <w:rFonts w:ascii="Times New Roman" w:hAnsi="Times New Roman"/>
          <w:sz w:val="21"/>
          <w:szCs w:val="21"/>
        </w:rPr>
      </w:pPr>
      <w:r w:rsidRPr="002F32CA">
        <w:rPr>
          <w:rFonts w:ascii="Times New Roman" w:hAnsi="Times New Roman"/>
          <w:sz w:val="21"/>
          <w:szCs w:val="21"/>
        </w:rPr>
        <w:t>2) .......................................................................................................................................................</w:t>
      </w:r>
    </w:p>
    <w:p w14:paraId="51B7DCA7" w14:textId="77777777" w:rsidR="002969BB" w:rsidRPr="002F32CA" w:rsidRDefault="002969BB" w:rsidP="002969BB">
      <w:pPr>
        <w:spacing w:line="360" w:lineRule="auto"/>
        <w:jc w:val="both"/>
        <w:rPr>
          <w:rFonts w:ascii="Times New Roman" w:hAnsi="Times New Roman"/>
          <w:i/>
          <w:sz w:val="16"/>
          <w:szCs w:val="16"/>
        </w:rPr>
      </w:pPr>
      <w:r w:rsidRPr="002F32CA">
        <w:rPr>
          <w:rFonts w:ascii="Times New Roman" w:hAnsi="Times New Roman"/>
          <w:i/>
          <w:sz w:val="16"/>
          <w:szCs w:val="16"/>
        </w:rPr>
        <w:t>(wskazać podmiotowy środek dowodowy, adres internetowy, wydający urząd lub organ, dokładne dane referencyjne dokumentacji)</w:t>
      </w:r>
    </w:p>
    <w:p w14:paraId="1598D92C" w14:textId="77777777" w:rsidR="002969BB" w:rsidRPr="002F32CA" w:rsidRDefault="002969BB" w:rsidP="002969BB">
      <w:pPr>
        <w:spacing w:line="360" w:lineRule="auto"/>
        <w:jc w:val="both"/>
        <w:rPr>
          <w:rFonts w:ascii="Times New Roman" w:hAnsi="Times New Roman"/>
          <w:i/>
          <w:sz w:val="16"/>
          <w:szCs w:val="16"/>
        </w:rPr>
      </w:pPr>
    </w:p>
    <w:p w14:paraId="23D0330B" w14:textId="77777777" w:rsidR="002969BB" w:rsidRDefault="002969BB" w:rsidP="002969BB">
      <w:pPr>
        <w:spacing w:line="360" w:lineRule="auto"/>
        <w:jc w:val="both"/>
        <w:rPr>
          <w:rFonts w:ascii="Times New Roman" w:hAnsi="Times New Roman"/>
          <w:sz w:val="21"/>
          <w:szCs w:val="21"/>
        </w:rPr>
      </w:pPr>
    </w:p>
    <w:p w14:paraId="05430078" w14:textId="77777777" w:rsidR="002969BB" w:rsidRDefault="002969BB" w:rsidP="002969BB">
      <w:pPr>
        <w:spacing w:line="360" w:lineRule="auto"/>
        <w:jc w:val="both"/>
        <w:rPr>
          <w:rFonts w:ascii="Times New Roman" w:hAnsi="Times New Roman"/>
          <w:sz w:val="21"/>
          <w:szCs w:val="21"/>
        </w:rPr>
      </w:pPr>
    </w:p>
    <w:p w14:paraId="7675BC67" w14:textId="77777777" w:rsidR="002969BB" w:rsidRDefault="002969BB" w:rsidP="002969BB">
      <w:pPr>
        <w:spacing w:line="360" w:lineRule="auto"/>
        <w:jc w:val="both"/>
        <w:rPr>
          <w:rFonts w:ascii="Times New Roman" w:hAnsi="Times New Roman"/>
          <w:sz w:val="21"/>
          <w:szCs w:val="21"/>
        </w:rPr>
      </w:pPr>
    </w:p>
    <w:p w14:paraId="1DC9C031" w14:textId="77777777" w:rsidR="002969BB" w:rsidRDefault="002969BB" w:rsidP="002969BB">
      <w:pPr>
        <w:spacing w:line="360" w:lineRule="auto"/>
        <w:jc w:val="both"/>
        <w:rPr>
          <w:rFonts w:ascii="Times New Roman" w:hAnsi="Times New Roman"/>
          <w:sz w:val="21"/>
          <w:szCs w:val="21"/>
        </w:rPr>
      </w:pPr>
    </w:p>
    <w:p w14:paraId="5FDEEC8B" w14:textId="77777777" w:rsidR="002969BB" w:rsidRDefault="002969BB" w:rsidP="002969BB">
      <w:pPr>
        <w:spacing w:line="360" w:lineRule="auto"/>
        <w:jc w:val="both"/>
        <w:rPr>
          <w:rFonts w:ascii="Times New Roman" w:hAnsi="Times New Roman"/>
          <w:sz w:val="21"/>
          <w:szCs w:val="21"/>
        </w:rPr>
      </w:pPr>
    </w:p>
    <w:p w14:paraId="06257B0C" w14:textId="77777777" w:rsidR="002969BB" w:rsidRDefault="002969BB" w:rsidP="002969BB">
      <w:pPr>
        <w:spacing w:line="360" w:lineRule="auto"/>
        <w:jc w:val="both"/>
        <w:rPr>
          <w:rFonts w:ascii="Times New Roman" w:hAnsi="Times New Roman"/>
          <w:sz w:val="21"/>
          <w:szCs w:val="21"/>
        </w:rPr>
      </w:pPr>
    </w:p>
    <w:p w14:paraId="66EE3A13" w14:textId="77777777" w:rsidR="002969BB" w:rsidRDefault="002969BB" w:rsidP="002969BB">
      <w:pPr>
        <w:spacing w:line="360" w:lineRule="auto"/>
        <w:jc w:val="both"/>
        <w:rPr>
          <w:rFonts w:ascii="Times New Roman" w:hAnsi="Times New Roman"/>
          <w:sz w:val="21"/>
          <w:szCs w:val="21"/>
        </w:rPr>
      </w:pPr>
    </w:p>
    <w:p w14:paraId="5C36C604" w14:textId="77777777" w:rsidR="002969BB" w:rsidRDefault="002969BB" w:rsidP="002969BB">
      <w:pPr>
        <w:spacing w:line="360" w:lineRule="auto"/>
        <w:jc w:val="both"/>
        <w:rPr>
          <w:rFonts w:ascii="Times New Roman" w:hAnsi="Times New Roman"/>
          <w:sz w:val="21"/>
          <w:szCs w:val="21"/>
        </w:rPr>
      </w:pPr>
    </w:p>
    <w:p w14:paraId="3C575C7F" w14:textId="77777777" w:rsidR="002969BB" w:rsidRDefault="002969BB" w:rsidP="002969BB">
      <w:pPr>
        <w:spacing w:line="360" w:lineRule="auto"/>
        <w:jc w:val="both"/>
        <w:rPr>
          <w:rFonts w:ascii="Times New Roman" w:hAnsi="Times New Roman"/>
          <w:sz w:val="21"/>
          <w:szCs w:val="21"/>
        </w:rPr>
      </w:pPr>
    </w:p>
    <w:p w14:paraId="7E845431" w14:textId="77777777" w:rsidR="002969BB" w:rsidRDefault="002969BB" w:rsidP="002969BB">
      <w:pPr>
        <w:spacing w:line="360" w:lineRule="auto"/>
        <w:jc w:val="both"/>
        <w:rPr>
          <w:rFonts w:ascii="Times New Roman" w:hAnsi="Times New Roman"/>
          <w:sz w:val="21"/>
          <w:szCs w:val="21"/>
        </w:rPr>
      </w:pPr>
    </w:p>
    <w:p w14:paraId="359ED6C2" w14:textId="77777777" w:rsidR="002969BB" w:rsidRDefault="002969BB" w:rsidP="002969BB">
      <w:pPr>
        <w:spacing w:line="360" w:lineRule="auto"/>
        <w:jc w:val="both"/>
        <w:rPr>
          <w:rFonts w:ascii="Times New Roman" w:hAnsi="Times New Roman"/>
          <w:sz w:val="21"/>
          <w:szCs w:val="21"/>
        </w:rPr>
      </w:pPr>
    </w:p>
    <w:p w14:paraId="29A1AD2A" w14:textId="77777777" w:rsidR="002969BB" w:rsidRPr="002F32CA" w:rsidRDefault="002969BB" w:rsidP="002969BB">
      <w:pPr>
        <w:spacing w:line="360" w:lineRule="auto"/>
        <w:jc w:val="both"/>
        <w:rPr>
          <w:rFonts w:ascii="Times New Roman" w:hAnsi="Times New Roman"/>
          <w:sz w:val="21"/>
          <w:szCs w:val="21"/>
        </w:rPr>
      </w:pPr>
    </w:p>
    <w:p w14:paraId="3A7CF22F" w14:textId="77777777" w:rsidR="002969BB" w:rsidRPr="002F32CA" w:rsidRDefault="002969BB" w:rsidP="002969BB">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2F32CA">
        <w:rPr>
          <w:rFonts w:ascii="Times New Roman" w:hAnsi="Times New Roman"/>
          <w:i/>
          <w:color w:val="0070C0"/>
        </w:rPr>
        <w:t>&lt;dokument należy sporządzić w postaci elektronicznej i podpisać kwalifikowanym podpisem elektronicznym osoby/osób uprawnionej/-</w:t>
      </w:r>
      <w:proofErr w:type="spellStart"/>
      <w:r w:rsidRPr="002F32CA">
        <w:rPr>
          <w:rFonts w:ascii="Times New Roman" w:hAnsi="Times New Roman"/>
          <w:i/>
          <w:color w:val="0070C0"/>
        </w:rPr>
        <w:t>ych</w:t>
      </w:r>
      <w:proofErr w:type="spellEnd"/>
      <w:r w:rsidRPr="002F32CA">
        <w:rPr>
          <w:rFonts w:ascii="Times New Roman" w:hAnsi="Times New Roman"/>
          <w:i/>
          <w:color w:val="0070C0"/>
        </w:rPr>
        <w:t xml:space="preserve"> do reprezentacji Wykonawcy&gt;</w:t>
      </w:r>
    </w:p>
    <w:p w14:paraId="6663CB51" w14:textId="77777777" w:rsidR="002969BB" w:rsidRPr="002F32CA" w:rsidRDefault="002969BB" w:rsidP="002969BB">
      <w:pPr>
        <w:spacing w:line="360" w:lineRule="auto"/>
        <w:jc w:val="both"/>
        <w:rPr>
          <w:rFonts w:ascii="Times New Roman" w:hAnsi="Times New Roman"/>
          <w:sz w:val="21"/>
          <w:szCs w:val="21"/>
        </w:rPr>
      </w:pPr>
      <w:r w:rsidRPr="002F32CA">
        <w:rPr>
          <w:rFonts w:ascii="Times New Roman" w:hAnsi="Times New Roman"/>
          <w:sz w:val="21"/>
          <w:szCs w:val="21"/>
        </w:rPr>
        <w:tab/>
      </w:r>
      <w:r w:rsidRPr="002F32CA">
        <w:rPr>
          <w:rFonts w:ascii="Times New Roman" w:hAnsi="Times New Roman"/>
          <w:sz w:val="21"/>
          <w:szCs w:val="21"/>
        </w:rPr>
        <w:tab/>
      </w:r>
    </w:p>
    <w:p w14:paraId="1D7BBEE4" w14:textId="77777777" w:rsidR="002969BB" w:rsidRPr="002F32CA" w:rsidRDefault="002969BB" w:rsidP="002969BB">
      <w:pPr>
        <w:jc w:val="both"/>
        <w:rPr>
          <w:rFonts w:ascii="Arial" w:hAnsi="Arial" w:cs="Arial"/>
          <w:sz w:val="16"/>
          <w:szCs w:val="16"/>
        </w:rPr>
      </w:pPr>
      <w:r w:rsidRPr="002F32CA">
        <w:rPr>
          <w:rFonts w:ascii="Arial" w:hAnsi="Arial" w:cs="Arial"/>
          <w:sz w:val="16"/>
          <w:szCs w:val="16"/>
          <w:vertAlign w:val="superscript"/>
        </w:rPr>
        <w:footnoteRef/>
      </w:r>
      <w:r w:rsidRPr="002F32CA">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F56E9DA" w14:textId="77777777" w:rsidR="002969BB" w:rsidRPr="002F32CA" w:rsidRDefault="002969BB" w:rsidP="002969BB">
      <w:pPr>
        <w:numPr>
          <w:ilvl w:val="0"/>
          <w:numId w:val="96"/>
        </w:numPr>
        <w:rPr>
          <w:rFonts w:ascii="Arial" w:hAnsi="Arial" w:cs="Arial"/>
          <w:sz w:val="16"/>
          <w:szCs w:val="16"/>
        </w:rPr>
      </w:pPr>
      <w:r w:rsidRPr="002F32CA">
        <w:rPr>
          <w:rFonts w:ascii="Arial" w:hAnsi="Arial" w:cs="Arial"/>
          <w:sz w:val="16"/>
          <w:szCs w:val="16"/>
        </w:rPr>
        <w:t>obywateli rosyjskich lub osób fizycznych lub prawnych, podmiotów lub organów z siedzibą w Rosji;</w:t>
      </w:r>
    </w:p>
    <w:p w14:paraId="34560C70" w14:textId="77777777" w:rsidR="002969BB" w:rsidRPr="002F32CA" w:rsidRDefault="002969BB" w:rsidP="002969BB">
      <w:pPr>
        <w:numPr>
          <w:ilvl w:val="0"/>
          <w:numId w:val="96"/>
        </w:numPr>
        <w:rPr>
          <w:rFonts w:ascii="Arial" w:hAnsi="Arial" w:cs="Arial"/>
          <w:sz w:val="16"/>
          <w:szCs w:val="16"/>
        </w:rPr>
      </w:pPr>
      <w:r w:rsidRPr="002F32CA">
        <w:rPr>
          <w:rFonts w:ascii="Arial" w:hAnsi="Arial" w:cs="Arial"/>
          <w:sz w:val="16"/>
          <w:szCs w:val="16"/>
        </w:rPr>
        <w:t>osób prawnych, podmiotów lub organów, do których prawa własności bezpośrednio lub pośrednio w ponad 50 % należą do podmiotu, o którym mowa w lit. a) niniejszego ustępu; lub</w:t>
      </w:r>
    </w:p>
    <w:p w14:paraId="64280006" w14:textId="77777777" w:rsidR="002969BB" w:rsidRPr="002F32CA" w:rsidRDefault="002969BB" w:rsidP="002969BB">
      <w:pPr>
        <w:numPr>
          <w:ilvl w:val="0"/>
          <w:numId w:val="96"/>
        </w:numPr>
        <w:rPr>
          <w:rFonts w:ascii="Arial" w:hAnsi="Arial" w:cs="Arial"/>
          <w:sz w:val="16"/>
          <w:szCs w:val="16"/>
        </w:rPr>
      </w:pPr>
      <w:r w:rsidRPr="002F32CA">
        <w:rPr>
          <w:rFonts w:ascii="Arial" w:hAnsi="Arial" w:cs="Arial"/>
          <w:sz w:val="16"/>
          <w:szCs w:val="16"/>
        </w:rPr>
        <w:t>osób fizycznych lub prawnych, podmiotów lub organów działających w imieniu lub pod kierunkiem podmiotu, o którym mowa w lit. a) lub b) niniejszego ustępu,</w:t>
      </w:r>
    </w:p>
    <w:p w14:paraId="6D95D020" w14:textId="77777777" w:rsidR="002969BB" w:rsidRPr="002F32CA" w:rsidRDefault="002969BB" w:rsidP="002969BB">
      <w:pPr>
        <w:jc w:val="both"/>
        <w:rPr>
          <w:rFonts w:ascii="Arial" w:hAnsi="Arial" w:cs="Arial"/>
          <w:sz w:val="16"/>
          <w:szCs w:val="16"/>
        </w:rPr>
      </w:pPr>
      <w:r w:rsidRPr="002F32CA">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14:paraId="275E55AF" w14:textId="77777777" w:rsidR="002969BB" w:rsidRPr="002F32CA" w:rsidRDefault="002969BB" w:rsidP="002969BB">
      <w:pPr>
        <w:jc w:val="both"/>
        <w:rPr>
          <w:rFonts w:ascii="Arial" w:hAnsi="Arial" w:cs="Arial"/>
          <w:sz w:val="16"/>
          <w:szCs w:val="16"/>
        </w:rPr>
      </w:pPr>
      <w:r w:rsidRPr="002F32CA">
        <w:rPr>
          <w:rFonts w:ascii="Arial" w:hAnsi="Arial" w:cs="Arial"/>
          <w:sz w:val="16"/>
          <w:szCs w:val="16"/>
          <w:vertAlign w:val="superscript"/>
        </w:rPr>
        <w:footnoteRef/>
      </w:r>
      <w:r w:rsidRPr="002F32CA">
        <w:rPr>
          <w:rFonts w:ascii="Arial" w:hAnsi="Arial" w:cs="Arial"/>
          <w:sz w:val="16"/>
          <w:szCs w:val="16"/>
        </w:rPr>
        <w:t xml:space="preserve"> Zgodnie z treścią art. 7 ust. 1 ustawy z dnia 13 kwietnia 2022 r. </w:t>
      </w:r>
      <w:r w:rsidRPr="002F32CA">
        <w:rPr>
          <w:rFonts w:ascii="Arial" w:hAnsi="Arial" w:cs="Arial"/>
          <w:i/>
          <w:iCs/>
          <w:sz w:val="16"/>
          <w:szCs w:val="16"/>
        </w:rPr>
        <w:t xml:space="preserve">o szczególnych rozwiązaniach w zakresie przeciwdziałania wspieraniu agresji na Ukrainę oraz służących ochronie bezpieczeństwa narodowego, </w:t>
      </w:r>
      <w:r w:rsidRPr="002F32CA">
        <w:rPr>
          <w:rFonts w:ascii="Arial" w:hAnsi="Arial" w:cs="Arial"/>
          <w:sz w:val="16"/>
          <w:szCs w:val="16"/>
        </w:rPr>
        <w:t xml:space="preserve">z </w:t>
      </w:r>
      <w:r w:rsidRPr="002F32CA">
        <w:rPr>
          <w:rFonts w:ascii="Arial" w:eastAsia="Times New Roman" w:hAnsi="Arial" w:cs="Arial"/>
          <w:sz w:val="16"/>
          <w:szCs w:val="16"/>
        </w:rPr>
        <w:t xml:space="preserve">postępowania o udzielenie zamówienia publicznego lub konkursu prowadzonego na podstawie ustawy </w:t>
      </w:r>
      <w:proofErr w:type="spellStart"/>
      <w:r w:rsidRPr="002F32CA">
        <w:rPr>
          <w:rFonts w:ascii="Arial" w:eastAsia="Times New Roman" w:hAnsi="Arial" w:cs="Arial"/>
          <w:sz w:val="16"/>
          <w:szCs w:val="16"/>
        </w:rPr>
        <w:t>Pzp</w:t>
      </w:r>
      <w:proofErr w:type="spellEnd"/>
      <w:r w:rsidRPr="002F32CA">
        <w:rPr>
          <w:rFonts w:ascii="Arial" w:eastAsia="Times New Roman" w:hAnsi="Arial" w:cs="Arial"/>
          <w:sz w:val="16"/>
          <w:szCs w:val="16"/>
        </w:rPr>
        <w:t xml:space="preserve"> wyklucza się:</w:t>
      </w:r>
    </w:p>
    <w:p w14:paraId="6909F05D" w14:textId="77777777" w:rsidR="002969BB" w:rsidRPr="002F32CA" w:rsidRDefault="002969BB" w:rsidP="002969BB">
      <w:pPr>
        <w:jc w:val="both"/>
        <w:rPr>
          <w:rFonts w:ascii="Arial" w:eastAsia="Times New Roman" w:hAnsi="Arial" w:cs="Arial"/>
          <w:sz w:val="16"/>
          <w:szCs w:val="16"/>
        </w:rPr>
      </w:pPr>
      <w:r w:rsidRPr="002F32CA">
        <w:rPr>
          <w:rFonts w:ascii="Arial" w:eastAsia="Times New Roman"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571F2A" w14:textId="77777777" w:rsidR="002969BB" w:rsidRPr="002F32CA" w:rsidRDefault="002969BB" w:rsidP="002969BB">
      <w:pPr>
        <w:jc w:val="both"/>
        <w:rPr>
          <w:rFonts w:ascii="Arial" w:hAnsi="Arial" w:cs="Arial"/>
          <w:sz w:val="16"/>
          <w:szCs w:val="16"/>
        </w:rPr>
      </w:pPr>
      <w:r w:rsidRPr="002F32CA">
        <w:rPr>
          <w:rFonts w:ascii="Arial" w:hAnsi="Arial" w:cs="Arial"/>
          <w:sz w:val="16"/>
          <w:szCs w:val="16"/>
        </w:rPr>
        <w:t xml:space="preserve">2) </w:t>
      </w:r>
      <w:r w:rsidRPr="002F32CA">
        <w:rPr>
          <w:rFonts w:ascii="Arial" w:eastAsia="Times New Roman"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536001" w14:textId="77777777" w:rsidR="002969BB" w:rsidRPr="002F32CA" w:rsidRDefault="002969BB" w:rsidP="002969BB">
      <w:pPr>
        <w:jc w:val="both"/>
        <w:rPr>
          <w:rFonts w:ascii="Arial" w:hAnsi="Arial" w:cs="Arial"/>
          <w:sz w:val="16"/>
          <w:szCs w:val="16"/>
        </w:rPr>
      </w:pPr>
      <w:r w:rsidRPr="002F32CA">
        <w:rPr>
          <w:rFonts w:ascii="Arial" w:eastAsia="Times New Roman"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96E6B8" w14:textId="77777777" w:rsidR="002969BB" w:rsidRPr="002F32CA" w:rsidRDefault="002969BB" w:rsidP="002969BB">
      <w:pPr>
        <w:rPr>
          <w:rFonts w:ascii="Times New Roman" w:eastAsia="Times New Roman" w:hAnsi="Times New Roman"/>
        </w:rPr>
      </w:pPr>
    </w:p>
    <w:p w14:paraId="2F1E1150" w14:textId="77777777" w:rsidR="002969BB" w:rsidRPr="002F32CA" w:rsidRDefault="002969BB" w:rsidP="002969BB">
      <w:pPr>
        <w:rPr>
          <w:rFonts w:ascii="Times New Roman" w:eastAsia="Times New Roman" w:hAnsi="Times New Roman"/>
        </w:rPr>
      </w:pPr>
    </w:p>
    <w:p w14:paraId="2F8AF631" w14:textId="77777777" w:rsidR="002969BB" w:rsidRPr="002F32CA" w:rsidRDefault="002969BB" w:rsidP="002969BB">
      <w:pPr>
        <w:rPr>
          <w:rFonts w:ascii="Times New Roman" w:eastAsia="Times New Roman" w:hAnsi="Times New Roman"/>
        </w:rPr>
      </w:pPr>
    </w:p>
    <w:p w14:paraId="01137E43" w14:textId="77777777" w:rsidR="002969BB" w:rsidRPr="002F32CA" w:rsidRDefault="002969BB" w:rsidP="002969BB">
      <w:pPr>
        <w:rPr>
          <w:rFonts w:ascii="Times New Roman" w:eastAsia="Times New Roman" w:hAnsi="Times New Roman"/>
        </w:rPr>
      </w:pPr>
    </w:p>
    <w:p w14:paraId="63DF7640" w14:textId="77777777" w:rsidR="002969BB" w:rsidRPr="002F32CA" w:rsidRDefault="002969BB" w:rsidP="002969BB">
      <w:pPr>
        <w:rPr>
          <w:rFonts w:ascii="Times New Roman" w:eastAsia="Times New Roman" w:hAnsi="Times New Roman"/>
        </w:rPr>
      </w:pPr>
    </w:p>
    <w:p w14:paraId="0EC87203" w14:textId="77777777" w:rsidR="002969BB" w:rsidRPr="002F32CA" w:rsidRDefault="002969BB" w:rsidP="002969BB">
      <w:pPr>
        <w:rPr>
          <w:rFonts w:ascii="Times New Roman" w:eastAsia="Times New Roman" w:hAnsi="Times New Roman"/>
        </w:rPr>
      </w:pPr>
    </w:p>
    <w:p w14:paraId="3ACA863A" w14:textId="77777777" w:rsidR="002969BB" w:rsidRPr="002F32CA" w:rsidRDefault="002969BB" w:rsidP="002969BB">
      <w:pPr>
        <w:rPr>
          <w:rFonts w:ascii="Times New Roman" w:eastAsia="Times New Roman" w:hAnsi="Times New Roman"/>
        </w:rPr>
      </w:pPr>
    </w:p>
    <w:p w14:paraId="068C2E33" w14:textId="77777777" w:rsidR="002969BB" w:rsidRPr="002F32CA" w:rsidRDefault="002969BB" w:rsidP="002969BB">
      <w:pPr>
        <w:rPr>
          <w:rFonts w:ascii="Times New Roman" w:eastAsia="Times New Roman" w:hAnsi="Times New Roman"/>
        </w:rPr>
      </w:pPr>
    </w:p>
    <w:p w14:paraId="4AD506CF" w14:textId="77777777" w:rsidR="002969BB" w:rsidRDefault="002969BB" w:rsidP="002969BB">
      <w:pPr>
        <w:rPr>
          <w:rFonts w:ascii="Times New Roman" w:eastAsia="Times New Roman" w:hAnsi="Times New Roman"/>
        </w:rPr>
      </w:pPr>
    </w:p>
    <w:p w14:paraId="4D366117" w14:textId="77777777" w:rsidR="002969BB" w:rsidRDefault="002969BB" w:rsidP="002969BB">
      <w:pPr>
        <w:rPr>
          <w:rFonts w:ascii="Times New Roman" w:eastAsia="Times New Roman" w:hAnsi="Times New Roman"/>
        </w:rPr>
      </w:pPr>
    </w:p>
    <w:p w14:paraId="3A3790EA" w14:textId="77777777" w:rsidR="002969BB" w:rsidRDefault="002969BB" w:rsidP="002969BB">
      <w:pPr>
        <w:rPr>
          <w:rFonts w:ascii="Times New Roman" w:eastAsia="Times New Roman" w:hAnsi="Times New Roman"/>
        </w:rPr>
      </w:pPr>
    </w:p>
    <w:p w14:paraId="00BF2785" w14:textId="77777777" w:rsidR="002969BB" w:rsidRPr="002F32CA" w:rsidRDefault="002969BB" w:rsidP="002969BB">
      <w:pPr>
        <w:spacing w:line="360" w:lineRule="auto"/>
        <w:jc w:val="right"/>
        <w:rPr>
          <w:rFonts w:ascii="Times New Roman" w:hAnsi="Times New Roman"/>
          <w:b/>
          <w:bCs/>
          <w:iCs/>
          <w:lang w:eastAsia="ar-SA"/>
        </w:rPr>
      </w:pPr>
      <w:r w:rsidRPr="002F32CA">
        <w:rPr>
          <w:rFonts w:ascii="Times New Roman" w:hAnsi="Times New Roman"/>
          <w:b/>
          <w:bCs/>
          <w:iCs/>
          <w:lang w:eastAsia="ar-SA"/>
        </w:rPr>
        <w:t xml:space="preserve">Formularz nr </w:t>
      </w:r>
      <w:r>
        <w:rPr>
          <w:rFonts w:ascii="Times New Roman" w:hAnsi="Times New Roman"/>
          <w:b/>
          <w:bCs/>
          <w:iCs/>
          <w:lang w:eastAsia="ar-SA"/>
        </w:rPr>
        <w:t>5</w:t>
      </w:r>
    </w:p>
    <w:p w14:paraId="405BC9DF" w14:textId="77777777" w:rsidR="002969BB" w:rsidRPr="005D3C01" w:rsidRDefault="002969BB" w:rsidP="002969BB">
      <w:pPr>
        <w:ind w:left="5245" w:firstLine="419"/>
        <w:rPr>
          <w:rFonts w:ascii="Times New Roman" w:hAnsi="Times New Roman"/>
          <w:b/>
        </w:rPr>
      </w:pPr>
      <w:r w:rsidRPr="005D3C01">
        <w:rPr>
          <w:rFonts w:ascii="Times New Roman" w:hAnsi="Times New Roman"/>
          <w:b/>
        </w:rPr>
        <w:t>Zamawiający:</w:t>
      </w:r>
    </w:p>
    <w:p w14:paraId="1C5C3E77" w14:textId="77777777" w:rsidR="002969BB" w:rsidRPr="005D3C01" w:rsidRDefault="002969BB" w:rsidP="002969BB">
      <w:pPr>
        <w:ind w:left="5664"/>
        <w:rPr>
          <w:rFonts w:ascii="Times New Roman" w:hAnsi="Times New Roman"/>
        </w:rPr>
      </w:pPr>
      <w:r w:rsidRPr="005D3C01">
        <w:rPr>
          <w:rFonts w:ascii="Times New Roman" w:hAnsi="Times New Roman"/>
        </w:rPr>
        <w:t>Uniwersytet Warszawski</w:t>
      </w:r>
    </w:p>
    <w:p w14:paraId="19D520FE" w14:textId="77777777" w:rsidR="002969BB" w:rsidRPr="005D3C01" w:rsidRDefault="002969BB" w:rsidP="002969BB">
      <w:pPr>
        <w:ind w:left="5664"/>
        <w:rPr>
          <w:rFonts w:ascii="Times New Roman" w:hAnsi="Times New Roman"/>
        </w:rPr>
      </w:pPr>
      <w:r w:rsidRPr="005D3C01">
        <w:rPr>
          <w:rFonts w:ascii="Times New Roman" w:hAnsi="Times New Roman"/>
        </w:rPr>
        <w:t>Ul. Krakowskie Przedmieście 26/28</w:t>
      </w:r>
    </w:p>
    <w:p w14:paraId="205F67DF" w14:textId="77777777" w:rsidR="002969BB" w:rsidRPr="005D3C01" w:rsidRDefault="002969BB" w:rsidP="002969BB">
      <w:pPr>
        <w:ind w:left="5664"/>
        <w:rPr>
          <w:rFonts w:ascii="Times New Roman" w:hAnsi="Times New Roman"/>
          <w:i/>
        </w:rPr>
      </w:pPr>
      <w:r w:rsidRPr="005D3C01">
        <w:rPr>
          <w:rFonts w:ascii="Times New Roman" w:hAnsi="Times New Roman"/>
        </w:rPr>
        <w:t>00 – 927 Warszawa</w:t>
      </w:r>
    </w:p>
    <w:p w14:paraId="0720A750" w14:textId="77777777" w:rsidR="002969BB" w:rsidRPr="002F32CA" w:rsidRDefault="002969BB" w:rsidP="002969BB">
      <w:pPr>
        <w:spacing w:line="256" w:lineRule="auto"/>
        <w:rPr>
          <w:rFonts w:ascii="Arial" w:hAnsi="Arial" w:cs="Arial"/>
          <w:b/>
          <w:sz w:val="20"/>
          <w:szCs w:val="20"/>
        </w:rPr>
      </w:pPr>
      <w:r w:rsidRPr="002F32CA">
        <w:rPr>
          <w:rFonts w:ascii="Arial" w:hAnsi="Arial" w:cs="Arial"/>
          <w:b/>
          <w:sz w:val="20"/>
          <w:szCs w:val="20"/>
        </w:rPr>
        <w:t>Podmiot udostępniający zasoby:</w:t>
      </w:r>
    </w:p>
    <w:p w14:paraId="0ABF5E9D" w14:textId="77777777" w:rsidR="002969BB" w:rsidRPr="002F32CA" w:rsidRDefault="002969BB" w:rsidP="002969BB">
      <w:pPr>
        <w:spacing w:line="480" w:lineRule="auto"/>
        <w:ind w:right="5954"/>
        <w:rPr>
          <w:rFonts w:ascii="Arial" w:hAnsi="Arial" w:cs="Arial"/>
          <w:sz w:val="20"/>
          <w:szCs w:val="20"/>
        </w:rPr>
      </w:pPr>
      <w:r w:rsidRPr="002F32CA">
        <w:rPr>
          <w:rFonts w:ascii="Arial" w:hAnsi="Arial" w:cs="Arial"/>
          <w:sz w:val="20"/>
          <w:szCs w:val="20"/>
        </w:rPr>
        <w:t>………………………………………………………………………………</w:t>
      </w:r>
    </w:p>
    <w:p w14:paraId="6A9D6980" w14:textId="77777777" w:rsidR="002969BB" w:rsidRPr="002F32CA" w:rsidRDefault="002969BB" w:rsidP="002969BB">
      <w:pPr>
        <w:spacing w:line="256" w:lineRule="auto"/>
        <w:ind w:right="5953"/>
        <w:rPr>
          <w:rFonts w:ascii="Arial" w:hAnsi="Arial" w:cs="Arial"/>
          <w:i/>
          <w:sz w:val="16"/>
          <w:szCs w:val="16"/>
        </w:rPr>
      </w:pPr>
      <w:r w:rsidRPr="002F32CA">
        <w:rPr>
          <w:rFonts w:ascii="Arial" w:hAnsi="Arial" w:cs="Arial"/>
          <w:i/>
          <w:sz w:val="16"/>
          <w:szCs w:val="16"/>
        </w:rPr>
        <w:t>(pełna nazwa/firma, adres, w zależności od podmiotu: NIP/PESEL, KRS/</w:t>
      </w:r>
      <w:proofErr w:type="spellStart"/>
      <w:r w:rsidRPr="002F32CA">
        <w:rPr>
          <w:rFonts w:ascii="Arial" w:hAnsi="Arial" w:cs="Arial"/>
          <w:i/>
          <w:sz w:val="16"/>
          <w:szCs w:val="16"/>
        </w:rPr>
        <w:t>CEiDG</w:t>
      </w:r>
      <w:proofErr w:type="spellEnd"/>
      <w:r w:rsidRPr="002F32CA">
        <w:rPr>
          <w:rFonts w:ascii="Arial" w:hAnsi="Arial" w:cs="Arial"/>
          <w:i/>
          <w:sz w:val="16"/>
          <w:szCs w:val="16"/>
        </w:rPr>
        <w:t>)</w:t>
      </w:r>
    </w:p>
    <w:p w14:paraId="33E543BE" w14:textId="77777777" w:rsidR="002969BB" w:rsidRPr="002F32CA" w:rsidRDefault="002969BB" w:rsidP="002969BB">
      <w:pPr>
        <w:spacing w:line="256" w:lineRule="auto"/>
        <w:rPr>
          <w:rFonts w:ascii="Arial" w:hAnsi="Arial" w:cs="Arial"/>
          <w:sz w:val="20"/>
          <w:szCs w:val="20"/>
          <w:u w:val="single"/>
        </w:rPr>
      </w:pPr>
      <w:r w:rsidRPr="002F32CA">
        <w:rPr>
          <w:rFonts w:ascii="Arial" w:hAnsi="Arial" w:cs="Arial"/>
          <w:sz w:val="20"/>
          <w:szCs w:val="20"/>
          <w:u w:val="single"/>
        </w:rPr>
        <w:t>reprezentowany przez:</w:t>
      </w:r>
    </w:p>
    <w:p w14:paraId="7D64AD9B" w14:textId="77777777" w:rsidR="002969BB" w:rsidRPr="002F32CA" w:rsidRDefault="002969BB" w:rsidP="002969BB">
      <w:pPr>
        <w:spacing w:line="480" w:lineRule="auto"/>
        <w:ind w:right="5954"/>
        <w:rPr>
          <w:rFonts w:ascii="Arial" w:hAnsi="Arial" w:cs="Arial"/>
          <w:sz w:val="20"/>
          <w:szCs w:val="20"/>
        </w:rPr>
      </w:pPr>
      <w:r w:rsidRPr="002F32CA">
        <w:rPr>
          <w:rFonts w:ascii="Arial" w:hAnsi="Arial" w:cs="Arial"/>
          <w:sz w:val="20"/>
          <w:szCs w:val="20"/>
        </w:rPr>
        <w:t>………………………………………………………………………………</w:t>
      </w:r>
    </w:p>
    <w:p w14:paraId="1A650E7E" w14:textId="77777777" w:rsidR="002969BB" w:rsidRPr="002F32CA" w:rsidRDefault="002969BB" w:rsidP="002969BB">
      <w:pPr>
        <w:spacing w:line="256" w:lineRule="auto"/>
        <w:ind w:right="5953"/>
        <w:rPr>
          <w:rFonts w:ascii="Arial" w:hAnsi="Arial" w:cs="Arial"/>
          <w:i/>
          <w:sz w:val="16"/>
          <w:szCs w:val="16"/>
        </w:rPr>
      </w:pPr>
      <w:r w:rsidRPr="002F32CA">
        <w:rPr>
          <w:rFonts w:ascii="Arial" w:hAnsi="Arial" w:cs="Arial"/>
          <w:i/>
          <w:sz w:val="16"/>
          <w:szCs w:val="16"/>
        </w:rPr>
        <w:t>(imię, nazwisko, stanowisko/podstawa do reprezentacji)</w:t>
      </w:r>
    </w:p>
    <w:p w14:paraId="31E9C2ED" w14:textId="77777777" w:rsidR="002969BB" w:rsidRDefault="002969BB" w:rsidP="002969BB">
      <w:pPr>
        <w:spacing w:after="120" w:line="360" w:lineRule="auto"/>
        <w:jc w:val="center"/>
        <w:rPr>
          <w:rFonts w:ascii="Arial" w:hAnsi="Arial" w:cs="Arial"/>
          <w:b/>
          <w:u w:val="single"/>
        </w:rPr>
      </w:pPr>
    </w:p>
    <w:p w14:paraId="6FE7DF0D" w14:textId="77777777" w:rsidR="002969BB" w:rsidRPr="002F32CA" w:rsidRDefault="002969BB" w:rsidP="002969BB">
      <w:pPr>
        <w:spacing w:after="120" w:line="360" w:lineRule="auto"/>
        <w:jc w:val="center"/>
        <w:rPr>
          <w:rFonts w:ascii="Arial" w:hAnsi="Arial" w:cs="Arial"/>
          <w:b/>
          <w:u w:val="single"/>
        </w:rPr>
      </w:pPr>
      <w:r w:rsidRPr="002F32CA">
        <w:rPr>
          <w:rFonts w:ascii="Arial" w:hAnsi="Arial" w:cs="Arial"/>
          <w:b/>
          <w:u w:val="single"/>
        </w:rPr>
        <w:t xml:space="preserve">Oświadczenia podmiotu udostępniającego zasoby </w:t>
      </w:r>
    </w:p>
    <w:p w14:paraId="2D64F793" w14:textId="77777777" w:rsidR="002969BB" w:rsidRPr="002F32CA" w:rsidRDefault="002969BB" w:rsidP="002969BB">
      <w:pPr>
        <w:spacing w:before="120" w:line="360" w:lineRule="auto"/>
        <w:jc w:val="center"/>
        <w:rPr>
          <w:rFonts w:ascii="Arial" w:hAnsi="Arial" w:cs="Arial"/>
          <w:b/>
          <w:caps/>
          <w:sz w:val="20"/>
          <w:szCs w:val="20"/>
          <w:u w:val="single"/>
        </w:rPr>
      </w:pPr>
      <w:r w:rsidRPr="002F32CA">
        <w:rPr>
          <w:rFonts w:ascii="Arial" w:hAnsi="Arial" w:cs="Arial"/>
          <w:b/>
          <w:sz w:val="20"/>
          <w:szCs w:val="20"/>
          <w:u w:val="single"/>
        </w:rPr>
        <w:t xml:space="preserve">DOTYCZĄCE PRZESŁANEK WYKLUCZENIA Z ART. 5K ROZPORZĄDZENIA 833/2014 ORAZ ART. 7 UST. 1 USTAWY </w:t>
      </w:r>
      <w:r w:rsidRPr="002F32CA">
        <w:rPr>
          <w:rFonts w:ascii="Arial" w:hAnsi="Arial" w:cs="Arial"/>
          <w:b/>
          <w:caps/>
          <w:sz w:val="20"/>
          <w:szCs w:val="20"/>
          <w:u w:val="single"/>
        </w:rPr>
        <w:t>o szczególnych rozwiązaniach w zakresie przeciwdziałania wspieraniu agresji na Ukrainę oraz służących ochronie bezpieczeństwa narodowego</w:t>
      </w:r>
    </w:p>
    <w:p w14:paraId="157A9401" w14:textId="77777777" w:rsidR="002969BB" w:rsidRPr="002F32CA" w:rsidRDefault="002969BB" w:rsidP="002969BB">
      <w:pPr>
        <w:spacing w:before="120" w:line="360" w:lineRule="auto"/>
        <w:jc w:val="center"/>
        <w:rPr>
          <w:rFonts w:ascii="Arial" w:hAnsi="Arial" w:cs="Arial"/>
          <w:b/>
          <w:u w:val="single"/>
        </w:rPr>
      </w:pPr>
      <w:r w:rsidRPr="002F32CA">
        <w:rPr>
          <w:rFonts w:ascii="Arial" w:hAnsi="Arial" w:cs="Arial"/>
          <w:b/>
          <w:sz w:val="21"/>
          <w:szCs w:val="21"/>
        </w:rPr>
        <w:t xml:space="preserve">składane na podstawie art. 125 ust. 5 ustawy </w:t>
      </w:r>
      <w:proofErr w:type="spellStart"/>
      <w:r w:rsidRPr="002F32CA">
        <w:rPr>
          <w:rFonts w:ascii="Arial" w:hAnsi="Arial" w:cs="Arial"/>
          <w:b/>
          <w:sz w:val="21"/>
          <w:szCs w:val="21"/>
        </w:rPr>
        <w:t>Pzp</w:t>
      </w:r>
      <w:proofErr w:type="spellEnd"/>
    </w:p>
    <w:p w14:paraId="1A8C966C" w14:textId="3EF9273A" w:rsidR="002969BB" w:rsidRPr="005D6238" w:rsidRDefault="002969BB" w:rsidP="005D6238">
      <w:pPr>
        <w:spacing w:line="360" w:lineRule="auto"/>
        <w:jc w:val="both"/>
        <w:rPr>
          <w:rFonts w:ascii="Times New Roman" w:hAnsi="Times New Roman"/>
          <w:b/>
          <w:sz w:val="22"/>
          <w:szCs w:val="22"/>
        </w:rPr>
      </w:pPr>
      <w:r w:rsidRPr="005D6238">
        <w:rPr>
          <w:rFonts w:ascii="Times New Roman" w:hAnsi="Times New Roman"/>
          <w:sz w:val="22"/>
          <w:szCs w:val="22"/>
        </w:rPr>
        <w:t xml:space="preserve">Na potrzeby postępowania o udzielenie zamówienia publicznego </w:t>
      </w:r>
      <w:r w:rsidRPr="005D6238">
        <w:rPr>
          <w:rFonts w:ascii="Times New Roman" w:hAnsi="Times New Roman"/>
          <w:sz w:val="22"/>
          <w:szCs w:val="22"/>
        </w:rPr>
        <w:br/>
      </w:r>
      <w:r w:rsidR="00F1154C" w:rsidRPr="005D6238">
        <w:rPr>
          <w:rFonts w:ascii="Times New Roman" w:hAnsi="Times New Roman"/>
          <w:sz w:val="22"/>
          <w:szCs w:val="22"/>
        </w:rPr>
        <w:t xml:space="preserve">nr </w:t>
      </w:r>
      <w:r w:rsidR="00F1154C" w:rsidRPr="005D6238">
        <w:rPr>
          <w:rFonts w:ascii="Times New Roman" w:eastAsia="Times New Roman" w:hAnsi="Times New Roman"/>
          <w:b/>
          <w:sz w:val="22"/>
          <w:szCs w:val="22"/>
          <w:lang w:eastAsia="pl-PL"/>
        </w:rPr>
        <w:t xml:space="preserve">DZP-361/91/2022 </w:t>
      </w:r>
      <w:proofErr w:type="spellStart"/>
      <w:r w:rsidR="00F1154C" w:rsidRPr="005D6238">
        <w:rPr>
          <w:rFonts w:ascii="Times New Roman" w:eastAsia="Times New Roman" w:hAnsi="Times New Roman"/>
          <w:sz w:val="22"/>
          <w:szCs w:val="22"/>
          <w:lang w:eastAsia="pl-PL"/>
        </w:rPr>
        <w:t>pn</w:t>
      </w:r>
      <w:proofErr w:type="spellEnd"/>
      <w:r w:rsidR="00F1154C" w:rsidRPr="005D6238">
        <w:rPr>
          <w:rFonts w:ascii="Times New Roman" w:eastAsia="Times New Roman" w:hAnsi="Times New Roman"/>
          <w:sz w:val="22"/>
          <w:szCs w:val="22"/>
          <w:lang w:eastAsia="pl-PL"/>
        </w:rPr>
        <w:t xml:space="preserve">: </w:t>
      </w:r>
      <w:r w:rsidR="00F1154C" w:rsidRPr="005D6238">
        <w:rPr>
          <w:rFonts w:ascii="Times New Roman" w:hAnsi="Times New Roman"/>
          <w:bCs/>
          <w:sz w:val="22"/>
          <w:szCs w:val="22"/>
        </w:rPr>
        <w:t>„</w:t>
      </w:r>
      <w:r w:rsidR="00F1154C" w:rsidRPr="005D6238">
        <w:rPr>
          <w:rFonts w:ascii="Times New Roman" w:hAnsi="Times New Roman"/>
          <w:sz w:val="22"/>
          <w:szCs w:val="22"/>
        </w:rPr>
        <w:t>U</w:t>
      </w:r>
      <w:r w:rsidR="00F1154C" w:rsidRPr="005D6238">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00F1154C" w:rsidRPr="005D6238">
        <w:rPr>
          <w:rFonts w:ascii="Times New Roman" w:hAnsi="Times New Roman"/>
          <w:sz w:val="22"/>
          <w:szCs w:val="22"/>
        </w:rPr>
        <w:t>”</w:t>
      </w:r>
      <w:r w:rsidR="005D6238">
        <w:rPr>
          <w:rFonts w:ascii="Times New Roman" w:hAnsi="Times New Roman"/>
          <w:b/>
          <w:sz w:val="22"/>
          <w:szCs w:val="22"/>
        </w:rPr>
        <w:t xml:space="preserve">, </w:t>
      </w:r>
      <w:r w:rsidRPr="002F32CA">
        <w:rPr>
          <w:rFonts w:ascii="Times New Roman" w:hAnsi="Times New Roman"/>
        </w:rPr>
        <w:t>prowadzonego przez Uniwersytet Warszawski</w:t>
      </w:r>
      <w:r w:rsidRPr="002F32CA">
        <w:rPr>
          <w:rFonts w:ascii="Times New Roman" w:hAnsi="Times New Roman"/>
          <w:i/>
        </w:rPr>
        <w:t xml:space="preserve">, </w:t>
      </w:r>
      <w:r w:rsidRPr="002F32CA">
        <w:rPr>
          <w:rFonts w:ascii="Times New Roman" w:hAnsi="Times New Roman"/>
        </w:rPr>
        <w:t>oświadczam, co następuje:</w:t>
      </w:r>
    </w:p>
    <w:p w14:paraId="1E737F95" w14:textId="77777777" w:rsidR="002969BB" w:rsidRPr="002F32CA" w:rsidRDefault="002969BB" w:rsidP="002969BB">
      <w:pPr>
        <w:shd w:val="clear" w:color="auto" w:fill="BFBFBF"/>
        <w:spacing w:before="360" w:line="360" w:lineRule="auto"/>
        <w:rPr>
          <w:rFonts w:ascii="Arial" w:hAnsi="Arial" w:cs="Arial"/>
          <w:b/>
          <w:sz w:val="21"/>
          <w:szCs w:val="21"/>
        </w:rPr>
      </w:pPr>
      <w:r w:rsidRPr="002F32CA">
        <w:rPr>
          <w:rFonts w:ascii="Arial" w:hAnsi="Arial" w:cs="Arial"/>
          <w:b/>
          <w:sz w:val="21"/>
          <w:szCs w:val="21"/>
        </w:rPr>
        <w:t>OŚWIADCZENIA DOTYCZĄCE PODMIOTU UDOSTEPNIAJĄCEGO ZASOBY:</w:t>
      </w:r>
    </w:p>
    <w:p w14:paraId="4FF24282" w14:textId="77777777" w:rsidR="002969BB" w:rsidRPr="002F32CA" w:rsidRDefault="002969BB" w:rsidP="002969BB">
      <w:pPr>
        <w:numPr>
          <w:ilvl w:val="0"/>
          <w:numId w:val="98"/>
        </w:numPr>
        <w:spacing w:before="360" w:line="360" w:lineRule="auto"/>
        <w:contextualSpacing/>
        <w:jc w:val="both"/>
        <w:rPr>
          <w:rFonts w:ascii="Arial" w:hAnsi="Arial" w:cs="Arial"/>
          <w:b/>
          <w:bCs/>
          <w:sz w:val="21"/>
          <w:szCs w:val="21"/>
        </w:rPr>
      </w:pPr>
      <w:r w:rsidRPr="002F32CA">
        <w:rPr>
          <w:rFonts w:ascii="Arial"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32CA">
        <w:rPr>
          <w:rFonts w:ascii="Arial" w:hAnsi="Arial" w:cs="Arial"/>
          <w:sz w:val="21"/>
          <w:szCs w:val="21"/>
          <w:vertAlign w:val="superscript"/>
        </w:rPr>
        <w:footnoteReference w:id="7"/>
      </w:r>
    </w:p>
    <w:p w14:paraId="1BEE44BA" w14:textId="77777777" w:rsidR="002969BB" w:rsidRPr="002F32CA" w:rsidRDefault="002969BB" w:rsidP="002969BB">
      <w:pPr>
        <w:numPr>
          <w:ilvl w:val="0"/>
          <w:numId w:val="98"/>
        </w:numPr>
        <w:spacing w:line="360" w:lineRule="auto"/>
        <w:jc w:val="both"/>
        <w:rPr>
          <w:rFonts w:ascii="Arial" w:hAnsi="Arial" w:cs="Arial"/>
          <w:b/>
          <w:bCs/>
          <w:sz w:val="21"/>
          <w:szCs w:val="21"/>
        </w:rPr>
      </w:pPr>
      <w:r w:rsidRPr="002F32CA">
        <w:rPr>
          <w:rFonts w:ascii="Arial" w:hAnsi="Arial" w:cs="Arial"/>
          <w:sz w:val="21"/>
          <w:szCs w:val="21"/>
        </w:rPr>
        <w:lastRenderedPageBreak/>
        <w:t xml:space="preserve">Oświadczam, że nie zachodzą w stosunku do mnie przesłanki wykluczenia z postępowania na podstawie art. </w:t>
      </w:r>
      <w:r w:rsidRPr="002F32CA">
        <w:rPr>
          <w:rFonts w:ascii="Arial" w:eastAsia="Times New Roman" w:hAnsi="Arial" w:cs="Arial"/>
          <w:sz w:val="21"/>
          <w:szCs w:val="21"/>
        </w:rPr>
        <w:t xml:space="preserve">7 ust. 1 ustawy </w:t>
      </w:r>
      <w:r w:rsidRPr="002F32CA">
        <w:rPr>
          <w:rFonts w:ascii="Arial" w:hAnsi="Arial" w:cs="Arial"/>
          <w:sz w:val="21"/>
          <w:szCs w:val="21"/>
        </w:rPr>
        <w:t>z dnia 13 kwietnia 2022 r.</w:t>
      </w:r>
      <w:r w:rsidRPr="002F32CA">
        <w:rPr>
          <w:rFonts w:ascii="Arial" w:hAnsi="Arial" w:cs="Arial"/>
          <w:i/>
          <w:iCs/>
          <w:sz w:val="21"/>
          <w:szCs w:val="21"/>
        </w:rPr>
        <w:t xml:space="preserve"> o szczególnych rozwiązaniach w zakresie przeciwdziałania wspieraniu agresji na Ukrainę oraz służących ochronie bezpieczeństwa narodowego </w:t>
      </w:r>
      <w:r w:rsidRPr="002F32CA">
        <w:rPr>
          <w:rFonts w:ascii="Arial" w:hAnsi="Arial" w:cs="Arial"/>
          <w:sz w:val="21"/>
          <w:szCs w:val="21"/>
        </w:rPr>
        <w:t>(Dz. U. poz. 835)</w:t>
      </w:r>
      <w:r w:rsidRPr="002F32CA">
        <w:rPr>
          <w:rFonts w:ascii="Arial" w:hAnsi="Arial" w:cs="Arial"/>
          <w:i/>
          <w:iCs/>
          <w:sz w:val="21"/>
          <w:szCs w:val="21"/>
        </w:rPr>
        <w:t>.</w:t>
      </w:r>
      <w:r w:rsidRPr="002F32CA">
        <w:rPr>
          <w:rFonts w:ascii="Arial" w:hAnsi="Arial" w:cs="Arial"/>
          <w:sz w:val="21"/>
          <w:szCs w:val="21"/>
          <w:vertAlign w:val="superscript"/>
        </w:rPr>
        <w:footnoteReference w:id="8"/>
      </w:r>
    </w:p>
    <w:p w14:paraId="1ECF62B2" w14:textId="77777777" w:rsidR="002969BB" w:rsidRPr="002F32CA" w:rsidRDefault="002969BB" w:rsidP="002969BB">
      <w:pPr>
        <w:spacing w:line="360" w:lineRule="auto"/>
        <w:ind w:left="5664" w:firstLine="708"/>
        <w:jc w:val="both"/>
        <w:rPr>
          <w:rFonts w:ascii="Arial" w:hAnsi="Arial" w:cs="Arial"/>
          <w:i/>
          <w:sz w:val="16"/>
          <w:szCs w:val="16"/>
        </w:rPr>
      </w:pPr>
    </w:p>
    <w:p w14:paraId="150A1950" w14:textId="77777777" w:rsidR="002969BB" w:rsidRPr="002F32CA" w:rsidRDefault="002969BB" w:rsidP="002969BB">
      <w:pPr>
        <w:shd w:val="clear" w:color="auto" w:fill="BFBFBF"/>
        <w:spacing w:line="360" w:lineRule="auto"/>
        <w:jc w:val="both"/>
        <w:rPr>
          <w:rFonts w:ascii="Arial" w:hAnsi="Arial" w:cs="Arial"/>
          <w:b/>
          <w:sz w:val="21"/>
          <w:szCs w:val="21"/>
        </w:rPr>
      </w:pPr>
      <w:r w:rsidRPr="002F32CA">
        <w:rPr>
          <w:rFonts w:ascii="Arial" w:hAnsi="Arial" w:cs="Arial"/>
          <w:b/>
          <w:sz w:val="21"/>
          <w:szCs w:val="21"/>
        </w:rPr>
        <w:t>OŚWIADCZENIE DOTYCZĄCE PODANYCH INFORMACJI:</w:t>
      </w:r>
    </w:p>
    <w:p w14:paraId="3F79D2F3" w14:textId="77777777" w:rsidR="002969BB" w:rsidRPr="002F32CA" w:rsidRDefault="002969BB" w:rsidP="002969BB">
      <w:pPr>
        <w:spacing w:line="360" w:lineRule="auto"/>
        <w:jc w:val="both"/>
        <w:rPr>
          <w:rFonts w:ascii="Arial" w:hAnsi="Arial" w:cs="Arial"/>
          <w:sz w:val="21"/>
          <w:szCs w:val="21"/>
        </w:rPr>
      </w:pPr>
      <w:r w:rsidRPr="002F32CA">
        <w:rPr>
          <w:rFonts w:ascii="Arial" w:hAnsi="Arial" w:cs="Arial"/>
          <w:sz w:val="21"/>
          <w:szCs w:val="21"/>
        </w:rPr>
        <w:t xml:space="preserve">Oświadczam, że wszystkie informacje podane w powyższych oświadczeniach są aktualne </w:t>
      </w:r>
      <w:r w:rsidRPr="002F32CA">
        <w:rPr>
          <w:rFonts w:ascii="Arial" w:hAnsi="Arial" w:cs="Arial"/>
          <w:sz w:val="21"/>
          <w:szCs w:val="21"/>
        </w:rPr>
        <w:br/>
        <w:t>i zgodne z prawdą oraz zostały przedstawione z pełną świadomością konsekwencji wprowadzenia zamawiającego w błąd przy przedstawianiu informacji.</w:t>
      </w:r>
    </w:p>
    <w:p w14:paraId="3F9E99A8" w14:textId="77777777" w:rsidR="002969BB" w:rsidRPr="002F32CA" w:rsidRDefault="002969BB" w:rsidP="002969BB">
      <w:pPr>
        <w:spacing w:line="360" w:lineRule="auto"/>
        <w:jc w:val="both"/>
        <w:rPr>
          <w:rFonts w:ascii="Arial" w:hAnsi="Arial" w:cs="Arial"/>
          <w:sz w:val="20"/>
          <w:szCs w:val="20"/>
        </w:rPr>
      </w:pPr>
    </w:p>
    <w:p w14:paraId="427992A7" w14:textId="77777777" w:rsidR="002969BB" w:rsidRPr="002F32CA" w:rsidRDefault="002969BB" w:rsidP="002969BB">
      <w:pPr>
        <w:shd w:val="clear" w:color="auto" w:fill="BFBFBF"/>
        <w:spacing w:after="120" w:line="360" w:lineRule="auto"/>
        <w:jc w:val="both"/>
        <w:rPr>
          <w:rFonts w:ascii="Arial" w:hAnsi="Arial" w:cs="Arial"/>
          <w:b/>
          <w:sz w:val="21"/>
          <w:szCs w:val="21"/>
        </w:rPr>
      </w:pPr>
      <w:r w:rsidRPr="002F32CA">
        <w:rPr>
          <w:rFonts w:ascii="Arial" w:hAnsi="Arial" w:cs="Arial"/>
          <w:b/>
          <w:sz w:val="21"/>
          <w:szCs w:val="21"/>
        </w:rPr>
        <w:t>INFORMACJA DOTYCZĄCA DOSTĘPU DO PODMIOTOWYCH ŚRODKÓW DOWODOWYCH:</w:t>
      </w:r>
    </w:p>
    <w:p w14:paraId="4CFBFB97" w14:textId="77777777" w:rsidR="002969BB" w:rsidRPr="002F32CA" w:rsidRDefault="002969BB" w:rsidP="002969BB">
      <w:pPr>
        <w:spacing w:after="120" w:line="360" w:lineRule="auto"/>
        <w:jc w:val="both"/>
        <w:rPr>
          <w:rFonts w:ascii="Arial" w:hAnsi="Arial" w:cs="Arial"/>
          <w:sz w:val="21"/>
          <w:szCs w:val="21"/>
        </w:rPr>
      </w:pPr>
      <w:r w:rsidRPr="002F32CA">
        <w:rPr>
          <w:rFonts w:ascii="Arial" w:hAnsi="Arial" w:cs="Arial"/>
          <w:sz w:val="21"/>
          <w:szCs w:val="21"/>
        </w:rPr>
        <w:t>Wskazuję następujące podmiotowe środki dowodowe, które można uzyskać za pomocą bezpłatnych i ogólnodostępnych baz danych, oraz</w:t>
      </w:r>
      <w:r w:rsidRPr="002F32CA">
        <w:t xml:space="preserve"> </w:t>
      </w:r>
      <w:r w:rsidRPr="002F32CA">
        <w:rPr>
          <w:rFonts w:ascii="Arial" w:hAnsi="Arial" w:cs="Arial"/>
          <w:sz w:val="21"/>
          <w:szCs w:val="21"/>
        </w:rPr>
        <w:t>dane umożliwiające dostęp do tych środków:</w:t>
      </w:r>
    </w:p>
    <w:p w14:paraId="79EFB169" w14:textId="77777777" w:rsidR="002969BB" w:rsidRPr="002F32CA" w:rsidRDefault="002969BB" w:rsidP="002969BB">
      <w:pPr>
        <w:spacing w:line="360" w:lineRule="auto"/>
        <w:jc w:val="both"/>
        <w:rPr>
          <w:rFonts w:ascii="Arial" w:hAnsi="Arial" w:cs="Arial"/>
          <w:sz w:val="21"/>
          <w:szCs w:val="21"/>
        </w:rPr>
      </w:pPr>
      <w:r w:rsidRPr="002F32CA">
        <w:rPr>
          <w:rFonts w:ascii="Arial" w:hAnsi="Arial" w:cs="Arial"/>
          <w:sz w:val="21"/>
          <w:szCs w:val="21"/>
        </w:rPr>
        <w:t>1) ......................................................................................................................................................</w:t>
      </w:r>
    </w:p>
    <w:p w14:paraId="7B75F603" w14:textId="77777777" w:rsidR="002969BB" w:rsidRPr="002F32CA" w:rsidRDefault="002969BB" w:rsidP="002969BB">
      <w:pPr>
        <w:spacing w:line="360" w:lineRule="auto"/>
        <w:jc w:val="both"/>
        <w:rPr>
          <w:rFonts w:ascii="Arial" w:hAnsi="Arial" w:cs="Arial"/>
          <w:sz w:val="21"/>
          <w:szCs w:val="21"/>
        </w:rPr>
      </w:pPr>
      <w:r w:rsidRPr="002F32CA">
        <w:rPr>
          <w:rFonts w:ascii="Arial" w:hAnsi="Arial" w:cs="Arial"/>
          <w:i/>
          <w:sz w:val="16"/>
          <w:szCs w:val="16"/>
        </w:rPr>
        <w:t>(wskazać podmiotowy środek dowodowy, adres internetowy, wydający urząd lub organ, dokładne dane referencyjne dokumentacji)</w:t>
      </w:r>
    </w:p>
    <w:p w14:paraId="776BCE71" w14:textId="77777777" w:rsidR="002969BB" w:rsidRPr="002F32CA" w:rsidRDefault="002969BB" w:rsidP="002969BB">
      <w:pPr>
        <w:spacing w:line="360" w:lineRule="auto"/>
        <w:jc w:val="both"/>
        <w:rPr>
          <w:rFonts w:ascii="Arial" w:hAnsi="Arial" w:cs="Arial"/>
          <w:sz w:val="21"/>
          <w:szCs w:val="21"/>
        </w:rPr>
      </w:pPr>
      <w:r w:rsidRPr="002F32CA">
        <w:rPr>
          <w:rFonts w:ascii="Arial" w:hAnsi="Arial" w:cs="Arial"/>
          <w:sz w:val="21"/>
          <w:szCs w:val="21"/>
        </w:rPr>
        <w:t>2) .......................................................................................................................................................</w:t>
      </w:r>
    </w:p>
    <w:p w14:paraId="7DDBC0E7" w14:textId="77777777" w:rsidR="002969BB" w:rsidRPr="002F32CA" w:rsidRDefault="002969BB" w:rsidP="002969BB">
      <w:pPr>
        <w:spacing w:line="360" w:lineRule="auto"/>
        <w:jc w:val="both"/>
        <w:rPr>
          <w:rFonts w:ascii="Arial" w:hAnsi="Arial" w:cs="Arial"/>
          <w:sz w:val="21"/>
          <w:szCs w:val="21"/>
        </w:rPr>
      </w:pPr>
      <w:r w:rsidRPr="002F32CA">
        <w:rPr>
          <w:rFonts w:ascii="Arial" w:hAnsi="Arial" w:cs="Arial"/>
          <w:i/>
          <w:sz w:val="16"/>
          <w:szCs w:val="16"/>
        </w:rPr>
        <w:t>(wskazać podmiotowy środek dowodowy, adres internetowy, wydający urząd lub organ, dokładne dane referencyjne dokumentacji)</w:t>
      </w:r>
    </w:p>
    <w:p w14:paraId="728467DC" w14:textId="77777777" w:rsidR="002969BB" w:rsidRPr="00CB4918" w:rsidRDefault="002969BB" w:rsidP="002969BB">
      <w:pPr>
        <w:spacing w:line="360" w:lineRule="auto"/>
        <w:jc w:val="both"/>
        <w:rPr>
          <w:rFonts w:ascii="Arial" w:hAnsi="Arial" w:cs="Arial"/>
          <w:i/>
          <w:sz w:val="16"/>
          <w:szCs w:val="16"/>
        </w:rPr>
      </w:pPr>
      <w:r w:rsidRPr="002F32CA">
        <w:rPr>
          <w:rFonts w:ascii="Arial" w:hAnsi="Arial" w:cs="Arial"/>
          <w:sz w:val="21"/>
          <w:szCs w:val="21"/>
        </w:rPr>
        <w:tab/>
      </w:r>
      <w:r w:rsidRPr="002F32CA">
        <w:rPr>
          <w:rFonts w:ascii="Arial" w:hAnsi="Arial" w:cs="Arial"/>
          <w:sz w:val="21"/>
          <w:szCs w:val="21"/>
        </w:rPr>
        <w:tab/>
      </w:r>
      <w:r w:rsidRPr="002F32CA">
        <w:rPr>
          <w:rFonts w:ascii="Arial" w:hAnsi="Arial" w:cs="Arial"/>
          <w:sz w:val="21"/>
          <w:szCs w:val="21"/>
        </w:rPr>
        <w:tab/>
      </w:r>
      <w:r w:rsidRPr="002F32CA">
        <w:rPr>
          <w:rFonts w:ascii="Arial" w:hAnsi="Arial" w:cs="Arial"/>
          <w:sz w:val="21"/>
          <w:szCs w:val="21"/>
        </w:rPr>
        <w:tab/>
      </w:r>
      <w:r w:rsidRPr="002F32CA">
        <w:rPr>
          <w:rFonts w:ascii="Arial" w:hAnsi="Arial" w:cs="Arial"/>
          <w:sz w:val="21"/>
          <w:szCs w:val="21"/>
        </w:rPr>
        <w:tab/>
      </w:r>
      <w:r w:rsidRPr="002F32CA">
        <w:rPr>
          <w:rFonts w:ascii="Arial" w:hAnsi="Arial" w:cs="Arial"/>
          <w:sz w:val="21"/>
          <w:szCs w:val="21"/>
        </w:rPr>
        <w:tab/>
      </w:r>
      <w:r w:rsidRPr="002F32CA">
        <w:rPr>
          <w:rFonts w:ascii="Arial" w:hAnsi="Arial" w:cs="Arial"/>
          <w:sz w:val="21"/>
          <w:szCs w:val="21"/>
        </w:rPr>
        <w:tab/>
      </w:r>
      <w:r>
        <w:rPr>
          <w:rFonts w:ascii="Times New Roman" w:eastAsia="Times New Roman" w:hAnsi="Times New Roman"/>
        </w:rPr>
        <w:t xml:space="preserve">                                   </w:t>
      </w:r>
    </w:p>
    <w:p w14:paraId="5C914C32" w14:textId="77777777" w:rsidR="002969BB" w:rsidRPr="0097194B" w:rsidRDefault="002969BB" w:rsidP="002969BB">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podmiotu udostępniającego zasób&gt;</w:t>
      </w:r>
      <w:bookmarkEnd w:id="5"/>
    </w:p>
    <w:p w14:paraId="5C027B25" w14:textId="77777777" w:rsidR="009F6F08" w:rsidRPr="00EF0515" w:rsidRDefault="009F6F08" w:rsidP="00EF0515">
      <w:pPr>
        <w:spacing w:line="276" w:lineRule="auto"/>
        <w:jc w:val="both"/>
        <w:rPr>
          <w:sz w:val="22"/>
          <w:szCs w:val="22"/>
          <w:u w:val="single"/>
        </w:rPr>
      </w:pPr>
    </w:p>
    <w:sectPr w:rsidR="009F6F08" w:rsidRPr="00EF0515" w:rsidSect="002969BB">
      <w:pgSz w:w="11910" w:h="16840"/>
      <w:pgMar w:top="822" w:right="879" w:bottom="2319" w:left="1162" w:header="607" w:footer="4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A4B2" w14:textId="77777777" w:rsidR="00976B80" w:rsidRDefault="00976B80" w:rsidP="00F648A1">
      <w:r>
        <w:separator/>
      </w:r>
    </w:p>
  </w:endnote>
  <w:endnote w:type="continuationSeparator" w:id="0">
    <w:p w14:paraId="40C34EDA" w14:textId="77777777" w:rsidR="00976B80" w:rsidRDefault="00976B80"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sig w:usb0="00000005" w:usb1="00000000" w:usb2="00000000" w:usb3="00000000" w:csb0="00000003"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09832"/>
      <w:docPartObj>
        <w:docPartGallery w:val="Page Numbers (Bottom of Page)"/>
        <w:docPartUnique/>
      </w:docPartObj>
    </w:sdtPr>
    <w:sdtEndPr/>
    <w:sdtContent>
      <w:p w14:paraId="4645983F" w14:textId="4379A231" w:rsidR="003F78C3" w:rsidRDefault="003F78C3" w:rsidP="003F78C3">
        <w:pPr>
          <w:pStyle w:val="Stopka"/>
          <w:jc w:val="center"/>
        </w:pPr>
        <w:r>
          <w:t xml:space="preserve">                                                                      DZP-361/91/2022                                                                 </w:t>
        </w:r>
        <w:r>
          <w:fldChar w:fldCharType="begin"/>
        </w:r>
        <w:r>
          <w:instrText>PAGE   \* MERGEFORMAT</w:instrText>
        </w:r>
        <w:r>
          <w:fldChar w:fldCharType="separate"/>
        </w:r>
        <w:r>
          <w:t>2</w:t>
        </w:r>
        <w:r>
          <w:fldChar w:fldCharType="end"/>
        </w:r>
      </w:p>
    </w:sdtContent>
  </w:sdt>
  <w:p w14:paraId="6C7F029C" w14:textId="7FDFC2EA" w:rsidR="00976B80" w:rsidRPr="007A083D" w:rsidRDefault="00976B80"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1F0B" w14:textId="77777777" w:rsidR="00976B80" w:rsidRDefault="00976B80" w:rsidP="00F648A1">
      <w:r>
        <w:separator/>
      </w:r>
    </w:p>
  </w:footnote>
  <w:footnote w:type="continuationSeparator" w:id="0">
    <w:p w14:paraId="47B96ADD" w14:textId="77777777" w:rsidR="00976B80" w:rsidRDefault="00976B80" w:rsidP="00F648A1">
      <w:r>
        <w:continuationSeparator/>
      </w:r>
    </w:p>
  </w:footnote>
  <w:footnote w:id="1">
    <w:p w14:paraId="42B7BFA1" w14:textId="77777777" w:rsidR="00976B80" w:rsidRPr="009E1368" w:rsidRDefault="00976B80" w:rsidP="004F4A33">
      <w:pPr>
        <w:pStyle w:val="Tekstprzypisudolnego"/>
        <w:jc w:val="both"/>
        <w:rPr>
          <w:rFonts w:ascii="Times New Roman" w:hAnsi="Times New Roman"/>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w:t>
      </w:r>
      <w:r w:rsidRPr="009E1368">
        <w:rPr>
          <w:rFonts w:ascii="Times New Roman" w:eastAsia="Times New Roman" w:hAnsi="Times New Roman"/>
          <w:i/>
          <w:sz w:val="16"/>
          <w:szCs w:val="16"/>
          <w:lang w:eastAsia="pl-PL"/>
        </w:rPr>
        <w:t xml:space="preserve">skorzystanie z prawa do sprostowania nie może skutkować zmianą </w:t>
      </w:r>
      <w:r w:rsidRPr="009E1368">
        <w:rPr>
          <w:rFonts w:ascii="Times New Roman" w:hAnsi="Times New Roman"/>
          <w:i/>
          <w:sz w:val="16"/>
          <w:szCs w:val="16"/>
        </w:rPr>
        <w:t>wyniku postępowania o udzielenie zamówienia publicznego ani zmianą postanowień umowy w zakresie niezgodnym z ustawą Pzp oraz nie może naruszać integralności protokołu oraz jego załączników.</w:t>
      </w:r>
    </w:p>
  </w:footnote>
  <w:footnote w:id="2">
    <w:p w14:paraId="1E3F687E" w14:textId="77777777" w:rsidR="00976B80" w:rsidRPr="009E1368" w:rsidRDefault="00976B80" w:rsidP="004F4A33">
      <w:pPr>
        <w:pStyle w:val="Tekstprzypisudolnego"/>
        <w:jc w:val="both"/>
        <w:rPr>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prawo do ograniczenia przetwarzania nie ma zastosowania w odniesieniu do </w:t>
      </w:r>
      <w:r w:rsidRPr="009E1368">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5816A98B" w14:textId="77777777" w:rsidR="00976B80" w:rsidRPr="00264D9A" w:rsidRDefault="00976B80"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8732637" w14:textId="77777777" w:rsidR="00976B80" w:rsidRPr="00264D9A" w:rsidRDefault="00976B80"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D24FBF2" w14:textId="77777777" w:rsidR="002969BB" w:rsidRPr="00B929A1" w:rsidRDefault="002969BB" w:rsidP="002969B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EE24E54" w14:textId="77777777" w:rsidR="002969BB" w:rsidRDefault="002969BB" w:rsidP="002969BB">
      <w:pPr>
        <w:pStyle w:val="Tekstprzypisudolnego"/>
        <w:numPr>
          <w:ilvl w:val="0"/>
          <w:numId w:val="9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AE3B711" w14:textId="77777777" w:rsidR="002969BB" w:rsidRDefault="002969BB" w:rsidP="002969BB">
      <w:pPr>
        <w:pStyle w:val="Tekstprzypisudolnego"/>
        <w:numPr>
          <w:ilvl w:val="0"/>
          <w:numId w:val="96"/>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3CF2FD1D" w14:textId="77777777" w:rsidR="002969BB" w:rsidRPr="00B929A1" w:rsidRDefault="002969BB" w:rsidP="002969BB">
      <w:pPr>
        <w:pStyle w:val="Tekstprzypisudolnego"/>
        <w:numPr>
          <w:ilvl w:val="0"/>
          <w:numId w:val="9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0E517C7" w14:textId="77777777" w:rsidR="002969BB" w:rsidRPr="004E3F67" w:rsidRDefault="002969BB" w:rsidP="002969B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FCE09C0" w14:textId="77777777" w:rsidR="002969BB" w:rsidRPr="00A82964" w:rsidRDefault="002969BB" w:rsidP="002969B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1E591080" w14:textId="77777777" w:rsidR="002969BB" w:rsidRPr="00A82964" w:rsidRDefault="002969BB" w:rsidP="002969B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DABAD1" w14:textId="77777777" w:rsidR="002969BB" w:rsidRPr="00A82964" w:rsidRDefault="002969BB" w:rsidP="002969B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3DC63C" w14:textId="77777777" w:rsidR="002969BB" w:rsidRPr="00896587" w:rsidRDefault="002969BB" w:rsidP="002969B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57EAAB43" w14:textId="77777777" w:rsidR="002969BB" w:rsidRPr="00B929A1" w:rsidRDefault="002969BB" w:rsidP="002969B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B8FD68" w14:textId="77777777" w:rsidR="002969BB" w:rsidRDefault="002969BB" w:rsidP="002969BB">
      <w:pPr>
        <w:pStyle w:val="Tekstprzypisudolnego"/>
        <w:numPr>
          <w:ilvl w:val="0"/>
          <w:numId w:val="9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3DE7758" w14:textId="77777777" w:rsidR="002969BB" w:rsidRDefault="002969BB" w:rsidP="002969BB">
      <w:pPr>
        <w:pStyle w:val="Tekstprzypisudolnego"/>
        <w:numPr>
          <w:ilvl w:val="0"/>
          <w:numId w:val="9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8952868" w14:textId="77777777" w:rsidR="002969BB" w:rsidRPr="00B929A1" w:rsidRDefault="002969BB" w:rsidP="002969BB">
      <w:pPr>
        <w:pStyle w:val="Tekstprzypisudolnego"/>
        <w:numPr>
          <w:ilvl w:val="0"/>
          <w:numId w:val="9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3C1BE4" w14:textId="77777777" w:rsidR="002969BB" w:rsidRPr="004E3F67" w:rsidRDefault="002969BB" w:rsidP="002969B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5606A1EA" w14:textId="77777777" w:rsidR="002969BB" w:rsidRPr="00A82964" w:rsidRDefault="002969BB" w:rsidP="002969B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77E6EAA" w14:textId="77777777" w:rsidR="002969BB" w:rsidRPr="00A82964" w:rsidRDefault="002969BB" w:rsidP="002969B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6855BD" w14:textId="77777777" w:rsidR="002969BB" w:rsidRPr="00A82964" w:rsidRDefault="002969BB" w:rsidP="002969B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ADEF4E" w14:textId="77777777" w:rsidR="002969BB" w:rsidRPr="00896587" w:rsidRDefault="002969BB" w:rsidP="002969B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62EE" w14:textId="77777777" w:rsidR="00976B80" w:rsidRDefault="00976B80">
    <w:pPr>
      <w:spacing w:line="14" w:lineRule="auto"/>
      <w:rPr>
        <w:sz w:val="20"/>
        <w:szCs w:val="20"/>
      </w:rPr>
    </w:pPr>
  </w:p>
  <w:p w14:paraId="23413442" w14:textId="77777777" w:rsidR="00976B80" w:rsidRDefault="00976B80">
    <w:pPr>
      <w:spacing w:line="14" w:lineRule="auto"/>
      <w:rPr>
        <w:sz w:val="20"/>
        <w:szCs w:val="20"/>
      </w:rPr>
    </w:pPr>
  </w:p>
  <w:p w14:paraId="177E7BC1" w14:textId="77777777" w:rsidR="00976B80" w:rsidRDefault="00976B80">
    <w:pPr>
      <w:spacing w:line="14" w:lineRule="auto"/>
      <w:rPr>
        <w:sz w:val="20"/>
        <w:szCs w:val="20"/>
      </w:rPr>
    </w:pPr>
  </w:p>
  <w:p w14:paraId="6A5E624B" w14:textId="77777777" w:rsidR="00976B80" w:rsidRDefault="00976B80">
    <w:pPr>
      <w:spacing w:line="14" w:lineRule="auto"/>
      <w:rPr>
        <w:sz w:val="20"/>
        <w:szCs w:val="20"/>
      </w:rPr>
    </w:pPr>
  </w:p>
  <w:p w14:paraId="41EDC684" w14:textId="77777777" w:rsidR="00976B80" w:rsidRDefault="00976B80">
    <w:pPr>
      <w:spacing w:line="14" w:lineRule="auto"/>
      <w:rPr>
        <w:sz w:val="20"/>
        <w:szCs w:val="20"/>
      </w:rPr>
    </w:pPr>
  </w:p>
  <w:p w14:paraId="59E585AD" w14:textId="77777777" w:rsidR="00976B80" w:rsidRDefault="00976B80">
    <w:pPr>
      <w:spacing w:line="14" w:lineRule="auto"/>
      <w:rPr>
        <w:sz w:val="20"/>
        <w:szCs w:val="20"/>
      </w:rPr>
    </w:pPr>
  </w:p>
  <w:p w14:paraId="554621E0" w14:textId="77777777" w:rsidR="00976B80" w:rsidRDefault="00976B80">
    <w:pPr>
      <w:spacing w:line="14" w:lineRule="auto"/>
      <w:rPr>
        <w:sz w:val="20"/>
        <w:szCs w:val="20"/>
      </w:rPr>
    </w:pPr>
  </w:p>
  <w:p w14:paraId="7E8E7B04" w14:textId="77777777" w:rsidR="00976B80" w:rsidRDefault="00976B80">
    <w:pPr>
      <w:spacing w:line="14" w:lineRule="auto"/>
      <w:rPr>
        <w:sz w:val="20"/>
        <w:szCs w:val="20"/>
      </w:rPr>
    </w:pPr>
  </w:p>
  <w:p w14:paraId="3B125731" w14:textId="77777777" w:rsidR="00976B80" w:rsidRDefault="00976B80">
    <w:pPr>
      <w:spacing w:line="14" w:lineRule="auto"/>
      <w:rPr>
        <w:sz w:val="20"/>
        <w:szCs w:val="20"/>
      </w:rPr>
    </w:pPr>
  </w:p>
  <w:p w14:paraId="49A7CDB0" w14:textId="77777777" w:rsidR="00976B80" w:rsidRDefault="00976B80">
    <w:pPr>
      <w:spacing w:line="14" w:lineRule="auto"/>
      <w:rPr>
        <w:sz w:val="20"/>
        <w:szCs w:val="20"/>
      </w:rPr>
    </w:pPr>
  </w:p>
  <w:p w14:paraId="458ABF70" w14:textId="77777777" w:rsidR="00976B80" w:rsidRDefault="00976B80">
    <w:pPr>
      <w:spacing w:line="14" w:lineRule="auto"/>
      <w:rPr>
        <w:sz w:val="20"/>
        <w:szCs w:val="20"/>
      </w:rPr>
    </w:pPr>
  </w:p>
  <w:p w14:paraId="76DF181B" w14:textId="77777777" w:rsidR="00976B80" w:rsidRDefault="00976B80">
    <w:pPr>
      <w:spacing w:line="14" w:lineRule="auto"/>
      <w:rPr>
        <w:sz w:val="20"/>
        <w:szCs w:val="20"/>
      </w:rPr>
    </w:pPr>
  </w:p>
  <w:p w14:paraId="67ACBDA4" w14:textId="77777777" w:rsidR="00976B80" w:rsidRDefault="00976B80">
    <w:pPr>
      <w:spacing w:line="14" w:lineRule="auto"/>
      <w:rPr>
        <w:sz w:val="20"/>
        <w:szCs w:val="20"/>
      </w:rPr>
    </w:pPr>
  </w:p>
  <w:p w14:paraId="68F423E7" w14:textId="77777777" w:rsidR="00976B80" w:rsidRDefault="00976B80">
    <w:pPr>
      <w:spacing w:line="14" w:lineRule="auto"/>
      <w:rPr>
        <w:sz w:val="20"/>
        <w:szCs w:val="20"/>
      </w:rPr>
    </w:pPr>
  </w:p>
  <w:p w14:paraId="79124143" w14:textId="77777777" w:rsidR="00976B80" w:rsidRDefault="00976B80">
    <w:pPr>
      <w:spacing w:line="14" w:lineRule="auto"/>
      <w:rPr>
        <w:sz w:val="20"/>
        <w:szCs w:val="20"/>
      </w:rPr>
    </w:pPr>
  </w:p>
  <w:p w14:paraId="4C5E9A34" w14:textId="77777777" w:rsidR="00976B80" w:rsidRDefault="00976B80">
    <w:pPr>
      <w:spacing w:line="14" w:lineRule="auto"/>
      <w:rPr>
        <w:sz w:val="20"/>
        <w:szCs w:val="20"/>
      </w:rPr>
    </w:pPr>
  </w:p>
  <w:p w14:paraId="644EA843" w14:textId="77777777" w:rsidR="00976B80" w:rsidRDefault="00976B80">
    <w:pPr>
      <w:spacing w:line="14" w:lineRule="auto"/>
      <w:rPr>
        <w:sz w:val="20"/>
        <w:szCs w:val="20"/>
      </w:rPr>
    </w:pPr>
  </w:p>
  <w:p w14:paraId="38EA7654" w14:textId="77777777" w:rsidR="00976B80" w:rsidRDefault="00976B80">
    <w:pPr>
      <w:spacing w:line="14" w:lineRule="auto"/>
      <w:rPr>
        <w:sz w:val="20"/>
        <w:szCs w:val="20"/>
      </w:rPr>
    </w:pPr>
    <w:r>
      <w:rPr>
        <w:noProof/>
        <w:sz w:val="22"/>
        <w:szCs w:val="22"/>
        <w:lang w:eastAsia="pl-PL"/>
      </w:rPr>
      <mc:AlternateContent>
        <mc:Choice Requires="wps">
          <w:drawing>
            <wp:anchor distT="0" distB="0" distL="114300" distR="114300" simplePos="0" relativeHeight="251657216" behindDoc="1" locked="0" layoutInCell="1" allowOverlap="1" wp14:anchorId="0E0A37C7" wp14:editId="390A9334">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BA44" w14:textId="6553D567" w:rsidR="00976B80" w:rsidRDefault="00976B80">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37C7"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0284BA44" w14:textId="6553D567" w:rsidR="00976B80" w:rsidRDefault="00976B80">
                    <w:pPr>
                      <w:spacing w:line="251" w:lineRule="exact"/>
                      <w:ind w:left="20"/>
                      <w:rPr>
                        <w:rFonts w:ascii="Book Antiqua" w:eastAsia="Book Antiqua" w:hAnsi="Book Antiqua" w:cs="Book Antiqua"/>
                      </w:rPr>
                    </w:pPr>
                  </w:p>
                </w:txbxContent>
              </v:textbox>
              <w10:wrap anchorx="page" anchory="page"/>
            </v:shape>
          </w:pict>
        </mc:Fallback>
      </mc:AlternateContent>
    </w:r>
  </w:p>
  <w:p w14:paraId="7B2190A2" w14:textId="77777777" w:rsidR="00976B80" w:rsidRDefault="00976B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E6001138"/>
    <w:name w:val="WW8Num79"/>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pPr>
      <w:rPr>
        <w:rFonts w:hint="default"/>
        <w:i w:val="0"/>
        <w:color w:val="auto"/>
      </w:rPr>
    </w:lvl>
    <w:lvl w:ilvl="2">
      <w:start w:val="1"/>
      <w:numFmt w:val="decimal"/>
      <w:lvlText w:val="%3."/>
      <w:lvlJc w:val="left"/>
      <w:pPr>
        <w:tabs>
          <w:tab w:val="num" w:pos="1440"/>
        </w:tabs>
      </w:pPr>
      <w:rPr>
        <w:b/>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5B"/>
    <w:multiLevelType w:val="singleLevel"/>
    <w:tmpl w:val="0000005B"/>
    <w:name w:val="WW8Num106"/>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10" w15:restartNumberingAfterBreak="0">
    <w:nsid w:val="03F1713E"/>
    <w:multiLevelType w:val="hybridMultilevel"/>
    <w:tmpl w:val="54EEB1C4"/>
    <w:lvl w:ilvl="0" w:tplc="58F6511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4" w15:restartNumberingAfterBreak="0">
    <w:nsid w:val="08B82338"/>
    <w:multiLevelType w:val="hybridMultilevel"/>
    <w:tmpl w:val="95BA76F4"/>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FA4AAAE6">
      <w:start w:val="1"/>
      <w:numFmt w:val="decimal"/>
      <w:lvlText w:val="%2)"/>
      <w:lvlJc w:val="left"/>
      <w:pPr>
        <w:ind w:left="837" w:hanging="360"/>
      </w:pPr>
      <w:rPr>
        <w:rFonts w:ascii="Times New Roman" w:eastAsia="Book Antiqua" w:hAnsi="Times New Roman" w:cs="Times New Roman" w:hint="default"/>
        <w:b w:val="0"/>
        <w:i w:val="0"/>
        <w:spacing w:val="1"/>
        <w:w w:val="99"/>
        <w:sz w:val="22"/>
        <w:szCs w:val="22"/>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15"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 w15:restartNumberingAfterBreak="0">
    <w:nsid w:val="13125C10"/>
    <w:multiLevelType w:val="hybridMultilevel"/>
    <w:tmpl w:val="179E67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80D5228"/>
    <w:multiLevelType w:val="multilevel"/>
    <w:tmpl w:val="2CAC4FC2"/>
    <w:lvl w:ilvl="0">
      <w:start w:val="1"/>
      <w:numFmt w:val="decimal"/>
      <w:lvlText w:val="%1."/>
      <w:lvlJc w:val="righ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9847C2"/>
    <w:multiLevelType w:val="multilevel"/>
    <w:tmpl w:val="628063D0"/>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C12056B"/>
    <w:multiLevelType w:val="hybridMultilevel"/>
    <w:tmpl w:val="E21CD808"/>
    <w:lvl w:ilvl="0" w:tplc="604EECB4">
      <w:start w:val="1"/>
      <w:numFmt w:val="decimal"/>
      <w:lvlText w:val="%1."/>
      <w:lvlJc w:val="left"/>
      <w:pPr>
        <w:ind w:left="361" w:hanging="361"/>
        <w:jc w:val="right"/>
      </w:pPr>
      <w:rPr>
        <w:rFonts w:ascii="Times New Roman" w:eastAsia="Book Antiqua" w:hAnsi="Times New Roman" w:cs="Times New Roman" w:hint="default"/>
        <w:spacing w:val="1"/>
        <w:w w:val="99"/>
        <w:sz w:val="22"/>
        <w:szCs w:val="22"/>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7"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4E7BCF"/>
    <w:multiLevelType w:val="hybridMultilevel"/>
    <w:tmpl w:val="AD10E32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1F136C"/>
    <w:multiLevelType w:val="hybridMultilevel"/>
    <w:tmpl w:val="E9D4158C"/>
    <w:lvl w:ilvl="0" w:tplc="BBF08E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067F09"/>
    <w:multiLevelType w:val="hybridMultilevel"/>
    <w:tmpl w:val="93C0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5A737E"/>
    <w:multiLevelType w:val="multilevel"/>
    <w:tmpl w:val="2952B7C8"/>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6285B80"/>
    <w:multiLevelType w:val="hybridMultilevel"/>
    <w:tmpl w:val="94F874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78A776F"/>
    <w:multiLevelType w:val="multilevel"/>
    <w:tmpl w:val="B53C3DF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2844" w:hanging="720"/>
      </w:pPr>
      <w:rPr>
        <w:rFonts w:ascii="Times New Roman" w:eastAsia="Times New Roman" w:hAnsi="Times New Roman" w:cs="Times New Roman"/>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9"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0" w15:restartNumberingAfterBreak="0">
    <w:nsid w:val="388B7D8C"/>
    <w:multiLevelType w:val="hybridMultilevel"/>
    <w:tmpl w:val="FB8239D4"/>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57"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CE5AA7"/>
    <w:multiLevelType w:val="hybridMultilevel"/>
    <w:tmpl w:val="BFAE0420"/>
    <w:lvl w:ilvl="0" w:tplc="92787A82">
      <w:start w:val="1"/>
      <w:numFmt w:val="bullet"/>
      <w:lvlText w:val="-"/>
      <w:lvlJc w:val="left"/>
      <w:pPr>
        <w:ind w:left="1460" w:hanging="360"/>
      </w:pPr>
      <w:rPr>
        <w:rFonts w:ascii="Sitka Small" w:hAnsi="Sitka Smal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60"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67" w15:restartNumberingAfterBreak="0">
    <w:nsid w:val="529012B4"/>
    <w:multiLevelType w:val="hybridMultilevel"/>
    <w:tmpl w:val="3B46790E"/>
    <w:lvl w:ilvl="0" w:tplc="71ECDF0A">
      <w:start w:val="1"/>
      <w:numFmt w:val="decimal"/>
      <w:lvlText w:val="%1."/>
      <w:lvlJc w:val="left"/>
      <w:pPr>
        <w:ind w:left="475" w:hanging="361"/>
        <w:jc w:val="right"/>
      </w:pPr>
      <w:rPr>
        <w:rFonts w:ascii="Times New Roman" w:eastAsia="Book Antiqua" w:hAnsi="Times New Roman" w:cs="Times New Roman" w:hint="default"/>
        <w:spacing w:val="1"/>
        <w:w w:val="99"/>
        <w:sz w:val="22"/>
        <w:szCs w:val="22"/>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68" w15:restartNumberingAfterBreak="0">
    <w:nsid w:val="53DD7C79"/>
    <w:multiLevelType w:val="hybridMultilevel"/>
    <w:tmpl w:val="C7BCF56C"/>
    <w:lvl w:ilvl="0" w:tplc="F184ED54">
      <w:start w:val="1"/>
      <w:numFmt w:val="decimal"/>
      <w:lvlText w:val="%1."/>
      <w:lvlJc w:val="left"/>
      <w:pPr>
        <w:tabs>
          <w:tab w:val="num" w:pos="720"/>
        </w:tabs>
        <w:ind w:left="720" w:hanging="360"/>
      </w:pPr>
      <w:rPr>
        <w:rFonts w:cs="Times New Roman" w:hint="default"/>
        <w:b w:val="0"/>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1"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2"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4" w15:restartNumberingAfterBreak="0">
    <w:nsid w:val="5A257E66"/>
    <w:multiLevelType w:val="hybridMultilevel"/>
    <w:tmpl w:val="A300CF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D25021"/>
    <w:multiLevelType w:val="hybridMultilevel"/>
    <w:tmpl w:val="B0542C16"/>
    <w:lvl w:ilvl="0" w:tplc="AA005622">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83" w15:restartNumberingAfterBreak="0">
    <w:nsid w:val="61647D34"/>
    <w:multiLevelType w:val="hybridMultilevel"/>
    <w:tmpl w:val="05DE7EA2"/>
    <w:lvl w:ilvl="0" w:tplc="6D6A0E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7"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9"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91"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2"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93"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8A36E5"/>
    <w:multiLevelType w:val="hybridMultilevel"/>
    <w:tmpl w:val="DE2276D0"/>
    <w:lvl w:ilvl="0" w:tplc="DFC425F6">
      <w:start w:val="1"/>
      <w:numFmt w:val="decimal"/>
      <w:lvlText w:val="%1."/>
      <w:lvlJc w:val="righ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8"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E33F77"/>
    <w:multiLevelType w:val="multilevel"/>
    <w:tmpl w:val="DB166DF0"/>
    <w:lvl w:ilvl="0">
      <w:start w:val="2"/>
      <w:numFmt w:val="decimal"/>
      <w:lvlText w:val="%1."/>
      <w:lvlJc w:val="left"/>
      <w:pPr>
        <w:ind w:left="516" w:hanging="516"/>
      </w:pPr>
      <w:rPr>
        <w:rFonts w:hint="default"/>
      </w:rPr>
    </w:lvl>
    <w:lvl w:ilvl="1">
      <w:start w:val="4"/>
      <w:numFmt w:val="decimal"/>
      <w:lvlText w:val="%1.%2."/>
      <w:lvlJc w:val="left"/>
      <w:pPr>
        <w:ind w:left="870" w:hanging="51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15:restartNumberingAfterBreak="0">
    <w:nsid w:val="73210578"/>
    <w:multiLevelType w:val="multilevel"/>
    <w:tmpl w:val="B53C3DF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2844" w:hanging="720"/>
      </w:pPr>
      <w:rPr>
        <w:rFonts w:ascii="Times New Roman" w:eastAsia="Times New Roman" w:hAnsi="Times New Roman" w:cs="Times New Roman"/>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2"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8"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09"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12"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
    <w:lvlOverride w:ilvl="0">
      <w:startOverride w:val="2"/>
    </w:lvlOverride>
  </w:num>
  <w:num w:numId="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4"/>
  </w:num>
  <w:num w:numId="8">
    <w:abstractNumId w:val="107"/>
  </w:num>
  <w:num w:numId="9">
    <w:abstractNumId w:val="45"/>
  </w:num>
  <w:num w:numId="10">
    <w:abstractNumId w:val="22"/>
  </w:num>
  <w:num w:numId="11">
    <w:abstractNumId w:val="40"/>
  </w:num>
  <w:num w:numId="12">
    <w:abstractNumId w:val="49"/>
  </w:num>
  <w:num w:numId="13">
    <w:abstractNumId w:val="91"/>
    <w:lvlOverride w:ilvl="0">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0"/>
  </w:num>
  <w:num w:numId="18">
    <w:abstractNumId w:val="89"/>
  </w:num>
  <w:num w:numId="19">
    <w:abstractNumId w:val="82"/>
  </w:num>
  <w:num w:numId="20">
    <w:abstractNumId w:val="112"/>
  </w:num>
  <w:num w:numId="21">
    <w:abstractNumId w:val="14"/>
  </w:num>
  <w:num w:numId="22">
    <w:abstractNumId w:val="31"/>
  </w:num>
  <w:num w:numId="23">
    <w:abstractNumId w:val="20"/>
  </w:num>
  <w:num w:numId="24">
    <w:abstractNumId w:val="71"/>
  </w:num>
  <w:num w:numId="25">
    <w:abstractNumId w:val="97"/>
  </w:num>
  <w:num w:numId="26">
    <w:abstractNumId w:val="27"/>
  </w:num>
  <w:num w:numId="27">
    <w:abstractNumId w:val="81"/>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num>
  <w:num w:numId="30">
    <w:abstractNumId w:val="46"/>
  </w:num>
  <w:num w:numId="31">
    <w:abstractNumId w:val="39"/>
  </w:num>
  <w:num w:numId="32">
    <w:abstractNumId w:val="54"/>
  </w:num>
  <w:num w:numId="33">
    <w:abstractNumId w:val="53"/>
  </w:num>
  <w:num w:numId="34">
    <w:abstractNumId w:val="104"/>
  </w:num>
  <w:num w:numId="35">
    <w:abstractNumId w:val="12"/>
  </w:num>
  <w:num w:numId="36">
    <w:abstractNumId w:val="28"/>
  </w:num>
  <w:num w:numId="37">
    <w:abstractNumId w:val="60"/>
  </w:num>
  <w:num w:numId="38">
    <w:abstractNumId w:val="109"/>
  </w:num>
  <w:num w:numId="39">
    <w:abstractNumId w:val="98"/>
  </w:num>
  <w:num w:numId="40">
    <w:abstractNumId w:val="108"/>
  </w:num>
  <w:num w:numId="41">
    <w:abstractNumId w:val="29"/>
  </w:num>
  <w:num w:numId="42">
    <w:abstractNumId w:val="106"/>
  </w:num>
  <w:num w:numId="43">
    <w:abstractNumId w:val="102"/>
  </w:num>
  <w:num w:numId="44">
    <w:abstractNumId w:val="84"/>
  </w:num>
  <w:num w:numId="45">
    <w:abstractNumId w:val="15"/>
  </w:num>
  <w:num w:numId="46">
    <w:abstractNumId w:val="36"/>
  </w:num>
  <w:num w:numId="47">
    <w:abstractNumId w:val="90"/>
  </w:num>
  <w:num w:numId="48">
    <w:abstractNumId w:val="94"/>
  </w:num>
  <w:num w:numId="49">
    <w:abstractNumId w:val="61"/>
  </w:num>
  <w:num w:numId="50">
    <w:abstractNumId w:val="50"/>
  </w:num>
  <w:num w:numId="51">
    <w:abstractNumId w:val="19"/>
  </w:num>
  <w:num w:numId="52">
    <w:abstractNumId w:val="10"/>
  </w:num>
  <w:num w:numId="53">
    <w:abstractNumId w:val="83"/>
  </w:num>
  <w:num w:numId="54">
    <w:abstractNumId w:val="78"/>
  </w:num>
  <w:num w:numId="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3"/>
    </w:lvlOverride>
  </w:num>
  <w:num w:numId="58">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num>
  <w:num w:numId="60">
    <w:abstractNumId w:val="43"/>
  </w:num>
  <w:num w:numId="61">
    <w:abstractNumId w:val="59"/>
  </w:num>
  <w:num w:numId="62">
    <w:abstractNumId w:val="48"/>
  </w:num>
  <w:num w:numId="63">
    <w:abstractNumId w:val="37"/>
  </w:num>
  <w:num w:numId="64">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num>
  <w:num w:numId="66">
    <w:abstractNumId w:val="88"/>
  </w:num>
  <w:num w:numId="67">
    <w:abstractNumId w:val="21"/>
  </w:num>
  <w:num w:numId="68">
    <w:abstractNumId w:val="63"/>
  </w:num>
  <w:num w:numId="69">
    <w:abstractNumId w:val="80"/>
  </w:num>
  <w:num w:numId="70">
    <w:abstractNumId w:val="58"/>
  </w:num>
  <w:num w:numId="71">
    <w:abstractNumId w:val="38"/>
  </w:num>
  <w:num w:numId="72">
    <w:abstractNumId w:val="30"/>
  </w:num>
  <w:num w:numId="73">
    <w:abstractNumId w:val="72"/>
  </w:num>
  <w:num w:numId="74">
    <w:abstractNumId w:val="62"/>
  </w:num>
  <w:num w:numId="75">
    <w:abstractNumId w:val="42"/>
  </w:num>
  <w:num w:numId="76">
    <w:abstractNumId w:val="52"/>
  </w:num>
  <w:num w:numId="77">
    <w:abstractNumId w:val="13"/>
  </w:num>
  <w:num w:numId="78">
    <w:abstractNumId w:val="69"/>
  </w:num>
  <w:num w:numId="79">
    <w:abstractNumId w:val="69"/>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0">
    <w:abstractNumId w:val="70"/>
  </w:num>
  <w:num w:numId="81">
    <w:abstractNumId w:val="34"/>
  </w:num>
  <w:num w:numId="82">
    <w:abstractNumId w:val="11"/>
  </w:num>
  <w:num w:numId="83">
    <w:abstractNumId w:val="17"/>
  </w:num>
  <w:num w:numId="84">
    <w:abstractNumId w:val="67"/>
  </w:num>
  <w:num w:numId="85">
    <w:abstractNumId w:val="76"/>
  </w:num>
  <w:num w:numId="86">
    <w:abstractNumId w:val="33"/>
  </w:num>
  <w:num w:numId="87">
    <w:abstractNumId w:val="26"/>
  </w:num>
  <w:num w:numId="88">
    <w:abstractNumId w:val="111"/>
  </w:num>
  <w:num w:numId="89">
    <w:abstractNumId w:val="93"/>
  </w:num>
  <w:num w:numId="90">
    <w:abstractNumId w:val="56"/>
  </w:num>
  <w:num w:numId="91">
    <w:abstractNumId w:val="92"/>
  </w:num>
  <w:num w:numId="92">
    <w:abstractNumId w:val="74"/>
  </w:num>
  <w:num w:numId="93">
    <w:abstractNumId w:val="35"/>
  </w:num>
  <w:num w:numId="94">
    <w:abstractNumId w:val="41"/>
  </w:num>
  <w:num w:numId="95">
    <w:abstractNumId w:val="57"/>
  </w:num>
  <w:num w:numId="96">
    <w:abstractNumId w:val="99"/>
  </w:num>
  <w:num w:numId="97">
    <w:abstractNumId w:val="75"/>
  </w:num>
  <w:num w:numId="98">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A1"/>
    <w:rsid w:val="000010B2"/>
    <w:rsid w:val="00001BFC"/>
    <w:rsid w:val="00001D59"/>
    <w:rsid w:val="00004DC4"/>
    <w:rsid w:val="0001171A"/>
    <w:rsid w:val="00013CCE"/>
    <w:rsid w:val="00015BBC"/>
    <w:rsid w:val="00017775"/>
    <w:rsid w:val="000220AD"/>
    <w:rsid w:val="000227EF"/>
    <w:rsid w:val="00023090"/>
    <w:rsid w:val="00023DE8"/>
    <w:rsid w:val="00025FEC"/>
    <w:rsid w:val="00026CA4"/>
    <w:rsid w:val="00027799"/>
    <w:rsid w:val="000277FE"/>
    <w:rsid w:val="000336E2"/>
    <w:rsid w:val="00033E24"/>
    <w:rsid w:val="00033E7F"/>
    <w:rsid w:val="0003769E"/>
    <w:rsid w:val="000377A9"/>
    <w:rsid w:val="00040B0B"/>
    <w:rsid w:val="00041609"/>
    <w:rsid w:val="000435AD"/>
    <w:rsid w:val="00043B1C"/>
    <w:rsid w:val="000458EE"/>
    <w:rsid w:val="00045C9A"/>
    <w:rsid w:val="00052ABC"/>
    <w:rsid w:val="000545D9"/>
    <w:rsid w:val="0006180E"/>
    <w:rsid w:val="0006353A"/>
    <w:rsid w:val="00070368"/>
    <w:rsid w:val="000707F6"/>
    <w:rsid w:val="000771B1"/>
    <w:rsid w:val="00082030"/>
    <w:rsid w:val="00084FFA"/>
    <w:rsid w:val="000852F7"/>
    <w:rsid w:val="00087D61"/>
    <w:rsid w:val="00087E33"/>
    <w:rsid w:val="00094DFA"/>
    <w:rsid w:val="000964B1"/>
    <w:rsid w:val="000A261F"/>
    <w:rsid w:val="000A2D27"/>
    <w:rsid w:val="000A3709"/>
    <w:rsid w:val="000A5D86"/>
    <w:rsid w:val="000A77F9"/>
    <w:rsid w:val="000B0444"/>
    <w:rsid w:val="000B2061"/>
    <w:rsid w:val="000B229B"/>
    <w:rsid w:val="000B372D"/>
    <w:rsid w:val="000C3D5A"/>
    <w:rsid w:val="000C4A5C"/>
    <w:rsid w:val="000C68A6"/>
    <w:rsid w:val="000C7FA5"/>
    <w:rsid w:val="000D2657"/>
    <w:rsid w:val="000D30C0"/>
    <w:rsid w:val="000D34F8"/>
    <w:rsid w:val="000D4FE6"/>
    <w:rsid w:val="000D5B81"/>
    <w:rsid w:val="000D5CBA"/>
    <w:rsid w:val="000E07B1"/>
    <w:rsid w:val="000E25B4"/>
    <w:rsid w:val="000E6F8F"/>
    <w:rsid w:val="000F0F18"/>
    <w:rsid w:val="000F1FC3"/>
    <w:rsid w:val="000F2644"/>
    <w:rsid w:val="000F4F6D"/>
    <w:rsid w:val="000F5ADB"/>
    <w:rsid w:val="000F61AF"/>
    <w:rsid w:val="00101681"/>
    <w:rsid w:val="00101C17"/>
    <w:rsid w:val="00101E75"/>
    <w:rsid w:val="00104098"/>
    <w:rsid w:val="00104316"/>
    <w:rsid w:val="00105374"/>
    <w:rsid w:val="0010673F"/>
    <w:rsid w:val="00107ECA"/>
    <w:rsid w:val="00110F12"/>
    <w:rsid w:val="00111299"/>
    <w:rsid w:val="00113536"/>
    <w:rsid w:val="0011441F"/>
    <w:rsid w:val="00114799"/>
    <w:rsid w:val="00115A3F"/>
    <w:rsid w:val="00121449"/>
    <w:rsid w:val="00123BC3"/>
    <w:rsid w:val="00123C07"/>
    <w:rsid w:val="0012499C"/>
    <w:rsid w:val="001255B6"/>
    <w:rsid w:val="00125F80"/>
    <w:rsid w:val="00126ED5"/>
    <w:rsid w:val="0013175E"/>
    <w:rsid w:val="0013226F"/>
    <w:rsid w:val="00137CAC"/>
    <w:rsid w:val="001422A4"/>
    <w:rsid w:val="00143F30"/>
    <w:rsid w:val="001455DE"/>
    <w:rsid w:val="00146172"/>
    <w:rsid w:val="00146DD1"/>
    <w:rsid w:val="00147D61"/>
    <w:rsid w:val="00152A60"/>
    <w:rsid w:val="0015368F"/>
    <w:rsid w:val="00155CA7"/>
    <w:rsid w:val="00157507"/>
    <w:rsid w:val="00162E48"/>
    <w:rsid w:val="001637B0"/>
    <w:rsid w:val="00165787"/>
    <w:rsid w:val="001672CD"/>
    <w:rsid w:val="00175804"/>
    <w:rsid w:val="00177DBB"/>
    <w:rsid w:val="00181106"/>
    <w:rsid w:val="001815A0"/>
    <w:rsid w:val="00183E17"/>
    <w:rsid w:val="00185286"/>
    <w:rsid w:val="00193D52"/>
    <w:rsid w:val="0019487D"/>
    <w:rsid w:val="001955CA"/>
    <w:rsid w:val="001962C8"/>
    <w:rsid w:val="00197158"/>
    <w:rsid w:val="00197379"/>
    <w:rsid w:val="001A11AF"/>
    <w:rsid w:val="001A284C"/>
    <w:rsid w:val="001A3DAA"/>
    <w:rsid w:val="001A5C93"/>
    <w:rsid w:val="001B1AEC"/>
    <w:rsid w:val="001B330E"/>
    <w:rsid w:val="001B568E"/>
    <w:rsid w:val="001B7171"/>
    <w:rsid w:val="001C1009"/>
    <w:rsid w:val="001C3255"/>
    <w:rsid w:val="001C3841"/>
    <w:rsid w:val="001C3C26"/>
    <w:rsid w:val="001D04E7"/>
    <w:rsid w:val="001D55B0"/>
    <w:rsid w:val="001D6909"/>
    <w:rsid w:val="001D73F0"/>
    <w:rsid w:val="001E000B"/>
    <w:rsid w:val="001E180A"/>
    <w:rsid w:val="001E1886"/>
    <w:rsid w:val="001E3AE2"/>
    <w:rsid w:val="001E3B7F"/>
    <w:rsid w:val="001E4C6D"/>
    <w:rsid w:val="001E4D43"/>
    <w:rsid w:val="001F22A6"/>
    <w:rsid w:val="001F2EF0"/>
    <w:rsid w:val="001F3D5D"/>
    <w:rsid w:val="001F3FCD"/>
    <w:rsid w:val="001F4034"/>
    <w:rsid w:val="001F4928"/>
    <w:rsid w:val="001F4CCA"/>
    <w:rsid w:val="001F5013"/>
    <w:rsid w:val="001F6114"/>
    <w:rsid w:val="001F62E5"/>
    <w:rsid w:val="001F712B"/>
    <w:rsid w:val="00202720"/>
    <w:rsid w:val="00207498"/>
    <w:rsid w:val="00212504"/>
    <w:rsid w:val="00212D51"/>
    <w:rsid w:val="00213F3B"/>
    <w:rsid w:val="00216684"/>
    <w:rsid w:val="00216F7E"/>
    <w:rsid w:val="002207B0"/>
    <w:rsid w:val="002208F2"/>
    <w:rsid w:val="00220CF8"/>
    <w:rsid w:val="002259F3"/>
    <w:rsid w:val="00232334"/>
    <w:rsid w:val="0023498A"/>
    <w:rsid w:val="002363BF"/>
    <w:rsid w:val="00236CA3"/>
    <w:rsid w:val="0024031F"/>
    <w:rsid w:val="00241426"/>
    <w:rsid w:val="002418FC"/>
    <w:rsid w:val="002446DD"/>
    <w:rsid w:val="002451A5"/>
    <w:rsid w:val="00245750"/>
    <w:rsid w:val="00245816"/>
    <w:rsid w:val="00247A35"/>
    <w:rsid w:val="0025443A"/>
    <w:rsid w:val="00254719"/>
    <w:rsid w:val="00254F17"/>
    <w:rsid w:val="00257B9E"/>
    <w:rsid w:val="00262B80"/>
    <w:rsid w:val="002633D6"/>
    <w:rsid w:val="00265C2C"/>
    <w:rsid w:val="002669F9"/>
    <w:rsid w:val="00266A63"/>
    <w:rsid w:val="00267F03"/>
    <w:rsid w:val="00272242"/>
    <w:rsid w:val="002734E9"/>
    <w:rsid w:val="00273AA9"/>
    <w:rsid w:val="0027524E"/>
    <w:rsid w:val="00275E1A"/>
    <w:rsid w:val="00281888"/>
    <w:rsid w:val="00281D88"/>
    <w:rsid w:val="00282D19"/>
    <w:rsid w:val="002839D7"/>
    <w:rsid w:val="0028433B"/>
    <w:rsid w:val="0028660E"/>
    <w:rsid w:val="00287299"/>
    <w:rsid w:val="00287FA5"/>
    <w:rsid w:val="00291344"/>
    <w:rsid w:val="0029340B"/>
    <w:rsid w:val="00295761"/>
    <w:rsid w:val="0029614E"/>
    <w:rsid w:val="00296815"/>
    <w:rsid w:val="002969BB"/>
    <w:rsid w:val="0029714D"/>
    <w:rsid w:val="002A17B8"/>
    <w:rsid w:val="002A5B92"/>
    <w:rsid w:val="002B022E"/>
    <w:rsid w:val="002B1B78"/>
    <w:rsid w:val="002B260B"/>
    <w:rsid w:val="002B3C41"/>
    <w:rsid w:val="002B4262"/>
    <w:rsid w:val="002B4B04"/>
    <w:rsid w:val="002B5E9A"/>
    <w:rsid w:val="002B6829"/>
    <w:rsid w:val="002B7E6D"/>
    <w:rsid w:val="002C352F"/>
    <w:rsid w:val="002C3D79"/>
    <w:rsid w:val="002D0DF4"/>
    <w:rsid w:val="002D3716"/>
    <w:rsid w:val="002D50F0"/>
    <w:rsid w:val="002D65CF"/>
    <w:rsid w:val="002E0168"/>
    <w:rsid w:val="002E016C"/>
    <w:rsid w:val="002E05E6"/>
    <w:rsid w:val="002E52A0"/>
    <w:rsid w:val="002E54FE"/>
    <w:rsid w:val="002E58BF"/>
    <w:rsid w:val="002E74A1"/>
    <w:rsid w:val="002F562F"/>
    <w:rsid w:val="002F7C32"/>
    <w:rsid w:val="0030062A"/>
    <w:rsid w:val="00301873"/>
    <w:rsid w:val="00301938"/>
    <w:rsid w:val="003049FE"/>
    <w:rsid w:val="00304E32"/>
    <w:rsid w:val="003061C2"/>
    <w:rsid w:val="00310C39"/>
    <w:rsid w:val="00310D0A"/>
    <w:rsid w:val="00312EAD"/>
    <w:rsid w:val="003136E4"/>
    <w:rsid w:val="003144B8"/>
    <w:rsid w:val="003150ED"/>
    <w:rsid w:val="00323B70"/>
    <w:rsid w:val="0033062C"/>
    <w:rsid w:val="003319C5"/>
    <w:rsid w:val="003324C7"/>
    <w:rsid w:val="00335A91"/>
    <w:rsid w:val="00335E2C"/>
    <w:rsid w:val="0033698A"/>
    <w:rsid w:val="00347E6B"/>
    <w:rsid w:val="00352194"/>
    <w:rsid w:val="00352B3C"/>
    <w:rsid w:val="00353319"/>
    <w:rsid w:val="00353B6A"/>
    <w:rsid w:val="003567A3"/>
    <w:rsid w:val="00357699"/>
    <w:rsid w:val="00357F77"/>
    <w:rsid w:val="00360097"/>
    <w:rsid w:val="00362E0A"/>
    <w:rsid w:val="00370473"/>
    <w:rsid w:val="00372811"/>
    <w:rsid w:val="00375065"/>
    <w:rsid w:val="0037683C"/>
    <w:rsid w:val="00380118"/>
    <w:rsid w:val="00380885"/>
    <w:rsid w:val="003816BA"/>
    <w:rsid w:val="00382B9B"/>
    <w:rsid w:val="00383B46"/>
    <w:rsid w:val="00385FCE"/>
    <w:rsid w:val="003862BF"/>
    <w:rsid w:val="00386E9A"/>
    <w:rsid w:val="003903EE"/>
    <w:rsid w:val="00390CB2"/>
    <w:rsid w:val="003911AF"/>
    <w:rsid w:val="00396FD4"/>
    <w:rsid w:val="003A0275"/>
    <w:rsid w:val="003A363A"/>
    <w:rsid w:val="003A4802"/>
    <w:rsid w:val="003A7F45"/>
    <w:rsid w:val="003B055F"/>
    <w:rsid w:val="003B3EBB"/>
    <w:rsid w:val="003B41B6"/>
    <w:rsid w:val="003B5075"/>
    <w:rsid w:val="003B6F40"/>
    <w:rsid w:val="003B784C"/>
    <w:rsid w:val="003C0D66"/>
    <w:rsid w:val="003C0F40"/>
    <w:rsid w:val="003C610F"/>
    <w:rsid w:val="003C6641"/>
    <w:rsid w:val="003C68A4"/>
    <w:rsid w:val="003D5CBF"/>
    <w:rsid w:val="003D70A8"/>
    <w:rsid w:val="003E5A74"/>
    <w:rsid w:val="003E5ADC"/>
    <w:rsid w:val="003F163B"/>
    <w:rsid w:val="003F2C3E"/>
    <w:rsid w:val="003F2E22"/>
    <w:rsid w:val="003F5B6B"/>
    <w:rsid w:val="003F65E5"/>
    <w:rsid w:val="003F6BC4"/>
    <w:rsid w:val="003F78C3"/>
    <w:rsid w:val="00400836"/>
    <w:rsid w:val="00401482"/>
    <w:rsid w:val="004020B7"/>
    <w:rsid w:val="0040428C"/>
    <w:rsid w:val="00414423"/>
    <w:rsid w:val="004145AD"/>
    <w:rsid w:val="00421090"/>
    <w:rsid w:val="00421F9B"/>
    <w:rsid w:val="00422467"/>
    <w:rsid w:val="0043141B"/>
    <w:rsid w:val="0043225C"/>
    <w:rsid w:val="00432C44"/>
    <w:rsid w:val="00434FD3"/>
    <w:rsid w:val="004357EF"/>
    <w:rsid w:val="00440F27"/>
    <w:rsid w:val="004440A9"/>
    <w:rsid w:val="00444B6B"/>
    <w:rsid w:val="004455B4"/>
    <w:rsid w:val="00445E8B"/>
    <w:rsid w:val="0045009A"/>
    <w:rsid w:val="0045251D"/>
    <w:rsid w:val="004569D2"/>
    <w:rsid w:val="00456E03"/>
    <w:rsid w:val="00462858"/>
    <w:rsid w:val="00463617"/>
    <w:rsid w:val="00463956"/>
    <w:rsid w:val="00465E7D"/>
    <w:rsid w:val="00467234"/>
    <w:rsid w:val="004706AE"/>
    <w:rsid w:val="00472A5C"/>
    <w:rsid w:val="00474B8E"/>
    <w:rsid w:val="004804D4"/>
    <w:rsid w:val="00480584"/>
    <w:rsid w:val="00480965"/>
    <w:rsid w:val="0048183B"/>
    <w:rsid w:val="00481F93"/>
    <w:rsid w:val="00482675"/>
    <w:rsid w:val="004829E0"/>
    <w:rsid w:val="00483441"/>
    <w:rsid w:val="00486DB7"/>
    <w:rsid w:val="004919D3"/>
    <w:rsid w:val="00492119"/>
    <w:rsid w:val="00494442"/>
    <w:rsid w:val="00494F84"/>
    <w:rsid w:val="00496445"/>
    <w:rsid w:val="00496E4E"/>
    <w:rsid w:val="004A024C"/>
    <w:rsid w:val="004A1B30"/>
    <w:rsid w:val="004A2A7F"/>
    <w:rsid w:val="004A340C"/>
    <w:rsid w:val="004A37D9"/>
    <w:rsid w:val="004A3D3A"/>
    <w:rsid w:val="004A7735"/>
    <w:rsid w:val="004B2E4F"/>
    <w:rsid w:val="004B2E8A"/>
    <w:rsid w:val="004B4390"/>
    <w:rsid w:val="004B63A7"/>
    <w:rsid w:val="004B72F2"/>
    <w:rsid w:val="004B7E22"/>
    <w:rsid w:val="004C1A02"/>
    <w:rsid w:val="004C1C6E"/>
    <w:rsid w:val="004C1F96"/>
    <w:rsid w:val="004C66F6"/>
    <w:rsid w:val="004C6E88"/>
    <w:rsid w:val="004D00E7"/>
    <w:rsid w:val="004D3898"/>
    <w:rsid w:val="004D4BD2"/>
    <w:rsid w:val="004E060F"/>
    <w:rsid w:val="004E1279"/>
    <w:rsid w:val="004E198A"/>
    <w:rsid w:val="004E20C9"/>
    <w:rsid w:val="004E555A"/>
    <w:rsid w:val="004E558B"/>
    <w:rsid w:val="004E59F5"/>
    <w:rsid w:val="004E602A"/>
    <w:rsid w:val="004E65AC"/>
    <w:rsid w:val="004E692B"/>
    <w:rsid w:val="004E789A"/>
    <w:rsid w:val="004F21E6"/>
    <w:rsid w:val="004F3013"/>
    <w:rsid w:val="004F4A33"/>
    <w:rsid w:val="004F4D69"/>
    <w:rsid w:val="004F5FC9"/>
    <w:rsid w:val="00500566"/>
    <w:rsid w:val="00500688"/>
    <w:rsid w:val="00503D88"/>
    <w:rsid w:val="00507374"/>
    <w:rsid w:val="005103CB"/>
    <w:rsid w:val="005119BD"/>
    <w:rsid w:val="00512A61"/>
    <w:rsid w:val="0051323D"/>
    <w:rsid w:val="00515CE3"/>
    <w:rsid w:val="00516B95"/>
    <w:rsid w:val="005212DF"/>
    <w:rsid w:val="005227C7"/>
    <w:rsid w:val="00523777"/>
    <w:rsid w:val="0052460B"/>
    <w:rsid w:val="005250DD"/>
    <w:rsid w:val="00526C79"/>
    <w:rsid w:val="00531370"/>
    <w:rsid w:val="00533BE7"/>
    <w:rsid w:val="005344CA"/>
    <w:rsid w:val="00534B1C"/>
    <w:rsid w:val="00534E5F"/>
    <w:rsid w:val="005428FC"/>
    <w:rsid w:val="00542FA4"/>
    <w:rsid w:val="00543602"/>
    <w:rsid w:val="00543B24"/>
    <w:rsid w:val="005449A9"/>
    <w:rsid w:val="00544C99"/>
    <w:rsid w:val="005454EA"/>
    <w:rsid w:val="005467BA"/>
    <w:rsid w:val="00546EE1"/>
    <w:rsid w:val="005507E3"/>
    <w:rsid w:val="00551F06"/>
    <w:rsid w:val="00554779"/>
    <w:rsid w:val="00557BCC"/>
    <w:rsid w:val="00557C51"/>
    <w:rsid w:val="005601C1"/>
    <w:rsid w:val="005624C4"/>
    <w:rsid w:val="0056337B"/>
    <w:rsid w:val="005640E5"/>
    <w:rsid w:val="00565CCE"/>
    <w:rsid w:val="00565D0D"/>
    <w:rsid w:val="00566EA8"/>
    <w:rsid w:val="005726CF"/>
    <w:rsid w:val="00581CD5"/>
    <w:rsid w:val="005834E5"/>
    <w:rsid w:val="00585FBE"/>
    <w:rsid w:val="005866F8"/>
    <w:rsid w:val="0059268B"/>
    <w:rsid w:val="005933BE"/>
    <w:rsid w:val="00596385"/>
    <w:rsid w:val="005966C1"/>
    <w:rsid w:val="00596EFF"/>
    <w:rsid w:val="005A2E81"/>
    <w:rsid w:val="005A421D"/>
    <w:rsid w:val="005A553F"/>
    <w:rsid w:val="005A734A"/>
    <w:rsid w:val="005B04B8"/>
    <w:rsid w:val="005B3381"/>
    <w:rsid w:val="005B56D0"/>
    <w:rsid w:val="005C4302"/>
    <w:rsid w:val="005C46C1"/>
    <w:rsid w:val="005C7863"/>
    <w:rsid w:val="005D3579"/>
    <w:rsid w:val="005D4257"/>
    <w:rsid w:val="005D6238"/>
    <w:rsid w:val="005D6974"/>
    <w:rsid w:val="005D704F"/>
    <w:rsid w:val="005E02E2"/>
    <w:rsid w:val="005E437F"/>
    <w:rsid w:val="005E6048"/>
    <w:rsid w:val="005E6069"/>
    <w:rsid w:val="005F0DDE"/>
    <w:rsid w:val="005F14FE"/>
    <w:rsid w:val="005F16D6"/>
    <w:rsid w:val="005F2B77"/>
    <w:rsid w:val="005F70D8"/>
    <w:rsid w:val="0060215B"/>
    <w:rsid w:val="0060384E"/>
    <w:rsid w:val="006047C4"/>
    <w:rsid w:val="006059AC"/>
    <w:rsid w:val="00606BB4"/>
    <w:rsid w:val="00612540"/>
    <w:rsid w:val="006132AC"/>
    <w:rsid w:val="006146B6"/>
    <w:rsid w:val="0061635A"/>
    <w:rsid w:val="00616DF6"/>
    <w:rsid w:val="00616EBA"/>
    <w:rsid w:val="006219CB"/>
    <w:rsid w:val="006304BC"/>
    <w:rsid w:val="00633154"/>
    <w:rsid w:val="00633738"/>
    <w:rsid w:val="00634FFD"/>
    <w:rsid w:val="006354FA"/>
    <w:rsid w:val="00635597"/>
    <w:rsid w:val="0063788D"/>
    <w:rsid w:val="00641156"/>
    <w:rsid w:val="006425B2"/>
    <w:rsid w:val="00643F0A"/>
    <w:rsid w:val="00644D77"/>
    <w:rsid w:val="0064783B"/>
    <w:rsid w:val="00647BC6"/>
    <w:rsid w:val="00651A66"/>
    <w:rsid w:val="00652C36"/>
    <w:rsid w:val="00652F49"/>
    <w:rsid w:val="0065557B"/>
    <w:rsid w:val="00657154"/>
    <w:rsid w:val="00660397"/>
    <w:rsid w:val="00663978"/>
    <w:rsid w:val="00663E18"/>
    <w:rsid w:val="0066444E"/>
    <w:rsid w:val="006724E1"/>
    <w:rsid w:val="0067280F"/>
    <w:rsid w:val="00675730"/>
    <w:rsid w:val="00675DAE"/>
    <w:rsid w:val="006800E8"/>
    <w:rsid w:val="00681202"/>
    <w:rsid w:val="00681278"/>
    <w:rsid w:val="00682028"/>
    <w:rsid w:val="0068258E"/>
    <w:rsid w:val="00683538"/>
    <w:rsid w:val="00683642"/>
    <w:rsid w:val="006852B1"/>
    <w:rsid w:val="00685D28"/>
    <w:rsid w:val="00686A10"/>
    <w:rsid w:val="00692302"/>
    <w:rsid w:val="006934C1"/>
    <w:rsid w:val="00694E4B"/>
    <w:rsid w:val="00696B33"/>
    <w:rsid w:val="00696D7D"/>
    <w:rsid w:val="006A0165"/>
    <w:rsid w:val="006A1F3F"/>
    <w:rsid w:val="006A3091"/>
    <w:rsid w:val="006A4BD5"/>
    <w:rsid w:val="006A4EC4"/>
    <w:rsid w:val="006A4F44"/>
    <w:rsid w:val="006A5DB7"/>
    <w:rsid w:val="006A6C22"/>
    <w:rsid w:val="006A7869"/>
    <w:rsid w:val="006B2AB5"/>
    <w:rsid w:val="006B2DA3"/>
    <w:rsid w:val="006B3AAF"/>
    <w:rsid w:val="006B471B"/>
    <w:rsid w:val="006B4750"/>
    <w:rsid w:val="006B618D"/>
    <w:rsid w:val="006B712D"/>
    <w:rsid w:val="006C38DB"/>
    <w:rsid w:val="006C5F9A"/>
    <w:rsid w:val="006C7E54"/>
    <w:rsid w:val="006D1839"/>
    <w:rsid w:val="006D225D"/>
    <w:rsid w:val="006D2924"/>
    <w:rsid w:val="006D4ED5"/>
    <w:rsid w:val="006E1736"/>
    <w:rsid w:val="006E351C"/>
    <w:rsid w:val="006E49BD"/>
    <w:rsid w:val="006E5482"/>
    <w:rsid w:val="006F02E9"/>
    <w:rsid w:val="006F0FA9"/>
    <w:rsid w:val="006F2F14"/>
    <w:rsid w:val="006F4C03"/>
    <w:rsid w:val="006F5A36"/>
    <w:rsid w:val="006F610C"/>
    <w:rsid w:val="007005FD"/>
    <w:rsid w:val="007006C3"/>
    <w:rsid w:val="007027F7"/>
    <w:rsid w:val="00704C10"/>
    <w:rsid w:val="007068E0"/>
    <w:rsid w:val="0070785C"/>
    <w:rsid w:val="00710AFC"/>
    <w:rsid w:val="00711113"/>
    <w:rsid w:val="00711396"/>
    <w:rsid w:val="0071504B"/>
    <w:rsid w:val="007152E1"/>
    <w:rsid w:val="007153BB"/>
    <w:rsid w:val="00721A0C"/>
    <w:rsid w:val="00724B20"/>
    <w:rsid w:val="0072539A"/>
    <w:rsid w:val="00726FC9"/>
    <w:rsid w:val="00727097"/>
    <w:rsid w:val="00730EC6"/>
    <w:rsid w:val="00731EDC"/>
    <w:rsid w:val="0073280A"/>
    <w:rsid w:val="007335D5"/>
    <w:rsid w:val="00733A32"/>
    <w:rsid w:val="00735527"/>
    <w:rsid w:val="0073784C"/>
    <w:rsid w:val="00737DFB"/>
    <w:rsid w:val="0074051B"/>
    <w:rsid w:val="00740EA7"/>
    <w:rsid w:val="00741772"/>
    <w:rsid w:val="00741CAB"/>
    <w:rsid w:val="00744B0F"/>
    <w:rsid w:val="00745E91"/>
    <w:rsid w:val="007463A1"/>
    <w:rsid w:val="00750166"/>
    <w:rsid w:val="00751E27"/>
    <w:rsid w:val="00752F36"/>
    <w:rsid w:val="00753061"/>
    <w:rsid w:val="007563BA"/>
    <w:rsid w:val="00756611"/>
    <w:rsid w:val="00760828"/>
    <w:rsid w:val="00760DD2"/>
    <w:rsid w:val="0076152B"/>
    <w:rsid w:val="007616DF"/>
    <w:rsid w:val="00762483"/>
    <w:rsid w:val="00763404"/>
    <w:rsid w:val="00763A66"/>
    <w:rsid w:val="00766C05"/>
    <w:rsid w:val="00767899"/>
    <w:rsid w:val="00770F56"/>
    <w:rsid w:val="007743CA"/>
    <w:rsid w:val="0077476C"/>
    <w:rsid w:val="00774DF4"/>
    <w:rsid w:val="00775CC8"/>
    <w:rsid w:val="007802D6"/>
    <w:rsid w:val="007858D6"/>
    <w:rsid w:val="00785B7A"/>
    <w:rsid w:val="00787F5F"/>
    <w:rsid w:val="00790F9F"/>
    <w:rsid w:val="00791BFA"/>
    <w:rsid w:val="00793218"/>
    <w:rsid w:val="00793830"/>
    <w:rsid w:val="00794F8A"/>
    <w:rsid w:val="0079676D"/>
    <w:rsid w:val="00797F19"/>
    <w:rsid w:val="007A083D"/>
    <w:rsid w:val="007A3EC0"/>
    <w:rsid w:val="007A4964"/>
    <w:rsid w:val="007A7942"/>
    <w:rsid w:val="007B00CA"/>
    <w:rsid w:val="007B0D62"/>
    <w:rsid w:val="007B20B5"/>
    <w:rsid w:val="007B319F"/>
    <w:rsid w:val="007B3971"/>
    <w:rsid w:val="007B64D9"/>
    <w:rsid w:val="007B7728"/>
    <w:rsid w:val="007C34B1"/>
    <w:rsid w:val="007C4B53"/>
    <w:rsid w:val="007C6D57"/>
    <w:rsid w:val="007C75A0"/>
    <w:rsid w:val="007D1C17"/>
    <w:rsid w:val="007D2A8D"/>
    <w:rsid w:val="007D3053"/>
    <w:rsid w:val="007D7514"/>
    <w:rsid w:val="007D77DC"/>
    <w:rsid w:val="007D7C05"/>
    <w:rsid w:val="007E767D"/>
    <w:rsid w:val="007F16B1"/>
    <w:rsid w:val="007F6227"/>
    <w:rsid w:val="00800E19"/>
    <w:rsid w:val="00801991"/>
    <w:rsid w:val="00802D30"/>
    <w:rsid w:val="00804222"/>
    <w:rsid w:val="0080611E"/>
    <w:rsid w:val="00806217"/>
    <w:rsid w:val="008167C0"/>
    <w:rsid w:val="00817DB4"/>
    <w:rsid w:val="008219C8"/>
    <w:rsid w:val="00821C00"/>
    <w:rsid w:val="00825B12"/>
    <w:rsid w:val="00827C35"/>
    <w:rsid w:val="008321D3"/>
    <w:rsid w:val="008341BC"/>
    <w:rsid w:val="00837D8A"/>
    <w:rsid w:val="00840926"/>
    <w:rsid w:val="00850305"/>
    <w:rsid w:val="008509D3"/>
    <w:rsid w:val="00850D0A"/>
    <w:rsid w:val="00853875"/>
    <w:rsid w:val="008552CF"/>
    <w:rsid w:val="00855BEF"/>
    <w:rsid w:val="0085628C"/>
    <w:rsid w:val="00856A13"/>
    <w:rsid w:val="008573CD"/>
    <w:rsid w:val="00862958"/>
    <w:rsid w:val="00864F2F"/>
    <w:rsid w:val="00867429"/>
    <w:rsid w:val="00871084"/>
    <w:rsid w:val="00872453"/>
    <w:rsid w:val="00876051"/>
    <w:rsid w:val="008773CE"/>
    <w:rsid w:val="00880482"/>
    <w:rsid w:val="00880B06"/>
    <w:rsid w:val="008829E6"/>
    <w:rsid w:val="008832D5"/>
    <w:rsid w:val="0089287D"/>
    <w:rsid w:val="0089453E"/>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D199E"/>
    <w:rsid w:val="008D1C90"/>
    <w:rsid w:val="008D1D02"/>
    <w:rsid w:val="008D4EA1"/>
    <w:rsid w:val="008D5D17"/>
    <w:rsid w:val="008D7269"/>
    <w:rsid w:val="008D7476"/>
    <w:rsid w:val="008E020F"/>
    <w:rsid w:val="008E28C5"/>
    <w:rsid w:val="008E4A0E"/>
    <w:rsid w:val="008F0D62"/>
    <w:rsid w:val="008F2D50"/>
    <w:rsid w:val="008F37F9"/>
    <w:rsid w:val="008F68EF"/>
    <w:rsid w:val="008F6A90"/>
    <w:rsid w:val="008F77AC"/>
    <w:rsid w:val="008F7DA0"/>
    <w:rsid w:val="00902149"/>
    <w:rsid w:val="0090297C"/>
    <w:rsid w:val="00902CAB"/>
    <w:rsid w:val="00903AA4"/>
    <w:rsid w:val="009043B1"/>
    <w:rsid w:val="00904C5E"/>
    <w:rsid w:val="00905AC4"/>
    <w:rsid w:val="009069B5"/>
    <w:rsid w:val="009075AA"/>
    <w:rsid w:val="00907D3C"/>
    <w:rsid w:val="00911A02"/>
    <w:rsid w:val="00915271"/>
    <w:rsid w:val="00921F86"/>
    <w:rsid w:val="00922DB6"/>
    <w:rsid w:val="00925049"/>
    <w:rsid w:val="00925822"/>
    <w:rsid w:val="00926CD0"/>
    <w:rsid w:val="00930376"/>
    <w:rsid w:val="00932955"/>
    <w:rsid w:val="00934C4F"/>
    <w:rsid w:val="0093520E"/>
    <w:rsid w:val="00936551"/>
    <w:rsid w:val="00937188"/>
    <w:rsid w:val="0094035D"/>
    <w:rsid w:val="009403DA"/>
    <w:rsid w:val="00940AC9"/>
    <w:rsid w:val="00941214"/>
    <w:rsid w:val="00943E94"/>
    <w:rsid w:val="00945321"/>
    <w:rsid w:val="00947FCD"/>
    <w:rsid w:val="0095116D"/>
    <w:rsid w:val="00953C47"/>
    <w:rsid w:val="00953FE0"/>
    <w:rsid w:val="0095457D"/>
    <w:rsid w:val="009571A8"/>
    <w:rsid w:val="009575F9"/>
    <w:rsid w:val="00957D4D"/>
    <w:rsid w:val="00960364"/>
    <w:rsid w:val="009608D3"/>
    <w:rsid w:val="00961883"/>
    <w:rsid w:val="00964901"/>
    <w:rsid w:val="009663F2"/>
    <w:rsid w:val="00966B4B"/>
    <w:rsid w:val="00972B7A"/>
    <w:rsid w:val="00974959"/>
    <w:rsid w:val="00976B80"/>
    <w:rsid w:val="0098152A"/>
    <w:rsid w:val="00986090"/>
    <w:rsid w:val="0099142C"/>
    <w:rsid w:val="00992246"/>
    <w:rsid w:val="00994B95"/>
    <w:rsid w:val="00995AB6"/>
    <w:rsid w:val="009973FF"/>
    <w:rsid w:val="009A0851"/>
    <w:rsid w:val="009A0CA9"/>
    <w:rsid w:val="009A3A53"/>
    <w:rsid w:val="009A5F32"/>
    <w:rsid w:val="009A6F44"/>
    <w:rsid w:val="009A7FAC"/>
    <w:rsid w:val="009B1BA9"/>
    <w:rsid w:val="009B22AD"/>
    <w:rsid w:val="009B2474"/>
    <w:rsid w:val="009B3BD1"/>
    <w:rsid w:val="009B66B1"/>
    <w:rsid w:val="009C5CCE"/>
    <w:rsid w:val="009C6DD4"/>
    <w:rsid w:val="009C7F89"/>
    <w:rsid w:val="009D02C2"/>
    <w:rsid w:val="009D11BE"/>
    <w:rsid w:val="009D23C9"/>
    <w:rsid w:val="009D2EA7"/>
    <w:rsid w:val="009D3165"/>
    <w:rsid w:val="009D4767"/>
    <w:rsid w:val="009D49B3"/>
    <w:rsid w:val="009D5050"/>
    <w:rsid w:val="009D69BA"/>
    <w:rsid w:val="009E1368"/>
    <w:rsid w:val="009E18DD"/>
    <w:rsid w:val="009E1EB5"/>
    <w:rsid w:val="009E3E1A"/>
    <w:rsid w:val="009E6AAF"/>
    <w:rsid w:val="009F5E53"/>
    <w:rsid w:val="009F6F08"/>
    <w:rsid w:val="00A004EC"/>
    <w:rsid w:val="00A01BA3"/>
    <w:rsid w:val="00A02ACD"/>
    <w:rsid w:val="00A06E08"/>
    <w:rsid w:val="00A07403"/>
    <w:rsid w:val="00A103EE"/>
    <w:rsid w:val="00A11377"/>
    <w:rsid w:val="00A125BD"/>
    <w:rsid w:val="00A13105"/>
    <w:rsid w:val="00A13757"/>
    <w:rsid w:val="00A13C33"/>
    <w:rsid w:val="00A14811"/>
    <w:rsid w:val="00A15533"/>
    <w:rsid w:val="00A15C60"/>
    <w:rsid w:val="00A16E68"/>
    <w:rsid w:val="00A17EF4"/>
    <w:rsid w:val="00A2006A"/>
    <w:rsid w:val="00A2330C"/>
    <w:rsid w:val="00A23387"/>
    <w:rsid w:val="00A23430"/>
    <w:rsid w:val="00A24603"/>
    <w:rsid w:val="00A2507A"/>
    <w:rsid w:val="00A271D2"/>
    <w:rsid w:val="00A2735C"/>
    <w:rsid w:val="00A30CA7"/>
    <w:rsid w:val="00A32DE4"/>
    <w:rsid w:val="00A4181E"/>
    <w:rsid w:val="00A41DD8"/>
    <w:rsid w:val="00A44D12"/>
    <w:rsid w:val="00A45E6C"/>
    <w:rsid w:val="00A4637C"/>
    <w:rsid w:val="00A5009F"/>
    <w:rsid w:val="00A51894"/>
    <w:rsid w:val="00A52573"/>
    <w:rsid w:val="00A538D1"/>
    <w:rsid w:val="00A54C06"/>
    <w:rsid w:val="00A578C3"/>
    <w:rsid w:val="00A61DF6"/>
    <w:rsid w:val="00A62EBC"/>
    <w:rsid w:val="00A65CEA"/>
    <w:rsid w:val="00A70EEE"/>
    <w:rsid w:val="00A72122"/>
    <w:rsid w:val="00A724DB"/>
    <w:rsid w:val="00A726DF"/>
    <w:rsid w:val="00A72F9D"/>
    <w:rsid w:val="00A7337F"/>
    <w:rsid w:val="00A74003"/>
    <w:rsid w:val="00A74735"/>
    <w:rsid w:val="00A7528F"/>
    <w:rsid w:val="00A75C8F"/>
    <w:rsid w:val="00A80205"/>
    <w:rsid w:val="00A802E0"/>
    <w:rsid w:val="00A81996"/>
    <w:rsid w:val="00A82D01"/>
    <w:rsid w:val="00A83602"/>
    <w:rsid w:val="00A83CC7"/>
    <w:rsid w:val="00A83DFB"/>
    <w:rsid w:val="00A84D20"/>
    <w:rsid w:val="00A862F6"/>
    <w:rsid w:val="00A86DFC"/>
    <w:rsid w:val="00A86FEE"/>
    <w:rsid w:val="00A9008A"/>
    <w:rsid w:val="00A9034D"/>
    <w:rsid w:val="00A92C07"/>
    <w:rsid w:val="00A945A7"/>
    <w:rsid w:val="00A950DA"/>
    <w:rsid w:val="00AA2305"/>
    <w:rsid w:val="00AA3DB4"/>
    <w:rsid w:val="00AA5D63"/>
    <w:rsid w:val="00AA7333"/>
    <w:rsid w:val="00AA7BDB"/>
    <w:rsid w:val="00AB001E"/>
    <w:rsid w:val="00AB0405"/>
    <w:rsid w:val="00AB1BFE"/>
    <w:rsid w:val="00AB7C33"/>
    <w:rsid w:val="00AB7FF3"/>
    <w:rsid w:val="00AC1529"/>
    <w:rsid w:val="00AC2B3E"/>
    <w:rsid w:val="00AC34A7"/>
    <w:rsid w:val="00AC40B9"/>
    <w:rsid w:val="00AC4A8C"/>
    <w:rsid w:val="00AC5165"/>
    <w:rsid w:val="00AC684F"/>
    <w:rsid w:val="00AD359E"/>
    <w:rsid w:val="00AD3778"/>
    <w:rsid w:val="00AD4199"/>
    <w:rsid w:val="00AD713C"/>
    <w:rsid w:val="00AD73C7"/>
    <w:rsid w:val="00AD771E"/>
    <w:rsid w:val="00AD7D78"/>
    <w:rsid w:val="00AE1DE9"/>
    <w:rsid w:val="00AE3C00"/>
    <w:rsid w:val="00AE55F5"/>
    <w:rsid w:val="00AF009B"/>
    <w:rsid w:val="00AF0333"/>
    <w:rsid w:val="00AF1043"/>
    <w:rsid w:val="00AF1F9A"/>
    <w:rsid w:val="00AF4D3F"/>
    <w:rsid w:val="00AF6166"/>
    <w:rsid w:val="00AF68F8"/>
    <w:rsid w:val="00AF7096"/>
    <w:rsid w:val="00AF789C"/>
    <w:rsid w:val="00B0418A"/>
    <w:rsid w:val="00B046DC"/>
    <w:rsid w:val="00B058B9"/>
    <w:rsid w:val="00B07317"/>
    <w:rsid w:val="00B127E2"/>
    <w:rsid w:val="00B13D74"/>
    <w:rsid w:val="00B20B99"/>
    <w:rsid w:val="00B20ECD"/>
    <w:rsid w:val="00B216C9"/>
    <w:rsid w:val="00B24324"/>
    <w:rsid w:val="00B247B5"/>
    <w:rsid w:val="00B24C93"/>
    <w:rsid w:val="00B30C49"/>
    <w:rsid w:val="00B3129D"/>
    <w:rsid w:val="00B32A78"/>
    <w:rsid w:val="00B351DF"/>
    <w:rsid w:val="00B35603"/>
    <w:rsid w:val="00B3663A"/>
    <w:rsid w:val="00B434E1"/>
    <w:rsid w:val="00B440D6"/>
    <w:rsid w:val="00B44C56"/>
    <w:rsid w:val="00B463F4"/>
    <w:rsid w:val="00B47840"/>
    <w:rsid w:val="00B50A08"/>
    <w:rsid w:val="00B51FF3"/>
    <w:rsid w:val="00B529A8"/>
    <w:rsid w:val="00B53EF3"/>
    <w:rsid w:val="00B55E1A"/>
    <w:rsid w:val="00B62E38"/>
    <w:rsid w:val="00B63C46"/>
    <w:rsid w:val="00B63ED4"/>
    <w:rsid w:val="00B65AB8"/>
    <w:rsid w:val="00B70C33"/>
    <w:rsid w:val="00B7180C"/>
    <w:rsid w:val="00B7401A"/>
    <w:rsid w:val="00B74B53"/>
    <w:rsid w:val="00B760AA"/>
    <w:rsid w:val="00B76134"/>
    <w:rsid w:val="00B7628E"/>
    <w:rsid w:val="00B77C54"/>
    <w:rsid w:val="00B8077C"/>
    <w:rsid w:val="00B84201"/>
    <w:rsid w:val="00B84E9B"/>
    <w:rsid w:val="00B85896"/>
    <w:rsid w:val="00B86100"/>
    <w:rsid w:val="00B9167C"/>
    <w:rsid w:val="00B949C5"/>
    <w:rsid w:val="00B957C8"/>
    <w:rsid w:val="00BA6455"/>
    <w:rsid w:val="00BB07A3"/>
    <w:rsid w:val="00BB4274"/>
    <w:rsid w:val="00BB4FAC"/>
    <w:rsid w:val="00BB5AFF"/>
    <w:rsid w:val="00BB5D59"/>
    <w:rsid w:val="00BB6419"/>
    <w:rsid w:val="00BC10D4"/>
    <w:rsid w:val="00BC3FF9"/>
    <w:rsid w:val="00BC6FBA"/>
    <w:rsid w:val="00BC7D97"/>
    <w:rsid w:val="00BD2189"/>
    <w:rsid w:val="00BD23AC"/>
    <w:rsid w:val="00BD5C92"/>
    <w:rsid w:val="00BD6712"/>
    <w:rsid w:val="00BD7A9C"/>
    <w:rsid w:val="00BE0C32"/>
    <w:rsid w:val="00BE123E"/>
    <w:rsid w:val="00BE1920"/>
    <w:rsid w:val="00BE3BE4"/>
    <w:rsid w:val="00BE4D18"/>
    <w:rsid w:val="00BE519B"/>
    <w:rsid w:val="00BE7BD2"/>
    <w:rsid w:val="00BF2862"/>
    <w:rsid w:val="00BF57C1"/>
    <w:rsid w:val="00BF6392"/>
    <w:rsid w:val="00C00001"/>
    <w:rsid w:val="00C02C2D"/>
    <w:rsid w:val="00C049A8"/>
    <w:rsid w:val="00C053AC"/>
    <w:rsid w:val="00C07C7A"/>
    <w:rsid w:val="00C1057B"/>
    <w:rsid w:val="00C105D8"/>
    <w:rsid w:val="00C12BD1"/>
    <w:rsid w:val="00C14944"/>
    <w:rsid w:val="00C15376"/>
    <w:rsid w:val="00C179BF"/>
    <w:rsid w:val="00C230A2"/>
    <w:rsid w:val="00C23890"/>
    <w:rsid w:val="00C2465C"/>
    <w:rsid w:val="00C257C0"/>
    <w:rsid w:val="00C26E0B"/>
    <w:rsid w:val="00C27EFD"/>
    <w:rsid w:val="00C303FD"/>
    <w:rsid w:val="00C312F4"/>
    <w:rsid w:val="00C35C25"/>
    <w:rsid w:val="00C40077"/>
    <w:rsid w:val="00C41255"/>
    <w:rsid w:val="00C44E0D"/>
    <w:rsid w:val="00C45DFD"/>
    <w:rsid w:val="00C46419"/>
    <w:rsid w:val="00C47CDC"/>
    <w:rsid w:val="00C509B5"/>
    <w:rsid w:val="00C54547"/>
    <w:rsid w:val="00C61511"/>
    <w:rsid w:val="00C6591C"/>
    <w:rsid w:val="00C70222"/>
    <w:rsid w:val="00C7062F"/>
    <w:rsid w:val="00C7125B"/>
    <w:rsid w:val="00C737FB"/>
    <w:rsid w:val="00C758DC"/>
    <w:rsid w:val="00C758EF"/>
    <w:rsid w:val="00C77912"/>
    <w:rsid w:val="00C82225"/>
    <w:rsid w:val="00C8269A"/>
    <w:rsid w:val="00C836E1"/>
    <w:rsid w:val="00C95529"/>
    <w:rsid w:val="00C97B3A"/>
    <w:rsid w:val="00C97E10"/>
    <w:rsid w:val="00CA1242"/>
    <w:rsid w:val="00CA2161"/>
    <w:rsid w:val="00CA2D49"/>
    <w:rsid w:val="00CA45CA"/>
    <w:rsid w:val="00CA7C1F"/>
    <w:rsid w:val="00CB470B"/>
    <w:rsid w:val="00CB6FD4"/>
    <w:rsid w:val="00CC1270"/>
    <w:rsid w:val="00CC128B"/>
    <w:rsid w:val="00CC1A1A"/>
    <w:rsid w:val="00CC222C"/>
    <w:rsid w:val="00CC41B8"/>
    <w:rsid w:val="00CC5A6F"/>
    <w:rsid w:val="00CC6606"/>
    <w:rsid w:val="00CC71F7"/>
    <w:rsid w:val="00CC7EE8"/>
    <w:rsid w:val="00CD00AD"/>
    <w:rsid w:val="00CD1535"/>
    <w:rsid w:val="00CD1BBA"/>
    <w:rsid w:val="00CD3633"/>
    <w:rsid w:val="00CD5543"/>
    <w:rsid w:val="00CD77BD"/>
    <w:rsid w:val="00CE1BAA"/>
    <w:rsid w:val="00CE2596"/>
    <w:rsid w:val="00CE6D73"/>
    <w:rsid w:val="00CF05D2"/>
    <w:rsid w:val="00CF12DF"/>
    <w:rsid w:val="00CF6765"/>
    <w:rsid w:val="00CF707D"/>
    <w:rsid w:val="00D00501"/>
    <w:rsid w:val="00D00ABC"/>
    <w:rsid w:val="00D06ECD"/>
    <w:rsid w:val="00D11AF5"/>
    <w:rsid w:val="00D12DE5"/>
    <w:rsid w:val="00D15873"/>
    <w:rsid w:val="00D177D2"/>
    <w:rsid w:val="00D20C35"/>
    <w:rsid w:val="00D32334"/>
    <w:rsid w:val="00D328A4"/>
    <w:rsid w:val="00D346C9"/>
    <w:rsid w:val="00D35A5C"/>
    <w:rsid w:val="00D36212"/>
    <w:rsid w:val="00D37AA2"/>
    <w:rsid w:val="00D41A6F"/>
    <w:rsid w:val="00D41C92"/>
    <w:rsid w:val="00D4240D"/>
    <w:rsid w:val="00D426F5"/>
    <w:rsid w:val="00D4587F"/>
    <w:rsid w:val="00D46A6B"/>
    <w:rsid w:val="00D47DFA"/>
    <w:rsid w:val="00D51F37"/>
    <w:rsid w:val="00D528E3"/>
    <w:rsid w:val="00D56D01"/>
    <w:rsid w:val="00D57F25"/>
    <w:rsid w:val="00D61BFD"/>
    <w:rsid w:val="00D65E00"/>
    <w:rsid w:val="00D72960"/>
    <w:rsid w:val="00D75E15"/>
    <w:rsid w:val="00D75E35"/>
    <w:rsid w:val="00D83A91"/>
    <w:rsid w:val="00D90498"/>
    <w:rsid w:val="00D913EF"/>
    <w:rsid w:val="00D92166"/>
    <w:rsid w:val="00D93BB3"/>
    <w:rsid w:val="00D95763"/>
    <w:rsid w:val="00DA5E41"/>
    <w:rsid w:val="00DA758B"/>
    <w:rsid w:val="00DB0378"/>
    <w:rsid w:val="00DB1FDE"/>
    <w:rsid w:val="00DB2484"/>
    <w:rsid w:val="00DB3913"/>
    <w:rsid w:val="00DB39BF"/>
    <w:rsid w:val="00DB4A60"/>
    <w:rsid w:val="00DB7A24"/>
    <w:rsid w:val="00DB7B54"/>
    <w:rsid w:val="00DC2186"/>
    <w:rsid w:val="00DC2195"/>
    <w:rsid w:val="00DC33FC"/>
    <w:rsid w:val="00DC34BF"/>
    <w:rsid w:val="00DC51E9"/>
    <w:rsid w:val="00DC6D5C"/>
    <w:rsid w:val="00DD0E62"/>
    <w:rsid w:val="00DD1FF1"/>
    <w:rsid w:val="00DD295F"/>
    <w:rsid w:val="00DD2A21"/>
    <w:rsid w:val="00DD2ACE"/>
    <w:rsid w:val="00DD373A"/>
    <w:rsid w:val="00DD3999"/>
    <w:rsid w:val="00DD4810"/>
    <w:rsid w:val="00DD4B79"/>
    <w:rsid w:val="00DD6797"/>
    <w:rsid w:val="00DD6E7F"/>
    <w:rsid w:val="00DD744A"/>
    <w:rsid w:val="00DE0286"/>
    <w:rsid w:val="00DE07A4"/>
    <w:rsid w:val="00DE4E94"/>
    <w:rsid w:val="00DE5369"/>
    <w:rsid w:val="00DF17A2"/>
    <w:rsid w:val="00DF2015"/>
    <w:rsid w:val="00DF2BE5"/>
    <w:rsid w:val="00DF31CC"/>
    <w:rsid w:val="00DF6886"/>
    <w:rsid w:val="00E001FF"/>
    <w:rsid w:val="00E03DF1"/>
    <w:rsid w:val="00E04906"/>
    <w:rsid w:val="00E05176"/>
    <w:rsid w:val="00E07AD2"/>
    <w:rsid w:val="00E12109"/>
    <w:rsid w:val="00E13936"/>
    <w:rsid w:val="00E21E87"/>
    <w:rsid w:val="00E22974"/>
    <w:rsid w:val="00E22B15"/>
    <w:rsid w:val="00E22B88"/>
    <w:rsid w:val="00E22C1F"/>
    <w:rsid w:val="00E268D1"/>
    <w:rsid w:val="00E26A73"/>
    <w:rsid w:val="00E27AAD"/>
    <w:rsid w:val="00E32998"/>
    <w:rsid w:val="00E35CB2"/>
    <w:rsid w:val="00E37B6D"/>
    <w:rsid w:val="00E40785"/>
    <w:rsid w:val="00E40D56"/>
    <w:rsid w:val="00E458C0"/>
    <w:rsid w:val="00E45A5A"/>
    <w:rsid w:val="00E46736"/>
    <w:rsid w:val="00E47902"/>
    <w:rsid w:val="00E51786"/>
    <w:rsid w:val="00E54482"/>
    <w:rsid w:val="00E56D02"/>
    <w:rsid w:val="00E6141A"/>
    <w:rsid w:val="00E6216F"/>
    <w:rsid w:val="00E638D3"/>
    <w:rsid w:val="00E64032"/>
    <w:rsid w:val="00E6418D"/>
    <w:rsid w:val="00E66406"/>
    <w:rsid w:val="00E67B59"/>
    <w:rsid w:val="00E67D89"/>
    <w:rsid w:val="00E74B2B"/>
    <w:rsid w:val="00E8311F"/>
    <w:rsid w:val="00E9113E"/>
    <w:rsid w:val="00E91299"/>
    <w:rsid w:val="00E9241B"/>
    <w:rsid w:val="00E95792"/>
    <w:rsid w:val="00EA0FC8"/>
    <w:rsid w:val="00EA2695"/>
    <w:rsid w:val="00EA2CB6"/>
    <w:rsid w:val="00EA3D9C"/>
    <w:rsid w:val="00EA4CD2"/>
    <w:rsid w:val="00EA5B73"/>
    <w:rsid w:val="00EA6549"/>
    <w:rsid w:val="00EA6D41"/>
    <w:rsid w:val="00EB172B"/>
    <w:rsid w:val="00EB300C"/>
    <w:rsid w:val="00EB4459"/>
    <w:rsid w:val="00EC02E6"/>
    <w:rsid w:val="00EC072E"/>
    <w:rsid w:val="00EC28A3"/>
    <w:rsid w:val="00EC3656"/>
    <w:rsid w:val="00EC4817"/>
    <w:rsid w:val="00ED1E1F"/>
    <w:rsid w:val="00ED2D60"/>
    <w:rsid w:val="00ED656E"/>
    <w:rsid w:val="00ED66FA"/>
    <w:rsid w:val="00ED6BC7"/>
    <w:rsid w:val="00ED797A"/>
    <w:rsid w:val="00ED7B54"/>
    <w:rsid w:val="00EE077B"/>
    <w:rsid w:val="00EE2F55"/>
    <w:rsid w:val="00EE32BA"/>
    <w:rsid w:val="00EE3C12"/>
    <w:rsid w:val="00EE4247"/>
    <w:rsid w:val="00EE4FC6"/>
    <w:rsid w:val="00EE50DF"/>
    <w:rsid w:val="00EE519F"/>
    <w:rsid w:val="00EE55AC"/>
    <w:rsid w:val="00EE648E"/>
    <w:rsid w:val="00EF0515"/>
    <w:rsid w:val="00EF28C3"/>
    <w:rsid w:val="00EF3F53"/>
    <w:rsid w:val="00EF5008"/>
    <w:rsid w:val="00EF6C1B"/>
    <w:rsid w:val="00EF7602"/>
    <w:rsid w:val="00F00E71"/>
    <w:rsid w:val="00F01B85"/>
    <w:rsid w:val="00F02947"/>
    <w:rsid w:val="00F0380C"/>
    <w:rsid w:val="00F047CF"/>
    <w:rsid w:val="00F04DEE"/>
    <w:rsid w:val="00F05581"/>
    <w:rsid w:val="00F05EEE"/>
    <w:rsid w:val="00F05FD3"/>
    <w:rsid w:val="00F06B3D"/>
    <w:rsid w:val="00F10D72"/>
    <w:rsid w:val="00F1154C"/>
    <w:rsid w:val="00F11B0F"/>
    <w:rsid w:val="00F11F25"/>
    <w:rsid w:val="00F128E5"/>
    <w:rsid w:val="00F139D0"/>
    <w:rsid w:val="00F13D02"/>
    <w:rsid w:val="00F156B8"/>
    <w:rsid w:val="00F1612A"/>
    <w:rsid w:val="00F17EE5"/>
    <w:rsid w:val="00F2002E"/>
    <w:rsid w:val="00F21E8F"/>
    <w:rsid w:val="00F24674"/>
    <w:rsid w:val="00F256D2"/>
    <w:rsid w:val="00F32F11"/>
    <w:rsid w:val="00F338F4"/>
    <w:rsid w:val="00F3473D"/>
    <w:rsid w:val="00F352F6"/>
    <w:rsid w:val="00F36E49"/>
    <w:rsid w:val="00F41893"/>
    <w:rsid w:val="00F41D87"/>
    <w:rsid w:val="00F4210F"/>
    <w:rsid w:val="00F42F10"/>
    <w:rsid w:val="00F44D21"/>
    <w:rsid w:val="00F44EDD"/>
    <w:rsid w:val="00F4617B"/>
    <w:rsid w:val="00F47200"/>
    <w:rsid w:val="00F50E84"/>
    <w:rsid w:val="00F533AC"/>
    <w:rsid w:val="00F538DD"/>
    <w:rsid w:val="00F53F1F"/>
    <w:rsid w:val="00F54247"/>
    <w:rsid w:val="00F54610"/>
    <w:rsid w:val="00F562FD"/>
    <w:rsid w:val="00F57774"/>
    <w:rsid w:val="00F6034E"/>
    <w:rsid w:val="00F632D1"/>
    <w:rsid w:val="00F644D2"/>
    <w:rsid w:val="00F648A1"/>
    <w:rsid w:val="00F702FB"/>
    <w:rsid w:val="00F7179D"/>
    <w:rsid w:val="00F722E7"/>
    <w:rsid w:val="00F73314"/>
    <w:rsid w:val="00F7437D"/>
    <w:rsid w:val="00F74437"/>
    <w:rsid w:val="00F74A41"/>
    <w:rsid w:val="00F76C8E"/>
    <w:rsid w:val="00F8278F"/>
    <w:rsid w:val="00F83ED8"/>
    <w:rsid w:val="00F86C6C"/>
    <w:rsid w:val="00F877E9"/>
    <w:rsid w:val="00F9058B"/>
    <w:rsid w:val="00F9104F"/>
    <w:rsid w:val="00F91479"/>
    <w:rsid w:val="00F925FA"/>
    <w:rsid w:val="00F93309"/>
    <w:rsid w:val="00F94D74"/>
    <w:rsid w:val="00F95D60"/>
    <w:rsid w:val="00F96D1E"/>
    <w:rsid w:val="00F97489"/>
    <w:rsid w:val="00FA62F7"/>
    <w:rsid w:val="00FA72A2"/>
    <w:rsid w:val="00FB220F"/>
    <w:rsid w:val="00FB4786"/>
    <w:rsid w:val="00FB5352"/>
    <w:rsid w:val="00FC0DE5"/>
    <w:rsid w:val="00FC0F59"/>
    <w:rsid w:val="00FC1F50"/>
    <w:rsid w:val="00FC72B4"/>
    <w:rsid w:val="00FD1C06"/>
    <w:rsid w:val="00FD1F7C"/>
    <w:rsid w:val="00FD2205"/>
    <w:rsid w:val="00FD2242"/>
    <w:rsid w:val="00FD322B"/>
    <w:rsid w:val="00FD44CA"/>
    <w:rsid w:val="00FD65D4"/>
    <w:rsid w:val="00FD665B"/>
    <w:rsid w:val="00FE298F"/>
    <w:rsid w:val="00FE2A6B"/>
    <w:rsid w:val="00FE44C2"/>
    <w:rsid w:val="00FF1293"/>
    <w:rsid w:val="00FF16E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FE5BCD"/>
  <w15:chartTrackingRefBased/>
  <w15:docId w15:val="{649986C2-CDEE-4E0D-B8F6-9C1A112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58BF"/>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9"/>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qFormat/>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uiPriority w:val="99"/>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uiPriority w:val="99"/>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99"/>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59"/>
    <w:rsid w:val="00F648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648A1"/>
    <w:rPr>
      <w:sz w:val="16"/>
      <w:szCs w:val="16"/>
    </w:rPr>
  </w:style>
  <w:style w:type="paragraph" w:styleId="Tekstkomentarza">
    <w:name w:val="annotation text"/>
    <w:basedOn w:val="Normalny"/>
    <w:link w:val="TekstkomentarzaZnak"/>
    <w:uiPriority w:val="99"/>
    <w:semiHidden/>
    <w:unhideWhenUsed/>
    <w:rsid w:val="00F648A1"/>
    <w:rPr>
      <w:sz w:val="20"/>
      <w:szCs w:val="20"/>
    </w:rPr>
  </w:style>
  <w:style w:type="character" w:customStyle="1" w:styleId="TekstkomentarzaZnak">
    <w:name w:val="Tekst komentarza Znak"/>
    <w:basedOn w:val="Domylnaczcionkaakapitu"/>
    <w:link w:val="Tekstkomentarza"/>
    <w:uiPriority w:val="99"/>
    <w:semiHidden/>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aliases w:val="Podrozdział"/>
    <w:basedOn w:val="Normalny"/>
    <w:link w:val="TekstprzypisudolnegoZnak"/>
    <w:uiPriority w:val="99"/>
    <w:unhideWhenUsed/>
    <w:rsid w:val="00F648A1"/>
    <w:rPr>
      <w:sz w:val="20"/>
      <w:szCs w:val="20"/>
    </w:rPr>
  </w:style>
  <w:style w:type="character" w:customStyle="1" w:styleId="TekstprzypisudolnegoZnak">
    <w:name w:val="Tekst przypisu dolnego Znak"/>
    <w:aliases w:val="Podrozdział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5"/>
      </w:numPr>
      <w:contextualSpacing/>
    </w:pPr>
  </w:style>
  <w:style w:type="paragraph" w:styleId="Listapunktowana3">
    <w:name w:val="List Bullet 3"/>
    <w:basedOn w:val="Normalny"/>
    <w:uiPriority w:val="99"/>
    <w:unhideWhenUsed/>
    <w:rsid w:val="00CB6FD4"/>
    <w:pPr>
      <w:numPr>
        <w:numId w:val="16"/>
      </w:numPr>
      <w:contextualSpacing/>
    </w:pPr>
  </w:style>
  <w:style w:type="paragraph" w:styleId="Listapunktowana5">
    <w:name w:val="List Bullet 5"/>
    <w:basedOn w:val="Normalny"/>
    <w:uiPriority w:val="99"/>
    <w:unhideWhenUsed/>
    <w:rsid w:val="00CB6FD4"/>
    <w:pPr>
      <w:numPr>
        <w:numId w:val="17"/>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styleId="Zwykatabela2">
    <w:name w:val="Plain Table 2"/>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paragraph" w:customStyle="1" w:styleId="Tekstpodstawowy36">
    <w:name w:val="Tekst podstawowy 36"/>
    <w:basedOn w:val="Normalny"/>
    <w:rsid w:val="004E060F"/>
    <w:pPr>
      <w:tabs>
        <w:tab w:val="left" w:pos="-2268"/>
      </w:tabs>
      <w:overflowPunct w:val="0"/>
      <w:autoSpaceDE w:val="0"/>
      <w:autoSpaceDN w:val="0"/>
      <w:adjustRightInd w:val="0"/>
      <w:jc w:val="both"/>
    </w:pPr>
    <w:rPr>
      <w:rFonts w:ascii="Arial" w:eastAsia="Times New Roman" w:hAnsi="Arial"/>
      <w:b/>
      <w:szCs w:val="20"/>
      <w:lang w:eastAsia="pl-PL"/>
    </w:rPr>
  </w:style>
  <w:style w:type="character" w:customStyle="1" w:styleId="ng-binding">
    <w:name w:val="ng-binding"/>
    <w:rsid w:val="00FD1F7C"/>
  </w:style>
  <w:style w:type="character" w:customStyle="1" w:styleId="WW8Num4z4">
    <w:name w:val="WW8Num4z4"/>
    <w:rsid w:val="00FF16E3"/>
  </w:style>
  <w:style w:type="character" w:styleId="Nierozpoznanawzmianka">
    <w:name w:val="Unresolved Mention"/>
    <w:basedOn w:val="Domylnaczcionkaakapitu"/>
    <w:uiPriority w:val="99"/>
    <w:semiHidden/>
    <w:unhideWhenUsed/>
    <w:rsid w:val="00921F86"/>
    <w:rPr>
      <w:color w:val="605E5C"/>
      <w:shd w:val="clear" w:color="auto" w:fill="E1DFDD"/>
    </w:rPr>
  </w:style>
  <w:style w:type="character" w:customStyle="1" w:styleId="highlight">
    <w:name w:val="highlight"/>
    <w:rsid w:val="0068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848324971">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10113391">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77078624">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ata.bobrowska-prorok@adm.uw.edu.pl" TargetMode="External"/><Relationship Id="rId18" Type="http://schemas.openxmlformats.org/officeDocument/2006/relationships/hyperlink" Target="mailto:beata.bobrowska-prorok@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beata.bobrowska-prorok@adm.uw.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hyperlink" Target="https://dzp.uw.edu.pl/us&#322;ugi/dzp-361-91-2022" TargetMode="External"/><Relationship Id="rId28" Type="http://schemas.openxmlformats.org/officeDocument/2006/relationships/fontTable" Target="fontTable.xml"/><Relationship Id="rId10" Type="http://schemas.openxmlformats.org/officeDocument/2006/relationships/hyperlink" Target="https://espd.uzp.gov.pl/filter?lang=pl"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dzp.uw.edu.pl/uslugi/dzp-361-91-2022/" TargetMode="External"/><Relationship Id="rId14" Type="http://schemas.openxmlformats.org/officeDocument/2006/relationships/hyperlink" Target="mailto:dzp@adm.uw.edu.pl" TargetMode="External"/><Relationship Id="rId22" Type="http://schemas.openxmlformats.org/officeDocument/2006/relationships/hyperlink" Target="https://monitor.uw.edu.pl/Lists/Uchway/Attachments/6020/M.2021.255.Zarz.130.pdf"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78FB-7D16-4E28-B0FD-73F74737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14923</Words>
  <Characters>89542</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Beata Bobrowska-Prorok</cp:lastModifiedBy>
  <cp:revision>9</cp:revision>
  <cp:lastPrinted>2022-05-30T13:48:00Z</cp:lastPrinted>
  <dcterms:created xsi:type="dcterms:W3CDTF">2022-06-02T11:54:00Z</dcterms:created>
  <dcterms:modified xsi:type="dcterms:W3CDTF">2022-06-27T11:49:00Z</dcterms:modified>
</cp:coreProperties>
</file>