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BC" w:rsidRDefault="00491ABC" w:rsidP="0014165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491ABC" w:rsidRPr="0047737D" w:rsidRDefault="00491ABC" w:rsidP="00491A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115686641"/>
      <w:r w:rsidRPr="0047737D">
        <w:rPr>
          <w:rFonts w:ascii="Times New Roman" w:hAnsi="Times New Roman"/>
          <w:b/>
          <w:sz w:val="24"/>
          <w:szCs w:val="24"/>
        </w:rPr>
        <w:t>Formularz nr 3</w:t>
      </w:r>
      <w:r>
        <w:rPr>
          <w:rFonts w:ascii="Times New Roman" w:hAnsi="Times New Roman"/>
          <w:b/>
          <w:sz w:val="24"/>
          <w:szCs w:val="24"/>
        </w:rPr>
        <w:t xml:space="preserve"> do SWZ</w:t>
      </w:r>
    </w:p>
    <w:bookmarkEnd w:id="0"/>
    <w:p w:rsidR="00491ABC" w:rsidRPr="0047737D" w:rsidRDefault="00491ABC" w:rsidP="00491AB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7737D">
        <w:rPr>
          <w:rFonts w:ascii="Times New Roman" w:eastAsia="Times New Roman" w:hAnsi="Times New Roman"/>
        </w:rPr>
        <w:t>………..........……………….……</w:t>
      </w:r>
    </w:p>
    <w:p w:rsidR="00491ABC" w:rsidRPr="0047737D" w:rsidRDefault="00491ABC" w:rsidP="00491A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737D">
        <w:rPr>
          <w:rFonts w:ascii="Times New Roman" w:eastAsia="Times New Roman" w:hAnsi="Times New Roman"/>
        </w:rPr>
        <w:t>(nazwa i adres Wykonawcy)</w:t>
      </w:r>
      <w:r w:rsidRPr="0047737D">
        <w:rPr>
          <w:rFonts w:ascii="Times New Roman" w:eastAsia="Times New Roman" w:hAnsi="Times New Roman"/>
        </w:rPr>
        <w:tab/>
      </w:r>
    </w:p>
    <w:p w:rsidR="00491ABC" w:rsidRPr="0047737D" w:rsidRDefault="00491ABC" w:rsidP="00491A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37D">
        <w:rPr>
          <w:rFonts w:ascii="Times New Roman" w:hAnsi="Times New Roman"/>
          <w:b/>
          <w:sz w:val="24"/>
          <w:szCs w:val="24"/>
        </w:rPr>
        <w:t>Formularz cenowy</w:t>
      </w:r>
    </w:p>
    <w:p w:rsidR="00491ABC" w:rsidRPr="0047737D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7737D">
        <w:rPr>
          <w:rFonts w:ascii="Times New Roman" w:eastAsia="Times New Roman" w:hAnsi="Times New Roman"/>
          <w:lang w:eastAsia="pl-PL"/>
        </w:rPr>
        <w:t xml:space="preserve">Dotyczy </w:t>
      </w:r>
      <w:r w:rsidRPr="0047737D">
        <w:rPr>
          <w:rFonts w:ascii="Times New Roman" w:hAnsi="Times New Roman"/>
        </w:rPr>
        <w:t xml:space="preserve">udzielenia zamówienia w </w:t>
      </w:r>
      <w:r>
        <w:rPr>
          <w:rFonts w:ascii="Times New Roman" w:hAnsi="Times New Roman"/>
        </w:rPr>
        <w:t>trybie przetargu nieograniczonego</w:t>
      </w:r>
      <w:r w:rsidRPr="0047737D">
        <w:rPr>
          <w:rFonts w:ascii="Times New Roman" w:hAnsi="Times New Roman"/>
        </w:rPr>
        <w:t xml:space="preserve"> nr </w:t>
      </w:r>
      <w:r w:rsidRPr="0047737D">
        <w:rPr>
          <w:rFonts w:ascii="Times New Roman" w:hAnsi="Times New Roman"/>
          <w:b/>
        </w:rPr>
        <w:t>DZP-361/114/2022 na:</w:t>
      </w:r>
    </w:p>
    <w:p w:rsidR="00491ABC" w:rsidRPr="00847BE5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20"/>
          <w:lang w:eastAsia="pl-PL"/>
        </w:rPr>
      </w:pPr>
      <w:r w:rsidRPr="00847BE5">
        <w:rPr>
          <w:rFonts w:ascii="Times New Roman" w:eastAsia="Times New Roman" w:hAnsi="Times New Roman"/>
          <w:spacing w:val="20"/>
          <w:lang w:eastAsia="pl-PL"/>
        </w:rPr>
        <w:t>„</w:t>
      </w:r>
      <w:r w:rsidRPr="00847BE5">
        <w:rPr>
          <w:rFonts w:ascii="Times New Roman" w:eastAsia="Times New Roman" w:hAnsi="Times New Roman"/>
          <w:b/>
          <w:i/>
          <w:spacing w:val="20"/>
          <w:lang w:eastAsia="pl-PL"/>
        </w:rPr>
        <w:t xml:space="preserve">Sukcesywne dostawy materiałów eksploatacyjnych do drukarek i kopiarek </w:t>
      </w:r>
    </w:p>
    <w:p w:rsidR="00491ABC" w:rsidRPr="0047737D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847BE5">
        <w:rPr>
          <w:rFonts w:ascii="Times New Roman" w:eastAsia="Times New Roman" w:hAnsi="Times New Roman"/>
          <w:b/>
          <w:i/>
          <w:spacing w:val="20"/>
          <w:lang w:eastAsia="pl-PL"/>
        </w:rPr>
        <w:t>dla jednostek Uniwersytetu Warszawskiego</w:t>
      </w:r>
      <w:r w:rsidRPr="00847BE5">
        <w:rPr>
          <w:rFonts w:ascii="Times New Roman" w:eastAsia="Times New Roman" w:hAnsi="Times New Roman"/>
          <w:spacing w:val="20"/>
          <w:lang w:eastAsia="pl-PL"/>
        </w:rPr>
        <w:t>”</w:t>
      </w:r>
    </w:p>
    <w:p w:rsidR="00491ABC" w:rsidRPr="0047737D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491ABC" w:rsidRPr="0047737D" w:rsidRDefault="00491ABC" w:rsidP="00491ABC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hAnsi="Times New Roman"/>
        </w:rPr>
      </w:pPr>
      <w:r w:rsidRPr="0047737D">
        <w:rPr>
          <w:rFonts w:ascii="Times New Roman" w:hAnsi="Times New Roman"/>
        </w:rPr>
        <w:t>Wykonawca jest zobowiązany do uzupełnienia wszystkich pół w formularzu cenowym.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4"/>
        <w:gridCol w:w="2271"/>
        <w:gridCol w:w="1276"/>
        <w:gridCol w:w="567"/>
        <w:gridCol w:w="45"/>
        <w:gridCol w:w="9"/>
        <w:gridCol w:w="1013"/>
        <w:gridCol w:w="1059"/>
        <w:gridCol w:w="6"/>
        <w:gridCol w:w="1128"/>
      </w:tblGrid>
      <w:tr w:rsidR="00491ABC" w:rsidRPr="0047737D" w:rsidTr="00F16EBE">
        <w:trPr>
          <w:trHeight w:val="432"/>
        </w:trPr>
        <w:tc>
          <w:tcPr>
            <w:tcW w:w="85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Opis materiału eksploatacyjnego</w:t>
            </w:r>
          </w:p>
        </w:tc>
        <w:tc>
          <w:tcPr>
            <w:tcW w:w="567" w:type="dxa"/>
          </w:tcPr>
          <w:p w:rsidR="00491ABC" w:rsidRPr="0047737D" w:rsidRDefault="00491ABC" w:rsidP="002E0D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067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Cena netto 1 szt.</w:t>
            </w:r>
          </w:p>
        </w:tc>
        <w:tc>
          <w:tcPr>
            <w:tcW w:w="1059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Razem netto</w:t>
            </w:r>
          </w:p>
        </w:tc>
        <w:tc>
          <w:tcPr>
            <w:tcW w:w="1134" w:type="dxa"/>
            <w:gridSpan w:val="2"/>
          </w:tcPr>
          <w:p w:rsidR="00491ABC" w:rsidRPr="0047737D" w:rsidRDefault="00491ABC" w:rsidP="002E0D69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737D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bCs/>
                <w:sz w:val="18"/>
                <w:szCs w:val="18"/>
              </w:rPr>
              <w:t>Z VAT</w:t>
            </w:r>
          </w:p>
        </w:tc>
      </w:tr>
      <w:tr w:rsidR="00491ABC" w:rsidRPr="0047737D" w:rsidTr="00F16EBE">
        <w:trPr>
          <w:trHeight w:val="205"/>
        </w:trPr>
        <w:tc>
          <w:tcPr>
            <w:tcW w:w="85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3x4</w:t>
            </w:r>
          </w:p>
        </w:tc>
        <w:tc>
          <w:tcPr>
            <w:tcW w:w="1134" w:type="dxa"/>
            <w:gridSpan w:val="2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91ABC" w:rsidRPr="0047737D" w:rsidTr="002E0D69">
        <w:trPr>
          <w:trHeight w:val="324"/>
        </w:trPr>
        <w:tc>
          <w:tcPr>
            <w:tcW w:w="85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Nazwa urządzenia</w:t>
            </w:r>
          </w:p>
        </w:tc>
        <w:tc>
          <w:tcPr>
            <w:tcW w:w="227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Symbol materiału eksploatacyjnego/OEM</w:t>
            </w:r>
          </w:p>
        </w:tc>
        <w:tc>
          <w:tcPr>
            <w:tcW w:w="1276" w:type="dxa"/>
          </w:tcPr>
          <w:p w:rsidR="00491ABC" w:rsidRPr="0047737D" w:rsidRDefault="00491ABC" w:rsidP="002E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rodzaj zaoferowanego materiału</w:t>
            </w:r>
          </w:p>
        </w:tc>
        <w:tc>
          <w:tcPr>
            <w:tcW w:w="2693" w:type="dxa"/>
            <w:gridSpan w:val="5"/>
          </w:tcPr>
          <w:p w:rsidR="00491ABC" w:rsidRPr="0047737D" w:rsidRDefault="00491ABC" w:rsidP="002E0D69">
            <w:pPr>
              <w:spacing w:after="0" w:line="240" w:lineRule="auto"/>
              <w:ind w:left="1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1ABC" w:rsidRPr="0047737D" w:rsidRDefault="00491ABC" w:rsidP="002E0D69">
            <w:pPr>
              <w:spacing w:after="0" w:line="240" w:lineRule="auto"/>
              <w:ind w:left="1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BT5000C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BT5000M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BT5000Y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BTD60BK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BU300CL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0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 CMYK (KPL)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0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1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LC125XLC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LC125XLM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6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LC125XLY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33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LC127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1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</w:t>
            </w:r>
            <w:r>
              <w:rPr>
                <w:rFonts w:eastAsia="Times New Roman"/>
                <w:lang w:eastAsia="pl-PL"/>
              </w:rPr>
              <w:t>9</w:t>
            </w:r>
            <w:r w:rsidRPr="0041436F">
              <w:rPr>
                <w:rFonts w:eastAsia="Times New Roman"/>
                <w:lang w:eastAsia="pl-PL"/>
              </w:rPr>
              <w:t xml:space="preserve"> XL</w:t>
            </w:r>
            <w:r>
              <w:rPr>
                <w:rFonts w:eastAsia="Times New Roman"/>
                <w:lang w:eastAsia="pl-PL"/>
              </w:rPr>
              <w:t>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8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LC525 XLC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1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LC525 XLM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41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LC525 XLY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TN1030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TN1090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TN2000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8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TN2110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TN2120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TN2220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2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TN2310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5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TN2320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9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TN2421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 xml:space="preserve">34.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TN3170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8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4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TN3380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TN3330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TN3430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TN3480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38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9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1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TN243 CMYK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TN245C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TN245M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TN245Y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3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0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36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0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DR1030 (BĘBEN)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4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DR1090 (BĘBEN)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13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DR2200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3D6264" w:rsidTr="00F16EBE">
        <w:trPr>
          <w:trHeight w:val="34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3D6264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264"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 w:rsidRPr="003D6264">
              <w:rPr>
                <w:rFonts w:ascii="Times New Roman" w:hAnsi="Times New Roman"/>
                <w:sz w:val="20"/>
                <w:szCs w:val="20"/>
              </w:rPr>
              <w:t xml:space="preserve"> DR2300</w:t>
            </w:r>
          </w:p>
        </w:tc>
        <w:tc>
          <w:tcPr>
            <w:tcW w:w="2271" w:type="dxa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64">
              <w:rPr>
                <w:rFonts w:ascii="Times New Roman" w:hAnsi="Times New Roman"/>
                <w:sz w:val="20"/>
                <w:szCs w:val="20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DR3100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7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DR2401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DR320CL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3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DR3400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WT300CL</w:t>
            </w:r>
          </w:p>
        </w:tc>
        <w:tc>
          <w:tcPr>
            <w:tcW w:w="2271" w:type="dxa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C-EXV14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C-EXV18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C-EXV21BK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CEXV21C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CEXV21M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CEXV21Y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0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4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8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C-EXV33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C-EXV37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8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C-EXV39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3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C-EXV40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C-EXV49K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C-EXV50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C-EXV53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2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CL51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Canon CL511 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CL-541XL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2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BK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M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Y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C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CLI571 CMYK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BK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C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M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Y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CL546XL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4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107.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108.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052H 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111.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CRG703BK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CRG719BK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CRG719H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0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CRG723B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0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8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CRG725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CRG728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FX10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36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66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PG510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6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PG540XL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6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PGI5BK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PGI35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PGI520BK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PGI550BK 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PGI580PGBK 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2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PG545XL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2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NPG-11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52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1980B002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FM4-8400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0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C13S050611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75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C13S050613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C13S050614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C13T01C100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C13T01C200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C13T01C300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8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C13T01C400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23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C13T01L14A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2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C13T02W14010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5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C13T03P14A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C13T04D100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C13T12814012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C13T12824012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C13T12834012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48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C13T12844012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72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C13T27914012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C13T27124012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8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C13T27134012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C13T27144012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05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3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T0593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T0594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T0595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83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T0596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7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T0597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7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T0599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T0791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42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45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5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T6733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T6734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T6735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T6736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T9452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T9453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T9454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T9461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C13T66414A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C13T66424A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C13T66434A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C13T66444A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C13T671600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C13T866140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C13T945140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C13T945340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103 (</w:t>
            </w:r>
            <w:proofErr w:type="spellStart"/>
            <w:r w:rsidRPr="0041436F">
              <w:rPr>
                <w:rFonts w:eastAsia="Times New Roman"/>
                <w:lang w:eastAsia="pl-PL"/>
              </w:rPr>
              <w:t>kpl</w:t>
            </w:r>
            <w:proofErr w:type="spellEnd"/>
            <w:r w:rsidRPr="0041436F"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98A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3YM74AE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3YM75AE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302 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302 XL KOLOR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304 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304 XL KOLOR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305 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305CMY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307XL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350XL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351XL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903XL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950XL -czarny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623BFC" w:rsidTr="00F16EBE">
        <w:trPr>
          <w:trHeight w:val="239"/>
        </w:trPr>
        <w:tc>
          <w:tcPr>
            <w:tcW w:w="851" w:type="dxa"/>
          </w:tcPr>
          <w:p w:rsidR="00CE6AC1" w:rsidRPr="00474B7B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B7B">
              <w:rPr>
                <w:rFonts w:ascii="Times New Roman" w:hAnsi="Times New Roman"/>
                <w:b/>
                <w:sz w:val="20"/>
                <w:szCs w:val="20"/>
              </w:rPr>
              <w:t>202.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4B7B" w:rsidRDefault="00474B7B" w:rsidP="00CE6AC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74B7B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</w:tcPr>
          <w:p w:rsidR="00CE6AC1" w:rsidRPr="00474B7B" w:rsidRDefault="0060207E" w:rsidP="006020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4B7B" w:rsidRDefault="00A368DA" w:rsidP="00CE6A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74B7B" w:rsidRDefault="00A368DA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22" w:type="dxa"/>
            <w:gridSpan w:val="2"/>
          </w:tcPr>
          <w:p w:rsidR="00CE6AC1" w:rsidRPr="0060207E" w:rsidRDefault="0060207E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7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59" w:type="dxa"/>
          </w:tcPr>
          <w:p w:rsidR="00CE6AC1" w:rsidRPr="0060207E" w:rsidRDefault="0060207E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7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</w:tcPr>
          <w:p w:rsidR="00CE6AC1" w:rsidRPr="0060207E" w:rsidRDefault="0060207E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7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1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1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1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953XL </w:t>
            </w:r>
            <w:r>
              <w:rPr>
                <w:rFonts w:eastAsia="Times New Roman"/>
                <w:lang w:eastAsia="pl-PL"/>
              </w:rPr>
              <w:t>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3ED67A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3ED68A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3ED69A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3ED71A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C2P23AE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C2P25AE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C3903A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C3906A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C3909A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C4092A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C4127X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C4836AE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C4837AE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C4838AE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C4844AE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C4906AE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C6625AE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C6656AE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C6657AE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C7115A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C7115X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C8727AE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C8728AE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C8765EE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C8766EE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C8767EE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C9351CE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C9352AE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C9352CE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C9363EE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C9364EE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C9730AC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C9731AC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C9732AC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C9733AC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CB304AE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CB316EE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CB322EE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CB323EE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CB324EE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CB325EE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CB435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CB435AD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CB435A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CB436A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CB436AC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CC364A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CC364XC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CC530AC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CC531AC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CC532AC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CC533AC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CC640EE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CC641EE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CC643EE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CC644EE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CC653EE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CC656EE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CE251YC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CE252YC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CE253YC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CE255A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CE255XC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CE260X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CE278AC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CE285AC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CE390A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CE390XC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CE400X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70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CE410XC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CE411AC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CE412AC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CE413AC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CE505AC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CE505X</w:t>
            </w:r>
            <w:r>
              <w:rPr>
                <w:rFonts w:eastAsia="Times New Roman"/>
                <w:lang w:eastAsia="pl-PL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CE506A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CF214X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CF217A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CF226A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CF226XC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CF230A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CF232A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CF237X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CF244A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CF253XM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CF259A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CF259X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CF279A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CF283XC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CF283XD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CF287X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CF289Y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CF325XC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CF370AM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CF373AM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CF381AC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CF382AC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CF383AC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CF400X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CF412XC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CF413XC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CH561EE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CH562EE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CH563EE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CH564EE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CN046AE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CN047AE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CN048AE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CN050AE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CN053AE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CN054AE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CN056AE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CN684EE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CZ101AE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CZ102AE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CZ109AE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M0J90AE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M0J94AE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M0J98AE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M0K02AE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Q1338A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Q2612AC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Q3964A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Q5942</w:t>
            </w:r>
            <w:r>
              <w:rPr>
                <w:rFonts w:eastAsia="Times New Roman"/>
                <w:lang w:eastAsia="pl-PL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Q5949A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Q5949XC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Q6470AC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Q6511A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Q6511X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Q7553XC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L0R95AE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L0S58AE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F6T79AE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F6T81AE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F6T82AE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F6T83AE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F6V24AE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F6V25AE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T6M03AE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T6M07AE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T6M11AE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T6M15AE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T6M19AE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W1106A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W1470X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W2032XC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W2033XC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W2071A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W2072A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W2073A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X4D37AE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51645AE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DR114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TN216K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TN216C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TN216</w:t>
            </w:r>
            <w:r w:rsidR="000E53E1"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</w:t>
            </w:r>
            <w:r w:rsidR="00F32C6A">
              <w:rPr>
                <w:rFonts w:eastAsia="Times New Roman"/>
                <w:lang w:eastAsia="pl-PL"/>
              </w:rPr>
              <w:t>6Y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TN301K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TN324BLK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TNP27K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TNP44K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WX-105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370AB000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DK-475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DK-5140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TK410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TK475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TK550BK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TK590C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TK590K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TK590M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KyoceraTK590Y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KyoceraTK675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KyoceraTK715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TK3190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TK4105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TK5230K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WT 5140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TK7300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TK7310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WT8500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50F2000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64016HE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B222000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C925H2KG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C925H2CG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C925H2MG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C925H2YG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C925X76G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E250A11E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E260A11E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E360H21E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E360H31E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70C2HC0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70C2HM0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70C2HY0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71B1XK0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71B2XK0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71B2HC0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71B2HM0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71B2HY0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74C0W00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75B20C0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75B20H0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75B20Y0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540X75G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X654X31E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09002303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09004078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01126301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43979002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43979102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44059259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OKI 44315105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44315106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44315107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44315108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44469803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44846204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44844616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44848805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44992401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44992402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44574302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44574307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44574702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44574902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45488802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45807102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45807106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45807111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9002310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9004058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623BFC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4B7B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B7B">
              <w:rPr>
                <w:rFonts w:ascii="Times New Roman" w:hAnsi="Times New Roman"/>
                <w:b/>
                <w:sz w:val="20"/>
                <w:szCs w:val="20"/>
              </w:rPr>
              <w:t>703.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BA8" w:rsidRDefault="005F7BA8" w:rsidP="00F16EBE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OKI MX8000</w:t>
            </w:r>
          </w:p>
          <w:p w:rsidR="00623BFC" w:rsidRPr="00474B7B" w:rsidRDefault="00623BFC" w:rsidP="00F16EBE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bookmarkStart w:id="1" w:name="_GoBack"/>
            <w:bookmarkEnd w:id="1"/>
            <w:r w:rsidRPr="00474B7B">
              <w:rPr>
                <w:rFonts w:eastAsia="Times New Roman"/>
                <w:b/>
                <w:lang w:eastAsia="pl-PL"/>
              </w:rPr>
              <w:t>900 5591 – taśma do drukarki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4B7B" w:rsidRDefault="00F16EBE" w:rsidP="00F16E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4B7B" w:rsidRDefault="00F16EBE" w:rsidP="00F16EB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474B7B">
              <w:rPr>
                <w:rFonts w:eastAsia="Times New Roman"/>
                <w:b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4B7B" w:rsidRDefault="00F16EBE" w:rsidP="00F16EBE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74B7B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623BFC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623BFC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623BFC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KX-FA52A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KX-FL 512-FOLIA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KX-FAD473X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KX-FAT411E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KX-FAT431X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KX-FAT472X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623BFC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710.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91C9F" w:rsidRDefault="00474B7B" w:rsidP="00F16EBE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91C9F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49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1C9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91C9F" w:rsidRDefault="00491C9F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91C9F">
              <w:rPr>
                <w:rFonts w:eastAsia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91C9F" w:rsidRDefault="00491C9F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91C9F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UG-3350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Rex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1436F">
              <w:rPr>
                <w:rFonts w:eastAsia="Times New Roman"/>
                <w:lang w:eastAsia="pl-PL"/>
              </w:rPr>
              <w:t>Rotary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2550B (2220D)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1270D (888261)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MP 201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2220D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406479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406523 (SP3400HE)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407246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407249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407716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407717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407718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416890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418133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817225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841711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841769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841817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841818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842125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842024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842042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842044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842047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842255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893196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893188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CLP-C300A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CLP-K300A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CLP-M300A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CLP-Y300A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CLT-K4072S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CLT-W506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CLT-T508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CLT-W808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CLT-R804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CLT-P404C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ML-D2850A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MLT-D101S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MLT-D103S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MLT-D1042S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MLT-D1082S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MLT-D111L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MLT-D111S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MLT-D119S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MLT-D1052L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MLT-D203U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MLT-D205E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MLT-D205L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MLT-D2092L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MLT-D307E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MLT-D307S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MLT-D307U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MLT-D708L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MLT-P1052A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MLT-R307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SCX-D6555A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AL100TD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AR-168LT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AR201DM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AR270T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MX-206GT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MX-310HB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MX-31GTBA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MX-31GTCA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MX-31GTMA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MX-31GTYA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MX-C35TB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MX-C35TC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MX-C35TY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MX-B42T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MX-61GTBA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MX-61GTCA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MX-61GTMA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MX-61GTYA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MX-237GT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TFC30EK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TFC30EC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TFC30EY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T4710E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T1810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3A6E23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3A6E23">
              <w:rPr>
                <w:rFonts w:eastAsia="Times New Roman"/>
                <w:lang w:eastAsia="pl-PL"/>
              </w:rPr>
              <w:t>Triumph</w:t>
            </w:r>
            <w:proofErr w:type="spellEnd"/>
            <w:r w:rsidRPr="003A6E23">
              <w:rPr>
                <w:rFonts w:eastAsia="Times New Roman"/>
                <w:lang w:eastAsia="pl-PL"/>
              </w:rPr>
              <w:t xml:space="preserve"> Adler CK-7512 (1T02V70TA0)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3A6E23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3A6E23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3A6E23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3A6E23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6E23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3A6E23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001R00610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006R01160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006R01182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006R01319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006R01551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006R01573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006R04389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008R13086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008R13088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013R00588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013R00589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013R00591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013R00647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013R00657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013R00658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013R00659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013R00719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013R00720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013R00721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013R00726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101R00435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101R00474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101R00555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106R01159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106R01245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106R01246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106R01305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106R01368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106R01374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106R01413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106R01415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106R01456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106R01457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106R01458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106R01487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106R01531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106R02180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106R02182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106R02229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106R02251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106R02312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106R02609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106R02611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106R02612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106R02778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106R03508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106R03509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106R03511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106R03621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106R03623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106R04348 (B210, B205,B215)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108R00579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108R00580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108R00645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108R00646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108R00794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108R00796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108R00909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108R00961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108R01124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108R01121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108R01122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113R00657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113R00658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113R00659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113R00660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113R00773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113R00780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115R00050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115R00089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115R00115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115R00126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115R00127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115R00128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UTAX CD1216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UTAX 4422810010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1436F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42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Xerox 006R01400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42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Xerox 006R01402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91ABC" w:rsidTr="002E0D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wBefore w:w="9006" w:type="dxa"/>
          <w:trHeight w:val="100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</w:p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∑………...</w:t>
            </w:r>
          </w:p>
        </w:tc>
      </w:tr>
    </w:tbl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Pr="0019389A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9389A">
        <w:rPr>
          <w:rFonts w:ascii="Times New Roman" w:eastAsia="Times New Roman" w:hAnsi="Times New Roman"/>
          <w:b/>
          <w:lang w:val="en-US" w:eastAsia="pl-PL"/>
        </w:rPr>
        <w:t xml:space="preserve">RAZEM NETTO: </w:t>
      </w:r>
      <w:r w:rsidRPr="0019389A">
        <w:rPr>
          <w:rFonts w:ascii="Times New Roman" w:eastAsia="Times New Roman" w:hAnsi="Times New Roman"/>
          <w:b/>
          <w:lang w:eastAsia="pl-PL"/>
        </w:rPr>
        <w:t>………………………………………………………………………………………</w:t>
      </w:r>
    </w:p>
    <w:p w:rsidR="00491ABC" w:rsidRPr="0019389A" w:rsidRDefault="00491ABC" w:rsidP="00491ABC">
      <w:pPr>
        <w:spacing w:after="0" w:line="360" w:lineRule="auto"/>
        <w:rPr>
          <w:rFonts w:ascii="Times New Roman" w:hAnsi="Times New Roman"/>
        </w:rPr>
      </w:pPr>
      <w:r w:rsidRPr="0019389A">
        <w:rPr>
          <w:rFonts w:ascii="Times New Roman" w:hAnsi="Times New Roman"/>
        </w:rPr>
        <w:t>(słownie: ……………………………………….…...…………………………………………..……….)</w:t>
      </w:r>
    </w:p>
    <w:p w:rsidR="00491ABC" w:rsidRPr="0019389A" w:rsidRDefault="00491ABC" w:rsidP="00491ABC">
      <w:pPr>
        <w:spacing w:after="0" w:line="360" w:lineRule="auto"/>
        <w:rPr>
          <w:rFonts w:ascii="Times New Roman" w:hAnsi="Times New Roman"/>
          <w:b/>
        </w:rPr>
      </w:pPr>
      <w:r w:rsidRPr="0019389A">
        <w:rPr>
          <w:rFonts w:ascii="Times New Roman" w:hAnsi="Times New Roman"/>
          <w:b/>
        </w:rPr>
        <w:t>RAZEM BRUTTO: ………………………………..…………….……………………………………..</w:t>
      </w:r>
    </w:p>
    <w:p w:rsidR="00491ABC" w:rsidRPr="0019389A" w:rsidRDefault="00491ABC" w:rsidP="00491ABC">
      <w:pPr>
        <w:spacing w:after="0" w:line="360" w:lineRule="auto"/>
        <w:rPr>
          <w:rFonts w:ascii="Times New Roman" w:hAnsi="Times New Roman"/>
        </w:rPr>
      </w:pPr>
      <w:r w:rsidRPr="0019389A">
        <w:rPr>
          <w:rFonts w:ascii="Times New Roman" w:hAnsi="Times New Roman"/>
        </w:rPr>
        <w:t>(słownie: ……………………………………….…...………………………………………………….)</w:t>
      </w: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Pr="0019389A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Pr="0019389A" w:rsidRDefault="00491ABC" w:rsidP="00491ABC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19389A">
        <w:rPr>
          <w:rFonts w:ascii="Times New Roman" w:eastAsia="Arial Unicode MS" w:hAnsi="Times New Roman"/>
          <w:lang w:eastAsia="pl-PL"/>
        </w:rPr>
        <w:t>Miejscowość, data: …..........................</w:t>
      </w:r>
    </w:p>
    <w:p w:rsidR="00491ABC" w:rsidRPr="0019389A" w:rsidRDefault="00491ABC" w:rsidP="00491ABC">
      <w:pPr>
        <w:spacing w:after="0" w:line="240" w:lineRule="auto"/>
        <w:ind w:left="6379" w:hanging="1843"/>
        <w:jc w:val="center"/>
        <w:rPr>
          <w:rFonts w:ascii="Times New Roman" w:hAnsi="Times New Roman"/>
        </w:rPr>
      </w:pPr>
      <w:r w:rsidRPr="0019389A">
        <w:rPr>
          <w:rFonts w:ascii="Times New Roman" w:hAnsi="Times New Roman"/>
        </w:rPr>
        <w:t>........................................................................</w:t>
      </w:r>
    </w:p>
    <w:p w:rsidR="00491ABC" w:rsidRPr="0019389A" w:rsidRDefault="00491ABC" w:rsidP="00491ABC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/>
          <w:b/>
        </w:rPr>
      </w:pPr>
      <w:r w:rsidRPr="0019389A">
        <w:rPr>
          <w:rFonts w:ascii="Times New Roman" w:eastAsia="Arial Unicode MS" w:hAnsi="Times New Roman"/>
        </w:rPr>
        <w:t xml:space="preserve">( Dokument powinien być podpisany kwalifikowanym podpisem elektronicznym przez osoby upoważnione do reprezentowania Wykonawcy </w:t>
      </w:r>
    </w:p>
    <w:p w:rsidR="00491ABC" w:rsidRPr="0019389A" w:rsidRDefault="00491ABC" w:rsidP="00491ABC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/>
          <w:b/>
        </w:rPr>
      </w:pPr>
      <w:r w:rsidRPr="0019389A">
        <w:rPr>
          <w:rFonts w:ascii="Times New Roman" w:eastAsia="Arial Unicode MS" w:hAnsi="Times New Roman"/>
          <w:b/>
        </w:rPr>
        <w:t xml:space="preserve">                              </w:t>
      </w:r>
    </w:p>
    <w:p w:rsidR="009F6A03" w:rsidRPr="001B5F14" w:rsidRDefault="009F6A03" w:rsidP="006960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9F6A03" w:rsidRPr="001B5F14" w:rsidSect="00847BE5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A1" w:rsidRDefault="002F0CA1" w:rsidP="009F6A03">
      <w:pPr>
        <w:spacing w:after="0" w:line="240" w:lineRule="auto"/>
      </w:pPr>
      <w:r>
        <w:separator/>
      </w:r>
    </w:p>
  </w:endnote>
  <w:endnote w:type="continuationSeparator" w:id="0">
    <w:p w:rsidR="002F0CA1" w:rsidRDefault="002F0CA1" w:rsidP="009F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Droid Sans Fallback">
    <w:altName w:val="Yu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4" w:rsidRPr="00C82B2E" w:rsidRDefault="00873764" w:rsidP="00C82B2E">
    <w:pPr>
      <w:pStyle w:val="Stopka"/>
      <w:spacing w:before="120"/>
      <w:jc w:val="center"/>
      <w:rPr>
        <w:rFonts w:ascii="Times New Roman" w:hAnsi="Times New Roman"/>
        <w:b/>
        <w:i/>
        <w:sz w:val="20"/>
        <w:szCs w:val="20"/>
      </w:rPr>
    </w:pPr>
    <w:r w:rsidRPr="00A3377B">
      <w:rPr>
        <w:rFonts w:ascii="Times New Roman" w:hAnsi="Times New Roman"/>
        <w:b/>
        <w:i/>
        <w:sz w:val="20"/>
        <w:szCs w:val="20"/>
      </w:rPr>
      <w:t>Pr</w:t>
    </w:r>
    <w:r>
      <w:rPr>
        <w:rFonts w:ascii="Times New Roman" w:hAnsi="Times New Roman"/>
        <w:b/>
        <w:i/>
        <w:sz w:val="20"/>
        <w:szCs w:val="20"/>
      </w:rPr>
      <w:t>zetarg nieograniczony DZP-361/114/2022</w:t>
    </w:r>
  </w:p>
  <w:p w:rsidR="00873764" w:rsidRPr="00C63065" w:rsidRDefault="00873764" w:rsidP="001D793D">
    <w:pPr>
      <w:pStyle w:val="Stopka"/>
      <w:jc w:val="right"/>
      <w:rPr>
        <w:rFonts w:ascii="Times New Roman" w:hAnsi="Times New Roman"/>
      </w:rPr>
    </w:pPr>
    <w:r w:rsidRPr="00C63065">
      <w:rPr>
        <w:rFonts w:ascii="Times New Roman" w:hAnsi="Times New Roman"/>
      </w:rPr>
      <w:fldChar w:fldCharType="begin"/>
    </w:r>
    <w:r w:rsidRPr="00C63065">
      <w:rPr>
        <w:rFonts w:ascii="Times New Roman" w:hAnsi="Times New Roman"/>
      </w:rPr>
      <w:instrText>PAGE   \* MERGEFORMAT</w:instrText>
    </w:r>
    <w:r w:rsidRPr="00C63065">
      <w:rPr>
        <w:rFonts w:ascii="Times New Roman" w:hAnsi="Times New Roman"/>
      </w:rPr>
      <w:fldChar w:fldCharType="separate"/>
    </w:r>
    <w:r w:rsidR="005F7BA8">
      <w:rPr>
        <w:rFonts w:ascii="Times New Roman" w:hAnsi="Times New Roman"/>
        <w:noProof/>
      </w:rPr>
      <w:t>21</w:t>
    </w:r>
    <w:r w:rsidRPr="00C63065">
      <w:rPr>
        <w:rFonts w:ascii="Times New Roman" w:hAnsi="Times New Roman"/>
      </w:rPr>
      <w:fldChar w:fldCharType="end"/>
    </w:r>
  </w:p>
  <w:p w:rsidR="00873764" w:rsidRDefault="00873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A1" w:rsidRDefault="002F0CA1" w:rsidP="009F6A03">
      <w:pPr>
        <w:spacing w:after="0" w:line="240" w:lineRule="auto"/>
      </w:pPr>
      <w:r>
        <w:separator/>
      </w:r>
    </w:p>
  </w:footnote>
  <w:footnote w:type="continuationSeparator" w:id="0">
    <w:p w:rsidR="002F0CA1" w:rsidRDefault="002F0CA1" w:rsidP="009F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4" w:rsidRDefault="00873764">
    <w:pPr>
      <w:pStyle w:val="Nagwek"/>
    </w:pPr>
  </w:p>
  <w:p w:rsidR="00873764" w:rsidRDefault="00873764">
    <w:pPr>
      <w:pStyle w:val="Nagwek"/>
    </w:pPr>
  </w:p>
  <w:p w:rsidR="00873764" w:rsidRDefault="00873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28"/>
    <w:multiLevelType w:val="singleLevel"/>
    <w:tmpl w:val="81AAE628"/>
    <w:name w:val="WW8Num41"/>
    <w:lvl w:ilvl="0">
      <w:start w:val="10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 w:hint="default"/>
        <w:b w:val="0"/>
      </w:rPr>
    </w:lvl>
  </w:abstractNum>
  <w:abstractNum w:abstractNumId="5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D"/>
    <w:multiLevelType w:val="singleLevel"/>
    <w:tmpl w:val="9C20F7A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7" w15:restartNumberingAfterBreak="0">
    <w:nsid w:val="00000047"/>
    <w:multiLevelType w:val="single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8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DC1FF4"/>
    <w:multiLevelType w:val="hybridMultilevel"/>
    <w:tmpl w:val="0A2476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609348B"/>
    <w:multiLevelType w:val="hybridMultilevel"/>
    <w:tmpl w:val="EF2045D2"/>
    <w:lvl w:ilvl="0" w:tplc="EC12EF6A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005327"/>
    <w:multiLevelType w:val="hybridMultilevel"/>
    <w:tmpl w:val="8D940A44"/>
    <w:lvl w:ilvl="0" w:tplc="6AD27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65D0A"/>
    <w:multiLevelType w:val="hybridMultilevel"/>
    <w:tmpl w:val="8E606BE0"/>
    <w:name w:val="WW8Num92"/>
    <w:lvl w:ilvl="0" w:tplc="3522A85E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4EF3C6D"/>
    <w:multiLevelType w:val="hybridMultilevel"/>
    <w:tmpl w:val="DDE8D16C"/>
    <w:name w:val="WW8Num74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6BB41EA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847C2"/>
    <w:multiLevelType w:val="multilevel"/>
    <w:tmpl w:val="00169480"/>
    <w:lvl w:ilvl="0">
      <w:start w:val="2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9CD7993"/>
    <w:multiLevelType w:val="multilevel"/>
    <w:tmpl w:val="ABB828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10ECC"/>
    <w:multiLevelType w:val="hybridMultilevel"/>
    <w:tmpl w:val="CEB223A2"/>
    <w:lvl w:ilvl="0" w:tplc="28AC9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EC3970"/>
    <w:multiLevelType w:val="hybridMultilevel"/>
    <w:tmpl w:val="051683C6"/>
    <w:lvl w:ilvl="0" w:tplc="01DA7B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387C1A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 w:tplc="424236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744FF4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086AF8"/>
    <w:multiLevelType w:val="hybridMultilevel"/>
    <w:tmpl w:val="BACCB716"/>
    <w:lvl w:ilvl="0" w:tplc="4DC4F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C730F"/>
    <w:multiLevelType w:val="hybridMultilevel"/>
    <w:tmpl w:val="9358209E"/>
    <w:lvl w:ilvl="0" w:tplc="6202727A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F209C"/>
    <w:multiLevelType w:val="hybridMultilevel"/>
    <w:tmpl w:val="5D2E3690"/>
    <w:lvl w:ilvl="0" w:tplc="80F478E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12491"/>
    <w:multiLevelType w:val="hybridMultilevel"/>
    <w:tmpl w:val="5E1CD7B8"/>
    <w:lvl w:ilvl="0" w:tplc="41945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7E0661"/>
    <w:multiLevelType w:val="hybridMultilevel"/>
    <w:tmpl w:val="2E861354"/>
    <w:name w:val="WW8Num742242"/>
    <w:lvl w:ilvl="0" w:tplc="D062E52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B1048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516A1E"/>
    <w:multiLevelType w:val="hybridMultilevel"/>
    <w:tmpl w:val="8172740E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C84977"/>
    <w:multiLevelType w:val="hybridMultilevel"/>
    <w:tmpl w:val="50B466E4"/>
    <w:name w:val="WW8Num742222"/>
    <w:lvl w:ilvl="0" w:tplc="7F1481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339F5"/>
    <w:multiLevelType w:val="hybridMultilevel"/>
    <w:tmpl w:val="91087E20"/>
    <w:lvl w:ilvl="0" w:tplc="0038D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EC221A"/>
    <w:multiLevelType w:val="hybridMultilevel"/>
    <w:tmpl w:val="FA6CBE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EA938B8"/>
    <w:multiLevelType w:val="hybridMultilevel"/>
    <w:tmpl w:val="97EA9A16"/>
    <w:lvl w:ilvl="0" w:tplc="E74AB4B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2FC263B7"/>
    <w:multiLevelType w:val="multilevel"/>
    <w:tmpl w:val="7E60CD4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285680B"/>
    <w:multiLevelType w:val="hybridMultilevel"/>
    <w:tmpl w:val="6A40AC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C17C3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C24F39"/>
    <w:multiLevelType w:val="hybridMultilevel"/>
    <w:tmpl w:val="14F8ED74"/>
    <w:lvl w:ilvl="0" w:tplc="B04C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7114F11"/>
    <w:multiLevelType w:val="hybridMultilevel"/>
    <w:tmpl w:val="E6F2585A"/>
    <w:lvl w:ilvl="0" w:tplc="5C047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EF90745"/>
    <w:multiLevelType w:val="multilevel"/>
    <w:tmpl w:val="505E78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45" w15:restartNumberingAfterBreak="0">
    <w:nsid w:val="3F991596"/>
    <w:multiLevelType w:val="hybridMultilevel"/>
    <w:tmpl w:val="BA6A08EC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04B391B"/>
    <w:multiLevelType w:val="hybridMultilevel"/>
    <w:tmpl w:val="9794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107DA"/>
    <w:multiLevelType w:val="hybridMultilevel"/>
    <w:tmpl w:val="A9140E46"/>
    <w:lvl w:ilvl="0" w:tplc="88523F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3F2729"/>
    <w:multiLevelType w:val="multilevel"/>
    <w:tmpl w:val="41CA2EAC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5E8085C"/>
    <w:multiLevelType w:val="hybridMultilevel"/>
    <w:tmpl w:val="AC7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77D4499"/>
    <w:multiLevelType w:val="hybridMultilevel"/>
    <w:tmpl w:val="BC408710"/>
    <w:lvl w:ilvl="0" w:tplc="F23C9F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78332AC"/>
    <w:multiLevelType w:val="hybridMultilevel"/>
    <w:tmpl w:val="1C2064E4"/>
    <w:lvl w:ilvl="0" w:tplc="04C68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545D5B"/>
    <w:multiLevelType w:val="multilevel"/>
    <w:tmpl w:val="F77007DA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AC6032"/>
    <w:multiLevelType w:val="hybridMultilevel"/>
    <w:tmpl w:val="CC5C71C8"/>
    <w:lvl w:ilvl="0" w:tplc="91D41952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E0436D8"/>
    <w:multiLevelType w:val="hybridMultilevel"/>
    <w:tmpl w:val="00BA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3A5103"/>
    <w:multiLevelType w:val="multilevel"/>
    <w:tmpl w:val="428ED1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9" w15:restartNumberingAfterBreak="0">
    <w:nsid w:val="53453B6F"/>
    <w:multiLevelType w:val="hybridMultilevel"/>
    <w:tmpl w:val="125A73B8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89E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DD7C79"/>
    <w:multiLevelType w:val="hybridMultilevel"/>
    <w:tmpl w:val="C7BCF56C"/>
    <w:lvl w:ilvl="0" w:tplc="F184E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946635"/>
    <w:multiLevelType w:val="hybridMultilevel"/>
    <w:tmpl w:val="B7D4B4BE"/>
    <w:lvl w:ilvl="0" w:tplc="8232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76B74"/>
    <w:multiLevelType w:val="hybridMultilevel"/>
    <w:tmpl w:val="AC104B80"/>
    <w:lvl w:ilvl="0" w:tplc="E6642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B665AA"/>
    <w:multiLevelType w:val="hybridMultilevel"/>
    <w:tmpl w:val="47EECA40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5B5C257B"/>
    <w:multiLevelType w:val="hybridMultilevel"/>
    <w:tmpl w:val="9608378C"/>
    <w:name w:val="WW8Num7422423"/>
    <w:lvl w:ilvl="0" w:tplc="AAB0C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E7E4FC1"/>
    <w:multiLevelType w:val="hybridMultilevel"/>
    <w:tmpl w:val="D91E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803181"/>
    <w:multiLevelType w:val="hybridMultilevel"/>
    <w:tmpl w:val="4ADADEB8"/>
    <w:lvl w:ilvl="0" w:tplc="B5982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0E32EB2"/>
    <w:multiLevelType w:val="hybridMultilevel"/>
    <w:tmpl w:val="A3B84C5A"/>
    <w:lvl w:ilvl="0" w:tplc="8F06517A">
      <w:start w:val="1"/>
      <w:numFmt w:val="decimal"/>
      <w:lvlText w:val="%1."/>
      <w:lvlJc w:val="left"/>
      <w:pPr>
        <w:ind w:left="541" w:hanging="428"/>
      </w:pPr>
      <w:rPr>
        <w:rFonts w:ascii="Times New Roman" w:eastAsia="Book Antiqua" w:hAnsi="Times New Roman" w:cs="Times New Roman" w:hint="default"/>
        <w:b w:val="0"/>
        <w:spacing w:val="0"/>
        <w:w w:val="100"/>
        <w:sz w:val="22"/>
        <w:szCs w:val="22"/>
      </w:rPr>
    </w:lvl>
    <w:lvl w:ilvl="1" w:tplc="8B34D7CE">
      <w:start w:val="1"/>
      <w:numFmt w:val="decimal"/>
      <w:lvlText w:val="%2)"/>
      <w:lvlJc w:val="left"/>
      <w:pPr>
        <w:ind w:left="834" w:hanging="360"/>
      </w:pPr>
      <w:rPr>
        <w:rFonts w:ascii="Times New Roman" w:eastAsia="Book Antiqua" w:hAnsi="Times New Roman" w:cs="Times New Roman" w:hint="default"/>
        <w:spacing w:val="0"/>
        <w:w w:val="100"/>
        <w:sz w:val="22"/>
        <w:szCs w:val="22"/>
      </w:rPr>
    </w:lvl>
    <w:lvl w:ilvl="2" w:tplc="73F4DFAE">
      <w:start w:val="1"/>
      <w:numFmt w:val="bullet"/>
      <w:lvlText w:val="•"/>
      <w:lvlJc w:val="left"/>
      <w:pPr>
        <w:ind w:left="834" w:hanging="360"/>
      </w:pPr>
    </w:lvl>
    <w:lvl w:ilvl="3" w:tplc="D898EF8A">
      <w:start w:val="1"/>
      <w:numFmt w:val="bullet"/>
      <w:lvlText w:val="•"/>
      <w:lvlJc w:val="left"/>
      <w:pPr>
        <w:ind w:left="1998" w:hanging="360"/>
      </w:pPr>
    </w:lvl>
    <w:lvl w:ilvl="4" w:tplc="220215A2">
      <w:start w:val="1"/>
      <w:numFmt w:val="bullet"/>
      <w:lvlText w:val="•"/>
      <w:lvlJc w:val="left"/>
      <w:pPr>
        <w:ind w:left="3162" w:hanging="360"/>
      </w:pPr>
    </w:lvl>
    <w:lvl w:ilvl="5" w:tplc="5060E3C8">
      <w:start w:val="1"/>
      <w:numFmt w:val="bullet"/>
      <w:lvlText w:val="•"/>
      <w:lvlJc w:val="left"/>
      <w:pPr>
        <w:ind w:left="4326" w:hanging="360"/>
      </w:pPr>
    </w:lvl>
    <w:lvl w:ilvl="6" w:tplc="0CA69758">
      <w:start w:val="1"/>
      <w:numFmt w:val="bullet"/>
      <w:lvlText w:val="•"/>
      <w:lvlJc w:val="left"/>
      <w:pPr>
        <w:ind w:left="5490" w:hanging="360"/>
      </w:pPr>
    </w:lvl>
    <w:lvl w:ilvl="7" w:tplc="7E54F0E4">
      <w:start w:val="1"/>
      <w:numFmt w:val="bullet"/>
      <w:lvlText w:val="•"/>
      <w:lvlJc w:val="left"/>
      <w:pPr>
        <w:ind w:left="6654" w:hanging="360"/>
      </w:pPr>
    </w:lvl>
    <w:lvl w:ilvl="8" w:tplc="E460D862">
      <w:start w:val="1"/>
      <w:numFmt w:val="bullet"/>
      <w:lvlText w:val="•"/>
      <w:lvlJc w:val="left"/>
      <w:pPr>
        <w:ind w:left="7818" w:hanging="360"/>
      </w:pPr>
    </w:lvl>
  </w:abstractNum>
  <w:abstractNum w:abstractNumId="69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5512FD"/>
    <w:multiLevelType w:val="hybridMultilevel"/>
    <w:tmpl w:val="86C8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672D725C"/>
    <w:multiLevelType w:val="hybridMultilevel"/>
    <w:tmpl w:val="234C9FB2"/>
    <w:lvl w:ilvl="0" w:tplc="28A0FF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3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 w15:restartNumberingAfterBreak="0">
    <w:nsid w:val="68A54EDB"/>
    <w:multiLevelType w:val="hybridMultilevel"/>
    <w:tmpl w:val="CE843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BBA0F4C"/>
    <w:multiLevelType w:val="hybridMultilevel"/>
    <w:tmpl w:val="2450770C"/>
    <w:name w:val="WW8Num74224232"/>
    <w:lvl w:ilvl="0" w:tplc="96689C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F46F4A"/>
    <w:multiLevelType w:val="hybridMultilevel"/>
    <w:tmpl w:val="543CDF18"/>
    <w:lvl w:ilvl="0" w:tplc="2948FE54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21069"/>
    <w:multiLevelType w:val="hybridMultilevel"/>
    <w:tmpl w:val="7D7C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E0C29"/>
    <w:multiLevelType w:val="hybridMultilevel"/>
    <w:tmpl w:val="5ED48456"/>
    <w:lvl w:ilvl="0" w:tplc="62C82C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D67122"/>
    <w:multiLevelType w:val="hybridMultilevel"/>
    <w:tmpl w:val="125A73B8"/>
    <w:name w:val="WW8Num74222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89E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3B37B59"/>
    <w:multiLevelType w:val="hybridMultilevel"/>
    <w:tmpl w:val="7516283C"/>
    <w:name w:val="WW8Num74224222"/>
    <w:lvl w:ilvl="0" w:tplc="C1E02082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7CD5320"/>
    <w:multiLevelType w:val="hybridMultilevel"/>
    <w:tmpl w:val="8E88947C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>
      <w:start w:val="1"/>
      <w:numFmt w:val="lowerRoman"/>
      <w:lvlText w:val="%3."/>
      <w:lvlJc w:val="right"/>
      <w:pPr>
        <w:ind w:left="2275" w:hanging="180"/>
      </w:pPr>
    </w:lvl>
    <w:lvl w:ilvl="3" w:tplc="0415000F">
      <w:start w:val="1"/>
      <w:numFmt w:val="decimal"/>
      <w:lvlText w:val="%4."/>
      <w:lvlJc w:val="left"/>
      <w:pPr>
        <w:ind w:left="2995" w:hanging="360"/>
      </w:pPr>
    </w:lvl>
    <w:lvl w:ilvl="4" w:tplc="04150019">
      <w:start w:val="1"/>
      <w:numFmt w:val="lowerLetter"/>
      <w:lvlText w:val="%5."/>
      <w:lvlJc w:val="left"/>
      <w:pPr>
        <w:ind w:left="3715" w:hanging="360"/>
      </w:pPr>
    </w:lvl>
    <w:lvl w:ilvl="5" w:tplc="0415001B">
      <w:start w:val="1"/>
      <w:numFmt w:val="lowerRoman"/>
      <w:lvlText w:val="%6."/>
      <w:lvlJc w:val="right"/>
      <w:pPr>
        <w:ind w:left="4435" w:hanging="180"/>
      </w:pPr>
    </w:lvl>
    <w:lvl w:ilvl="6" w:tplc="0415000F">
      <w:start w:val="1"/>
      <w:numFmt w:val="decimal"/>
      <w:lvlText w:val="%7."/>
      <w:lvlJc w:val="left"/>
      <w:pPr>
        <w:ind w:left="5155" w:hanging="360"/>
      </w:pPr>
    </w:lvl>
    <w:lvl w:ilvl="7" w:tplc="04150019">
      <w:start w:val="1"/>
      <w:numFmt w:val="lowerLetter"/>
      <w:lvlText w:val="%8."/>
      <w:lvlJc w:val="left"/>
      <w:pPr>
        <w:ind w:left="5875" w:hanging="360"/>
      </w:pPr>
    </w:lvl>
    <w:lvl w:ilvl="8" w:tplc="0415001B">
      <w:start w:val="1"/>
      <w:numFmt w:val="lowerRoman"/>
      <w:lvlText w:val="%9."/>
      <w:lvlJc w:val="right"/>
      <w:pPr>
        <w:ind w:left="6595" w:hanging="180"/>
      </w:pPr>
    </w:lvl>
  </w:abstractNum>
  <w:abstractNum w:abstractNumId="84" w15:restartNumberingAfterBreak="0">
    <w:nsid w:val="79713F41"/>
    <w:multiLevelType w:val="multilevel"/>
    <w:tmpl w:val="CDEA3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7C7A38B1"/>
    <w:multiLevelType w:val="hybridMultilevel"/>
    <w:tmpl w:val="29A2841E"/>
    <w:lvl w:ilvl="0" w:tplc="931C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6B48A2"/>
    <w:multiLevelType w:val="hybridMultilevel"/>
    <w:tmpl w:val="7826EC9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29"/>
    <w:lvlOverride w:ilvl="0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</w:num>
  <w:num w:numId="6">
    <w:abstractNumId w:val="52"/>
  </w:num>
  <w:num w:numId="7">
    <w:abstractNumId w:val="60"/>
  </w:num>
  <w:num w:numId="8">
    <w:abstractNumId w:val="71"/>
  </w:num>
  <w:num w:numId="9">
    <w:abstractNumId w:val="36"/>
  </w:num>
  <w:num w:numId="10">
    <w:abstractNumId w:val="43"/>
  </w:num>
  <w:num w:numId="11">
    <w:abstractNumId w:val="42"/>
  </w:num>
  <w:num w:numId="12">
    <w:abstractNumId w:val="50"/>
  </w:num>
  <w:num w:numId="13">
    <w:abstractNumId w:val="23"/>
  </w:num>
  <w:num w:numId="14">
    <w:abstractNumId w:val="51"/>
  </w:num>
  <w:num w:numId="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</w:num>
  <w:num w:numId="18">
    <w:abstractNumId w:val="45"/>
  </w:num>
  <w:num w:numId="19">
    <w:abstractNumId w:val="76"/>
  </w:num>
  <w:num w:numId="20">
    <w:abstractNumId w:val="26"/>
  </w:num>
  <w:num w:numId="21">
    <w:abstractNumId w:val="63"/>
  </w:num>
  <w:num w:numId="22">
    <w:abstractNumId w:val="15"/>
  </w:num>
  <w:num w:numId="23">
    <w:abstractNumId w:val="62"/>
  </w:num>
  <w:num w:numId="24">
    <w:abstractNumId w:val="55"/>
  </w:num>
  <w:num w:numId="25">
    <w:abstractNumId w:val="32"/>
  </w:num>
  <w:num w:numId="26">
    <w:abstractNumId w:val="22"/>
  </w:num>
  <w:num w:numId="27">
    <w:abstractNumId w:val="38"/>
  </w:num>
  <w:num w:numId="28">
    <w:abstractNumId w:val="86"/>
  </w:num>
  <w:num w:numId="29">
    <w:abstractNumId w:val="69"/>
  </w:num>
  <w:num w:numId="30">
    <w:abstractNumId w:val="9"/>
  </w:num>
  <w:num w:numId="31">
    <w:abstractNumId w:val="10"/>
  </w:num>
  <w:num w:numId="32">
    <w:abstractNumId w:val="21"/>
  </w:num>
  <w:num w:numId="33">
    <w:abstractNumId w:val="56"/>
  </w:num>
  <w:num w:numId="34">
    <w:abstractNumId w:val="11"/>
  </w:num>
  <w:num w:numId="35">
    <w:abstractNumId w:val="85"/>
  </w:num>
  <w:num w:numId="36">
    <w:abstractNumId w:val="53"/>
  </w:num>
  <w:num w:numId="37">
    <w:abstractNumId w:val="25"/>
  </w:num>
  <w:num w:numId="38">
    <w:abstractNumId w:val="74"/>
  </w:num>
  <w:num w:numId="39">
    <w:abstractNumId w:val="70"/>
  </w:num>
  <w:num w:numId="40">
    <w:abstractNumId w:val="77"/>
  </w:num>
  <w:num w:numId="41">
    <w:abstractNumId w:val="17"/>
  </w:num>
  <w:num w:numId="42">
    <w:abstractNumId w:val="78"/>
  </w:num>
  <w:num w:numId="43">
    <w:abstractNumId w:val="61"/>
  </w:num>
  <w:num w:numId="44">
    <w:abstractNumId w:val="84"/>
  </w:num>
  <w:num w:numId="45">
    <w:abstractNumId w:val="35"/>
  </w:num>
  <w:num w:numId="46">
    <w:abstractNumId w:val="48"/>
  </w:num>
  <w:num w:numId="47">
    <w:abstractNumId w:val="19"/>
  </w:num>
  <w:num w:numId="48">
    <w:abstractNumId w:val="13"/>
  </w:num>
  <w:num w:numId="49">
    <w:abstractNumId w:val="34"/>
  </w:num>
  <w:num w:numId="50">
    <w:abstractNumId w:val="81"/>
  </w:num>
  <w:num w:numId="51">
    <w:abstractNumId w:val="30"/>
  </w:num>
  <w:num w:numId="52">
    <w:abstractNumId w:val="57"/>
  </w:num>
  <w:num w:numId="53">
    <w:abstractNumId w:val="66"/>
  </w:num>
  <w:num w:numId="54">
    <w:abstractNumId w:val="49"/>
  </w:num>
  <w:num w:numId="55">
    <w:abstractNumId w:val="18"/>
  </w:num>
  <w:num w:numId="56">
    <w:abstractNumId w:val="20"/>
  </w:num>
  <w:num w:numId="57">
    <w:abstractNumId w:val="16"/>
  </w:num>
  <w:num w:numId="58">
    <w:abstractNumId w:val="27"/>
  </w:num>
  <w:num w:numId="59">
    <w:abstractNumId w:val="40"/>
  </w:num>
  <w:num w:numId="60">
    <w:abstractNumId w:val="79"/>
  </w:num>
  <w:num w:numId="61">
    <w:abstractNumId w:val="47"/>
  </w:num>
  <w:num w:numId="62">
    <w:abstractNumId w:val="41"/>
  </w:num>
  <w:num w:numId="63">
    <w:abstractNumId w:val="80"/>
  </w:num>
  <w:num w:numId="64">
    <w:abstractNumId w:val="39"/>
  </w:num>
  <w:num w:numId="65">
    <w:abstractNumId w:val="54"/>
  </w:num>
  <w:num w:numId="66">
    <w:abstractNumId w:val="33"/>
  </w:num>
  <w:num w:numId="67">
    <w:abstractNumId w:val="58"/>
  </w:num>
  <w:num w:numId="68">
    <w:abstractNumId w:val="46"/>
  </w:num>
  <w:num w:numId="69">
    <w:abstractNumId w:val="72"/>
  </w:num>
  <w:num w:numId="70">
    <w:abstractNumId w:val="37"/>
  </w:num>
  <w:num w:numId="71">
    <w:abstractNumId w:val="44"/>
  </w:num>
  <w:num w:numId="72">
    <w:abstractNumId w:val="87"/>
  </w:num>
  <w:num w:numId="73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3"/>
    <w:rsid w:val="00000869"/>
    <w:rsid w:val="000017A0"/>
    <w:rsid w:val="00001B15"/>
    <w:rsid w:val="0000570F"/>
    <w:rsid w:val="00006A88"/>
    <w:rsid w:val="00006CEB"/>
    <w:rsid w:val="000075AC"/>
    <w:rsid w:val="00011433"/>
    <w:rsid w:val="00012513"/>
    <w:rsid w:val="00012631"/>
    <w:rsid w:val="00012B89"/>
    <w:rsid w:val="00013751"/>
    <w:rsid w:val="000151B3"/>
    <w:rsid w:val="00015333"/>
    <w:rsid w:val="000209DE"/>
    <w:rsid w:val="00021E21"/>
    <w:rsid w:val="00023741"/>
    <w:rsid w:val="00023A9D"/>
    <w:rsid w:val="0003037B"/>
    <w:rsid w:val="0003445E"/>
    <w:rsid w:val="000352FA"/>
    <w:rsid w:val="00035A2E"/>
    <w:rsid w:val="000365BF"/>
    <w:rsid w:val="00037D79"/>
    <w:rsid w:val="000428EF"/>
    <w:rsid w:val="000446AE"/>
    <w:rsid w:val="00045DA4"/>
    <w:rsid w:val="000515BF"/>
    <w:rsid w:val="00054727"/>
    <w:rsid w:val="00054F6D"/>
    <w:rsid w:val="00055143"/>
    <w:rsid w:val="00057B5A"/>
    <w:rsid w:val="00057BAC"/>
    <w:rsid w:val="00061FAB"/>
    <w:rsid w:val="00062192"/>
    <w:rsid w:val="000628B5"/>
    <w:rsid w:val="0006379A"/>
    <w:rsid w:val="00067506"/>
    <w:rsid w:val="0007219D"/>
    <w:rsid w:val="000723DA"/>
    <w:rsid w:val="000758F6"/>
    <w:rsid w:val="00082A77"/>
    <w:rsid w:val="00083531"/>
    <w:rsid w:val="00083ADE"/>
    <w:rsid w:val="00085D43"/>
    <w:rsid w:val="000875BE"/>
    <w:rsid w:val="00087E18"/>
    <w:rsid w:val="00090B17"/>
    <w:rsid w:val="00090E7C"/>
    <w:rsid w:val="00091724"/>
    <w:rsid w:val="00092261"/>
    <w:rsid w:val="0009485D"/>
    <w:rsid w:val="00094BB2"/>
    <w:rsid w:val="00094BB5"/>
    <w:rsid w:val="000961A7"/>
    <w:rsid w:val="00097395"/>
    <w:rsid w:val="00097B7D"/>
    <w:rsid w:val="000A0E71"/>
    <w:rsid w:val="000A1E69"/>
    <w:rsid w:val="000A2275"/>
    <w:rsid w:val="000A4AFD"/>
    <w:rsid w:val="000A4E75"/>
    <w:rsid w:val="000A6538"/>
    <w:rsid w:val="000A76F0"/>
    <w:rsid w:val="000A7F84"/>
    <w:rsid w:val="000B41EE"/>
    <w:rsid w:val="000B663D"/>
    <w:rsid w:val="000C0551"/>
    <w:rsid w:val="000C1A9E"/>
    <w:rsid w:val="000C2165"/>
    <w:rsid w:val="000C221B"/>
    <w:rsid w:val="000C3133"/>
    <w:rsid w:val="000C43C6"/>
    <w:rsid w:val="000C551D"/>
    <w:rsid w:val="000C5A96"/>
    <w:rsid w:val="000C75C5"/>
    <w:rsid w:val="000D1385"/>
    <w:rsid w:val="000D1732"/>
    <w:rsid w:val="000D2F0F"/>
    <w:rsid w:val="000E2249"/>
    <w:rsid w:val="000E53E1"/>
    <w:rsid w:val="000E65C8"/>
    <w:rsid w:val="000E74F4"/>
    <w:rsid w:val="000E7EB4"/>
    <w:rsid w:val="000F0484"/>
    <w:rsid w:val="000F0CA1"/>
    <w:rsid w:val="000F27DC"/>
    <w:rsid w:val="000F4340"/>
    <w:rsid w:val="000F6C52"/>
    <w:rsid w:val="00104069"/>
    <w:rsid w:val="001057C2"/>
    <w:rsid w:val="00105AC1"/>
    <w:rsid w:val="00106A0B"/>
    <w:rsid w:val="00113935"/>
    <w:rsid w:val="00114E64"/>
    <w:rsid w:val="00115A50"/>
    <w:rsid w:val="00120977"/>
    <w:rsid w:val="00122E27"/>
    <w:rsid w:val="0012516C"/>
    <w:rsid w:val="00130677"/>
    <w:rsid w:val="00130A95"/>
    <w:rsid w:val="001318F7"/>
    <w:rsid w:val="00132430"/>
    <w:rsid w:val="00132A71"/>
    <w:rsid w:val="00134A58"/>
    <w:rsid w:val="00134E61"/>
    <w:rsid w:val="00135CFA"/>
    <w:rsid w:val="00136B91"/>
    <w:rsid w:val="0013791C"/>
    <w:rsid w:val="00140F90"/>
    <w:rsid w:val="00141653"/>
    <w:rsid w:val="00141C24"/>
    <w:rsid w:val="00142210"/>
    <w:rsid w:val="00142B38"/>
    <w:rsid w:val="00144260"/>
    <w:rsid w:val="001466FD"/>
    <w:rsid w:val="001479A9"/>
    <w:rsid w:val="00151F7D"/>
    <w:rsid w:val="0015294D"/>
    <w:rsid w:val="00153EE5"/>
    <w:rsid w:val="00154595"/>
    <w:rsid w:val="001572BC"/>
    <w:rsid w:val="00157F5B"/>
    <w:rsid w:val="00160A2F"/>
    <w:rsid w:val="00161981"/>
    <w:rsid w:val="00161D56"/>
    <w:rsid w:val="001620D5"/>
    <w:rsid w:val="00164653"/>
    <w:rsid w:val="00165801"/>
    <w:rsid w:val="00166B0F"/>
    <w:rsid w:val="00171A06"/>
    <w:rsid w:val="00172333"/>
    <w:rsid w:val="00172FCE"/>
    <w:rsid w:val="00173877"/>
    <w:rsid w:val="00176DDB"/>
    <w:rsid w:val="001821B3"/>
    <w:rsid w:val="0018383E"/>
    <w:rsid w:val="00186C26"/>
    <w:rsid w:val="001875AD"/>
    <w:rsid w:val="001904F0"/>
    <w:rsid w:val="0019389A"/>
    <w:rsid w:val="001961D2"/>
    <w:rsid w:val="001A151D"/>
    <w:rsid w:val="001A1D1A"/>
    <w:rsid w:val="001A1D67"/>
    <w:rsid w:val="001A1E50"/>
    <w:rsid w:val="001A7769"/>
    <w:rsid w:val="001B0239"/>
    <w:rsid w:val="001B10A7"/>
    <w:rsid w:val="001B3163"/>
    <w:rsid w:val="001B4DA9"/>
    <w:rsid w:val="001B5A56"/>
    <w:rsid w:val="001B5AC2"/>
    <w:rsid w:val="001B5F14"/>
    <w:rsid w:val="001B6064"/>
    <w:rsid w:val="001B60B4"/>
    <w:rsid w:val="001C089D"/>
    <w:rsid w:val="001C1C3D"/>
    <w:rsid w:val="001C2724"/>
    <w:rsid w:val="001C4980"/>
    <w:rsid w:val="001C52C6"/>
    <w:rsid w:val="001C6B39"/>
    <w:rsid w:val="001D1896"/>
    <w:rsid w:val="001D4263"/>
    <w:rsid w:val="001D48C2"/>
    <w:rsid w:val="001D4DD7"/>
    <w:rsid w:val="001D58CC"/>
    <w:rsid w:val="001D793D"/>
    <w:rsid w:val="001E0642"/>
    <w:rsid w:val="001E310B"/>
    <w:rsid w:val="001E3888"/>
    <w:rsid w:val="001E71CB"/>
    <w:rsid w:val="001F25C7"/>
    <w:rsid w:val="001F4D03"/>
    <w:rsid w:val="001F54D6"/>
    <w:rsid w:val="001F6042"/>
    <w:rsid w:val="001F6D62"/>
    <w:rsid w:val="0020087D"/>
    <w:rsid w:val="00201A36"/>
    <w:rsid w:val="002028DB"/>
    <w:rsid w:val="00203544"/>
    <w:rsid w:val="002063C3"/>
    <w:rsid w:val="00207B9C"/>
    <w:rsid w:val="002117D1"/>
    <w:rsid w:val="002135A2"/>
    <w:rsid w:val="00216A81"/>
    <w:rsid w:val="00216D55"/>
    <w:rsid w:val="00216FBE"/>
    <w:rsid w:val="002174E5"/>
    <w:rsid w:val="002205B0"/>
    <w:rsid w:val="00220AD7"/>
    <w:rsid w:val="00222A31"/>
    <w:rsid w:val="002236C5"/>
    <w:rsid w:val="00224384"/>
    <w:rsid w:val="00226662"/>
    <w:rsid w:val="00230380"/>
    <w:rsid w:val="00231858"/>
    <w:rsid w:val="00236137"/>
    <w:rsid w:val="00237900"/>
    <w:rsid w:val="00237A05"/>
    <w:rsid w:val="00237F63"/>
    <w:rsid w:val="0024181C"/>
    <w:rsid w:val="002426B2"/>
    <w:rsid w:val="00242B79"/>
    <w:rsid w:val="002436E0"/>
    <w:rsid w:val="00244A1F"/>
    <w:rsid w:val="00244C96"/>
    <w:rsid w:val="00247A9A"/>
    <w:rsid w:val="00250D1A"/>
    <w:rsid w:val="002518A9"/>
    <w:rsid w:val="00252BF1"/>
    <w:rsid w:val="002541B0"/>
    <w:rsid w:val="00254A38"/>
    <w:rsid w:val="00255BA4"/>
    <w:rsid w:val="00257197"/>
    <w:rsid w:val="0025730D"/>
    <w:rsid w:val="00260A6A"/>
    <w:rsid w:val="00261016"/>
    <w:rsid w:val="00263375"/>
    <w:rsid w:val="00263936"/>
    <w:rsid w:val="00264730"/>
    <w:rsid w:val="002652C9"/>
    <w:rsid w:val="0026739F"/>
    <w:rsid w:val="00272388"/>
    <w:rsid w:val="00274490"/>
    <w:rsid w:val="00280A2C"/>
    <w:rsid w:val="00280F17"/>
    <w:rsid w:val="002811F9"/>
    <w:rsid w:val="00281998"/>
    <w:rsid w:val="00282FDB"/>
    <w:rsid w:val="002836F4"/>
    <w:rsid w:val="002860B1"/>
    <w:rsid w:val="0028762C"/>
    <w:rsid w:val="00287EBF"/>
    <w:rsid w:val="002912BC"/>
    <w:rsid w:val="00293F0B"/>
    <w:rsid w:val="0029494B"/>
    <w:rsid w:val="002A2E9E"/>
    <w:rsid w:val="002A3501"/>
    <w:rsid w:val="002A3C98"/>
    <w:rsid w:val="002A556D"/>
    <w:rsid w:val="002A72CC"/>
    <w:rsid w:val="002A7755"/>
    <w:rsid w:val="002A7BA8"/>
    <w:rsid w:val="002A7BD1"/>
    <w:rsid w:val="002A7FAA"/>
    <w:rsid w:val="002B016B"/>
    <w:rsid w:val="002B2226"/>
    <w:rsid w:val="002B29AB"/>
    <w:rsid w:val="002B3078"/>
    <w:rsid w:val="002C18A7"/>
    <w:rsid w:val="002C2471"/>
    <w:rsid w:val="002C2737"/>
    <w:rsid w:val="002C297A"/>
    <w:rsid w:val="002C3E96"/>
    <w:rsid w:val="002C79AD"/>
    <w:rsid w:val="002D3E46"/>
    <w:rsid w:val="002D44E2"/>
    <w:rsid w:val="002D554E"/>
    <w:rsid w:val="002E0D69"/>
    <w:rsid w:val="002E6D91"/>
    <w:rsid w:val="002F0CA1"/>
    <w:rsid w:val="002F0D87"/>
    <w:rsid w:val="002F1DFA"/>
    <w:rsid w:val="002F2EBD"/>
    <w:rsid w:val="002F3195"/>
    <w:rsid w:val="002F3931"/>
    <w:rsid w:val="002F3C1E"/>
    <w:rsid w:val="002F57D1"/>
    <w:rsid w:val="002F7850"/>
    <w:rsid w:val="00302B41"/>
    <w:rsid w:val="00302C43"/>
    <w:rsid w:val="003035A7"/>
    <w:rsid w:val="00305078"/>
    <w:rsid w:val="003059AE"/>
    <w:rsid w:val="003060B6"/>
    <w:rsid w:val="00312353"/>
    <w:rsid w:val="003131EB"/>
    <w:rsid w:val="00316DC9"/>
    <w:rsid w:val="00321386"/>
    <w:rsid w:val="003231D7"/>
    <w:rsid w:val="00323A0E"/>
    <w:rsid w:val="00325CD7"/>
    <w:rsid w:val="00331357"/>
    <w:rsid w:val="00332C00"/>
    <w:rsid w:val="00334A84"/>
    <w:rsid w:val="00335ED2"/>
    <w:rsid w:val="00337AA0"/>
    <w:rsid w:val="003400D2"/>
    <w:rsid w:val="003422B4"/>
    <w:rsid w:val="00344CCB"/>
    <w:rsid w:val="0034655B"/>
    <w:rsid w:val="00347163"/>
    <w:rsid w:val="003510EC"/>
    <w:rsid w:val="00351B8F"/>
    <w:rsid w:val="00353683"/>
    <w:rsid w:val="00353ACB"/>
    <w:rsid w:val="003603EB"/>
    <w:rsid w:val="00360805"/>
    <w:rsid w:val="00361ED3"/>
    <w:rsid w:val="003632B4"/>
    <w:rsid w:val="003667A1"/>
    <w:rsid w:val="00370A6E"/>
    <w:rsid w:val="00371F00"/>
    <w:rsid w:val="003738F4"/>
    <w:rsid w:val="0037503A"/>
    <w:rsid w:val="00375B11"/>
    <w:rsid w:val="0037741C"/>
    <w:rsid w:val="00381012"/>
    <w:rsid w:val="00381D85"/>
    <w:rsid w:val="00383007"/>
    <w:rsid w:val="003843C1"/>
    <w:rsid w:val="003854D5"/>
    <w:rsid w:val="0038751A"/>
    <w:rsid w:val="00391177"/>
    <w:rsid w:val="0039288A"/>
    <w:rsid w:val="00393011"/>
    <w:rsid w:val="0039552F"/>
    <w:rsid w:val="003972A4"/>
    <w:rsid w:val="003A3341"/>
    <w:rsid w:val="003A5B59"/>
    <w:rsid w:val="003A6E23"/>
    <w:rsid w:val="003A7954"/>
    <w:rsid w:val="003B0ECE"/>
    <w:rsid w:val="003B40C2"/>
    <w:rsid w:val="003B413C"/>
    <w:rsid w:val="003B426C"/>
    <w:rsid w:val="003B466D"/>
    <w:rsid w:val="003B4F6A"/>
    <w:rsid w:val="003B7C44"/>
    <w:rsid w:val="003C03D4"/>
    <w:rsid w:val="003C4B18"/>
    <w:rsid w:val="003C4F16"/>
    <w:rsid w:val="003C5F71"/>
    <w:rsid w:val="003C72A3"/>
    <w:rsid w:val="003D0256"/>
    <w:rsid w:val="003D17E6"/>
    <w:rsid w:val="003D1B8C"/>
    <w:rsid w:val="003D4460"/>
    <w:rsid w:val="003D49D1"/>
    <w:rsid w:val="003D4D26"/>
    <w:rsid w:val="003D6264"/>
    <w:rsid w:val="003E0852"/>
    <w:rsid w:val="003E2B0E"/>
    <w:rsid w:val="003E6296"/>
    <w:rsid w:val="003F0B19"/>
    <w:rsid w:val="003F13B2"/>
    <w:rsid w:val="003F1540"/>
    <w:rsid w:val="003F1CFF"/>
    <w:rsid w:val="003F2572"/>
    <w:rsid w:val="003F37A6"/>
    <w:rsid w:val="003F3C02"/>
    <w:rsid w:val="003F433E"/>
    <w:rsid w:val="004005BE"/>
    <w:rsid w:val="00400AF3"/>
    <w:rsid w:val="00400D38"/>
    <w:rsid w:val="00401CF6"/>
    <w:rsid w:val="00402107"/>
    <w:rsid w:val="004026E1"/>
    <w:rsid w:val="00405A5B"/>
    <w:rsid w:val="00406C27"/>
    <w:rsid w:val="0041009B"/>
    <w:rsid w:val="00410413"/>
    <w:rsid w:val="00416FCF"/>
    <w:rsid w:val="00422AB0"/>
    <w:rsid w:val="00422E4E"/>
    <w:rsid w:val="00423C91"/>
    <w:rsid w:val="00424B4F"/>
    <w:rsid w:val="00425247"/>
    <w:rsid w:val="00426AFF"/>
    <w:rsid w:val="00430575"/>
    <w:rsid w:val="00430B15"/>
    <w:rsid w:val="0043117C"/>
    <w:rsid w:val="004319E7"/>
    <w:rsid w:val="00434E02"/>
    <w:rsid w:val="00435808"/>
    <w:rsid w:val="0044009C"/>
    <w:rsid w:val="0044170B"/>
    <w:rsid w:val="004462D6"/>
    <w:rsid w:val="0044721D"/>
    <w:rsid w:val="004479E6"/>
    <w:rsid w:val="004524E6"/>
    <w:rsid w:val="00453838"/>
    <w:rsid w:val="00454991"/>
    <w:rsid w:val="004554E4"/>
    <w:rsid w:val="00455CB3"/>
    <w:rsid w:val="00457426"/>
    <w:rsid w:val="0045749B"/>
    <w:rsid w:val="0046086E"/>
    <w:rsid w:val="00464448"/>
    <w:rsid w:val="004644B8"/>
    <w:rsid w:val="00465956"/>
    <w:rsid w:val="00465F72"/>
    <w:rsid w:val="0046637D"/>
    <w:rsid w:val="00466839"/>
    <w:rsid w:val="00466865"/>
    <w:rsid w:val="004672EF"/>
    <w:rsid w:val="00470556"/>
    <w:rsid w:val="00471D0C"/>
    <w:rsid w:val="00473574"/>
    <w:rsid w:val="004737F9"/>
    <w:rsid w:val="004745CE"/>
    <w:rsid w:val="00474B7B"/>
    <w:rsid w:val="0047592B"/>
    <w:rsid w:val="0047737D"/>
    <w:rsid w:val="00483927"/>
    <w:rsid w:val="00485E77"/>
    <w:rsid w:val="004866F2"/>
    <w:rsid w:val="00487A7C"/>
    <w:rsid w:val="0049009E"/>
    <w:rsid w:val="00491ABC"/>
    <w:rsid w:val="00491C9F"/>
    <w:rsid w:val="00492BEA"/>
    <w:rsid w:val="00492F53"/>
    <w:rsid w:val="00494D3F"/>
    <w:rsid w:val="0049530A"/>
    <w:rsid w:val="00496254"/>
    <w:rsid w:val="00496FF5"/>
    <w:rsid w:val="004A0FA7"/>
    <w:rsid w:val="004A0FD7"/>
    <w:rsid w:val="004A1366"/>
    <w:rsid w:val="004A1F65"/>
    <w:rsid w:val="004A2163"/>
    <w:rsid w:val="004A4400"/>
    <w:rsid w:val="004A560C"/>
    <w:rsid w:val="004A67C7"/>
    <w:rsid w:val="004B29ED"/>
    <w:rsid w:val="004B3350"/>
    <w:rsid w:val="004B3C2F"/>
    <w:rsid w:val="004B77BF"/>
    <w:rsid w:val="004B78DD"/>
    <w:rsid w:val="004C0E0B"/>
    <w:rsid w:val="004C128A"/>
    <w:rsid w:val="004C191A"/>
    <w:rsid w:val="004C2210"/>
    <w:rsid w:val="004C28D7"/>
    <w:rsid w:val="004D03A5"/>
    <w:rsid w:val="004D7ACE"/>
    <w:rsid w:val="004E1AD2"/>
    <w:rsid w:val="004E1FDC"/>
    <w:rsid w:val="004E2B52"/>
    <w:rsid w:val="004E2C6D"/>
    <w:rsid w:val="004E4211"/>
    <w:rsid w:val="004E47DF"/>
    <w:rsid w:val="004E68B8"/>
    <w:rsid w:val="004E6D41"/>
    <w:rsid w:val="004F00A0"/>
    <w:rsid w:val="004F020E"/>
    <w:rsid w:val="004F0C6C"/>
    <w:rsid w:val="004F11E8"/>
    <w:rsid w:val="004F28D3"/>
    <w:rsid w:val="004F2F7F"/>
    <w:rsid w:val="004F5385"/>
    <w:rsid w:val="004F6D58"/>
    <w:rsid w:val="004F7562"/>
    <w:rsid w:val="004F7FD6"/>
    <w:rsid w:val="00502B1E"/>
    <w:rsid w:val="00505C4C"/>
    <w:rsid w:val="00507AB7"/>
    <w:rsid w:val="00507C2B"/>
    <w:rsid w:val="005103CC"/>
    <w:rsid w:val="00511682"/>
    <w:rsid w:val="005122C3"/>
    <w:rsid w:val="00513527"/>
    <w:rsid w:val="00514837"/>
    <w:rsid w:val="00514E77"/>
    <w:rsid w:val="00516719"/>
    <w:rsid w:val="005248FD"/>
    <w:rsid w:val="00526A24"/>
    <w:rsid w:val="00526BBE"/>
    <w:rsid w:val="0053053D"/>
    <w:rsid w:val="00530E10"/>
    <w:rsid w:val="00531109"/>
    <w:rsid w:val="0053162C"/>
    <w:rsid w:val="00532D47"/>
    <w:rsid w:val="005333B4"/>
    <w:rsid w:val="005376D5"/>
    <w:rsid w:val="00537731"/>
    <w:rsid w:val="00537D63"/>
    <w:rsid w:val="0054031F"/>
    <w:rsid w:val="005426D9"/>
    <w:rsid w:val="005455B9"/>
    <w:rsid w:val="00546C8D"/>
    <w:rsid w:val="00547431"/>
    <w:rsid w:val="00551393"/>
    <w:rsid w:val="00552749"/>
    <w:rsid w:val="0055312A"/>
    <w:rsid w:val="005543D8"/>
    <w:rsid w:val="0055500D"/>
    <w:rsid w:val="005556FB"/>
    <w:rsid w:val="00555792"/>
    <w:rsid w:val="00556997"/>
    <w:rsid w:val="005573DF"/>
    <w:rsid w:val="00560610"/>
    <w:rsid w:val="00560D33"/>
    <w:rsid w:val="00560F9A"/>
    <w:rsid w:val="0056477B"/>
    <w:rsid w:val="005655F0"/>
    <w:rsid w:val="00567112"/>
    <w:rsid w:val="005671DC"/>
    <w:rsid w:val="00572561"/>
    <w:rsid w:val="00573629"/>
    <w:rsid w:val="005754A8"/>
    <w:rsid w:val="00576763"/>
    <w:rsid w:val="00576D44"/>
    <w:rsid w:val="00581B9A"/>
    <w:rsid w:val="005826CB"/>
    <w:rsid w:val="005833C4"/>
    <w:rsid w:val="00583A34"/>
    <w:rsid w:val="005846C5"/>
    <w:rsid w:val="0058528B"/>
    <w:rsid w:val="005866F6"/>
    <w:rsid w:val="00586DA2"/>
    <w:rsid w:val="00586F14"/>
    <w:rsid w:val="00592965"/>
    <w:rsid w:val="0059382A"/>
    <w:rsid w:val="00595149"/>
    <w:rsid w:val="00595B2C"/>
    <w:rsid w:val="005A0743"/>
    <w:rsid w:val="005A1939"/>
    <w:rsid w:val="005A3FF2"/>
    <w:rsid w:val="005A667B"/>
    <w:rsid w:val="005B1021"/>
    <w:rsid w:val="005B1A8F"/>
    <w:rsid w:val="005B2237"/>
    <w:rsid w:val="005B237C"/>
    <w:rsid w:val="005B23D7"/>
    <w:rsid w:val="005B5F53"/>
    <w:rsid w:val="005B63D4"/>
    <w:rsid w:val="005C0A7B"/>
    <w:rsid w:val="005C0DDA"/>
    <w:rsid w:val="005C5945"/>
    <w:rsid w:val="005C7DC5"/>
    <w:rsid w:val="005D0784"/>
    <w:rsid w:val="005D093A"/>
    <w:rsid w:val="005D7E45"/>
    <w:rsid w:val="005E19FB"/>
    <w:rsid w:val="005E2567"/>
    <w:rsid w:val="005E2882"/>
    <w:rsid w:val="005E556C"/>
    <w:rsid w:val="005F1A02"/>
    <w:rsid w:val="005F66EC"/>
    <w:rsid w:val="005F7BA8"/>
    <w:rsid w:val="0060207E"/>
    <w:rsid w:val="00603108"/>
    <w:rsid w:val="00603A2A"/>
    <w:rsid w:val="006051BD"/>
    <w:rsid w:val="006070A3"/>
    <w:rsid w:val="00607E3A"/>
    <w:rsid w:val="00610C7F"/>
    <w:rsid w:val="00612FAF"/>
    <w:rsid w:val="006154C0"/>
    <w:rsid w:val="00615A98"/>
    <w:rsid w:val="006205FC"/>
    <w:rsid w:val="00620B87"/>
    <w:rsid w:val="00621B0C"/>
    <w:rsid w:val="00622ABF"/>
    <w:rsid w:val="00623BFC"/>
    <w:rsid w:val="0062540B"/>
    <w:rsid w:val="0062776C"/>
    <w:rsid w:val="00630963"/>
    <w:rsid w:val="00634030"/>
    <w:rsid w:val="00635189"/>
    <w:rsid w:val="0063633E"/>
    <w:rsid w:val="00636691"/>
    <w:rsid w:val="006376DC"/>
    <w:rsid w:val="00641920"/>
    <w:rsid w:val="00646282"/>
    <w:rsid w:val="0064634F"/>
    <w:rsid w:val="006469A4"/>
    <w:rsid w:val="00655522"/>
    <w:rsid w:val="006556CB"/>
    <w:rsid w:val="00657C65"/>
    <w:rsid w:val="00661B2E"/>
    <w:rsid w:val="006632F5"/>
    <w:rsid w:val="0066622D"/>
    <w:rsid w:val="0066646F"/>
    <w:rsid w:val="00666E1F"/>
    <w:rsid w:val="00667EEF"/>
    <w:rsid w:val="00670803"/>
    <w:rsid w:val="006708E6"/>
    <w:rsid w:val="00670969"/>
    <w:rsid w:val="00670C52"/>
    <w:rsid w:val="006711B6"/>
    <w:rsid w:val="00671D26"/>
    <w:rsid w:val="00672849"/>
    <w:rsid w:val="00672F20"/>
    <w:rsid w:val="006739B7"/>
    <w:rsid w:val="00673FAF"/>
    <w:rsid w:val="00674E08"/>
    <w:rsid w:val="006760A3"/>
    <w:rsid w:val="00680779"/>
    <w:rsid w:val="00680991"/>
    <w:rsid w:val="00681112"/>
    <w:rsid w:val="00687249"/>
    <w:rsid w:val="0069072E"/>
    <w:rsid w:val="00692270"/>
    <w:rsid w:val="00692EA8"/>
    <w:rsid w:val="00695364"/>
    <w:rsid w:val="00696096"/>
    <w:rsid w:val="006960B7"/>
    <w:rsid w:val="00697565"/>
    <w:rsid w:val="006A0A54"/>
    <w:rsid w:val="006A0C21"/>
    <w:rsid w:val="006A39CE"/>
    <w:rsid w:val="006A4772"/>
    <w:rsid w:val="006A5C24"/>
    <w:rsid w:val="006A6091"/>
    <w:rsid w:val="006A6B3D"/>
    <w:rsid w:val="006A74A6"/>
    <w:rsid w:val="006B0337"/>
    <w:rsid w:val="006B26BB"/>
    <w:rsid w:val="006B270B"/>
    <w:rsid w:val="006B4040"/>
    <w:rsid w:val="006B5FAD"/>
    <w:rsid w:val="006B6372"/>
    <w:rsid w:val="006C0931"/>
    <w:rsid w:val="006C19A8"/>
    <w:rsid w:val="006C2E5D"/>
    <w:rsid w:val="006D1788"/>
    <w:rsid w:val="006D250D"/>
    <w:rsid w:val="006D3C74"/>
    <w:rsid w:val="006D560B"/>
    <w:rsid w:val="006D5698"/>
    <w:rsid w:val="006D570D"/>
    <w:rsid w:val="006D58A2"/>
    <w:rsid w:val="006D686E"/>
    <w:rsid w:val="006D7A3F"/>
    <w:rsid w:val="006E0A9C"/>
    <w:rsid w:val="006E19BC"/>
    <w:rsid w:val="006E2243"/>
    <w:rsid w:val="006E2E12"/>
    <w:rsid w:val="006E3165"/>
    <w:rsid w:val="006E3626"/>
    <w:rsid w:val="006E38DE"/>
    <w:rsid w:val="006E42E6"/>
    <w:rsid w:val="006E51B7"/>
    <w:rsid w:val="006E7941"/>
    <w:rsid w:val="006F25FC"/>
    <w:rsid w:val="006F753C"/>
    <w:rsid w:val="006F767B"/>
    <w:rsid w:val="007024DA"/>
    <w:rsid w:val="00702E30"/>
    <w:rsid w:val="00706D7A"/>
    <w:rsid w:val="00707274"/>
    <w:rsid w:val="00714659"/>
    <w:rsid w:val="00715FAE"/>
    <w:rsid w:val="00716143"/>
    <w:rsid w:val="007164E1"/>
    <w:rsid w:val="007168DB"/>
    <w:rsid w:val="007176C8"/>
    <w:rsid w:val="007231CA"/>
    <w:rsid w:val="00725313"/>
    <w:rsid w:val="00725669"/>
    <w:rsid w:val="00726803"/>
    <w:rsid w:val="00730B64"/>
    <w:rsid w:val="00730E12"/>
    <w:rsid w:val="0073102D"/>
    <w:rsid w:val="00732C53"/>
    <w:rsid w:val="00734620"/>
    <w:rsid w:val="00734A4C"/>
    <w:rsid w:val="007365B2"/>
    <w:rsid w:val="007369FD"/>
    <w:rsid w:val="00736C41"/>
    <w:rsid w:val="00737DFF"/>
    <w:rsid w:val="007417FE"/>
    <w:rsid w:val="00741BAB"/>
    <w:rsid w:val="0074251E"/>
    <w:rsid w:val="0074575B"/>
    <w:rsid w:val="007471F8"/>
    <w:rsid w:val="0074761F"/>
    <w:rsid w:val="00751D47"/>
    <w:rsid w:val="00753054"/>
    <w:rsid w:val="00755241"/>
    <w:rsid w:val="00755A30"/>
    <w:rsid w:val="00760183"/>
    <w:rsid w:val="00761FA0"/>
    <w:rsid w:val="00762659"/>
    <w:rsid w:val="00765C13"/>
    <w:rsid w:val="00766A7B"/>
    <w:rsid w:val="0077056D"/>
    <w:rsid w:val="00771672"/>
    <w:rsid w:val="00772DDF"/>
    <w:rsid w:val="007735BF"/>
    <w:rsid w:val="0077400C"/>
    <w:rsid w:val="007768E4"/>
    <w:rsid w:val="00782408"/>
    <w:rsid w:val="00784077"/>
    <w:rsid w:val="007846A4"/>
    <w:rsid w:val="007846FE"/>
    <w:rsid w:val="0078688E"/>
    <w:rsid w:val="007871DF"/>
    <w:rsid w:val="00790071"/>
    <w:rsid w:val="0079299B"/>
    <w:rsid w:val="00795B8A"/>
    <w:rsid w:val="007A6529"/>
    <w:rsid w:val="007A6CE5"/>
    <w:rsid w:val="007A799F"/>
    <w:rsid w:val="007B02FE"/>
    <w:rsid w:val="007B3F5E"/>
    <w:rsid w:val="007B4877"/>
    <w:rsid w:val="007B4B21"/>
    <w:rsid w:val="007B4DBC"/>
    <w:rsid w:val="007B6697"/>
    <w:rsid w:val="007B672F"/>
    <w:rsid w:val="007B6BA3"/>
    <w:rsid w:val="007B6FE3"/>
    <w:rsid w:val="007C0B92"/>
    <w:rsid w:val="007C1563"/>
    <w:rsid w:val="007C1FC1"/>
    <w:rsid w:val="007C299E"/>
    <w:rsid w:val="007C3C0A"/>
    <w:rsid w:val="007C412B"/>
    <w:rsid w:val="007C4CB7"/>
    <w:rsid w:val="007C572A"/>
    <w:rsid w:val="007C60E6"/>
    <w:rsid w:val="007C6DFF"/>
    <w:rsid w:val="007C7993"/>
    <w:rsid w:val="007D03E1"/>
    <w:rsid w:val="007D04C1"/>
    <w:rsid w:val="007D0DFD"/>
    <w:rsid w:val="007D23C0"/>
    <w:rsid w:val="007D2A8C"/>
    <w:rsid w:val="007D4212"/>
    <w:rsid w:val="007D4954"/>
    <w:rsid w:val="007D51C1"/>
    <w:rsid w:val="007D644D"/>
    <w:rsid w:val="007D75A9"/>
    <w:rsid w:val="007E0DDE"/>
    <w:rsid w:val="007E1F19"/>
    <w:rsid w:val="007E4354"/>
    <w:rsid w:val="007E5C93"/>
    <w:rsid w:val="007E6397"/>
    <w:rsid w:val="007E6F9B"/>
    <w:rsid w:val="007E76CA"/>
    <w:rsid w:val="007F063C"/>
    <w:rsid w:val="007F1EBD"/>
    <w:rsid w:val="007F26DF"/>
    <w:rsid w:val="007F3A5E"/>
    <w:rsid w:val="007F5CC0"/>
    <w:rsid w:val="007F7158"/>
    <w:rsid w:val="00802E6E"/>
    <w:rsid w:val="00803432"/>
    <w:rsid w:val="0080364B"/>
    <w:rsid w:val="008041B7"/>
    <w:rsid w:val="008060F9"/>
    <w:rsid w:val="00806A96"/>
    <w:rsid w:val="00811DDD"/>
    <w:rsid w:val="00813275"/>
    <w:rsid w:val="008136E1"/>
    <w:rsid w:val="00816B84"/>
    <w:rsid w:val="00820D45"/>
    <w:rsid w:val="00821DE9"/>
    <w:rsid w:val="00822B58"/>
    <w:rsid w:val="00822EF9"/>
    <w:rsid w:val="00826DEB"/>
    <w:rsid w:val="008302FB"/>
    <w:rsid w:val="008313AC"/>
    <w:rsid w:val="00836156"/>
    <w:rsid w:val="0083619A"/>
    <w:rsid w:val="008379E8"/>
    <w:rsid w:val="00837BDC"/>
    <w:rsid w:val="008417FA"/>
    <w:rsid w:val="008418F4"/>
    <w:rsid w:val="00845580"/>
    <w:rsid w:val="0084646A"/>
    <w:rsid w:val="008471AD"/>
    <w:rsid w:val="00847988"/>
    <w:rsid w:val="00847A2C"/>
    <w:rsid w:val="00847B04"/>
    <w:rsid w:val="00847BE5"/>
    <w:rsid w:val="008514AC"/>
    <w:rsid w:val="00851D1B"/>
    <w:rsid w:val="00853DE3"/>
    <w:rsid w:val="00854DBA"/>
    <w:rsid w:val="008554BD"/>
    <w:rsid w:val="008570BA"/>
    <w:rsid w:val="00857B2B"/>
    <w:rsid w:val="00857E1B"/>
    <w:rsid w:val="00860169"/>
    <w:rsid w:val="00860C20"/>
    <w:rsid w:val="008615E5"/>
    <w:rsid w:val="00863EE4"/>
    <w:rsid w:val="00866271"/>
    <w:rsid w:val="00866A07"/>
    <w:rsid w:val="0087019C"/>
    <w:rsid w:val="00871152"/>
    <w:rsid w:val="008711F2"/>
    <w:rsid w:val="00873697"/>
    <w:rsid w:val="00873764"/>
    <w:rsid w:val="00876C40"/>
    <w:rsid w:val="00877E0A"/>
    <w:rsid w:val="00880C54"/>
    <w:rsid w:val="00883770"/>
    <w:rsid w:val="00885246"/>
    <w:rsid w:val="00885292"/>
    <w:rsid w:val="00885A5E"/>
    <w:rsid w:val="008877EF"/>
    <w:rsid w:val="00887820"/>
    <w:rsid w:val="0089099C"/>
    <w:rsid w:val="00891FA4"/>
    <w:rsid w:val="00894024"/>
    <w:rsid w:val="0089403C"/>
    <w:rsid w:val="00895E9B"/>
    <w:rsid w:val="00895EEA"/>
    <w:rsid w:val="00896A96"/>
    <w:rsid w:val="008979E5"/>
    <w:rsid w:val="008A079C"/>
    <w:rsid w:val="008A13F8"/>
    <w:rsid w:val="008A3328"/>
    <w:rsid w:val="008A3C33"/>
    <w:rsid w:val="008A554B"/>
    <w:rsid w:val="008A5859"/>
    <w:rsid w:val="008A7B53"/>
    <w:rsid w:val="008B1EF7"/>
    <w:rsid w:val="008B455C"/>
    <w:rsid w:val="008B48B8"/>
    <w:rsid w:val="008B622E"/>
    <w:rsid w:val="008B788C"/>
    <w:rsid w:val="008B7A64"/>
    <w:rsid w:val="008C17EB"/>
    <w:rsid w:val="008C1D15"/>
    <w:rsid w:val="008C3526"/>
    <w:rsid w:val="008C37F1"/>
    <w:rsid w:val="008C41CF"/>
    <w:rsid w:val="008C5925"/>
    <w:rsid w:val="008C70E6"/>
    <w:rsid w:val="008D19BF"/>
    <w:rsid w:val="008D2916"/>
    <w:rsid w:val="008D43D2"/>
    <w:rsid w:val="008D47E6"/>
    <w:rsid w:val="008D6458"/>
    <w:rsid w:val="008D6C6B"/>
    <w:rsid w:val="008E006D"/>
    <w:rsid w:val="008E23B5"/>
    <w:rsid w:val="008E2D60"/>
    <w:rsid w:val="008E4E21"/>
    <w:rsid w:val="008E6ECD"/>
    <w:rsid w:val="008F02B4"/>
    <w:rsid w:val="008F1D0C"/>
    <w:rsid w:val="008F3911"/>
    <w:rsid w:val="008F3F95"/>
    <w:rsid w:val="00900818"/>
    <w:rsid w:val="0090183B"/>
    <w:rsid w:val="00903A04"/>
    <w:rsid w:val="00903AB2"/>
    <w:rsid w:val="00904974"/>
    <w:rsid w:val="00905A44"/>
    <w:rsid w:val="00907822"/>
    <w:rsid w:val="00911AC4"/>
    <w:rsid w:val="009163D4"/>
    <w:rsid w:val="00916591"/>
    <w:rsid w:val="009249A0"/>
    <w:rsid w:val="00925630"/>
    <w:rsid w:val="009267A3"/>
    <w:rsid w:val="009272CB"/>
    <w:rsid w:val="0093088C"/>
    <w:rsid w:val="00930931"/>
    <w:rsid w:val="00931473"/>
    <w:rsid w:val="0093178C"/>
    <w:rsid w:val="00936391"/>
    <w:rsid w:val="009401A9"/>
    <w:rsid w:val="00941863"/>
    <w:rsid w:val="0094264E"/>
    <w:rsid w:val="009437A9"/>
    <w:rsid w:val="00944326"/>
    <w:rsid w:val="0094483A"/>
    <w:rsid w:val="009458D6"/>
    <w:rsid w:val="00946691"/>
    <w:rsid w:val="00946836"/>
    <w:rsid w:val="00946C50"/>
    <w:rsid w:val="00947920"/>
    <w:rsid w:val="00947D71"/>
    <w:rsid w:val="00947EAD"/>
    <w:rsid w:val="009511C5"/>
    <w:rsid w:val="0095233C"/>
    <w:rsid w:val="00952D2F"/>
    <w:rsid w:val="009551B0"/>
    <w:rsid w:val="00957CAE"/>
    <w:rsid w:val="009600E7"/>
    <w:rsid w:val="009618D1"/>
    <w:rsid w:val="00963AED"/>
    <w:rsid w:val="00964B7C"/>
    <w:rsid w:val="009656B2"/>
    <w:rsid w:val="00967424"/>
    <w:rsid w:val="00970C7B"/>
    <w:rsid w:val="0097107B"/>
    <w:rsid w:val="00972217"/>
    <w:rsid w:val="0097240A"/>
    <w:rsid w:val="009753A0"/>
    <w:rsid w:val="00976F6E"/>
    <w:rsid w:val="0098243A"/>
    <w:rsid w:val="00982495"/>
    <w:rsid w:val="00984862"/>
    <w:rsid w:val="009865FF"/>
    <w:rsid w:val="0098669A"/>
    <w:rsid w:val="00987F56"/>
    <w:rsid w:val="009946D2"/>
    <w:rsid w:val="00994B5E"/>
    <w:rsid w:val="00995D88"/>
    <w:rsid w:val="009A0CF7"/>
    <w:rsid w:val="009A25E0"/>
    <w:rsid w:val="009A3C80"/>
    <w:rsid w:val="009A5F1A"/>
    <w:rsid w:val="009A5F51"/>
    <w:rsid w:val="009A75AA"/>
    <w:rsid w:val="009B30B2"/>
    <w:rsid w:val="009B5912"/>
    <w:rsid w:val="009B706F"/>
    <w:rsid w:val="009B782C"/>
    <w:rsid w:val="009B7E0C"/>
    <w:rsid w:val="009C357C"/>
    <w:rsid w:val="009C3B5E"/>
    <w:rsid w:val="009D115D"/>
    <w:rsid w:val="009D168E"/>
    <w:rsid w:val="009D2351"/>
    <w:rsid w:val="009D4008"/>
    <w:rsid w:val="009D5894"/>
    <w:rsid w:val="009D7B1A"/>
    <w:rsid w:val="009D7D8F"/>
    <w:rsid w:val="009E20F4"/>
    <w:rsid w:val="009E7074"/>
    <w:rsid w:val="009E767F"/>
    <w:rsid w:val="009F272A"/>
    <w:rsid w:val="009F2DF8"/>
    <w:rsid w:val="009F5079"/>
    <w:rsid w:val="009F54B3"/>
    <w:rsid w:val="009F5D3B"/>
    <w:rsid w:val="009F6A03"/>
    <w:rsid w:val="009F6BF5"/>
    <w:rsid w:val="009F7404"/>
    <w:rsid w:val="00A00777"/>
    <w:rsid w:val="00A00DAD"/>
    <w:rsid w:val="00A00FB7"/>
    <w:rsid w:val="00A03870"/>
    <w:rsid w:val="00A05E4D"/>
    <w:rsid w:val="00A0740C"/>
    <w:rsid w:val="00A075FD"/>
    <w:rsid w:val="00A07E1C"/>
    <w:rsid w:val="00A12B51"/>
    <w:rsid w:val="00A12FB1"/>
    <w:rsid w:val="00A147F2"/>
    <w:rsid w:val="00A15FB1"/>
    <w:rsid w:val="00A16A84"/>
    <w:rsid w:val="00A20CAC"/>
    <w:rsid w:val="00A2262C"/>
    <w:rsid w:val="00A25FB1"/>
    <w:rsid w:val="00A26E8F"/>
    <w:rsid w:val="00A31E52"/>
    <w:rsid w:val="00A3377B"/>
    <w:rsid w:val="00A34984"/>
    <w:rsid w:val="00A368DA"/>
    <w:rsid w:val="00A37F25"/>
    <w:rsid w:val="00A404A4"/>
    <w:rsid w:val="00A41AED"/>
    <w:rsid w:val="00A45279"/>
    <w:rsid w:val="00A4572E"/>
    <w:rsid w:val="00A501D7"/>
    <w:rsid w:val="00A50A01"/>
    <w:rsid w:val="00A527E7"/>
    <w:rsid w:val="00A52DF6"/>
    <w:rsid w:val="00A53A54"/>
    <w:rsid w:val="00A5424E"/>
    <w:rsid w:val="00A5426B"/>
    <w:rsid w:val="00A579AE"/>
    <w:rsid w:val="00A62903"/>
    <w:rsid w:val="00A63072"/>
    <w:rsid w:val="00A652D4"/>
    <w:rsid w:val="00A663BC"/>
    <w:rsid w:val="00A70812"/>
    <w:rsid w:val="00A70C98"/>
    <w:rsid w:val="00A70E8E"/>
    <w:rsid w:val="00A714D4"/>
    <w:rsid w:val="00A71801"/>
    <w:rsid w:val="00A71A11"/>
    <w:rsid w:val="00A72383"/>
    <w:rsid w:val="00A72B79"/>
    <w:rsid w:val="00A747BD"/>
    <w:rsid w:val="00A77374"/>
    <w:rsid w:val="00A778F3"/>
    <w:rsid w:val="00A80DD6"/>
    <w:rsid w:val="00A818D9"/>
    <w:rsid w:val="00A86834"/>
    <w:rsid w:val="00A9350A"/>
    <w:rsid w:val="00A94984"/>
    <w:rsid w:val="00A94B16"/>
    <w:rsid w:val="00A94E3A"/>
    <w:rsid w:val="00A95ABB"/>
    <w:rsid w:val="00A97654"/>
    <w:rsid w:val="00AA04EA"/>
    <w:rsid w:val="00AA0A9C"/>
    <w:rsid w:val="00AA1409"/>
    <w:rsid w:val="00AA1F77"/>
    <w:rsid w:val="00AA3543"/>
    <w:rsid w:val="00AA492E"/>
    <w:rsid w:val="00AA5E60"/>
    <w:rsid w:val="00AA7389"/>
    <w:rsid w:val="00AA77C2"/>
    <w:rsid w:val="00AB1FBD"/>
    <w:rsid w:val="00AB226A"/>
    <w:rsid w:val="00AB5E95"/>
    <w:rsid w:val="00AC0876"/>
    <w:rsid w:val="00AC1B90"/>
    <w:rsid w:val="00AC4817"/>
    <w:rsid w:val="00AC6834"/>
    <w:rsid w:val="00AC7388"/>
    <w:rsid w:val="00AC77AB"/>
    <w:rsid w:val="00AD1894"/>
    <w:rsid w:val="00AD332A"/>
    <w:rsid w:val="00AD4ABE"/>
    <w:rsid w:val="00AD4E3F"/>
    <w:rsid w:val="00AD63BB"/>
    <w:rsid w:val="00AE24DE"/>
    <w:rsid w:val="00AE43DB"/>
    <w:rsid w:val="00AE45FC"/>
    <w:rsid w:val="00AE4C72"/>
    <w:rsid w:val="00AE4C93"/>
    <w:rsid w:val="00AE4E4F"/>
    <w:rsid w:val="00AE5E33"/>
    <w:rsid w:val="00AE79EB"/>
    <w:rsid w:val="00AF1E11"/>
    <w:rsid w:val="00AF1EEF"/>
    <w:rsid w:val="00AF309B"/>
    <w:rsid w:val="00AF3D82"/>
    <w:rsid w:val="00AF77CC"/>
    <w:rsid w:val="00B02FAB"/>
    <w:rsid w:val="00B07124"/>
    <w:rsid w:val="00B10608"/>
    <w:rsid w:val="00B11940"/>
    <w:rsid w:val="00B15247"/>
    <w:rsid w:val="00B15D6C"/>
    <w:rsid w:val="00B16448"/>
    <w:rsid w:val="00B174F8"/>
    <w:rsid w:val="00B20BFB"/>
    <w:rsid w:val="00B21470"/>
    <w:rsid w:val="00B24878"/>
    <w:rsid w:val="00B24F57"/>
    <w:rsid w:val="00B260EE"/>
    <w:rsid w:val="00B2699F"/>
    <w:rsid w:val="00B3003A"/>
    <w:rsid w:val="00B31340"/>
    <w:rsid w:val="00B345DA"/>
    <w:rsid w:val="00B347BC"/>
    <w:rsid w:val="00B37575"/>
    <w:rsid w:val="00B377E2"/>
    <w:rsid w:val="00B4071F"/>
    <w:rsid w:val="00B40CD0"/>
    <w:rsid w:val="00B42814"/>
    <w:rsid w:val="00B449FB"/>
    <w:rsid w:val="00B4648D"/>
    <w:rsid w:val="00B50D59"/>
    <w:rsid w:val="00B51D3D"/>
    <w:rsid w:val="00B53A92"/>
    <w:rsid w:val="00B54B96"/>
    <w:rsid w:val="00B5607C"/>
    <w:rsid w:val="00B62909"/>
    <w:rsid w:val="00B63EC9"/>
    <w:rsid w:val="00B640C4"/>
    <w:rsid w:val="00B64659"/>
    <w:rsid w:val="00B658ED"/>
    <w:rsid w:val="00B65B96"/>
    <w:rsid w:val="00B66230"/>
    <w:rsid w:val="00B66902"/>
    <w:rsid w:val="00B66E8E"/>
    <w:rsid w:val="00B67299"/>
    <w:rsid w:val="00B716AE"/>
    <w:rsid w:val="00B73286"/>
    <w:rsid w:val="00B75178"/>
    <w:rsid w:val="00B84CC4"/>
    <w:rsid w:val="00B876DB"/>
    <w:rsid w:val="00B87E92"/>
    <w:rsid w:val="00B93640"/>
    <w:rsid w:val="00B93A00"/>
    <w:rsid w:val="00B96C93"/>
    <w:rsid w:val="00BA04EB"/>
    <w:rsid w:val="00BA06D0"/>
    <w:rsid w:val="00BA11F9"/>
    <w:rsid w:val="00BA129C"/>
    <w:rsid w:val="00BA2931"/>
    <w:rsid w:val="00BA64A0"/>
    <w:rsid w:val="00BA6B43"/>
    <w:rsid w:val="00BA6B81"/>
    <w:rsid w:val="00BA7103"/>
    <w:rsid w:val="00BB02F0"/>
    <w:rsid w:val="00BB406B"/>
    <w:rsid w:val="00BB504C"/>
    <w:rsid w:val="00BC2703"/>
    <w:rsid w:val="00BC3B94"/>
    <w:rsid w:val="00BC5815"/>
    <w:rsid w:val="00BC65A3"/>
    <w:rsid w:val="00BD000A"/>
    <w:rsid w:val="00BD1923"/>
    <w:rsid w:val="00BD212A"/>
    <w:rsid w:val="00BD3CFB"/>
    <w:rsid w:val="00BD4AD3"/>
    <w:rsid w:val="00BD55E2"/>
    <w:rsid w:val="00BE05D6"/>
    <w:rsid w:val="00BE10E3"/>
    <w:rsid w:val="00BE313C"/>
    <w:rsid w:val="00BE577C"/>
    <w:rsid w:val="00BF119D"/>
    <w:rsid w:val="00BF2F83"/>
    <w:rsid w:val="00BF36BA"/>
    <w:rsid w:val="00BF461C"/>
    <w:rsid w:val="00BF698E"/>
    <w:rsid w:val="00BF6A45"/>
    <w:rsid w:val="00C01E78"/>
    <w:rsid w:val="00C02111"/>
    <w:rsid w:val="00C02E5D"/>
    <w:rsid w:val="00C03C40"/>
    <w:rsid w:val="00C05793"/>
    <w:rsid w:val="00C05C0B"/>
    <w:rsid w:val="00C10B63"/>
    <w:rsid w:val="00C1138A"/>
    <w:rsid w:val="00C1438B"/>
    <w:rsid w:val="00C15093"/>
    <w:rsid w:val="00C15621"/>
    <w:rsid w:val="00C1692B"/>
    <w:rsid w:val="00C17E9B"/>
    <w:rsid w:val="00C2069A"/>
    <w:rsid w:val="00C2093F"/>
    <w:rsid w:val="00C211BF"/>
    <w:rsid w:val="00C21B91"/>
    <w:rsid w:val="00C22049"/>
    <w:rsid w:val="00C22952"/>
    <w:rsid w:val="00C23D02"/>
    <w:rsid w:val="00C23D62"/>
    <w:rsid w:val="00C318C6"/>
    <w:rsid w:val="00C333E6"/>
    <w:rsid w:val="00C4162C"/>
    <w:rsid w:val="00C42064"/>
    <w:rsid w:val="00C42F0B"/>
    <w:rsid w:val="00C43708"/>
    <w:rsid w:val="00C450BC"/>
    <w:rsid w:val="00C4520F"/>
    <w:rsid w:val="00C473AE"/>
    <w:rsid w:val="00C477A4"/>
    <w:rsid w:val="00C47AEA"/>
    <w:rsid w:val="00C534F8"/>
    <w:rsid w:val="00C53BE9"/>
    <w:rsid w:val="00C541BB"/>
    <w:rsid w:val="00C54A11"/>
    <w:rsid w:val="00C55DCE"/>
    <w:rsid w:val="00C561B2"/>
    <w:rsid w:val="00C5664C"/>
    <w:rsid w:val="00C5707B"/>
    <w:rsid w:val="00C577A2"/>
    <w:rsid w:val="00C61778"/>
    <w:rsid w:val="00C63065"/>
    <w:rsid w:val="00C635A1"/>
    <w:rsid w:val="00C64B59"/>
    <w:rsid w:val="00C64C64"/>
    <w:rsid w:val="00C64E15"/>
    <w:rsid w:val="00C654B7"/>
    <w:rsid w:val="00C70B51"/>
    <w:rsid w:val="00C73EE2"/>
    <w:rsid w:val="00C74ABB"/>
    <w:rsid w:val="00C75471"/>
    <w:rsid w:val="00C75B45"/>
    <w:rsid w:val="00C80A19"/>
    <w:rsid w:val="00C81BB2"/>
    <w:rsid w:val="00C8284E"/>
    <w:rsid w:val="00C82B2E"/>
    <w:rsid w:val="00C82F2C"/>
    <w:rsid w:val="00C8310D"/>
    <w:rsid w:val="00C86D76"/>
    <w:rsid w:val="00C87B01"/>
    <w:rsid w:val="00C902EF"/>
    <w:rsid w:val="00C94E62"/>
    <w:rsid w:val="00C950E0"/>
    <w:rsid w:val="00C96E4A"/>
    <w:rsid w:val="00C97037"/>
    <w:rsid w:val="00C978D0"/>
    <w:rsid w:val="00C97AE9"/>
    <w:rsid w:val="00C97DB4"/>
    <w:rsid w:val="00CA0DAE"/>
    <w:rsid w:val="00CA1369"/>
    <w:rsid w:val="00CA1DCF"/>
    <w:rsid w:val="00CA29E6"/>
    <w:rsid w:val="00CA418E"/>
    <w:rsid w:val="00CA5DC0"/>
    <w:rsid w:val="00CA7DB5"/>
    <w:rsid w:val="00CB18CB"/>
    <w:rsid w:val="00CB2289"/>
    <w:rsid w:val="00CB287B"/>
    <w:rsid w:val="00CB392D"/>
    <w:rsid w:val="00CB4076"/>
    <w:rsid w:val="00CB430D"/>
    <w:rsid w:val="00CB6B8B"/>
    <w:rsid w:val="00CB6BA5"/>
    <w:rsid w:val="00CB7E86"/>
    <w:rsid w:val="00CC207A"/>
    <w:rsid w:val="00CD3B9C"/>
    <w:rsid w:val="00CD4462"/>
    <w:rsid w:val="00CD61E3"/>
    <w:rsid w:val="00CD7D41"/>
    <w:rsid w:val="00CE1DD7"/>
    <w:rsid w:val="00CE3781"/>
    <w:rsid w:val="00CE4337"/>
    <w:rsid w:val="00CE6AC1"/>
    <w:rsid w:val="00CF0ADD"/>
    <w:rsid w:val="00CF2DEC"/>
    <w:rsid w:val="00CF2E60"/>
    <w:rsid w:val="00CF5F69"/>
    <w:rsid w:val="00CF7150"/>
    <w:rsid w:val="00CF733A"/>
    <w:rsid w:val="00D00D65"/>
    <w:rsid w:val="00D02D52"/>
    <w:rsid w:val="00D02DBF"/>
    <w:rsid w:val="00D03007"/>
    <w:rsid w:val="00D0409A"/>
    <w:rsid w:val="00D1169F"/>
    <w:rsid w:val="00D11B64"/>
    <w:rsid w:val="00D1299A"/>
    <w:rsid w:val="00D129E2"/>
    <w:rsid w:val="00D1473B"/>
    <w:rsid w:val="00D1528C"/>
    <w:rsid w:val="00D17A3D"/>
    <w:rsid w:val="00D20618"/>
    <w:rsid w:val="00D218EF"/>
    <w:rsid w:val="00D21C06"/>
    <w:rsid w:val="00D24724"/>
    <w:rsid w:val="00D24892"/>
    <w:rsid w:val="00D251B8"/>
    <w:rsid w:val="00D26161"/>
    <w:rsid w:val="00D3032E"/>
    <w:rsid w:val="00D320C5"/>
    <w:rsid w:val="00D34FE2"/>
    <w:rsid w:val="00D358D2"/>
    <w:rsid w:val="00D35AB0"/>
    <w:rsid w:val="00D36247"/>
    <w:rsid w:val="00D41CD1"/>
    <w:rsid w:val="00D5280A"/>
    <w:rsid w:val="00D529FB"/>
    <w:rsid w:val="00D53E2C"/>
    <w:rsid w:val="00D56B33"/>
    <w:rsid w:val="00D61CC0"/>
    <w:rsid w:val="00D63BC4"/>
    <w:rsid w:val="00D65EBC"/>
    <w:rsid w:val="00D67465"/>
    <w:rsid w:val="00D71723"/>
    <w:rsid w:val="00D72A33"/>
    <w:rsid w:val="00D74AD5"/>
    <w:rsid w:val="00D7502B"/>
    <w:rsid w:val="00D75643"/>
    <w:rsid w:val="00D769E6"/>
    <w:rsid w:val="00D7758D"/>
    <w:rsid w:val="00D801E5"/>
    <w:rsid w:val="00D806AA"/>
    <w:rsid w:val="00D810E2"/>
    <w:rsid w:val="00D838E9"/>
    <w:rsid w:val="00D845CB"/>
    <w:rsid w:val="00D851E5"/>
    <w:rsid w:val="00D923E5"/>
    <w:rsid w:val="00D9300E"/>
    <w:rsid w:val="00D961F5"/>
    <w:rsid w:val="00D976B1"/>
    <w:rsid w:val="00DA2A99"/>
    <w:rsid w:val="00DA3FA3"/>
    <w:rsid w:val="00DA6B0D"/>
    <w:rsid w:val="00DB01CE"/>
    <w:rsid w:val="00DB054C"/>
    <w:rsid w:val="00DB2506"/>
    <w:rsid w:val="00DB3A42"/>
    <w:rsid w:val="00DC0692"/>
    <w:rsid w:val="00DC1548"/>
    <w:rsid w:val="00DC523E"/>
    <w:rsid w:val="00DC75C3"/>
    <w:rsid w:val="00DC769E"/>
    <w:rsid w:val="00DD047C"/>
    <w:rsid w:val="00DD0F76"/>
    <w:rsid w:val="00DD1581"/>
    <w:rsid w:val="00DD18CC"/>
    <w:rsid w:val="00DD256C"/>
    <w:rsid w:val="00DD4DB9"/>
    <w:rsid w:val="00DD5711"/>
    <w:rsid w:val="00DD6B5C"/>
    <w:rsid w:val="00DD758F"/>
    <w:rsid w:val="00DE0A63"/>
    <w:rsid w:val="00DE118E"/>
    <w:rsid w:val="00DE132F"/>
    <w:rsid w:val="00DE1356"/>
    <w:rsid w:val="00DE3B86"/>
    <w:rsid w:val="00DE45D2"/>
    <w:rsid w:val="00DE5D4A"/>
    <w:rsid w:val="00DE6BFC"/>
    <w:rsid w:val="00DF0B79"/>
    <w:rsid w:val="00DF37D0"/>
    <w:rsid w:val="00DF5BA8"/>
    <w:rsid w:val="00DF600E"/>
    <w:rsid w:val="00E008E2"/>
    <w:rsid w:val="00E009B6"/>
    <w:rsid w:val="00E00FB3"/>
    <w:rsid w:val="00E01469"/>
    <w:rsid w:val="00E0222B"/>
    <w:rsid w:val="00E025EA"/>
    <w:rsid w:val="00E03093"/>
    <w:rsid w:val="00E078A7"/>
    <w:rsid w:val="00E11530"/>
    <w:rsid w:val="00E11B62"/>
    <w:rsid w:val="00E1245F"/>
    <w:rsid w:val="00E144BD"/>
    <w:rsid w:val="00E151AD"/>
    <w:rsid w:val="00E256D9"/>
    <w:rsid w:val="00E27344"/>
    <w:rsid w:val="00E31236"/>
    <w:rsid w:val="00E312C1"/>
    <w:rsid w:val="00E31327"/>
    <w:rsid w:val="00E3385B"/>
    <w:rsid w:val="00E346FE"/>
    <w:rsid w:val="00E4125D"/>
    <w:rsid w:val="00E416E8"/>
    <w:rsid w:val="00E41E28"/>
    <w:rsid w:val="00E4262C"/>
    <w:rsid w:val="00E43C28"/>
    <w:rsid w:val="00E43E2D"/>
    <w:rsid w:val="00E46AB4"/>
    <w:rsid w:val="00E50C35"/>
    <w:rsid w:val="00E50CEB"/>
    <w:rsid w:val="00E525F5"/>
    <w:rsid w:val="00E53C2E"/>
    <w:rsid w:val="00E54B3D"/>
    <w:rsid w:val="00E57F89"/>
    <w:rsid w:val="00E60AC7"/>
    <w:rsid w:val="00E6265C"/>
    <w:rsid w:val="00E64104"/>
    <w:rsid w:val="00E6568A"/>
    <w:rsid w:val="00E65AD4"/>
    <w:rsid w:val="00E662C6"/>
    <w:rsid w:val="00E66871"/>
    <w:rsid w:val="00E66C5F"/>
    <w:rsid w:val="00E7182B"/>
    <w:rsid w:val="00E732C7"/>
    <w:rsid w:val="00E73C9B"/>
    <w:rsid w:val="00E74D44"/>
    <w:rsid w:val="00E74F88"/>
    <w:rsid w:val="00E8012A"/>
    <w:rsid w:val="00E85DC1"/>
    <w:rsid w:val="00E87534"/>
    <w:rsid w:val="00E90274"/>
    <w:rsid w:val="00E91462"/>
    <w:rsid w:val="00E9364C"/>
    <w:rsid w:val="00E96B95"/>
    <w:rsid w:val="00EA0780"/>
    <w:rsid w:val="00EA174E"/>
    <w:rsid w:val="00EA1D43"/>
    <w:rsid w:val="00EA374F"/>
    <w:rsid w:val="00EA50C8"/>
    <w:rsid w:val="00EA7889"/>
    <w:rsid w:val="00EB0F1F"/>
    <w:rsid w:val="00EB2A0F"/>
    <w:rsid w:val="00EB5260"/>
    <w:rsid w:val="00EB63D7"/>
    <w:rsid w:val="00EB7066"/>
    <w:rsid w:val="00EB7256"/>
    <w:rsid w:val="00EC130D"/>
    <w:rsid w:val="00EC133A"/>
    <w:rsid w:val="00EC3C78"/>
    <w:rsid w:val="00EC4B5B"/>
    <w:rsid w:val="00ED0469"/>
    <w:rsid w:val="00ED1963"/>
    <w:rsid w:val="00ED2C55"/>
    <w:rsid w:val="00ED4050"/>
    <w:rsid w:val="00ED4635"/>
    <w:rsid w:val="00ED4CF9"/>
    <w:rsid w:val="00ED6196"/>
    <w:rsid w:val="00ED6AD5"/>
    <w:rsid w:val="00EE2C2F"/>
    <w:rsid w:val="00EE40E3"/>
    <w:rsid w:val="00EE4E58"/>
    <w:rsid w:val="00EE770E"/>
    <w:rsid w:val="00EE7B02"/>
    <w:rsid w:val="00EE7B1F"/>
    <w:rsid w:val="00EE7FAC"/>
    <w:rsid w:val="00EF0746"/>
    <w:rsid w:val="00EF2965"/>
    <w:rsid w:val="00EF2C56"/>
    <w:rsid w:val="00EF3652"/>
    <w:rsid w:val="00EF39E4"/>
    <w:rsid w:val="00EF5326"/>
    <w:rsid w:val="00EF675D"/>
    <w:rsid w:val="00EF75D2"/>
    <w:rsid w:val="00EF78E6"/>
    <w:rsid w:val="00F00AE8"/>
    <w:rsid w:val="00F011BD"/>
    <w:rsid w:val="00F01F34"/>
    <w:rsid w:val="00F07B73"/>
    <w:rsid w:val="00F13B68"/>
    <w:rsid w:val="00F1413C"/>
    <w:rsid w:val="00F146E1"/>
    <w:rsid w:val="00F16EBE"/>
    <w:rsid w:val="00F20739"/>
    <w:rsid w:val="00F2363F"/>
    <w:rsid w:val="00F25672"/>
    <w:rsid w:val="00F25A34"/>
    <w:rsid w:val="00F27483"/>
    <w:rsid w:val="00F27873"/>
    <w:rsid w:val="00F32C6A"/>
    <w:rsid w:val="00F32E56"/>
    <w:rsid w:val="00F33817"/>
    <w:rsid w:val="00F35A65"/>
    <w:rsid w:val="00F3704F"/>
    <w:rsid w:val="00F414D6"/>
    <w:rsid w:val="00F41F24"/>
    <w:rsid w:val="00F47197"/>
    <w:rsid w:val="00F47DD9"/>
    <w:rsid w:val="00F50F59"/>
    <w:rsid w:val="00F52831"/>
    <w:rsid w:val="00F5292A"/>
    <w:rsid w:val="00F53AA3"/>
    <w:rsid w:val="00F54B90"/>
    <w:rsid w:val="00F54C38"/>
    <w:rsid w:val="00F55249"/>
    <w:rsid w:val="00F55826"/>
    <w:rsid w:val="00F55E9B"/>
    <w:rsid w:val="00F601E6"/>
    <w:rsid w:val="00F610F7"/>
    <w:rsid w:val="00F61661"/>
    <w:rsid w:val="00F636A5"/>
    <w:rsid w:val="00F641FD"/>
    <w:rsid w:val="00F65BE3"/>
    <w:rsid w:val="00F6635D"/>
    <w:rsid w:val="00F70554"/>
    <w:rsid w:val="00F71762"/>
    <w:rsid w:val="00F73E32"/>
    <w:rsid w:val="00F74503"/>
    <w:rsid w:val="00F74FB0"/>
    <w:rsid w:val="00F812A5"/>
    <w:rsid w:val="00F81CA6"/>
    <w:rsid w:val="00F8485A"/>
    <w:rsid w:val="00F85013"/>
    <w:rsid w:val="00F857C6"/>
    <w:rsid w:val="00F91AB5"/>
    <w:rsid w:val="00F92666"/>
    <w:rsid w:val="00F94A23"/>
    <w:rsid w:val="00FA1E1A"/>
    <w:rsid w:val="00FA1E50"/>
    <w:rsid w:val="00FA278C"/>
    <w:rsid w:val="00FA2A0A"/>
    <w:rsid w:val="00FA781C"/>
    <w:rsid w:val="00FA7D9D"/>
    <w:rsid w:val="00FB000B"/>
    <w:rsid w:val="00FB127E"/>
    <w:rsid w:val="00FB12B9"/>
    <w:rsid w:val="00FB235D"/>
    <w:rsid w:val="00FB2CBA"/>
    <w:rsid w:val="00FB3540"/>
    <w:rsid w:val="00FB501A"/>
    <w:rsid w:val="00FB5CC7"/>
    <w:rsid w:val="00FC064B"/>
    <w:rsid w:val="00FC15F0"/>
    <w:rsid w:val="00FC1B4B"/>
    <w:rsid w:val="00FC2F38"/>
    <w:rsid w:val="00FC36B7"/>
    <w:rsid w:val="00FC37AB"/>
    <w:rsid w:val="00FC57A5"/>
    <w:rsid w:val="00FD34E5"/>
    <w:rsid w:val="00FD6D2B"/>
    <w:rsid w:val="00FD7C76"/>
    <w:rsid w:val="00FE08D4"/>
    <w:rsid w:val="00FE1BCF"/>
    <w:rsid w:val="00FE256A"/>
    <w:rsid w:val="00FE27C9"/>
    <w:rsid w:val="00FE52A6"/>
    <w:rsid w:val="00FE65E4"/>
    <w:rsid w:val="00FE76B3"/>
    <w:rsid w:val="00FF0C1E"/>
    <w:rsid w:val="00FF1DCF"/>
    <w:rsid w:val="00FF2A35"/>
    <w:rsid w:val="00FF38C8"/>
    <w:rsid w:val="00FF4E30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9A630-3772-483E-A817-657CDE1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F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51E5"/>
    <w:pPr>
      <w:keepNext/>
      <w:spacing w:after="0" w:line="240" w:lineRule="auto"/>
      <w:ind w:left="6372"/>
      <w:outlineLvl w:val="1"/>
    </w:pPr>
    <w:rPr>
      <w:rFonts w:ascii="Georgia" w:hAnsi="Georgia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6A0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781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D851E5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hAnsi="Georgia"/>
      <w:b/>
      <w:b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1E5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51E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851E5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hAnsi="Arial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6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9F6A0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03"/>
  </w:style>
  <w:style w:type="paragraph" w:styleId="Stopka">
    <w:name w:val="footer"/>
    <w:basedOn w:val="Normalny"/>
    <w:link w:val="Stopka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03"/>
  </w:style>
  <w:style w:type="paragraph" w:styleId="HTML-wstpniesformatowany">
    <w:name w:val="HTML Preformatted"/>
    <w:basedOn w:val="Normalny"/>
    <w:link w:val="HTML-wstpniesformatowanyZnak"/>
    <w:uiPriority w:val="99"/>
    <w:rsid w:val="009F6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hi-IN"/>
    </w:rPr>
  </w:style>
  <w:style w:type="character" w:customStyle="1" w:styleId="HTML-wstpniesformatowanyZnak">
    <w:name w:val="HTML - wstępnie sformatowany Znak"/>
    <w:link w:val="HTML-wstpniesformatowany"/>
    <w:uiPriority w:val="99"/>
    <w:rsid w:val="009F6A03"/>
    <w:rPr>
      <w:rFonts w:ascii="Courier New" w:eastAsia="MS Mincho" w:hAnsi="Courier New" w:cs="Courier New"/>
      <w:sz w:val="20"/>
      <w:szCs w:val="20"/>
      <w:lang w:eastAsia="ja-JP" w:bidi="hi-IN"/>
    </w:rPr>
  </w:style>
  <w:style w:type="table" w:styleId="Tabela-Siatka">
    <w:name w:val="Table Grid"/>
    <w:basedOn w:val="Standardowy"/>
    <w:uiPriority w:val="59"/>
    <w:rsid w:val="009F6A03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F6A03"/>
  </w:style>
  <w:style w:type="character" w:styleId="Hipercze">
    <w:name w:val="Hyperlink"/>
    <w:uiPriority w:val="99"/>
    <w:rsid w:val="009F6A03"/>
    <w:rPr>
      <w:color w:val="0000FF"/>
      <w:u w:val="single"/>
    </w:rPr>
  </w:style>
  <w:style w:type="paragraph" w:customStyle="1" w:styleId="Standard">
    <w:name w:val="Standard"/>
    <w:rsid w:val="009F6A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numbering" w:customStyle="1" w:styleId="WW8Num3">
    <w:name w:val="WW8Num3"/>
    <w:basedOn w:val="Bezlisty"/>
    <w:rsid w:val="009F6A03"/>
    <w:pPr>
      <w:numPr>
        <w:numId w:val="1"/>
      </w:numPr>
    </w:pPr>
  </w:style>
  <w:style w:type="character" w:styleId="Pogrubienie">
    <w:name w:val="Strong"/>
    <w:uiPriority w:val="22"/>
    <w:qFormat/>
    <w:rsid w:val="009F6A03"/>
    <w:rPr>
      <w:b/>
      <w:bCs/>
    </w:rPr>
  </w:style>
  <w:style w:type="paragraph" w:styleId="Akapitzlist">
    <w:name w:val="List Paragraph"/>
    <w:aliases w:val="L1,Numerowanie,Preambuła,List Paragraph,CW_Lista,Akapit z listą5,2 heading,A_wyliczenie,K-P_odwolanie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9F6A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yszka2">
    <w:name w:val="dyszka2"/>
    <w:rsid w:val="009F6A03"/>
  </w:style>
  <w:style w:type="character" w:customStyle="1" w:styleId="apple-converted-space">
    <w:name w:val="apple-converted-space"/>
    <w:rsid w:val="009F6A03"/>
  </w:style>
  <w:style w:type="character" w:customStyle="1" w:styleId="tooltipster">
    <w:name w:val="tooltipster"/>
    <w:rsid w:val="009F6A03"/>
  </w:style>
  <w:style w:type="paragraph" w:customStyle="1" w:styleId="NUMERUJ">
    <w:name w:val="NUMERUJ"/>
    <w:basedOn w:val="Normalny"/>
    <w:rsid w:val="009F6A03"/>
    <w:pPr>
      <w:numPr>
        <w:numId w:val="2"/>
      </w:numPr>
      <w:spacing w:before="40" w:after="40" w:line="300" w:lineRule="atLeast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ezformatowania">
    <w:name w:val="Bez formatowania"/>
    <w:rsid w:val="009F6A03"/>
    <w:rPr>
      <w:rFonts w:ascii="Helvetica" w:eastAsia="ヒラギノ角ゴ Pro W3" w:hAnsi="Helvetica"/>
      <w:color w:val="000000"/>
      <w:sz w:val="24"/>
      <w:lang w:val="cs-CZ"/>
    </w:rPr>
  </w:style>
  <w:style w:type="paragraph" w:customStyle="1" w:styleId="Default">
    <w:name w:val="Default"/>
    <w:rsid w:val="009F6A03"/>
    <w:pPr>
      <w:widowControl w:val="0"/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en-US" w:eastAsia="ja-JP"/>
    </w:rPr>
  </w:style>
  <w:style w:type="paragraph" w:customStyle="1" w:styleId="Zawartotabeli">
    <w:name w:val="Zawartość tabeli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9F6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6A03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TekstpodstawowyZnak">
    <w:name w:val="Tekst podstawowy Znak"/>
    <w:link w:val="Tekstpodstawowy"/>
    <w:rsid w:val="009F6A03"/>
    <w:rPr>
      <w:rFonts w:ascii="Arial Narrow" w:eastAsia="Times New Roman" w:hAnsi="Arial Narrow" w:cs="Times New Roman"/>
      <w:szCs w:val="20"/>
      <w:lang w:eastAsia="pl-PL"/>
    </w:rPr>
  </w:style>
  <w:style w:type="paragraph" w:customStyle="1" w:styleId="Index">
    <w:name w:val="Index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rsid w:val="009F6A03"/>
    <w:pPr>
      <w:suppressAutoHyphens/>
      <w:spacing w:after="0" w:line="240" w:lineRule="auto"/>
    </w:pPr>
    <w:rPr>
      <w:rFonts w:ascii="Times New Roman" w:eastAsia="Times New Roman" w:hAnsi="Times New Roman" w:cs="FreeSans"/>
      <w:b/>
      <w:bCs/>
      <w:color w:val="00000A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6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A03"/>
    <w:rPr>
      <w:b/>
      <w:bCs/>
      <w:sz w:val="20"/>
      <w:szCs w:val="20"/>
    </w:rPr>
  </w:style>
  <w:style w:type="character" w:customStyle="1" w:styleId="js-lexicon-link">
    <w:name w:val="js-lexicon-link"/>
    <w:rsid w:val="009F6A03"/>
  </w:style>
  <w:style w:type="table" w:customStyle="1" w:styleId="TableGrid">
    <w:name w:val="TableGrid"/>
    <w:rsid w:val="009F6A0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  <w:ind w:left="10" w:hanging="10"/>
    </w:pPr>
    <w:rPr>
      <w:rFonts w:ascii="Arial" w:eastAsia="Arial" w:hAnsi="Arial" w:cs="Arial"/>
      <w:b/>
      <w:color w:val="000000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9F6A03"/>
    <w:rPr>
      <w:rFonts w:ascii="Arial" w:eastAsia="Arial" w:hAnsi="Arial" w:cs="Arial"/>
      <w:b/>
      <w:color w:val="000000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9F6A03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customStyle="1" w:styleId="WW-Absatz-Standardschriftart11">
    <w:name w:val="WW-Absatz-Standardschriftart11"/>
    <w:rsid w:val="009F6A03"/>
  </w:style>
  <w:style w:type="character" w:styleId="Odwoanieprzypisudolnego">
    <w:name w:val="footnote reference"/>
    <w:uiPriority w:val="99"/>
    <w:rsid w:val="009F6A03"/>
    <w:rPr>
      <w:vertAlign w:val="superscript"/>
    </w:rPr>
  </w:style>
  <w:style w:type="character" w:customStyle="1" w:styleId="ver8g">
    <w:name w:val="ver8g"/>
    <w:basedOn w:val="Domylnaczcionkaakapitu"/>
    <w:rsid w:val="009F6A03"/>
  </w:style>
  <w:style w:type="character" w:customStyle="1" w:styleId="ver8b">
    <w:name w:val="ver8b"/>
    <w:basedOn w:val="Domylnaczcionkaakapitu"/>
    <w:rsid w:val="009F6A03"/>
  </w:style>
  <w:style w:type="paragraph" w:styleId="Bezodstpw">
    <w:name w:val="No Spacing"/>
    <w:link w:val="BezodstpwZnak"/>
    <w:uiPriority w:val="1"/>
    <w:qFormat/>
    <w:rsid w:val="009F6A03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qFormat/>
    <w:rsid w:val="002A3C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Bezodstpw1">
    <w:name w:val="Bez odstępów1"/>
    <w:rsid w:val="002A3C9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8">
    <w:name w:val="WW8Num1z8"/>
    <w:rsid w:val="002A3C98"/>
  </w:style>
  <w:style w:type="character" w:customStyle="1" w:styleId="wyrozniony">
    <w:name w:val="wyrozniony"/>
    <w:rsid w:val="00332C00"/>
  </w:style>
  <w:style w:type="paragraph" w:customStyle="1" w:styleId="Normalny1">
    <w:name w:val="Normalny1"/>
    <w:rsid w:val="00473574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045D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45D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D851E5"/>
    <w:rPr>
      <w:rFonts w:ascii="Georgia" w:eastAsia="Calibri" w:hAnsi="Georgia" w:cs="Times New Roman"/>
      <w:b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51E5"/>
    <w:rPr>
      <w:rFonts w:ascii="Georgia" w:eastAsia="Calibri" w:hAnsi="Georgia" w:cs="Times New Roman"/>
      <w:b/>
      <w:bCs/>
      <w:color w:val="000000"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D851E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D851E5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D851E5"/>
    <w:rPr>
      <w:rFonts w:ascii="Arial" w:eastAsia="Calibri" w:hAnsi="Arial" w:cs="Times New Roman"/>
      <w:b/>
      <w:sz w:val="20"/>
      <w:szCs w:val="20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D851E5"/>
    <w:pPr>
      <w:spacing w:before="60" w:after="60" w:line="48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D851E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Numerstrony">
    <w:name w:val="page number"/>
    <w:uiPriority w:val="99"/>
    <w:rsid w:val="00D851E5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D851E5"/>
    <w:pPr>
      <w:autoSpaceDE w:val="0"/>
      <w:autoSpaceDN w:val="0"/>
      <w:adjustRightInd w:val="0"/>
      <w:spacing w:after="0" w:line="240" w:lineRule="auto"/>
      <w:ind w:left="5400"/>
      <w:jc w:val="center"/>
    </w:pPr>
    <w:rPr>
      <w:rFonts w:ascii="Georgia" w:hAnsi="Georgi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D851E5"/>
    <w:rPr>
      <w:rFonts w:ascii="Georgia" w:eastAsia="Calibri" w:hAnsi="Georgia" w:cs="Times New Roman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51E5"/>
    <w:pPr>
      <w:spacing w:after="120" w:line="48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851E5"/>
    <w:rPr>
      <w:rFonts w:ascii="Arial" w:eastAsia="Calibri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851E5"/>
    <w:pPr>
      <w:autoSpaceDE w:val="0"/>
      <w:autoSpaceDN w:val="0"/>
      <w:adjustRightInd w:val="0"/>
      <w:spacing w:after="0" w:line="360" w:lineRule="auto"/>
      <w:jc w:val="center"/>
    </w:pPr>
    <w:rPr>
      <w:rFonts w:ascii="Georgia" w:hAnsi="Georgia"/>
      <w:b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851E5"/>
    <w:rPr>
      <w:rFonts w:ascii="Georgia" w:eastAsia="Calibri" w:hAnsi="Georgia" w:cs="Times New Roman"/>
      <w:b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51E5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D851E5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851E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5426B"/>
    <w:pPr>
      <w:autoSpaceDN w:val="0"/>
      <w:spacing w:after="0" w:line="360" w:lineRule="auto"/>
      <w:ind w:left="709" w:hanging="720"/>
      <w:jc w:val="both"/>
    </w:pPr>
    <w:rPr>
      <w:rFonts w:ascii="Times New Roman" w:eastAsia="Times New Roman" w:hAnsi="Times New Roman"/>
      <w:bCs/>
      <w:lang w:eastAsia="pl-PL"/>
    </w:rPr>
  </w:style>
  <w:style w:type="paragraph" w:customStyle="1" w:styleId="Tekstpodstawowy31">
    <w:name w:val="Tekst podstawowy 31"/>
    <w:basedOn w:val="Normalny"/>
    <w:rsid w:val="00D851E5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ust">
    <w:name w:val="ust"/>
    <w:rsid w:val="00D851E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D85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21">
    <w:name w:val="Lista 21"/>
    <w:basedOn w:val="Normalny"/>
    <w:rsid w:val="00D851E5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851E5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D851E5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lit">
    <w:name w:val="lit"/>
    <w:rsid w:val="00D851E5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M85">
    <w:name w:val="CM85"/>
    <w:basedOn w:val="Normalny"/>
    <w:next w:val="Normalny"/>
    <w:rsid w:val="00D851E5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D851E5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StandardowyStandardowy-1">
    <w:name w:val="Standardowy.Standardowy-1"/>
    <w:rsid w:val="00D851E5"/>
    <w:pPr>
      <w:suppressAutoHyphens/>
      <w:spacing w:line="360" w:lineRule="auto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D851E5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851E5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customStyle="1" w:styleId="WW-Znakiprzypiswdolnych1">
    <w:name w:val="WW-Znaki przypisów dolnych1"/>
    <w:uiPriority w:val="99"/>
    <w:rsid w:val="00D851E5"/>
    <w:rPr>
      <w:vertAlign w:val="superscript"/>
    </w:rPr>
  </w:style>
  <w:style w:type="paragraph" w:customStyle="1" w:styleId="WW-Lista2">
    <w:name w:val="WW-Lista 2"/>
    <w:basedOn w:val="Normalny"/>
    <w:uiPriority w:val="99"/>
    <w:rsid w:val="00D851E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M5">
    <w:name w:val="CM5"/>
    <w:basedOn w:val="Default"/>
    <w:next w:val="Default"/>
    <w:uiPriority w:val="99"/>
    <w:rsid w:val="00D851E5"/>
    <w:pPr>
      <w:spacing w:line="403" w:lineRule="atLeast"/>
    </w:pPr>
    <w:rPr>
      <w:rFonts w:ascii="DFPKEP+TimesNewRoman" w:hAnsi="DFPKEP+TimesNewRoman" w:cs="DFPKEP+TimesNewRoman"/>
      <w:color w:val="auto"/>
      <w:lang w:val="pl-PL" w:eastAsia="pl-PL"/>
    </w:rPr>
  </w:style>
  <w:style w:type="paragraph" w:styleId="Adreszwrotnynakopercie">
    <w:name w:val="envelope return"/>
    <w:basedOn w:val="Normalny"/>
    <w:uiPriority w:val="99"/>
    <w:rsid w:val="00D851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851E5"/>
    <w:rPr>
      <w:rFonts w:cs="Times New Roman"/>
      <w:sz w:val="16"/>
    </w:rPr>
  </w:style>
  <w:style w:type="table" w:customStyle="1" w:styleId="Tabela-Siatka1">
    <w:name w:val="Tabela - Siatka1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1">
    <w:name w:val="CM11"/>
    <w:basedOn w:val="Default"/>
    <w:next w:val="Default"/>
    <w:uiPriority w:val="99"/>
    <w:rsid w:val="00D851E5"/>
    <w:pPr>
      <w:spacing w:line="380" w:lineRule="atLeast"/>
    </w:pPr>
    <w:rPr>
      <w:rFonts w:ascii="ENIKML+TimesNewRoman,Bold" w:eastAsia="Calibri" w:hAnsi="ENIKML+TimesNewRoman,Bold" w:cs="Times New Roman"/>
      <w:color w:val="auto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349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34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FA781C"/>
    <w:rPr>
      <w:rFonts w:ascii="Calibri Light" w:eastAsia="Times New Roman" w:hAnsi="Calibri Light" w:cs="Times New Roman"/>
      <w:i/>
      <w:iCs/>
      <w:color w:val="2E74B5"/>
    </w:rPr>
  </w:style>
  <w:style w:type="paragraph" w:customStyle="1" w:styleId="Tekstpodstawowy22">
    <w:name w:val="Tekst podstawowy 22"/>
    <w:basedOn w:val="Normalny"/>
    <w:rsid w:val="00F414D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CD7D4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05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05FC"/>
    <w:rPr>
      <w:vertAlign w:val="superscript"/>
    </w:rPr>
  </w:style>
  <w:style w:type="character" w:styleId="UyteHipercze">
    <w:name w:val="FollowedHyperlink"/>
    <w:uiPriority w:val="99"/>
    <w:semiHidden/>
    <w:unhideWhenUsed/>
    <w:rsid w:val="00734A4C"/>
    <w:rPr>
      <w:color w:val="954F72"/>
      <w:u w:val="single"/>
    </w:rPr>
  </w:style>
  <w:style w:type="paragraph" w:customStyle="1" w:styleId="Tekstpodstawowy23">
    <w:name w:val="Tekst podstawowy 23"/>
    <w:basedOn w:val="Normalny"/>
    <w:uiPriority w:val="99"/>
    <w:rsid w:val="002C297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D1528C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Preambuła Znak,List Paragraph Znak,CW_Lista Znak,Akapit z listą5 Znak,2 heading Znak,A_wyliczenie Znak,K-P_odwolanie Znak,maz_wyliczenie Znak,opis dzialania Znak,Akapit z listą BS Znak,lp1 Znak"/>
    <w:link w:val="Akapitzlist"/>
    <w:uiPriority w:val="34"/>
    <w:qFormat/>
    <w:rsid w:val="00430B15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737D"/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47737D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47737D"/>
  </w:style>
  <w:style w:type="paragraph" w:customStyle="1" w:styleId="msonormal0">
    <w:name w:val="msonormal"/>
    <w:basedOn w:val="Normalny"/>
    <w:rsid w:val="00477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7737D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msonormalcxspdrugie">
    <w:name w:val="msonormalcxspdrugie"/>
    <w:basedOn w:val="Normalny"/>
    <w:rsid w:val="00477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47737D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7737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47737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47737D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wcity210">
    <w:name w:val="tekstpodstawowywcity21"/>
    <w:basedOn w:val="Normalny"/>
    <w:rsid w:val="0047737D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47737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CM23">
    <w:name w:val="CM23"/>
    <w:basedOn w:val="Default"/>
    <w:next w:val="Default"/>
    <w:uiPriority w:val="99"/>
    <w:rsid w:val="0047737D"/>
    <w:pPr>
      <w:spacing w:after="418"/>
    </w:pPr>
    <w:rPr>
      <w:rFonts w:ascii="Times New Roman" w:hAnsi="Times New Roman" w:cs="Times New Roman"/>
      <w:color w:val="auto"/>
      <w:lang w:val="pl-PL" w:eastAsia="pl-PL"/>
    </w:rPr>
  </w:style>
  <w:style w:type="paragraph" w:customStyle="1" w:styleId="Tekstpodstawowy35">
    <w:name w:val="Tekst podstawowy 35"/>
    <w:basedOn w:val="Normalny"/>
    <w:rsid w:val="0047737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styleId="Wyrnienieintensywne">
    <w:name w:val="Intense Emphasis"/>
    <w:uiPriority w:val="21"/>
    <w:qFormat/>
    <w:rsid w:val="0047737D"/>
    <w:rPr>
      <w:rFonts w:ascii="Times New Roman" w:hAnsi="Times New Roman" w:cs="Times New Roman" w:hint="default"/>
      <w:i/>
      <w:iCs w:val="0"/>
      <w:color w:val="5B9BD5"/>
    </w:rPr>
  </w:style>
  <w:style w:type="character" w:customStyle="1" w:styleId="h2">
    <w:name w:val="h2"/>
    <w:rsid w:val="0047737D"/>
  </w:style>
  <w:style w:type="table" w:customStyle="1" w:styleId="Tabela-Siatka4">
    <w:name w:val="Tabela - Siatka4"/>
    <w:basedOn w:val="Standardowy"/>
    <w:next w:val="Tabela-Siatka"/>
    <w:rsid w:val="0047737D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47737D"/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47737D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ny"/>
    <w:uiPriority w:val="99"/>
    <w:rsid w:val="0047737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7">
    <w:name w:val="Font Style47"/>
    <w:uiPriority w:val="99"/>
    <w:rsid w:val="0047737D"/>
    <w:rPr>
      <w:rFonts w:ascii="Arial" w:hAnsi="Arial" w:cs="Arial"/>
      <w:smallCaps/>
      <w:spacing w:val="-10"/>
      <w:sz w:val="22"/>
      <w:szCs w:val="22"/>
    </w:rPr>
  </w:style>
  <w:style w:type="character" w:customStyle="1" w:styleId="Nagwek3Znak1">
    <w:name w:val="Nagłówek 3 Znak1"/>
    <w:uiPriority w:val="9"/>
    <w:semiHidden/>
    <w:rsid w:val="0047737D"/>
    <w:rPr>
      <w:rFonts w:ascii="Calibri Light" w:eastAsia="Times New Roman" w:hAnsi="Calibri Light" w:cs="Times New Roman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5C04DC905FD4C9D301B3F0478A130" ma:contentTypeVersion="0" ma:contentTypeDescription="Utwórz nowy dokument." ma:contentTypeScope="" ma:versionID="6511604a43f8eb57a1b3d345c587fc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4254-2487-45FE-A70C-823A9557F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9B898-EAE9-4740-83E6-7202E95D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FD220-EDF0-4DC6-A0ED-A123DA313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BA1AB-8251-4EDD-B98B-5C788F2C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5280</Words>
  <Characters>31686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36893</CharactersWithSpaces>
  <SharedDoc>false</SharedDoc>
  <HLinks>
    <vt:vector size="48" baseType="variant">
      <vt:variant>
        <vt:i4>1966136</vt:i4>
      </vt:variant>
      <vt:variant>
        <vt:i4>21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  <vt:variant>
        <vt:i4>7012470</vt:i4>
      </vt:variant>
      <vt:variant>
        <vt:i4>18</vt:i4>
      </vt:variant>
      <vt:variant>
        <vt:i4>0</vt:i4>
      </vt:variant>
      <vt:variant>
        <vt:i4>5</vt:i4>
      </vt:variant>
      <vt:variant>
        <vt:lpwstr>https://monitor.uw.edu.pl/Lists/Uchway/Attachments/6020/M.2021.255.Zarz.130.pdf</vt:lpwstr>
      </vt:variant>
      <vt:variant>
        <vt:lpwstr/>
      </vt:variant>
      <vt:variant>
        <vt:i4>458797</vt:i4>
      </vt:variant>
      <vt:variant>
        <vt:i4>15</vt:i4>
      </vt:variant>
      <vt:variant>
        <vt:i4>0</vt:i4>
      </vt:variant>
      <vt:variant>
        <vt:i4>5</vt:i4>
      </vt:variant>
      <vt:variant>
        <vt:lpwstr>mailto:dzp@adm.uw.edu.pl</vt:lpwstr>
      </vt:variant>
      <vt:variant>
        <vt:lpwstr/>
      </vt:variant>
      <vt:variant>
        <vt:i4>786554</vt:i4>
      </vt:variant>
      <vt:variant>
        <vt:i4>12</vt:i4>
      </vt:variant>
      <vt:variant>
        <vt:i4>0</vt:i4>
      </vt:variant>
      <vt:variant>
        <vt:i4>5</vt:i4>
      </vt:variant>
      <vt:variant>
        <vt:lpwstr>mailto:agnieszka.zbikowska@adm.uw.edu.pl</vt:lpwstr>
      </vt:variant>
      <vt:variant>
        <vt:lpwstr/>
      </vt:variant>
      <vt:variant>
        <vt:i4>6488076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https://dzp.uw.edu.pl/dostawy/dzp-361-114-2022/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 Mieszkowska</dc:creator>
  <cp:keywords/>
  <cp:lastModifiedBy>Agnieszka Żbikowska</cp:lastModifiedBy>
  <cp:revision>10</cp:revision>
  <cp:lastPrinted>2022-11-08T10:06:00Z</cp:lastPrinted>
  <dcterms:created xsi:type="dcterms:W3CDTF">2022-11-08T10:03:00Z</dcterms:created>
  <dcterms:modified xsi:type="dcterms:W3CDTF">2022-11-08T11:31:00Z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0x0101000915C04DC905FD4C9D301B3F0478A130</vt:lpwstr>
  </property>
</Properties>
</file>