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BC" w:rsidRDefault="00491ABC" w:rsidP="00141653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:rsidR="00491ABC" w:rsidRPr="0047737D" w:rsidRDefault="00491ABC" w:rsidP="00491AB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Hlk115686641"/>
      <w:r w:rsidRPr="0047737D">
        <w:rPr>
          <w:rFonts w:ascii="Times New Roman" w:hAnsi="Times New Roman"/>
          <w:b/>
          <w:sz w:val="24"/>
          <w:szCs w:val="24"/>
        </w:rPr>
        <w:t>Formularz nr 3</w:t>
      </w:r>
      <w:r>
        <w:rPr>
          <w:rFonts w:ascii="Times New Roman" w:hAnsi="Times New Roman"/>
          <w:b/>
          <w:sz w:val="24"/>
          <w:szCs w:val="24"/>
        </w:rPr>
        <w:t xml:space="preserve"> do SWZ</w:t>
      </w:r>
    </w:p>
    <w:bookmarkEnd w:id="0"/>
    <w:p w:rsidR="00491ABC" w:rsidRPr="0047737D" w:rsidRDefault="00491ABC" w:rsidP="00491AB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7737D">
        <w:rPr>
          <w:rFonts w:ascii="Times New Roman" w:eastAsia="Times New Roman" w:hAnsi="Times New Roman"/>
        </w:rPr>
        <w:t>………..........……………….……</w:t>
      </w:r>
    </w:p>
    <w:p w:rsidR="00491ABC" w:rsidRPr="0047737D" w:rsidRDefault="00491ABC" w:rsidP="00491AB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7737D">
        <w:rPr>
          <w:rFonts w:ascii="Times New Roman" w:eastAsia="Times New Roman" w:hAnsi="Times New Roman"/>
        </w:rPr>
        <w:t>(nazwa i adres Wykonawcy)</w:t>
      </w:r>
      <w:r w:rsidRPr="0047737D">
        <w:rPr>
          <w:rFonts w:ascii="Times New Roman" w:eastAsia="Times New Roman" w:hAnsi="Times New Roman"/>
        </w:rPr>
        <w:tab/>
      </w:r>
    </w:p>
    <w:p w:rsidR="00491ABC" w:rsidRPr="0047737D" w:rsidRDefault="00491ABC" w:rsidP="00491A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37D">
        <w:rPr>
          <w:rFonts w:ascii="Times New Roman" w:hAnsi="Times New Roman"/>
          <w:b/>
          <w:sz w:val="24"/>
          <w:szCs w:val="24"/>
        </w:rPr>
        <w:t>Formularz cenowy</w:t>
      </w:r>
    </w:p>
    <w:p w:rsidR="00491ABC" w:rsidRPr="0047737D" w:rsidRDefault="00491ABC" w:rsidP="00491AB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7737D">
        <w:rPr>
          <w:rFonts w:ascii="Times New Roman" w:eastAsia="Times New Roman" w:hAnsi="Times New Roman"/>
          <w:lang w:eastAsia="pl-PL"/>
        </w:rPr>
        <w:t xml:space="preserve">Dotyczy </w:t>
      </w:r>
      <w:r w:rsidRPr="0047737D">
        <w:rPr>
          <w:rFonts w:ascii="Times New Roman" w:hAnsi="Times New Roman"/>
        </w:rPr>
        <w:t xml:space="preserve">udzielenia zamówienia w </w:t>
      </w:r>
      <w:r>
        <w:rPr>
          <w:rFonts w:ascii="Times New Roman" w:hAnsi="Times New Roman"/>
        </w:rPr>
        <w:t>trybie przetargu nieograniczonego</w:t>
      </w:r>
      <w:r w:rsidRPr="0047737D">
        <w:rPr>
          <w:rFonts w:ascii="Times New Roman" w:hAnsi="Times New Roman"/>
        </w:rPr>
        <w:t xml:space="preserve"> nr </w:t>
      </w:r>
      <w:r w:rsidRPr="0047737D">
        <w:rPr>
          <w:rFonts w:ascii="Times New Roman" w:hAnsi="Times New Roman"/>
          <w:b/>
        </w:rPr>
        <w:t>DZP-361/114/2022 na:</w:t>
      </w:r>
    </w:p>
    <w:p w:rsidR="00491ABC" w:rsidRPr="00847BE5" w:rsidRDefault="00491ABC" w:rsidP="00491AB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pacing w:val="20"/>
          <w:lang w:eastAsia="pl-PL"/>
        </w:rPr>
      </w:pPr>
      <w:r w:rsidRPr="00847BE5">
        <w:rPr>
          <w:rFonts w:ascii="Times New Roman" w:eastAsia="Times New Roman" w:hAnsi="Times New Roman"/>
          <w:spacing w:val="20"/>
          <w:lang w:eastAsia="pl-PL"/>
        </w:rPr>
        <w:t>„</w:t>
      </w:r>
      <w:r w:rsidRPr="00847BE5">
        <w:rPr>
          <w:rFonts w:ascii="Times New Roman" w:eastAsia="Times New Roman" w:hAnsi="Times New Roman"/>
          <w:b/>
          <w:i/>
          <w:spacing w:val="20"/>
          <w:lang w:eastAsia="pl-PL"/>
        </w:rPr>
        <w:t xml:space="preserve">Sukcesywne dostawy materiałów eksploatacyjnych do drukarek i kopiarek </w:t>
      </w:r>
    </w:p>
    <w:p w:rsidR="00491ABC" w:rsidRPr="0047737D" w:rsidRDefault="00491ABC" w:rsidP="00491AB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847BE5">
        <w:rPr>
          <w:rFonts w:ascii="Times New Roman" w:eastAsia="Times New Roman" w:hAnsi="Times New Roman"/>
          <w:b/>
          <w:i/>
          <w:spacing w:val="20"/>
          <w:lang w:eastAsia="pl-PL"/>
        </w:rPr>
        <w:t>dla jednostek Uniwersytetu Warszawskiego</w:t>
      </w:r>
      <w:r w:rsidRPr="00847BE5">
        <w:rPr>
          <w:rFonts w:ascii="Times New Roman" w:eastAsia="Times New Roman" w:hAnsi="Times New Roman"/>
          <w:spacing w:val="20"/>
          <w:lang w:eastAsia="pl-PL"/>
        </w:rPr>
        <w:t>”</w:t>
      </w:r>
    </w:p>
    <w:p w:rsidR="00491ABC" w:rsidRPr="0047737D" w:rsidRDefault="00491ABC" w:rsidP="00491AB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491ABC" w:rsidRPr="0047737D" w:rsidRDefault="00491ABC" w:rsidP="00491ABC">
      <w:pPr>
        <w:tabs>
          <w:tab w:val="left" w:pos="0"/>
          <w:tab w:val="left" w:pos="720"/>
        </w:tabs>
        <w:suppressAutoHyphens/>
        <w:spacing w:after="0" w:line="360" w:lineRule="auto"/>
        <w:rPr>
          <w:rFonts w:ascii="Times New Roman" w:hAnsi="Times New Roman"/>
        </w:rPr>
      </w:pPr>
      <w:r w:rsidRPr="0047737D">
        <w:rPr>
          <w:rFonts w:ascii="Times New Roman" w:hAnsi="Times New Roman"/>
        </w:rPr>
        <w:t>Wykonawca jest zobowiązany do uzupełnienia wszystkich pół w formularzu cenowym.</w:t>
      </w: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4"/>
        <w:gridCol w:w="2271"/>
        <w:gridCol w:w="1276"/>
        <w:gridCol w:w="567"/>
        <w:gridCol w:w="45"/>
        <w:gridCol w:w="9"/>
        <w:gridCol w:w="1013"/>
        <w:gridCol w:w="1059"/>
        <w:gridCol w:w="6"/>
        <w:gridCol w:w="1128"/>
      </w:tblGrid>
      <w:tr w:rsidR="00491ABC" w:rsidRPr="0047737D" w:rsidTr="00F16EBE">
        <w:trPr>
          <w:trHeight w:val="432"/>
        </w:trPr>
        <w:tc>
          <w:tcPr>
            <w:tcW w:w="851" w:type="dxa"/>
          </w:tcPr>
          <w:p w:rsidR="00491ABC" w:rsidRPr="0047737D" w:rsidRDefault="00491ABC" w:rsidP="002E0D6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37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6521" w:type="dxa"/>
            <w:gridSpan w:val="3"/>
          </w:tcPr>
          <w:p w:rsidR="00491ABC" w:rsidRPr="0047737D" w:rsidRDefault="00491ABC" w:rsidP="002E0D6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37D">
              <w:rPr>
                <w:rFonts w:ascii="Times New Roman" w:hAnsi="Times New Roman"/>
                <w:b/>
                <w:sz w:val="20"/>
                <w:szCs w:val="20"/>
              </w:rPr>
              <w:t>Opis materiału eksploatacyjnego</w:t>
            </w:r>
          </w:p>
        </w:tc>
        <w:tc>
          <w:tcPr>
            <w:tcW w:w="567" w:type="dxa"/>
          </w:tcPr>
          <w:p w:rsidR="00491ABC" w:rsidRPr="0047737D" w:rsidRDefault="00491ABC" w:rsidP="002E0D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737D">
              <w:rPr>
                <w:rFonts w:ascii="Times New Roman" w:hAnsi="Times New Roman"/>
                <w:b/>
                <w:sz w:val="20"/>
                <w:szCs w:val="20"/>
              </w:rPr>
              <w:t>Ilość szt.</w:t>
            </w:r>
          </w:p>
        </w:tc>
        <w:tc>
          <w:tcPr>
            <w:tcW w:w="1067" w:type="dxa"/>
            <w:gridSpan w:val="3"/>
          </w:tcPr>
          <w:p w:rsidR="00491ABC" w:rsidRPr="0047737D" w:rsidRDefault="00491ABC" w:rsidP="002E0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37D">
              <w:rPr>
                <w:rFonts w:ascii="Times New Roman" w:hAnsi="Times New Roman"/>
                <w:b/>
                <w:sz w:val="20"/>
                <w:szCs w:val="20"/>
              </w:rPr>
              <w:t>Cena netto 1 szt.</w:t>
            </w:r>
          </w:p>
        </w:tc>
        <w:tc>
          <w:tcPr>
            <w:tcW w:w="1059" w:type="dxa"/>
          </w:tcPr>
          <w:p w:rsidR="00491ABC" w:rsidRPr="0047737D" w:rsidRDefault="00491ABC" w:rsidP="002E0D6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37D">
              <w:rPr>
                <w:rFonts w:ascii="Times New Roman" w:hAnsi="Times New Roman"/>
                <w:b/>
                <w:sz w:val="20"/>
                <w:szCs w:val="20"/>
              </w:rPr>
              <w:t>Razem netto</w:t>
            </w:r>
          </w:p>
        </w:tc>
        <w:tc>
          <w:tcPr>
            <w:tcW w:w="1134" w:type="dxa"/>
            <w:gridSpan w:val="2"/>
          </w:tcPr>
          <w:p w:rsidR="00491ABC" w:rsidRPr="0047737D" w:rsidRDefault="00491ABC" w:rsidP="002E0D69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737D">
              <w:rPr>
                <w:rFonts w:ascii="Times New Roman" w:hAnsi="Times New Roman"/>
                <w:b/>
                <w:bCs/>
                <w:sz w:val="18"/>
                <w:szCs w:val="18"/>
              </w:rPr>
              <w:t>Wartość brutto</w:t>
            </w:r>
          </w:p>
          <w:p w:rsidR="00491ABC" w:rsidRPr="0047737D" w:rsidRDefault="00491ABC" w:rsidP="002E0D6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37D">
              <w:rPr>
                <w:rFonts w:ascii="Times New Roman" w:hAnsi="Times New Roman"/>
                <w:b/>
                <w:bCs/>
                <w:sz w:val="18"/>
                <w:szCs w:val="18"/>
              </w:rPr>
              <w:t>Z VAT</w:t>
            </w:r>
          </w:p>
        </w:tc>
      </w:tr>
      <w:tr w:rsidR="00491ABC" w:rsidRPr="0047737D" w:rsidTr="00F16EBE">
        <w:trPr>
          <w:trHeight w:val="205"/>
        </w:trPr>
        <w:tc>
          <w:tcPr>
            <w:tcW w:w="851" w:type="dxa"/>
          </w:tcPr>
          <w:p w:rsidR="00491ABC" w:rsidRPr="0047737D" w:rsidRDefault="00491ABC" w:rsidP="002E0D6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37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521" w:type="dxa"/>
            <w:gridSpan w:val="3"/>
          </w:tcPr>
          <w:p w:rsidR="00491ABC" w:rsidRPr="0047737D" w:rsidRDefault="00491ABC" w:rsidP="002E0D6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37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91ABC" w:rsidRPr="0047737D" w:rsidRDefault="00491ABC" w:rsidP="002E0D6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37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67" w:type="dxa"/>
            <w:gridSpan w:val="3"/>
          </w:tcPr>
          <w:p w:rsidR="00491ABC" w:rsidRPr="0047737D" w:rsidRDefault="00491ABC" w:rsidP="002E0D6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37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59" w:type="dxa"/>
          </w:tcPr>
          <w:p w:rsidR="00491ABC" w:rsidRPr="0047737D" w:rsidRDefault="00491ABC" w:rsidP="002E0D6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37D">
              <w:rPr>
                <w:rFonts w:ascii="Times New Roman" w:hAnsi="Times New Roman"/>
                <w:b/>
                <w:sz w:val="20"/>
                <w:szCs w:val="20"/>
              </w:rPr>
              <w:t>3x4</w:t>
            </w:r>
          </w:p>
        </w:tc>
        <w:tc>
          <w:tcPr>
            <w:tcW w:w="1134" w:type="dxa"/>
            <w:gridSpan w:val="2"/>
          </w:tcPr>
          <w:p w:rsidR="00491ABC" w:rsidRPr="0047737D" w:rsidRDefault="00491ABC" w:rsidP="002E0D6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37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491ABC" w:rsidRPr="0047737D" w:rsidTr="002E0D69">
        <w:trPr>
          <w:trHeight w:val="324"/>
        </w:trPr>
        <w:tc>
          <w:tcPr>
            <w:tcW w:w="851" w:type="dxa"/>
          </w:tcPr>
          <w:p w:rsidR="00491ABC" w:rsidRPr="0047737D" w:rsidRDefault="00491ABC" w:rsidP="002E0D69">
            <w:pPr>
              <w:spacing w:after="0" w:line="240" w:lineRule="auto"/>
              <w:ind w:left="12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4" w:type="dxa"/>
          </w:tcPr>
          <w:p w:rsidR="00491ABC" w:rsidRPr="0047737D" w:rsidRDefault="00491ABC" w:rsidP="002E0D6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37D">
              <w:rPr>
                <w:rFonts w:ascii="Times New Roman" w:hAnsi="Times New Roman"/>
                <w:b/>
                <w:sz w:val="20"/>
                <w:szCs w:val="20"/>
              </w:rPr>
              <w:t>Nazwa urządzenia</w:t>
            </w:r>
          </w:p>
        </w:tc>
        <w:tc>
          <w:tcPr>
            <w:tcW w:w="2271" w:type="dxa"/>
          </w:tcPr>
          <w:p w:rsidR="00491ABC" w:rsidRPr="0047737D" w:rsidRDefault="00491ABC" w:rsidP="002E0D6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37D">
              <w:rPr>
                <w:rFonts w:ascii="Times New Roman" w:hAnsi="Times New Roman"/>
                <w:b/>
                <w:sz w:val="20"/>
                <w:szCs w:val="20"/>
              </w:rPr>
              <w:t>Symbol materiału eksploatacyjnego/OEM</w:t>
            </w:r>
          </w:p>
        </w:tc>
        <w:tc>
          <w:tcPr>
            <w:tcW w:w="1276" w:type="dxa"/>
          </w:tcPr>
          <w:p w:rsidR="00491ABC" w:rsidRPr="0047737D" w:rsidRDefault="00491ABC" w:rsidP="002E0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37D">
              <w:rPr>
                <w:rFonts w:ascii="Times New Roman" w:hAnsi="Times New Roman"/>
                <w:b/>
                <w:sz w:val="20"/>
                <w:szCs w:val="20"/>
              </w:rPr>
              <w:t>rodzaj zaoferowanego materiału</w:t>
            </w:r>
          </w:p>
        </w:tc>
        <w:tc>
          <w:tcPr>
            <w:tcW w:w="2693" w:type="dxa"/>
            <w:gridSpan w:val="5"/>
          </w:tcPr>
          <w:p w:rsidR="00491ABC" w:rsidRPr="0047737D" w:rsidRDefault="00491ABC" w:rsidP="002E0D69">
            <w:pPr>
              <w:spacing w:after="0" w:line="240" w:lineRule="auto"/>
              <w:ind w:left="12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1ABC" w:rsidRPr="0047737D" w:rsidRDefault="00491ABC" w:rsidP="002E0D69">
            <w:pPr>
              <w:spacing w:after="0" w:line="240" w:lineRule="auto"/>
              <w:ind w:left="12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BT5000C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64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BT5000M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7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BT5000Y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7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BTD60BK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BU300CL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405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LC123 CMYK (KPL)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45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LC123BK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404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LC123C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51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LC123M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LC123Y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LC125XLC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LC125XLM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465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LC125XLY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335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LC127 XL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51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LC52</w:t>
            </w:r>
            <w:r>
              <w:rPr>
                <w:rFonts w:eastAsia="Times New Roman"/>
                <w:lang w:eastAsia="pl-PL"/>
              </w:rPr>
              <w:t>9</w:t>
            </w:r>
            <w:r w:rsidRPr="0041436F">
              <w:rPr>
                <w:rFonts w:eastAsia="Times New Roman"/>
                <w:lang w:eastAsia="pl-PL"/>
              </w:rPr>
              <w:t xml:space="preserve"> XL</w:t>
            </w:r>
            <w:r>
              <w:rPr>
                <w:rFonts w:eastAsia="Times New Roman"/>
                <w:lang w:eastAsia="pl-PL"/>
              </w:rPr>
              <w:t>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48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LC525 XLC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1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LC525 XLM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141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LC525 XLY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5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LC980BK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LC980C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6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LC980M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6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LC980Y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6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TN1030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6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TN1090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6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TN2000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18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TN2110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6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TN2120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TN2210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TN2220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12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TN2310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52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TN2320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7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TN2411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192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TN2421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64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 xml:space="preserve">34.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TN3170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18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TN3230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17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TN3280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4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TN3380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38.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TN3330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39.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TN3430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40.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TN3480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41.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TN241BK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389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TN241C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39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TN241M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TN241Y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1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TN243 CMYK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TN245C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TN245M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TN245Y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534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TN320BK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109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50.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TN320C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6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51.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TN320M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6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52.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TN320Y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6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53.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TN321K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6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54.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TN321M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6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TN321C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6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56.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TN321Y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57.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TN325BK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TN325C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TN325M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TN325Y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TN326BK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TN326C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TN326M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362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TN326Y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405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DR1030 (BĘBEN)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345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DR1090 (BĘBEN)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13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DR2200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3D6264" w:rsidTr="00F16EBE">
        <w:trPr>
          <w:trHeight w:val="34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3D6264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6264">
              <w:rPr>
                <w:rFonts w:ascii="Times New Roman" w:hAnsi="Times New Roman"/>
                <w:sz w:val="20"/>
                <w:szCs w:val="20"/>
              </w:rPr>
              <w:t>Brother</w:t>
            </w:r>
            <w:proofErr w:type="spellEnd"/>
            <w:r w:rsidRPr="003D6264">
              <w:rPr>
                <w:rFonts w:ascii="Times New Roman" w:hAnsi="Times New Roman"/>
                <w:sz w:val="20"/>
                <w:szCs w:val="20"/>
              </w:rPr>
              <w:t xml:space="preserve"> DR2300</w:t>
            </w:r>
          </w:p>
        </w:tc>
        <w:tc>
          <w:tcPr>
            <w:tcW w:w="2271" w:type="dxa"/>
          </w:tcPr>
          <w:p w:rsidR="008F1D0C" w:rsidRPr="003D6264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3D6264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264">
              <w:rPr>
                <w:rFonts w:ascii="Times New Roman" w:hAnsi="Times New Roman"/>
                <w:sz w:val="20"/>
                <w:szCs w:val="20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3D6264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26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3D6264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3D6264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3D6264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45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DR3100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375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70.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DR2401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DR320CL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3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DR3400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5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73.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WT300CL</w:t>
            </w:r>
          </w:p>
        </w:tc>
        <w:tc>
          <w:tcPr>
            <w:tcW w:w="2271" w:type="dxa"/>
            <w:shd w:val="clear" w:color="auto" w:fill="auto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5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74.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C-EXV3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5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75.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C-EXV14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5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76.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C-EXV18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77.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C-EXV21BK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78.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CEXV21C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79.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CEXV21M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80.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CEXV21Y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81.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C-EXV29BK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20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82.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C-EXV29C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34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83.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C-EXV29M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25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84.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C-EXV29Y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28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C-EXV33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86.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C-EXV37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48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87.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C-EXV39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435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88.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C-EXV40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89.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C-EXV49K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90.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C-EXV50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91.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C-EXV53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32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92.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CL51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45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93.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Canon CL511 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94.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CL-541XL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422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95.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CLI551 BK XL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27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96.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CLI551 M XL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7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97.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CLI551 Y XL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27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CLI551 C XL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27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CLI571 CMYK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27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CLI581 BK XL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27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CLI581 C XL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27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CLI581 M XL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7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CLI581 Y XL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7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CL546XL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4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CLI8BK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CLI8C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107.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CLI8M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108.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CLI8Y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052H 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7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054H 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9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111.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054H 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054H 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054H 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CRG703BK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CRG718BK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CRG718M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CRG718C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CRG718Y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CRG719BK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64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CRG719H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04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CRG723B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04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CRG723C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64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CRG723M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89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CRG723Y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64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CRG725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64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126.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CRG728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64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FX10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136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PG40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366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PG510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36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PG540XL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36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PGI5BK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7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PGI35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7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PGI520BK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64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PGI550BK XL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64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PGI580PGBK XL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12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PG545XL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12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NPG-11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52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1980B002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70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FM4-8400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300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C13S050611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375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C13S050612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408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C13S050613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408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C13S050614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408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C13T01C100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408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C13T01C200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408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C13T01C300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380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C13T01C400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23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C13T01L14A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420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C13T02W14010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450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C13T03P14A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70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C13T04D100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7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C13T12814012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7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C13T12824012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7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C13T12834012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148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C13T12844012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172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C13T27914012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7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C13T27124012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48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C13T27134012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7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C13T27144012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1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T0591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05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T0592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33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T0593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7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T0594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7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T0595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83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T0596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17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T0597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17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T0599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7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T0791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42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T6731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45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T6732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5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T6733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3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T6734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3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T6735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3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T6736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3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T9452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3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T9453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3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T9454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3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T9461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3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C13T66414A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3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C13T66424A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3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C13T66434A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3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C13T66444A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3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C13T671600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3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C13T866140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3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C13T945140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3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C13T945340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103 (</w:t>
            </w:r>
            <w:proofErr w:type="spellStart"/>
            <w:r w:rsidRPr="0041436F">
              <w:rPr>
                <w:rFonts w:eastAsia="Times New Roman"/>
                <w:lang w:eastAsia="pl-PL"/>
              </w:rPr>
              <w:t>kpl</w:t>
            </w:r>
            <w:proofErr w:type="spellEnd"/>
            <w:r w:rsidRPr="0041436F">
              <w:rPr>
                <w:rFonts w:eastAsia="Times New Roman"/>
                <w:lang w:eastAsia="pl-PL"/>
              </w:rPr>
              <w:t>)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98A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3YM74AE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3YM75AE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302 XL CZARNY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302 XL KOLOR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304 XL CZARNY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304 XL KOLOR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305 XL CZARNY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305CMY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307XL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350XL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351XL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903XL CZARNY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950XL -czarny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623BFC" w:rsidTr="00F16EBE">
        <w:trPr>
          <w:trHeight w:val="239"/>
        </w:trPr>
        <w:tc>
          <w:tcPr>
            <w:tcW w:w="851" w:type="dxa"/>
          </w:tcPr>
          <w:p w:rsidR="00CE6AC1" w:rsidRPr="00474B7B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4B7B">
              <w:rPr>
                <w:rFonts w:ascii="Times New Roman" w:hAnsi="Times New Roman"/>
                <w:b/>
                <w:sz w:val="20"/>
                <w:szCs w:val="20"/>
              </w:rPr>
              <w:t>202.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4B7B" w:rsidRDefault="00474B7B" w:rsidP="00CE6AC1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474B7B">
              <w:rPr>
                <w:rFonts w:eastAsia="Times New Roman"/>
                <w:b/>
                <w:lang w:eastAsia="pl-PL"/>
              </w:rPr>
              <w:t>usunięte</w:t>
            </w:r>
          </w:p>
        </w:tc>
        <w:tc>
          <w:tcPr>
            <w:tcW w:w="2271" w:type="dxa"/>
          </w:tcPr>
          <w:p w:rsidR="00CE6AC1" w:rsidRPr="00474B7B" w:rsidRDefault="0060207E" w:rsidP="006020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4B7B" w:rsidRDefault="00A368DA" w:rsidP="00CE6AC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74B7B" w:rsidRDefault="00A368DA" w:rsidP="00CE6AC1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x</w:t>
            </w:r>
          </w:p>
        </w:tc>
        <w:tc>
          <w:tcPr>
            <w:tcW w:w="1022" w:type="dxa"/>
            <w:gridSpan w:val="2"/>
          </w:tcPr>
          <w:p w:rsidR="00CE6AC1" w:rsidRPr="0060207E" w:rsidRDefault="0060207E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07E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059" w:type="dxa"/>
          </w:tcPr>
          <w:p w:rsidR="00CE6AC1" w:rsidRPr="0060207E" w:rsidRDefault="0060207E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07E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</w:tcPr>
          <w:p w:rsidR="00CE6AC1" w:rsidRPr="0060207E" w:rsidRDefault="0060207E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07E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95</w:t>
            </w:r>
            <w:r>
              <w:rPr>
                <w:rFonts w:eastAsia="Times New Roman"/>
                <w:lang w:eastAsia="pl-PL"/>
              </w:rPr>
              <w:t>1</w:t>
            </w:r>
            <w:r w:rsidRPr="0041436F">
              <w:rPr>
                <w:rFonts w:eastAsia="Times New Roman"/>
                <w:lang w:eastAsia="pl-PL"/>
              </w:rPr>
              <w:t>XL</w:t>
            </w:r>
            <w:r>
              <w:rPr>
                <w:rFonts w:eastAsia="Times New Roman"/>
                <w:lang w:eastAsia="pl-PL"/>
              </w:rPr>
              <w:t>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95</w:t>
            </w:r>
            <w:r>
              <w:rPr>
                <w:rFonts w:eastAsia="Times New Roman"/>
                <w:lang w:eastAsia="pl-PL"/>
              </w:rPr>
              <w:t>1</w:t>
            </w:r>
            <w:r w:rsidRPr="0041436F">
              <w:rPr>
                <w:rFonts w:eastAsia="Times New Roman"/>
                <w:lang w:eastAsia="pl-PL"/>
              </w:rPr>
              <w:t>XL</w:t>
            </w:r>
            <w:r>
              <w:rPr>
                <w:rFonts w:eastAsia="Times New Roman"/>
                <w:lang w:eastAsia="pl-PL"/>
              </w:rPr>
              <w:t>M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95</w:t>
            </w:r>
            <w:r>
              <w:rPr>
                <w:rFonts w:eastAsia="Times New Roman"/>
                <w:lang w:eastAsia="pl-PL"/>
              </w:rPr>
              <w:t>1</w:t>
            </w:r>
            <w:r w:rsidRPr="0041436F">
              <w:rPr>
                <w:rFonts w:eastAsia="Times New Roman"/>
                <w:lang w:eastAsia="pl-PL"/>
              </w:rPr>
              <w:t>XL</w:t>
            </w:r>
            <w:r>
              <w:rPr>
                <w:rFonts w:eastAsia="Times New Roman"/>
                <w:lang w:eastAsia="pl-PL"/>
              </w:rPr>
              <w:t>Y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HP 953XL </w:t>
            </w:r>
            <w:r>
              <w:rPr>
                <w:rFonts w:eastAsia="Times New Roman"/>
                <w:lang w:eastAsia="pl-PL"/>
              </w:rPr>
              <w:t>CZARNY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95</w:t>
            </w:r>
            <w:r>
              <w:rPr>
                <w:rFonts w:eastAsia="Times New Roman"/>
                <w:lang w:eastAsia="pl-PL"/>
              </w:rPr>
              <w:t>3</w:t>
            </w:r>
            <w:r w:rsidRPr="0041436F">
              <w:rPr>
                <w:rFonts w:eastAsia="Times New Roman"/>
                <w:lang w:eastAsia="pl-PL"/>
              </w:rPr>
              <w:t>XL</w:t>
            </w:r>
            <w:r>
              <w:rPr>
                <w:rFonts w:eastAsia="Times New Roman"/>
                <w:lang w:eastAsia="pl-PL"/>
              </w:rPr>
              <w:t>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95</w:t>
            </w:r>
            <w:r>
              <w:rPr>
                <w:rFonts w:eastAsia="Times New Roman"/>
                <w:lang w:eastAsia="pl-PL"/>
              </w:rPr>
              <w:t>3</w:t>
            </w:r>
            <w:r w:rsidRPr="0041436F">
              <w:rPr>
                <w:rFonts w:eastAsia="Times New Roman"/>
                <w:lang w:eastAsia="pl-PL"/>
              </w:rPr>
              <w:t>XL</w:t>
            </w:r>
            <w:r>
              <w:rPr>
                <w:rFonts w:eastAsia="Times New Roman"/>
                <w:lang w:eastAsia="pl-PL"/>
              </w:rPr>
              <w:t>M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95</w:t>
            </w:r>
            <w:r>
              <w:rPr>
                <w:rFonts w:eastAsia="Times New Roman"/>
                <w:lang w:eastAsia="pl-PL"/>
              </w:rPr>
              <w:t>3</w:t>
            </w:r>
            <w:r w:rsidRPr="0041436F">
              <w:rPr>
                <w:rFonts w:eastAsia="Times New Roman"/>
                <w:lang w:eastAsia="pl-PL"/>
              </w:rPr>
              <w:t>XL</w:t>
            </w:r>
            <w:r>
              <w:rPr>
                <w:rFonts w:eastAsia="Times New Roman"/>
                <w:lang w:eastAsia="pl-PL"/>
              </w:rPr>
              <w:t>Y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3ED67A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3ED68A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3ED69A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3ED71A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C2P23AE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C2P24AE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C2P25AE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C2P26AE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C3903A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C3906A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C3909A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C4092A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C4127X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C4836AE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C4837AE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C4838AE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C4844AE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C4906AE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C6625AE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C6656AE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C6657AE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C7115A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C7115X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C8727AE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C8728AE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C8765EE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C8766EE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C8767EE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C9351CE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C9352AE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C9352CE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C9363EE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C9364EE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C9370A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C9371A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C9372A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C9373A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C9374A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C9720A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C9721A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C9722A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C9723A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C9730AC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C9731AC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C9732AC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C9733AC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CB304AE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CB316EE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CB322EE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CB323EE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CB324EE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CB325EE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C65FB1" w:rsidTr="00F16EBE">
        <w:trPr>
          <w:trHeight w:val="239"/>
        </w:trPr>
        <w:tc>
          <w:tcPr>
            <w:tcW w:w="851" w:type="dxa"/>
          </w:tcPr>
          <w:p w:rsidR="00CE6AC1" w:rsidRPr="00C65FB1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C65FB1">
              <w:rPr>
                <w:rFonts w:ascii="Times New Roman" w:hAnsi="Times New Roman"/>
                <w:b/>
                <w:strike/>
                <w:sz w:val="20"/>
                <w:szCs w:val="20"/>
              </w:rPr>
              <w:t>262.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C65FB1" w:rsidRDefault="00C65FB1" w:rsidP="00CE6AC1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C65FB1">
              <w:rPr>
                <w:rFonts w:eastAsia="Times New Roman"/>
                <w:b/>
                <w:lang w:eastAsia="pl-PL"/>
              </w:rPr>
              <w:t>usunięte</w:t>
            </w:r>
          </w:p>
        </w:tc>
        <w:tc>
          <w:tcPr>
            <w:tcW w:w="2271" w:type="dxa"/>
          </w:tcPr>
          <w:p w:rsidR="00CE6AC1" w:rsidRPr="00C65FB1" w:rsidRDefault="00C65FB1" w:rsidP="00C65F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5FB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C65FB1" w:rsidRDefault="00F921B4" w:rsidP="00CE6AC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C65FB1">
              <w:rPr>
                <w:rFonts w:eastAsia="Times New Roman"/>
                <w:b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C65FB1" w:rsidRDefault="00F921B4" w:rsidP="00CE6AC1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C65FB1">
              <w:rPr>
                <w:rFonts w:eastAsia="Times New Roman"/>
                <w:b/>
                <w:lang w:eastAsia="pl-PL"/>
              </w:rPr>
              <w:t>x</w:t>
            </w:r>
          </w:p>
        </w:tc>
        <w:tc>
          <w:tcPr>
            <w:tcW w:w="1022" w:type="dxa"/>
            <w:gridSpan w:val="2"/>
          </w:tcPr>
          <w:p w:rsidR="00CE6AC1" w:rsidRPr="00C65FB1" w:rsidRDefault="00C65FB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5FB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059" w:type="dxa"/>
          </w:tcPr>
          <w:p w:rsidR="00CE6AC1" w:rsidRPr="00C65FB1" w:rsidRDefault="00C65FB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5FB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</w:tcPr>
          <w:p w:rsidR="00CE6AC1" w:rsidRPr="00C65FB1" w:rsidRDefault="00C65FB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5FB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CB435AD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CB435A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CB436A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CB436AC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CB540A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CB541A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CB542A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CB543A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CC364A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CC364XC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CC530A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CC531A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CC532A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CC533A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CC530AC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CC531AC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CC532AC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CC533AC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CC640EE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CC641EE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CC643EE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CC644EE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7621EB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21EB">
              <w:rPr>
                <w:rFonts w:ascii="Times New Roman" w:hAnsi="Times New Roman"/>
                <w:b/>
                <w:sz w:val="20"/>
                <w:szCs w:val="20"/>
              </w:rPr>
              <w:t>285.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7621EB" w:rsidRDefault="007621EB" w:rsidP="00CE6AC1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7621EB">
              <w:rPr>
                <w:rFonts w:eastAsia="Times New Roman"/>
                <w:b/>
                <w:lang w:eastAsia="pl-PL"/>
              </w:rPr>
              <w:t>HP CC 653 AE</w:t>
            </w:r>
          </w:p>
        </w:tc>
        <w:tc>
          <w:tcPr>
            <w:tcW w:w="2271" w:type="dxa"/>
          </w:tcPr>
          <w:p w:rsidR="00CE6AC1" w:rsidRPr="007621EB" w:rsidRDefault="00CE6AC1" w:rsidP="00CE6AC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7621EB" w:rsidRDefault="00CE6AC1" w:rsidP="00CE6AC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7621EB">
              <w:rPr>
                <w:rFonts w:eastAsia="Times New Roman"/>
                <w:b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7621EB" w:rsidRDefault="00CE6AC1" w:rsidP="00CE6AC1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7621EB">
              <w:rPr>
                <w:rFonts w:eastAsia="Times New Roman"/>
                <w:b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7621EB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7621EB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7621EB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7621EB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21EB">
              <w:rPr>
                <w:rFonts w:ascii="Times New Roman" w:hAnsi="Times New Roman"/>
                <w:b/>
                <w:sz w:val="20"/>
                <w:szCs w:val="20"/>
              </w:rPr>
              <w:t>286.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7621EB" w:rsidRDefault="007621EB" w:rsidP="00CE6AC1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7621EB">
              <w:rPr>
                <w:rFonts w:eastAsia="Times New Roman"/>
                <w:b/>
                <w:lang w:eastAsia="pl-PL"/>
              </w:rPr>
              <w:t>HP CC 656 AE</w:t>
            </w:r>
          </w:p>
        </w:tc>
        <w:tc>
          <w:tcPr>
            <w:tcW w:w="2271" w:type="dxa"/>
          </w:tcPr>
          <w:p w:rsidR="00CE6AC1" w:rsidRPr="007621EB" w:rsidRDefault="00CE6AC1" w:rsidP="00CE6AC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7621EB" w:rsidRDefault="00CE6AC1" w:rsidP="00CE6AC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7621EB">
              <w:rPr>
                <w:rFonts w:eastAsia="Times New Roman"/>
                <w:b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7621EB" w:rsidRDefault="00CE6AC1" w:rsidP="00CE6AC1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7621EB">
              <w:rPr>
                <w:rFonts w:eastAsia="Times New Roman"/>
                <w:b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CE250A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CE251YC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CE252YC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CE253YC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CE254A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CE255A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CE255XC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  <w:r w:rsidRPr="0041436F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CE260A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CE260X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CE261A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CE262A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CE263A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CE278AC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CE285AC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CE310A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CE311A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CE312A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CE313A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CE314A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CE320A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CE321A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CE322A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CE323A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CE340A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CE341A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CE342A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CE343A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CE390A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CE390XC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CE400X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CE401A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CE402A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70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CE403A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CE410A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CE410XC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CE411A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CE411AC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CE412A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CE412AC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CE413A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CE413AC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CE505AC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CE505X</w:t>
            </w:r>
            <w:r>
              <w:rPr>
                <w:rFonts w:eastAsia="Times New Roman"/>
                <w:lang w:eastAsia="pl-PL"/>
              </w:rPr>
              <w:t>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CE506A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CE740A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CE741A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CE742A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CE743A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CF210A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CF210X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CF211A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CF212A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CF213A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CF214X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CF217A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CF219A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CF226A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CF226XC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CF230A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CF232A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HP CF237X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HP CF244A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CF253XM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CF259A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HP CF259X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CF279A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CF280A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CF280XC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CF281XC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HP CF283XC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HP CF283XD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CF287X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CF289Y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CF325XC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CF350A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CF351A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CF352A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CF353A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CF360X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CF361X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CF362X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CF363X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CF370AM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CF373AM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CF380A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CF380XC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CF381AC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  <w:r w:rsidRPr="0041436F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CF382AC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  <w:r w:rsidRPr="0041436F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CF383AC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  <w:r w:rsidRPr="0041436F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CF400A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HP CF400X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CF401X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CF402A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CF402X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CF403X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CF410A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CF410XC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CF411A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75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CF411XC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CF412A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CF412XC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CF413A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CF413XC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CF540A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CF541A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CF542A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CF543A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CH561EE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CH562EE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CH563EE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CH564EE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CN045AE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CN046AE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CN047AE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CN048AE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CN049AE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CN050AE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CN051AE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CN052AE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CN053AE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CN054AE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CN055AE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CN056AE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CN684EE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CZ101AE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CZ102AE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CZ109AE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M0J90AE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M0J94AE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M0J98AE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M0K02AE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Q1338A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Q2610A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Q2612A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Q2612AC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Q2613A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Q2613X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Q3964A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Q5942</w:t>
            </w:r>
            <w:r>
              <w:rPr>
                <w:rFonts w:eastAsia="Times New Roman"/>
                <w:lang w:eastAsia="pl-PL"/>
              </w:rPr>
              <w:t>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Q5949A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Q5949XC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Q6000A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Q6001A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Q6002A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Q6003A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Q6470A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Q6470AC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Q6471A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Q6472A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Q6473A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Q6511A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Q6511X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Q7551A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Q7551XC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Q7553A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Q7553XC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L0R95AE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L0S58AE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F6T79AE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F6T81AE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F6T82AE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F6T83AE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F6V24AE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F6V25AE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T6M03AE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T6M07AE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T6M11AE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T6M15AE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T6M19AE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W1106A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W1470X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W2030A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W2030XC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W2031A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W2031XC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W2032A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W2032XC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  <w:r w:rsidRPr="0041436F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W2033A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W2033XC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W2071A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W2072A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W2073A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W2210A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W2210X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W2211A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W2212A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W2213A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X4D37AE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51645AE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DR114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TN110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TN114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TN118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TN210C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TN210M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TN210Y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F32C6A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F32C6A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TN216K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TN216C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TN216</w:t>
            </w:r>
            <w:r w:rsidR="000E53E1">
              <w:rPr>
                <w:rFonts w:eastAsia="Times New Roman"/>
                <w:lang w:eastAsia="pl-PL"/>
              </w:rPr>
              <w:t>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TN21</w:t>
            </w:r>
            <w:r w:rsidR="00F32C6A">
              <w:rPr>
                <w:rFonts w:eastAsia="Times New Roman"/>
                <w:lang w:eastAsia="pl-PL"/>
              </w:rPr>
              <w:t>6Y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F32C6A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TN221K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F32C6A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TN221K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TN221C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TN221M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TN221Y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TN301K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TN319K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TN319C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TN319M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TN319Y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TN321C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TN321K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TN321M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TN321Y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TN324BLK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TN324C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TN324M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TN324Y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TN328K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TN328C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TN328M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TN328Y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Konica TNP27K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Konica TNP44K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Konica TNP49K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Konica TNP49C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Konica TNP49M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Konica TNP49Y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WX-105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370AB000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DK-475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DK-5140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TK18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TK110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TK130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TK160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TK340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TK350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TK410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TK475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TK550BK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TK550C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TK550M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TK550Y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TK560C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TK560K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TK560M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TK560Y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TK590C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TK590K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TK590M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KyoceraTK590Y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KyoceraTK675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KyoceraTK715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TK1120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TK1125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TK1130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TK1140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TK1160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TK1170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TK3100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TK3150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TK3160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TK3190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TK4105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TK5140K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TK5140C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TK5140M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TK5140Y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TK5230K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TK5240K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TK5240C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TK5240M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TK5240Y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TK5270K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TK5270C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TK5270M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TK5270Y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TK5280K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TK5280C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TK5280M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TK5280Y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TK5290K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TK5290C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TK5290M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TK5290Y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TK5345K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TK5345C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TK5345M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TK5345Y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WT 5140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TK7300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TK7310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TK8325K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TK8325C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TK8325M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TK8325Y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TK8335K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TK8335C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TK8335M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TK8335Y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TK8345K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TK8345C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TK8345M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TK8345Y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TK8365K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TK8365C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TK8365M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TK8365Y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TK8375K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TK8375C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TK8375M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TK8375Y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TK8505K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TK8505C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TK8505M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TK8505Y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TK8525K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TK8525C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TK8525M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TK8525Y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TK8545K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TK8545C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TK8545M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TK8545Y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WT8500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50F2000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64016HE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B222000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C925H2KG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C925H2CG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C925H2MG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C925H2YG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C925X76G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E250A11E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E260A11E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E360H21E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E360H31E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70C2HK0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70C2HC0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70C2HM0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70C2HY0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71B1XK0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71B2XK0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71B2HC0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71B2HM0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71B2HY0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74C0W00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75B20K0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75B20C0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75B20H0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75B20Y0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540X75G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X654X31E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09002303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09004078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01126301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43865708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43865721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43865722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43865723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43865724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43979002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43979102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44059257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44059258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44059259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44059260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OKI 44315105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44315106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44315107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44315108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44315305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44315306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44315307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44315308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44469704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44469705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44469706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44469722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44469723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44469724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44469803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44846204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44844616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44848805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44973508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44973533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44973534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44973535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44973536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44992401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44992402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44574302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44574307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44574702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44574902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45488802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45807102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45807106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45807111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45862814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45862815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45862816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45862818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46490605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46490606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46490607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46490608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46508709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46508710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46508711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46508712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9002310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9004058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623BFC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4B7B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4B7B">
              <w:rPr>
                <w:rFonts w:ascii="Times New Roman" w:hAnsi="Times New Roman"/>
                <w:b/>
                <w:sz w:val="20"/>
                <w:szCs w:val="20"/>
              </w:rPr>
              <w:t>703.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BA8" w:rsidRDefault="005F7BA8" w:rsidP="00F16EBE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OKI MX8000</w:t>
            </w:r>
          </w:p>
          <w:p w:rsidR="00623BFC" w:rsidRPr="00474B7B" w:rsidRDefault="00623BFC" w:rsidP="00F16EBE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474B7B">
              <w:rPr>
                <w:rFonts w:eastAsia="Times New Roman"/>
                <w:b/>
                <w:lang w:eastAsia="pl-PL"/>
              </w:rPr>
              <w:t>900 5591 – taśma do drukarki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4B7B" w:rsidRDefault="00F16EBE" w:rsidP="00F16E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4B7B" w:rsidRDefault="00F16EBE" w:rsidP="00F16EB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474B7B">
              <w:rPr>
                <w:rFonts w:eastAsia="Times New Roman"/>
                <w:b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4B7B" w:rsidRDefault="00F16EBE" w:rsidP="00F16EBE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74B7B">
              <w:rPr>
                <w:rFonts w:eastAsia="Times New Roman"/>
                <w:b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623BFC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623BFC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623BFC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Panasonic KX-FA52A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Panasonic KX-FL 512-FOLIA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Panasonic KX-FAD473X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Panasonic KX-FAT411E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Panasonic KX-FAT431X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Panasonic KX-FAT472X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623BFC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91C9F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C9F">
              <w:rPr>
                <w:rFonts w:ascii="Times New Roman" w:hAnsi="Times New Roman"/>
                <w:b/>
                <w:sz w:val="20"/>
                <w:szCs w:val="20"/>
              </w:rPr>
              <w:t>710.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91C9F" w:rsidRDefault="00474B7B" w:rsidP="00F16EBE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491C9F">
              <w:rPr>
                <w:rFonts w:eastAsia="Times New Roman"/>
                <w:b/>
                <w:lang w:eastAsia="pl-PL"/>
              </w:rPr>
              <w:t>usunięte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91C9F" w:rsidRDefault="00491C9F" w:rsidP="00491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1C9F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91C9F" w:rsidRDefault="00491C9F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91C9F">
              <w:rPr>
                <w:rFonts w:eastAsia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91C9F" w:rsidRDefault="00491C9F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91C9F">
              <w:rPr>
                <w:rFonts w:eastAsia="Times New Roman"/>
                <w:lang w:eastAsia="pl-PL"/>
              </w:rPr>
              <w:t>x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91C9F" w:rsidRDefault="00491C9F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C9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91C9F" w:rsidRDefault="00491C9F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C9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91C9F" w:rsidRDefault="00491C9F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C9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Panasonic UG-3350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Rex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1436F">
              <w:rPr>
                <w:rFonts w:eastAsia="Times New Roman"/>
                <w:lang w:eastAsia="pl-PL"/>
              </w:rPr>
              <w:t>Rotary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2550B (2220D)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1270D (888261)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MP 201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2220D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405761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405762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405763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405764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406052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406053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406054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406055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406479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406523 (SP3400HE)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407246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407249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407318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407323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407324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407340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407531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407532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407533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407534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407716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407717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407718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416890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418133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74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817225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841711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841769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841817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841818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841819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841820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841853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841854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841855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841856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842000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842125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842024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842042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842044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842047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842255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842382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842383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842384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842385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893196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893188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CLP-C300A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CLP-K300A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CLP-M300A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CLP-Y300A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CLT-K404S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CLT-C406S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CLT-K406S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CLT-M406S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CLT-Y406S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CLT-K4072S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CLT-C4092S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CLT-K4092S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CLT-M4092S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CLT-Y4092S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CLT-C506L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CLT-K506L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CLT-M506L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CLT-Y506L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CLT-W506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CLT-C508L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CLT-K508L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CLT-M508L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CLT-Y508L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CLT-T508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CLT-C5082L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CLT-K5082L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CLT-M5082L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CLT-Y5082L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CLT-C603L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CLT-K603L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CLT-M603L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CLT-Y603L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CLT-C6092S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CLT-K6092S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CLT-M6092S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CLT-Y6092S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CLT-C804S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CLT-K804S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CLT-M804S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CLT-Y804S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CLT-C808S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CLT-K808S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CLT-M808S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CLT-Y808S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CLT-W808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CLT-R804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CLT-P404C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ML-D2850A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MLT-D101S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MLT-D103S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MLT-D103L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MLT-D1042S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MLT-D1082S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MLT-D111L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MLT-D111S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MLT-D116S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MLT-D119S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MLT-D1052L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MLT-D116L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MLT-D203E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MLT-D203S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MLT-D203U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MLT-D203L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MLT-D205E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MLT-D205L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MLT-D2092L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MLT-D307E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MLT-D307S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MLT-D307U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MLT-D708L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MLT-P1052A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MLT-R307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SCX-D6555A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AL100TD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AR-168LT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AR201DM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AR270T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MX-206GT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MX-310HB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MX-31GTBA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MX-31GTCA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MX-31GTMA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MX-31GTYA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MX-C35TB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MX-C35TC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MX-C35TM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MX-C35TY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MX-B42T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MX-61GTBA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MX-61GTCA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MX-61GTMA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MX-61GTYA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MX-237GT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Toshiba TFC30EK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Toshiba TFC30EC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Toshiba TFC30EM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Toshiba TFC30EY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Toshiba T4710E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Toshiba T1810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3A6E23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3A6E23">
              <w:rPr>
                <w:rFonts w:eastAsia="Times New Roman"/>
                <w:lang w:eastAsia="pl-PL"/>
              </w:rPr>
              <w:t>Triumph</w:t>
            </w:r>
            <w:proofErr w:type="spellEnd"/>
            <w:r w:rsidRPr="003A6E23">
              <w:rPr>
                <w:rFonts w:eastAsia="Times New Roman"/>
                <w:lang w:eastAsia="pl-PL"/>
              </w:rPr>
              <w:t xml:space="preserve"> Adler CK-7512 (1T02V70TA0)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3A6E23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3A6E23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3A6E23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3A6E23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3A6E23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3A6E23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001R00610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006R01160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006R01182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006R01319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006R01461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006R01462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006R01463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006R01464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006R01551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006R01573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006R01693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006R01694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006R01695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006R01696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006R04389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008R13061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008R13086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008R13088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008R13089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013R00588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013R00589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013R00591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013R00647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013R00657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013R00658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013R00659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013R00660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013R00719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013R00720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013R00721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013R00726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101R00432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101R00434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101R00435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101R00474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101R00555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106R01082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106R01083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106R01084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106R01085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106R01159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106R01160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106R01161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106R01162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106R01163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106R01214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106R01215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106R01216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106R01217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106R01218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106R01219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106R01220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106R01221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106R01245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106R01246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106R01305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106R01368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106R01373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106R01374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106R01413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92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106R01415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106R01456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106R01457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106R01458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106R01487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106R01531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106R01601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106R01602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106R01603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106R01604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106R01631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106R01632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106R01633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106R01634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106R02180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106R02182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106R02229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106R02230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106R02231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106R02232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106R02233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106R02234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106R02235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106R02236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106R02251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106R02312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106R02609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106R02610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106R02611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106R02612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106R02732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106R02760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106R02761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106R02762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106R02763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106R02773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106R02778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106R03508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106R03509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106R03510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106R03511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106R03520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106R03521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106R03522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106R03523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106R03532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106R03533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106R03534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106R03535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106R03621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106R03623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106R03745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106R03746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106R03747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106R03748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106R04348 (B210, B205,B215)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108R00579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108R00580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108R00645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108R00646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108R00774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108R00775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108R00776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108R00777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108R00794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108R00796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108R00909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108R00961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108R01124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108R01121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108R01122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113R00657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113R00658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113R00659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113R00660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113R00773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113R00780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115R00050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115R00089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115R00115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1005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115R00126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115R00127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1007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115R00128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UTAX CD1216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UTAX 4422810010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1436F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422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Xerox 006R01400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422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Xerox 006R01402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91ABC" w:rsidTr="002E0D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8"/>
          <w:wBefore w:w="9006" w:type="dxa"/>
          <w:trHeight w:val="100"/>
        </w:trPr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BC" w:rsidRDefault="00491ABC" w:rsidP="002E0D6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lang w:eastAsia="pl-PL"/>
              </w:rPr>
            </w:pPr>
          </w:p>
          <w:p w:rsidR="00491ABC" w:rsidRDefault="00491ABC" w:rsidP="002E0D6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RAZEM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BC" w:rsidRDefault="00491ABC" w:rsidP="002E0D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491ABC" w:rsidRDefault="00491ABC" w:rsidP="002E0D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∑………...</w:t>
            </w:r>
          </w:p>
        </w:tc>
      </w:tr>
    </w:tbl>
    <w:p w:rsidR="00491ABC" w:rsidRDefault="00491ABC" w:rsidP="00491A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lang w:val="en-US" w:eastAsia="pl-PL"/>
        </w:rPr>
      </w:pPr>
    </w:p>
    <w:p w:rsidR="00491ABC" w:rsidRDefault="00491ABC" w:rsidP="00491A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lang w:val="en-US" w:eastAsia="pl-PL"/>
        </w:rPr>
      </w:pPr>
    </w:p>
    <w:p w:rsidR="00491ABC" w:rsidRDefault="00491ABC" w:rsidP="00491A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lang w:val="en-US" w:eastAsia="pl-PL"/>
        </w:rPr>
      </w:pPr>
    </w:p>
    <w:p w:rsidR="00491ABC" w:rsidRDefault="00491ABC" w:rsidP="00491A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lang w:val="en-US" w:eastAsia="pl-PL"/>
        </w:rPr>
      </w:pPr>
    </w:p>
    <w:p w:rsidR="00491ABC" w:rsidRPr="0019389A" w:rsidRDefault="00491ABC" w:rsidP="00491A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19389A">
        <w:rPr>
          <w:rFonts w:ascii="Times New Roman" w:eastAsia="Times New Roman" w:hAnsi="Times New Roman"/>
          <w:b/>
          <w:lang w:val="en-US" w:eastAsia="pl-PL"/>
        </w:rPr>
        <w:t xml:space="preserve">RAZEM NETTO: </w:t>
      </w:r>
      <w:r w:rsidRPr="0019389A">
        <w:rPr>
          <w:rFonts w:ascii="Times New Roman" w:eastAsia="Times New Roman" w:hAnsi="Times New Roman"/>
          <w:b/>
          <w:lang w:eastAsia="pl-PL"/>
        </w:rPr>
        <w:t>………………………………………………………………………………………</w:t>
      </w:r>
    </w:p>
    <w:p w:rsidR="00491ABC" w:rsidRPr="0019389A" w:rsidRDefault="00491ABC" w:rsidP="00491ABC">
      <w:pPr>
        <w:spacing w:after="0" w:line="360" w:lineRule="auto"/>
        <w:rPr>
          <w:rFonts w:ascii="Times New Roman" w:hAnsi="Times New Roman"/>
        </w:rPr>
      </w:pPr>
      <w:r w:rsidRPr="0019389A">
        <w:rPr>
          <w:rFonts w:ascii="Times New Roman" w:hAnsi="Times New Roman"/>
        </w:rPr>
        <w:t>(słownie: ……………………………………….…...…………………………………………..……….)</w:t>
      </w:r>
    </w:p>
    <w:p w:rsidR="00491ABC" w:rsidRPr="0019389A" w:rsidRDefault="00491ABC" w:rsidP="00491ABC">
      <w:pPr>
        <w:spacing w:after="0" w:line="360" w:lineRule="auto"/>
        <w:rPr>
          <w:rFonts w:ascii="Times New Roman" w:hAnsi="Times New Roman"/>
          <w:b/>
        </w:rPr>
      </w:pPr>
      <w:r w:rsidRPr="0019389A">
        <w:rPr>
          <w:rFonts w:ascii="Times New Roman" w:hAnsi="Times New Roman"/>
          <w:b/>
        </w:rPr>
        <w:t>RAZEM BRUTTO: ………………………………..…………….……………………………………..</w:t>
      </w:r>
    </w:p>
    <w:p w:rsidR="00491ABC" w:rsidRPr="0019389A" w:rsidRDefault="00491ABC" w:rsidP="00491ABC">
      <w:pPr>
        <w:spacing w:after="0" w:line="360" w:lineRule="auto"/>
        <w:rPr>
          <w:rFonts w:ascii="Times New Roman" w:hAnsi="Times New Roman"/>
        </w:rPr>
      </w:pPr>
      <w:r w:rsidRPr="0019389A">
        <w:rPr>
          <w:rFonts w:ascii="Times New Roman" w:hAnsi="Times New Roman"/>
        </w:rPr>
        <w:t>(słownie: ……………………………………….…...………………………………………………….)</w:t>
      </w:r>
    </w:p>
    <w:p w:rsidR="00491ABC" w:rsidRDefault="00491ABC" w:rsidP="00491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91ABC" w:rsidRDefault="00491ABC" w:rsidP="00491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91ABC" w:rsidRDefault="00491ABC" w:rsidP="00491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91ABC" w:rsidRDefault="00491ABC" w:rsidP="00491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91ABC" w:rsidRPr="0019389A" w:rsidRDefault="00491ABC" w:rsidP="00491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91ABC" w:rsidRPr="0019389A" w:rsidRDefault="00491ABC" w:rsidP="00491ABC">
      <w:pPr>
        <w:tabs>
          <w:tab w:val="left" w:pos="4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lang w:eastAsia="pl-PL"/>
        </w:rPr>
      </w:pPr>
      <w:r w:rsidRPr="0019389A">
        <w:rPr>
          <w:rFonts w:ascii="Times New Roman" w:eastAsia="Arial Unicode MS" w:hAnsi="Times New Roman"/>
          <w:lang w:eastAsia="pl-PL"/>
        </w:rPr>
        <w:t>Miejscowość, data: …..........................</w:t>
      </w:r>
    </w:p>
    <w:p w:rsidR="00491ABC" w:rsidRPr="0019389A" w:rsidRDefault="00491ABC" w:rsidP="00491ABC">
      <w:pPr>
        <w:spacing w:after="0" w:line="240" w:lineRule="auto"/>
        <w:ind w:left="6379" w:hanging="1843"/>
        <w:jc w:val="center"/>
        <w:rPr>
          <w:rFonts w:ascii="Times New Roman" w:hAnsi="Times New Roman"/>
        </w:rPr>
      </w:pPr>
      <w:r w:rsidRPr="0019389A">
        <w:rPr>
          <w:rFonts w:ascii="Times New Roman" w:hAnsi="Times New Roman"/>
        </w:rPr>
        <w:t>........................................................................</w:t>
      </w:r>
    </w:p>
    <w:p w:rsidR="00491ABC" w:rsidRPr="0019389A" w:rsidRDefault="00491ABC" w:rsidP="00491ABC">
      <w:pPr>
        <w:suppressAutoHyphens/>
        <w:spacing w:after="0" w:line="240" w:lineRule="auto"/>
        <w:ind w:left="4248"/>
        <w:jc w:val="center"/>
        <w:rPr>
          <w:rFonts w:ascii="Times New Roman" w:eastAsia="Arial Unicode MS" w:hAnsi="Times New Roman"/>
          <w:b/>
        </w:rPr>
      </w:pPr>
      <w:r w:rsidRPr="0019389A">
        <w:rPr>
          <w:rFonts w:ascii="Times New Roman" w:eastAsia="Arial Unicode MS" w:hAnsi="Times New Roman"/>
        </w:rPr>
        <w:t xml:space="preserve">( Dokument powinien być podpisany kwalifikowanym podpisem elektronicznym przez osoby upoważnione do reprezentowania Wykonawcy </w:t>
      </w:r>
    </w:p>
    <w:p w:rsidR="00491ABC" w:rsidRPr="0019389A" w:rsidRDefault="00491ABC" w:rsidP="00491ABC">
      <w:pPr>
        <w:suppressAutoHyphens/>
        <w:spacing w:after="0" w:line="240" w:lineRule="auto"/>
        <w:ind w:left="4248"/>
        <w:jc w:val="center"/>
        <w:rPr>
          <w:rFonts w:ascii="Times New Roman" w:eastAsia="Arial Unicode MS" w:hAnsi="Times New Roman"/>
          <w:b/>
        </w:rPr>
      </w:pPr>
      <w:r w:rsidRPr="0019389A">
        <w:rPr>
          <w:rFonts w:ascii="Times New Roman" w:eastAsia="Arial Unicode MS" w:hAnsi="Times New Roman"/>
          <w:b/>
        </w:rPr>
        <w:t xml:space="preserve">                              </w:t>
      </w:r>
    </w:p>
    <w:p w:rsidR="009F6A03" w:rsidRPr="001B5F14" w:rsidRDefault="009F6A03" w:rsidP="006960B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sectPr w:rsidR="009F6A03" w:rsidRPr="001B5F14" w:rsidSect="00847BE5"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304" w:rsidRDefault="004D1304" w:rsidP="009F6A03">
      <w:pPr>
        <w:spacing w:after="0" w:line="240" w:lineRule="auto"/>
      </w:pPr>
      <w:r>
        <w:separator/>
      </w:r>
    </w:p>
  </w:endnote>
  <w:endnote w:type="continuationSeparator" w:id="0">
    <w:p w:rsidR="004D1304" w:rsidRDefault="004D1304" w:rsidP="009F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Droid Sans Fallback">
    <w:altName w:val="Yu Gothic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64" w:rsidRPr="00C82B2E" w:rsidRDefault="00873764" w:rsidP="00C82B2E">
    <w:pPr>
      <w:pStyle w:val="Stopka"/>
      <w:spacing w:before="120"/>
      <w:jc w:val="center"/>
      <w:rPr>
        <w:rFonts w:ascii="Times New Roman" w:hAnsi="Times New Roman"/>
        <w:b/>
        <w:i/>
        <w:sz w:val="20"/>
        <w:szCs w:val="20"/>
      </w:rPr>
    </w:pPr>
    <w:r w:rsidRPr="00A3377B">
      <w:rPr>
        <w:rFonts w:ascii="Times New Roman" w:hAnsi="Times New Roman"/>
        <w:b/>
        <w:i/>
        <w:sz w:val="20"/>
        <w:szCs w:val="20"/>
      </w:rPr>
      <w:t>Pr</w:t>
    </w:r>
    <w:r>
      <w:rPr>
        <w:rFonts w:ascii="Times New Roman" w:hAnsi="Times New Roman"/>
        <w:b/>
        <w:i/>
        <w:sz w:val="20"/>
        <w:szCs w:val="20"/>
      </w:rPr>
      <w:t>zetarg nieograniczony DZP-361/114/2022</w:t>
    </w:r>
  </w:p>
  <w:p w:rsidR="00873764" w:rsidRPr="00C63065" w:rsidRDefault="00873764" w:rsidP="001D793D">
    <w:pPr>
      <w:pStyle w:val="Stopka"/>
      <w:jc w:val="right"/>
      <w:rPr>
        <w:rFonts w:ascii="Times New Roman" w:hAnsi="Times New Roman"/>
      </w:rPr>
    </w:pPr>
    <w:r w:rsidRPr="00C63065">
      <w:rPr>
        <w:rFonts w:ascii="Times New Roman" w:hAnsi="Times New Roman"/>
      </w:rPr>
      <w:fldChar w:fldCharType="begin"/>
    </w:r>
    <w:r w:rsidRPr="00C63065">
      <w:rPr>
        <w:rFonts w:ascii="Times New Roman" w:hAnsi="Times New Roman"/>
      </w:rPr>
      <w:instrText>PAGE   \* MERGEFORMAT</w:instrText>
    </w:r>
    <w:r w:rsidRPr="00C63065">
      <w:rPr>
        <w:rFonts w:ascii="Times New Roman" w:hAnsi="Times New Roman"/>
      </w:rPr>
      <w:fldChar w:fldCharType="separate"/>
    </w:r>
    <w:r w:rsidR="00C65FB1">
      <w:rPr>
        <w:rFonts w:ascii="Times New Roman" w:hAnsi="Times New Roman"/>
        <w:noProof/>
      </w:rPr>
      <w:t>6</w:t>
    </w:r>
    <w:r w:rsidRPr="00C63065">
      <w:rPr>
        <w:rFonts w:ascii="Times New Roman" w:hAnsi="Times New Roman"/>
      </w:rPr>
      <w:fldChar w:fldCharType="end"/>
    </w:r>
  </w:p>
  <w:p w:rsidR="00873764" w:rsidRDefault="008737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304" w:rsidRDefault="004D1304" w:rsidP="009F6A03">
      <w:pPr>
        <w:spacing w:after="0" w:line="240" w:lineRule="auto"/>
      </w:pPr>
      <w:r>
        <w:separator/>
      </w:r>
    </w:p>
  </w:footnote>
  <w:footnote w:type="continuationSeparator" w:id="0">
    <w:p w:rsidR="004D1304" w:rsidRDefault="004D1304" w:rsidP="009F6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64" w:rsidRDefault="00873764">
    <w:pPr>
      <w:pStyle w:val="Nagwek"/>
    </w:pPr>
  </w:p>
  <w:p w:rsidR="00873764" w:rsidRDefault="00873764">
    <w:pPr>
      <w:pStyle w:val="Nagwek"/>
    </w:pPr>
  </w:p>
  <w:p w:rsidR="00873764" w:rsidRDefault="008737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643"/>
        </w:tabs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2"/>
      <w:numFmt w:val="decimal"/>
      <w:lvlText w:val="%1."/>
      <w:lvlJc w:val="left"/>
      <w:pPr>
        <w:tabs>
          <w:tab w:val="num" w:pos="357"/>
        </w:tabs>
      </w:pPr>
      <w:rPr>
        <w:rFonts w:cs="Times New Roman"/>
      </w:rPr>
    </w:lvl>
  </w:abstractNum>
  <w:abstractNum w:abstractNumId="2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709"/>
        </w:tabs>
      </w:pPr>
      <w:rPr>
        <w:rFonts w:cs="Times New Roman"/>
      </w:rPr>
    </w:lvl>
  </w:abstractNum>
  <w:abstractNum w:abstractNumId="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0000028"/>
    <w:multiLevelType w:val="singleLevel"/>
    <w:tmpl w:val="81AAE628"/>
    <w:name w:val="WW8Num41"/>
    <w:lvl w:ilvl="0">
      <w:start w:val="10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 w:hint="default"/>
        <w:b w:val="0"/>
      </w:rPr>
    </w:lvl>
  </w:abstractNum>
  <w:abstractNum w:abstractNumId="5" w15:restartNumberingAfterBreak="0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2D"/>
    <w:multiLevelType w:val="singleLevel"/>
    <w:tmpl w:val="9C20F7A4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</w:abstractNum>
  <w:abstractNum w:abstractNumId="7" w15:restartNumberingAfterBreak="0">
    <w:nsid w:val="00000047"/>
    <w:multiLevelType w:val="singleLevel"/>
    <w:tmpl w:val="00000047"/>
    <w:name w:val="WW8Num7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/>
      </w:rPr>
    </w:lvl>
  </w:abstractNum>
  <w:abstractNum w:abstractNumId="8" w15:restartNumberingAfterBreak="0">
    <w:nsid w:val="0000005B"/>
    <w:multiLevelType w:val="multilevel"/>
    <w:tmpl w:val="0000005B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DC1FF4"/>
    <w:multiLevelType w:val="hybridMultilevel"/>
    <w:tmpl w:val="0A2476A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043A4865"/>
    <w:multiLevelType w:val="hybridMultilevel"/>
    <w:tmpl w:val="06BA56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609348B"/>
    <w:multiLevelType w:val="hybridMultilevel"/>
    <w:tmpl w:val="EF2045D2"/>
    <w:lvl w:ilvl="0" w:tplc="EC12EF6A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55B4B"/>
    <w:multiLevelType w:val="multilevel"/>
    <w:tmpl w:val="468261F8"/>
    <w:styleLink w:val="WW8Num3"/>
    <w:lvl w:ilvl="0">
      <w:numFmt w:val="bullet"/>
      <w:lvlText w:val="-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005327"/>
    <w:multiLevelType w:val="hybridMultilevel"/>
    <w:tmpl w:val="8D940A44"/>
    <w:lvl w:ilvl="0" w:tplc="6AD27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265D0A"/>
    <w:multiLevelType w:val="hybridMultilevel"/>
    <w:tmpl w:val="8E606BE0"/>
    <w:name w:val="WW8Num92"/>
    <w:lvl w:ilvl="0" w:tplc="3522A85E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8577D6"/>
    <w:multiLevelType w:val="hybridMultilevel"/>
    <w:tmpl w:val="E5965B94"/>
    <w:lvl w:ilvl="0" w:tplc="3C9474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4EF3C6D"/>
    <w:multiLevelType w:val="hybridMultilevel"/>
    <w:tmpl w:val="DDE8D16C"/>
    <w:name w:val="WW8Num74222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6BB41EA"/>
    <w:multiLevelType w:val="hybridMultilevel"/>
    <w:tmpl w:val="6046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9847C2"/>
    <w:multiLevelType w:val="multilevel"/>
    <w:tmpl w:val="00169480"/>
    <w:lvl w:ilvl="0">
      <w:start w:val="2"/>
      <w:numFmt w:val="decimal"/>
      <w:lvlText w:val="%1."/>
      <w:lvlJc w:val="left"/>
      <w:pPr>
        <w:ind w:left="255" w:hanging="255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9CD7993"/>
    <w:multiLevelType w:val="multilevel"/>
    <w:tmpl w:val="ABB8280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D10ECC"/>
    <w:multiLevelType w:val="hybridMultilevel"/>
    <w:tmpl w:val="CEB223A2"/>
    <w:lvl w:ilvl="0" w:tplc="28AC9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EC3970"/>
    <w:multiLevelType w:val="hybridMultilevel"/>
    <w:tmpl w:val="051683C6"/>
    <w:lvl w:ilvl="0" w:tplc="01DA7BE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D387C1A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hint="default"/>
      </w:rPr>
    </w:lvl>
    <w:lvl w:ilvl="2" w:tplc="424236D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744FF4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D086AF8"/>
    <w:multiLevelType w:val="hybridMultilevel"/>
    <w:tmpl w:val="BACCB716"/>
    <w:lvl w:ilvl="0" w:tplc="4DC4F1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5C730F"/>
    <w:multiLevelType w:val="hybridMultilevel"/>
    <w:tmpl w:val="9358209E"/>
    <w:lvl w:ilvl="0" w:tplc="6202727A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0F209C"/>
    <w:multiLevelType w:val="hybridMultilevel"/>
    <w:tmpl w:val="5D2E3690"/>
    <w:lvl w:ilvl="0" w:tplc="80F478E4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712491"/>
    <w:multiLevelType w:val="hybridMultilevel"/>
    <w:tmpl w:val="5E1CD7B8"/>
    <w:lvl w:ilvl="0" w:tplc="41945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7E0661"/>
    <w:multiLevelType w:val="hybridMultilevel"/>
    <w:tmpl w:val="2E861354"/>
    <w:name w:val="WW8Num742242"/>
    <w:lvl w:ilvl="0" w:tplc="D062E526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B10483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4516A1E"/>
    <w:multiLevelType w:val="hybridMultilevel"/>
    <w:tmpl w:val="8172740E"/>
    <w:name w:val="WW8Num7422422"/>
    <w:lvl w:ilvl="0" w:tplc="FFFFFFFF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4614789"/>
    <w:multiLevelType w:val="hybridMultilevel"/>
    <w:tmpl w:val="C020061A"/>
    <w:lvl w:ilvl="0" w:tplc="4458638A">
      <w:start w:val="1"/>
      <w:numFmt w:val="decimal"/>
      <w:pStyle w:val="NUMERUJ"/>
      <w:lvlText w:val="%1."/>
      <w:lvlJc w:val="right"/>
      <w:pPr>
        <w:ind w:left="720" w:hanging="493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4C84977"/>
    <w:multiLevelType w:val="hybridMultilevel"/>
    <w:tmpl w:val="50B466E4"/>
    <w:name w:val="WW8Num742222"/>
    <w:lvl w:ilvl="0" w:tplc="7F1481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F339F5"/>
    <w:multiLevelType w:val="hybridMultilevel"/>
    <w:tmpl w:val="91087E20"/>
    <w:lvl w:ilvl="0" w:tplc="0038D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EC221A"/>
    <w:multiLevelType w:val="hybridMultilevel"/>
    <w:tmpl w:val="FA6CBE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2EA938B8"/>
    <w:multiLevelType w:val="hybridMultilevel"/>
    <w:tmpl w:val="97EA9A16"/>
    <w:lvl w:ilvl="0" w:tplc="E74AB4BC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2FC263B7"/>
    <w:multiLevelType w:val="multilevel"/>
    <w:tmpl w:val="7E60CD4A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320D5E74"/>
    <w:multiLevelType w:val="hybridMultilevel"/>
    <w:tmpl w:val="92CC2F12"/>
    <w:lvl w:ilvl="0" w:tplc="A6EE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285680B"/>
    <w:multiLevelType w:val="hybridMultilevel"/>
    <w:tmpl w:val="6A40AC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35C17C3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C24F39"/>
    <w:multiLevelType w:val="hybridMultilevel"/>
    <w:tmpl w:val="14F8ED74"/>
    <w:lvl w:ilvl="0" w:tplc="B04CE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7114F11"/>
    <w:multiLevelType w:val="hybridMultilevel"/>
    <w:tmpl w:val="E6F2585A"/>
    <w:lvl w:ilvl="0" w:tplc="5C047A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B37680F"/>
    <w:multiLevelType w:val="hybridMultilevel"/>
    <w:tmpl w:val="8F60FF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CB07E35"/>
    <w:multiLevelType w:val="hybridMultilevel"/>
    <w:tmpl w:val="25161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EF90745"/>
    <w:multiLevelType w:val="multilevel"/>
    <w:tmpl w:val="505E78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45" w15:restartNumberingAfterBreak="0">
    <w:nsid w:val="3F991596"/>
    <w:multiLevelType w:val="hybridMultilevel"/>
    <w:tmpl w:val="BA6A08EC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04B391B"/>
    <w:multiLevelType w:val="hybridMultilevel"/>
    <w:tmpl w:val="97947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F107DA"/>
    <w:multiLevelType w:val="hybridMultilevel"/>
    <w:tmpl w:val="A9140E46"/>
    <w:lvl w:ilvl="0" w:tplc="88523F2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3F2729"/>
    <w:multiLevelType w:val="multilevel"/>
    <w:tmpl w:val="41CA2EAC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 w15:restartNumberingAfterBreak="0">
    <w:nsid w:val="45E8085C"/>
    <w:multiLevelType w:val="hybridMultilevel"/>
    <w:tmpl w:val="AC7E0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77D4499"/>
    <w:multiLevelType w:val="hybridMultilevel"/>
    <w:tmpl w:val="BC408710"/>
    <w:lvl w:ilvl="0" w:tplc="F23C9FC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78332AC"/>
    <w:multiLevelType w:val="hybridMultilevel"/>
    <w:tmpl w:val="1C2064E4"/>
    <w:lvl w:ilvl="0" w:tplc="04C681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6927F0"/>
    <w:multiLevelType w:val="hybridMultilevel"/>
    <w:tmpl w:val="28023208"/>
    <w:name w:val="WW8Num192"/>
    <w:lvl w:ilvl="0" w:tplc="F544F9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3522A85E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 w:hint="default"/>
        <w:strike w:val="0"/>
        <w:dstrike w:val="0"/>
      </w:rPr>
    </w:lvl>
    <w:lvl w:ilvl="2" w:tplc="5D141D72">
      <w:start w:val="1"/>
      <w:numFmt w:val="bullet"/>
      <w:lvlText w:val=""/>
      <w:lvlJc w:val="left"/>
      <w:pPr>
        <w:tabs>
          <w:tab w:val="num" w:pos="2332"/>
        </w:tabs>
        <w:ind w:left="2337" w:hanging="357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9545D5B"/>
    <w:multiLevelType w:val="multilevel"/>
    <w:tmpl w:val="F77007DA"/>
    <w:lvl w:ilvl="0">
      <w:start w:val="1"/>
      <w:numFmt w:val="decimal"/>
      <w:lvlText w:val="%1)"/>
      <w:lvlJc w:val="left"/>
      <w:pPr>
        <w:ind w:left="737" w:hanging="34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497A242B"/>
    <w:multiLevelType w:val="hybridMultilevel"/>
    <w:tmpl w:val="8AB85AC2"/>
    <w:lvl w:ilvl="0" w:tplc="49803222">
      <w:start w:val="1"/>
      <w:numFmt w:val="decimal"/>
      <w:lvlText w:val="%1."/>
      <w:lvlJc w:val="left"/>
      <w:pPr>
        <w:tabs>
          <w:tab w:val="num" w:pos="397"/>
        </w:tabs>
        <w:ind w:left="341" w:hanging="341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AC6032"/>
    <w:multiLevelType w:val="hybridMultilevel"/>
    <w:tmpl w:val="CC5C71C8"/>
    <w:lvl w:ilvl="0" w:tplc="91D41952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E0436D8"/>
    <w:multiLevelType w:val="hybridMultilevel"/>
    <w:tmpl w:val="00BA4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3A5103"/>
    <w:multiLevelType w:val="multilevel"/>
    <w:tmpl w:val="428ED12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59" w15:restartNumberingAfterBreak="0">
    <w:nsid w:val="53453B6F"/>
    <w:multiLevelType w:val="hybridMultilevel"/>
    <w:tmpl w:val="125A73B8"/>
    <w:lvl w:ilvl="0" w:tplc="D2B621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289E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3DD7C79"/>
    <w:multiLevelType w:val="hybridMultilevel"/>
    <w:tmpl w:val="C7BCF56C"/>
    <w:lvl w:ilvl="0" w:tplc="F184E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4946635"/>
    <w:multiLevelType w:val="hybridMultilevel"/>
    <w:tmpl w:val="B7D4B4BE"/>
    <w:lvl w:ilvl="0" w:tplc="82321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776B74"/>
    <w:multiLevelType w:val="hybridMultilevel"/>
    <w:tmpl w:val="AC104B80"/>
    <w:lvl w:ilvl="0" w:tplc="E6642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B665AA"/>
    <w:multiLevelType w:val="hybridMultilevel"/>
    <w:tmpl w:val="47EECA40"/>
    <w:lvl w:ilvl="0" w:tplc="D66EF1D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4" w15:restartNumberingAfterBreak="0">
    <w:nsid w:val="5B5C257B"/>
    <w:multiLevelType w:val="hybridMultilevel"/>
    <w:tmpl w:val="9608378C"/>
    <w:name w:val="WW8Num7422423"/>
    <w:lvl w:ilvl="0" w:tplc="AAB0C1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D4C6B39"/>
    <w:multiLevelType w:val="hybridMultilevel"/>
    <w:tmpl w:val="74903A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5E7E4FC1"/>
    <w:multiLevelType w:val="hybridMultilevel"/>
    <w:tmpl w:val="D91ED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803181"/>
    <w:multiLevelType w:val="hybridMultilevel"/>
    <w:tmpl w:val="4ADADEB8"/>
    <w:lvl w:ilvl="0" w:tplc="B5982A1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0E32EB2"/>
    <w:multiLevelType w:val="hybridMultilevel"/>
    <w:tmpl w:val="A3B84C5A"/>
    <w:lvl w:ilvl="0" w:tplc="8F06517A">
      <w:start w:val="1"/>
      <w:numFmt w:val="decimal"/>
      <w:lvlText w:val="%1."/>
      <w:lvlJc w:val="left"/>
      <w:pPr>
        <w:ind w:left="541" w:hanging="428"/>
      </w:pPr>
      <w:rPr>
        <w:rFonts w:ascii="Times New Roman" w:eastAsia="Book Antiqua" w:hAnsi="Times New Roman" w:cs="Times New Roman" w:hint="default"/>
        <w:b w:val="0"/>
        <w:spacing w:val="0"/>
        <w:w w:val="100"/>
        <w:sz w:val="22"/>
        <w:szCs w:val="22"/>
      </w:rPr>
    </w:lvl>
    <w:lvl w:ilvl="1" w:tplc="8B34D7CE">
      <w:start w:val="1"/>
      <w:numFmt w:val="decimal"/>
      <w:lvlText w:val="%2)"/>
      <w:lvlJc w:val="left"/>
      <w:pPr>
        <w:ind w:left="834" w:hanging="360"/>
      </w:pPr>
      <w:rPr>
        <w:rFonts w:ascii="Times New Roman" w:eastAsia="Book Antiqua" w:hAnsi="Times New Roman" w:cs="Times New Roman" w:hint="default"/>
        <w:spacing w:val="0"/>
        <w:w w:val="100"/>
        <w:sz w:val="22"/>
        <w:szCs w:val="22"/>
      </w:rPr>
    </w:lvl>
    <w:lvl w:ilvl="2" w:tplc="73F4DFAE">
      <w:start w:val="1"/>
      <w:numFmt w:val="bullet"/>
      <w:lvlText w:val="•"/>
      <w:lvlJc w:val="left"/>
      <w:pPr>
        <w:ind w:left="834" w:hanging="360"/>
      </w:pPr>
    </w:lvl>
    <w:lvl w:ilvl="3" w:tplc="D898EF8A">
      <w:start w:val="1"/>
      <w:numFmt w:val="bullet"/>
      <w:lvlText w:val="•"/>
      <w:lvlJc w:val="left"/>
      <w:pPr>
        <w:ind w:left="1998" w:hanging="360"/>
      </w:pPr>
    </w:lvl>
    <w:lvl w:ilvl="4" w:tplc="220215A2">
      <w:start w:val="1"/>
      <w:numFmt w:val="bullet"/>
      <w:lvlText w:val="•"/>
      <w:lvlJc w:val="left"/>
      <w:pPr>
        <w:ind w:left="3162" w:hanging="360"/>
      </w:pPr>
    </w:lvl>
    <w:lvl w:ilvl="5" w:tplc="5060E3C8">
      <w:start w:val="1"/>
      <w:numFmt w:val="bullet"/>
      <w:lvlText w:val="•"/>
      <w:lvlJc w:val="left"/>
      <w:pPr>
        <w:ind w:left="4326" w:hanging="360"/>
      </w:pPr>
    </w:lvl>
    <w:lvl w:ilvl="6" w:tplc="0CA69758">
      <w:start w:val="1"/>
      <w:numFmt w:val="bullet"/>
      <w:lvlText w:val="•"/>
      <w:lvlJc w:val="left"/>
      <w:pPr>
        <w:ind w:left="5490" w:hanging="360"/>
      </w:pPr>
    </w:lvl>
    <w:lvl w:ilvl="7" w:tplc="7E54F0E4">
      <w:start w:val="1"/>
      <w:numFmt w:val="bullet"/>
      <w:lvlText w:val="•"/>
      <w:lvlJc w:val="left"/>
      <w:pPr>
        <w:ind w:left="6654" w:hanging="360"/>
      </w:pPr>
    </w:lvl>
    <w:lvl w:ilvl="8" w:tplc="E460D862">
      <w:start w:val="1"/>
      <w:numFmt w:val="bullet"/>
      <w:lvlText w:val="•"/>
      <w:lvlJc w:val="left"/>
      <w:pPr>
        <w:ind w:left="7818" w:hanging="360"/>
      </w:pPr>
    </w:lvl>
  </w:abstractNum>
  <w:abstractNum w:abstractNumId="69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5512FD"/>
    <w:multiLevelType w:val="hybridMultilevel"/>
    <w:tmpl w:val="86C84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C8167B"/>
    <w:multiLevelType w:val="hybridMultilevel"/>
    <w:tmpl w:val="2F5A1878"/>
    <w:lvl w:ilvl="0" w:tplc="A6EE7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2" w15:restartNumberingAfterBreak="0">
    <w:nsid w:val="672D725C"/>
    <w:multiLevelType w:val="hybridMultilevel"/>
    <w:tmpl w:val="234C9FB2"/>
    <w:lvl w:ilvl="0" w:tplc="28A0FF5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3" w15:restartNumberingAfterBreak="0">
    <w:nsid w:val="68595912"/>
    <w:multiLevelType w:val="singleLevel"/>
    <w:tmpl w:val="48A41714"/>
    <w:name w:val="WW8Num109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4" w15:restartNumberingAfterBreak="0">
    <w:nsid w:val="68A54EDB"/>
    <w:multiLevelType w:val="hybridMultilevel"/>
    <w:tmpl w:val="CE843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015F9A"/>
    <w:multiLevelType w:val="hybridMultilevel"/>
    <w:tmpl w:val="C8389B4C"/>
    <w:lvl w:ilvl="0" w:tplc="6C9ABD4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BBA0F4C"/>
    <w:multiLevelType w:val="hybridMultilevel"/>
    <w:tmpl w:val="2450770C"/>
    <w:name w:val="WW8Num74224232"/>
    <w:lvl w:ilvl="0" w:tplc="96689C6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F46F4A"/>
    <w:multiLevelType w:val="hybridMultilevel"/>
    <w:tmpl w:val="543CDF18"/>
    <w:lvl w:ilvl="0" w:tplc="2948FE54">
      <w:start w:val="3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521069"/>
    <w:multiLevelType w:val="hybridMultilevel"/>
    <w:tmpl w:val="7D7C9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6E0C29"/>
    <w:multiLevelType w:val="hybridMultilevel"/>
    <w:tmpl w:val="5ED48456"/>
    <w:lvl w:ilvl="0" w:tplc="62C82C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D67122"/>
    <w:multiLevelType w:val="hybridMultilevel"/>
    <w:tmpl w:val="125A73B8"/>
    <w:name w:val="WW8Num74222"/>
    <w:lvl w:ilvl="0" w:tplc="D2B621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289E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3B37B59"/>
    <w:multiLevelType w:val="hybridMultilevel"/>
    <w:tmpl w:val="7516283C"/>
    <w:name w:val="WW8Num74224222"/>
    <w:lvl w:ilvl="0" w:tplc="C1E02082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77CD5320"/>
    <w:multiLevelType w:val="hybridMultilevel"/>
    <w:tmpl w:val="8E88947C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>
      <w:start w:val="1"/>
      <w:numFmt w:val="lowerLetter"/>
      <w:lvlText w:val="%2."/>
      <w:lvlJc w:val="left"/>
      <w:pPr>
        <w:ind w:left="1555" w:hanging="360"/>
      </w:pPr>
    </w:lvl>
    <w:lvl w:ilvl="2" w:tplc="0415001B">
      <w:start w:val="1"/>
      <w:numFmt w:val="lowerRoman"/>
      <w:lvlText w:val="%3."/>
      <w:lvlJc w:val="right"/>
      <w:pPr>
        <w:ind w:left="2275" w:hanging="180"/>
      </w:pPr>
    </w:lvl>
    <w:lvl w:ilvl="3" w:tplc="0415000F">
      <w:start w:val="1"/>
      <w:numFmt w:val="decimal"/>
      <w:lvlText w:val="%4."/>
      <w:lvlJc w:val="left"/>
      <w:pPr>
        <w:ind w:left="2995" w:hanging="360"/>
      </w:pPr>
    </w:lvl>
    <w:lvl w:ilvl="4" w:tplc="04150019">
      <w:start w:val="1"/>
      <w:numFmt w:val="lowerLetter"/>
      <w:lvlText w:val="%5."/>
      <w:lvlJc w:val="left"/>
      <w:pPr>
        <w:ind w:left="3715" w:hanging="360"/>
      </w:pPr>
    </w:lvl>
    <w:lvl w:ilvl="5" w:tplc="0415001B">
      <w:start w:val="1"/>
      <w:numFmt w:val="lowerRoman"/>
      <w:lvlText w:val="%6."/>
      <w:lvlJc w:val="right"/>
      <w:pPr>
        <w:ind w:left="4435" w:hanging="180"/>
      </w:pPr>
    </w:lvl>
    <w:lvl w:ilvl="6" w:tplc="0415000F">
      <w:start w:val="1"/>
      <w:numFmt w:val="decimal"/>
      <w:lvlText w:val="%7."/>
      <w:lvlJc w:val="left"/>
      <w:pPr>
        <w:ind w:left="5155" w:hanging="360"/>
      </w:pPr>
    </w:lvl>
    <w:lvl w:ilvl="7" w:tplc="04150019">
      <w:start w:val="1"/>
      <w:numFmt w:val="lowerLetter"/>
      <w:lvlText w:val="%8."/>
      <w:lvlJc w:val="left"/>
      <w:pPr>
        <w:ind w:left="5875" w:hanging="360"/>
      </w:pPr>
    </w:lvl>
    <w:lvl w:ilvl="8" w:tplc="0415001B">
      <w:start w:val="1"/>
      <w:numFmt w:val="lowerRoman"/>
      <w:lvlText w:val="%9."/>
      <w:lvlJc w:val="right"/>
      <w:pPr>
        <w:ind w:left="6595" w:hanging="180"/>
      </w:pPr>
    </w:lvl>
  </w:abstractNum>
  <w:abstractNum w:abstractNumId="84" w15:restartNumberingAfterBreak="0">
    <w:nsid w:val="79713F41"/>
    <w:multiLevelType w:val="multilevel"/>
    <w:tmpl w:val="CDEA34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EB6F99"/>
    <w:multiLevelType w:val="multilevel"/>
    <w:tmpl w:val="29F2B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 w15:restartNumberingAfterBreak="0">
    <w:nsid w:val="7C7A38B1"/>
    <w:multiLevelType w:val="hybridMultilevel"/>
    <w:tmpl w:val="29A2841E"/>
    <w:lvl w:ilvl="0" w:tplc="931C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6B48A2"/>
    <w:multiLevelType w:val="hybridMultilevel"/>
    <w:tmpl w:val="7826EC9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2"/>
  </w:num>
  <w:num w:numId="2">
    <w:abstractNumId w:val="29"/>
    <w:lvlOverride w:ilvl="0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5"/>
  </w:num>
  <w:num w:numId="6">
    <w:abstractNumId w:val="52"/>
  </w:num>
  <w:num w:numId="7">
    <w:abstractNumId w:val="60"/>
  </w:num>
  <w:num w:numId="8">
    <w:abstractNumId w:val="71"/>
  </w:num>
  <w:num w:numId="9">
    <w:abstractNumId w:val="36"/>
  </w:num>
  <w:num w:numId="10">
    <w:abstractNumId w:val="43"/>
  </w:num>
  <w:num w:numId="11">
    <w:abstractNumId w:val="42"/>
  </w:num>
  <w:num w:numId="12">
    <w:abstractNumId w:val="50"/>
  </w:num>
  <w:num w:numId="13">
    <w:abstractNumId w:val="23"/>
  </w:num>
  <w:num w:numId="14">
    <w:abstractNumId w:val="51"/>
  </w:num>
  <w:num w:numId="1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0"/>
    <w:lvlOverride w:ilvl="0">
      <w:startOverride w:val="1"/>
    </w:lvlOverride>
  </w:num>
  <w:num w:numId="18">
    <w:abstractNumId w:val="45"/>
  </w:num>
  <w:num w:numId="19">
    <w:abstractNumId w:val="76"/>
  </w:num>
  <w:num w:numId="20">
    <w:abstractNumId w:val="26"/>
  </w:num>
  <w:num w:numId="21">
    <w:abstractNumId w:val="63"/>
  </w:num>
  <w:num w:numId="22">
    <w:abstractNumId w:val="15"/>
  </w:num>
  <w:num w:numId="23">
    <w:abstractNumId w:val="62"/>
  </w:num>
  <w:num w:numId="24">
    <w:abstractNumId w:val="55"/>
  </w:num>
  <w:num w:numId="25">
    <w:abstractNumId w:val="32"/>
  </w:num>
  <w:num w:numId="26">
    <w:abstractNumId w:val="22"/>
  </w:num>
  <w:num w:numId="27">
    <w:abstractNumId w:val="38"/>
  </w:num>
  <w:num w:numId="28">
    <w:abstractNumId w:val="86"/>
  </w:num>
  <w:num w:numId="29">
    <w:abstractNumId w:val="69"/>
  </w:num>
  <w:num w:numId="30">
    <w:abstractNumId w:val="9"/>
  </w:num>
  <w:num w:numId="31">
    <w:abstractNumId w:val="10"/>
  </w:num>
  <w:num w:numId="32">
    <w:abstractNumId w:val="21"/>
  </w:num>
  <w:num w:numId="33">
    <w:abstractNumId w:val="56"/>
  </w:num>
  <w:num w:numId="34">
    <w:abstractNumId w:val="11"/>
  </w:num>
  <w:num w:numId="35">
    <w:abstractNumId w:val="85"/>
  </w:num>
  <w:num w:numId="36">
    <w:abstractNumId w:val="53"/>
  </w:num>
  <w:num w:numId="37">
    <w:abstractNumId w:val="25"/>
  </w:num>
  <w:num w:numId="38">
    <w:abstractNumId w:val="74"/>
  </w:num>
  <w:num w:numId="39">
    <w:abstractNumId w:val="70"/>
  </w:num>
  <w:num w:numId="40">
    <w:abstractNumId w:val="77"/>
  </w:num>
  <w:num w:numId="41">
    <w:abstractNumId w:val="17"/>
  </w:num>
  <w:num w:numId="42">
    <w:abstractNumId w:val="78"/>
  </w:num>
  <w:num w:numId="43">
    <w:abstractNumId w:val="61"/>
  </w:num>
  <w:num w:numId="44">
    <w:abstractNumId w:val="84"/>
  </w:num>
  <w:num w:numId="45">
    <w:abstractNumId w:val="35"/>
  </w:num>
  <w:num w:numId="46">
    <w:abstractNumId w:val="48"/>
  </w:num>
  <w:num w:numId="47">
    <w:abstractNumId w:val="19"/>
  </w:num>
  <w:num w:numId="48">
    <w:abstractNumId w:val="13"/>
  </w:num>
  <w:num w:numId="49">
    <w:abstractNumId w:val="34"/>
  </w:num>
  <w:num w:numId="50">
    <w:abstractNumId w:val="81"/>
  </w:num>
  <w:num w:numId="51">
    <w:abstractNumId w:val="30"/>
  </w:num>
  <w:num w:numId="52">
    <w:abstractNumId w:val="57"/>
  </w:num>
  <w:num w:numId="53">
    <w:abstractNumId w:val="66"/>
  </w:num>
  <w:num w:numId="54">
    <w:abstractNumId w:val="49"/>
  </w:num>
  <w:num w:numId="55">
    <w:abstractNumId w:val="18"/>
  </w:num>
  <w:num w:numId="56">
    <w:abstractNumId w:val="20"/>
  </w:num>
  <w:num w:numId="57">
    <w:abstractNumId w:val="16"/>
  </w:num>
  <w:num w:numId="58">
    <w:abstractNumId w:val="27"/>
  </w:num>
  <w:num w:numId="59">
    <w:abstractNumId w:val="40"/>
  </w:num>
  <w:num w:numId="60">
    <w:abstractNumId w:val="79"/>
  </w:num>
  <w:num w:numId="61">
    <w:abstractNumId w:val="47"/>
  </w:num>
  <w:num w:numId="62">
    <w:abstractNumId w:val="41"/>
  </w:num>
  <w:num w:numId="63">
    <w:abstractNumId w:val="80"/>
  </w:num>
  <w:num w:numId="64">
    <w:abstractNumId w:val="39"/>
  </w:num>
  <w:num w:numId="65">
    <w:abstractNumId w:val="54"/>
  </w:num>
  <w:num w:numId="66">
    <w:abstractNumId w:val="33"/>
  </w:num>
  <w:num w:numId="67">
    <w:abstractNumId w:val="58"/>
  </w:num>
  <w:num w:numId="68">
    <w:abstractNumId w:val="46"/>
  </w:num>
  <w:num w:numId="69">
    <w:abstractNumId w:val="72"/>
  </w:num>
  <w:num w:numId="70">
    <w:abstractNumId w:val="37"/>
  </w:num>
  <w:num w:numId="71">
    <w:abstractNumId w:val="44"/>
  </w:num>
  <w:num w:numId="72">
    <w:abstractNumId w:val="87"/>
  </w:num>
  <w:num w:numId="73">
    <w:abstractNumId w:val="6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03"/>
    <w:rsid w:val="00000869"/>
    <w:rsid w:val="000017A0"/>
    <w:rsid w:val="00001B15"/>
    <w:rsid w:val="0000570F"/>
    <w:rsid w:val="00006A88"/>
    <w:rsid w:val="00006CEB"/>
    <w:rsid w:val="000075AC"/>
    <w:rsid w:val="00011433"/>
    <w:rsid w:val="00012513"/>
    <w:rsid w:val="00012631"/>
    <w:rsid w:val="00012B89"/>
    <w:rsid w:val="00013751"/>
    <w:rsid w:val="000151B3"/>
    <w:rsid w:val="00015333"/>
    <w:rsid w:val="000209DE"/>
    <w:rsid w:val="00021E21"/>
    <w:rsid w:val="00023741"/>
    <w:rsid w:val="00023A9D"/>
    <w:rsid w:val="0003037B"/>
    <w:rsid w:val="0003445E"/>
    <w:rsid w:val="000352FA"/>
    <w:rsid w:val="00035A2E"/>
    <w:rsid w:val="000365BF"/>
    <w:rsid w:val="00037D79"/>
    <w:rsid w:val="000428EF"/>
    <w:rsid w:val="000446AE"/>
    <w:rsid w:val="00045DA4"/>
    <w:rsid w:val="000515BF"/>
    <w:rsid w:val="00054727"/>
    <w:rsid w:val="00054F6D"/>
    <w:rsid w:val="00055143"/>
    <w:rsid w:val="00057B5A"/>
    <w:rsid w:val="00057BAC"/>
    <w:rsid w:val="00061FAB"/>
    <w:rsid w:val="00062192"/>
    <w:rsid w:val="000628B5"/>
    <w:rsid w:val="0006379A"/>
    <w:rsid w:val="00067506"/>
    <w:rsid w:val="0007219D"/>
    <w:rsid w:val="000723DA"/>
    <w:rsid w:val="000758F6"/>
    <w:rsid w:val="00082A77"/>
    <w:rsid w:val="00083531"/>
    <w:rsid w:val="00083ADE"/>
    <w:rsid w:val="00085D43"/>
    <w:rsid w:val="000875BE"/>
    <w:rsid w:val="00087E18"/>
    <w:rsid w:val="00090B17"/>
    <w:rsid w:val="00090E7C"/>
    <w:rsid w:val="00091724"/>
    <w:rsid w:val="00092261"/>
    <w:rsid w:val="0009485D"/>
    <w:rsid w:val="00094BB2"/>
    <w:rsid w:val="00094BB5"/>
    <w:rsid w:val="000961A7"/>
    <w:rsid w:val="00097395"/>
    <w:rsid w:val="00097B7D"/>
    <w:rsid w:val="000A0E71"/>
    <w:rsid w:val="000A1E69"/>
    <w:rsid w:val="000A2275"/>
    <w:rsid w:val="000A4AFD"/>
    <w:rsid w:val="000A4E75"/>
    <w:rsid w:val="000A6538"/>
    <w:rsid w:val="000A76F0"/>
    <w:rsid w:val="000A7F84"/>
    <w:rsid w:val="000B41EE"/>
    <w:rsid w:val="000B663D"/>
    <w:rsid w:val="000C0551"/>
    <w:rsid w:val="000C1A9E"/>
    <w:rsid w:val="000C2165"/>
    <w:rsid w:val="000C221B"/>
    <w:rsid w:val="000C3133"/>
    <w:rsid w:val="000C43C6"/>
    <w:rsid w:val="000C551D"/>
    <w:rsid w:val="000C5A96"/>
    <w:rsid w:val="000C75C5"/>
    <w:rsid w:val="000D1385"/>
    <w:rsid w:val="000D1732"/>
    <w:rsid w:val="000D2F0F"/>
    <w:rsid w:val="000E2249"/>
    <w:rsid w:val="000E53E1"/>
    <w:rsid w:val="000E65C8"/>
    <w:rsid w:val="000E74F4"/>
    <w:rsid w:val="000E7EB4"/>
    <w:rsid w:val="000F0484"/>
    <w:rsid w:val="000F0CA1"/>
    <w:rsid w:val="000F27DC"/>
    <w:rsid w:val="000F4340"/>
    <w:rsid w:val="000F6C52"/>
    <w:rsid w:val="00104069"/>
    <w:rsid w:val="001057C2"/>
    <w:rsid w:val="00105AC1"/>
    <w:rsid w:val="00106A0B"/>
    <w:rsid w:val="00113935"/>
    <w:rsid w:val="00114E64"/>
    <w:rsid w:val="00115A50"/>
    <w:rsid w:val="00120977"/>
    <w:rsid w:val="00122E27"/>
    <w:rsid w:val="0012516C"/>
    <w:rsid w:val="00130677"/>
    <w:rsid w:val="00130A95"/>
    <w:rsid w:val="001318F7"/>
    <w:rsid w:val="00132430"/>
    <w:rsid w:val="00132A71"/>
    <w:rsid w:val="00134A58"/>
    <w:rsid w:val="00134E61"/>
    <w:rsid w:val="00135CFA"/>
    <w:rsid w:val="00136B91"/>
    <w:rsid w:val="0013791C"/>
    <w:rsid w:val="00140F90"/>
    <w:rsid w:val="00141653"/>
    <w:rsid w:val="00141C24"/>
    <w:rsid w:val="00142210"/>
    <w:rsid w:val="00142B38"/>
    <w:rsid w:val="00144260"/>
    <w:rsid w:val="001466FD"/>
    <w:rsid w:val="001479A9"/>
    <w:rsid w:val="00151F7D"/>
    <w:rsid w:val="0015294D"/>
    <w:rsid w:val="00153EE5"/>
    <w:rsid w:val="00154595"/>
    <w:rsid w:val="001572BC"/>
    <w:rsid w:val="00157F5B"/>
    <w:rsid w:val="00160A2F"/>
    <w:rsid w:val="00161981"/>
    <w:rsid w:val="00161D56"/>
    <w:rsid w:val="001620D5"/>
    <w:rsid w:val="00164653"/>
    <w:rsid w:val="00165801"/>
    <w:rsid w:val="00166B0F"/>
    <w:rsid w:val="00171A06"/>
    <w:rsid w:val="00172333"/>
    <w:rsid w:val="00172FCE"/>
    <w:rsid w:val="00173877"/>
    <w:rsid w:val="00176DDB"/>
    <w:rsid w:val="001821B3"/>
    <w:rsid w:val="0018383E"/>
    <w:rsid w:val="00186C26"/>
    <w:rsid w:val="001875AD"/>
    <w:rsid w:val="001904F0"/>
    <w:rsid w:val="0019389A"/>
    <w:rsid w:val="001961D2"/>
    <w:rsid w:val="001A151D"/>
    <w:rsid w:val="001A1D1A"/>
    <w:rsid w:val="001A1D67"/>
    <w:rsid w:val="001A1E50"/>
    <w:rsid w:val="001A7769"/>
    <w:rsid w:val="001B0239"/>
    <w:rsid w:val="001B10A7"/>
    <w:rsid w:val="001B3163"/>
    <w:rsid w:val="001B4DA9"/>
    <w:rsid w:val="001B5A56"/>
    <w:rsid w:val="001B5AC2"/>
    <w:rsid w:val="001B5F14"/>
    <w:rsid w:val="001B6064"/>
    <w:rsid w:val="001B60B4"/>
    <w:rsid w:val="001C089D"/>
    <w:rsid w:val="001C1C3D"/>
    <w:rsid w:val="001C2724"/>
    <w:rsid w:val="001C4980"/>
    <w:rsid w:val="001C52C6"/>
    <w:rsid w:val="001C6B39"/>
    <w:rsid w:val="001D1896"/>
    <w:rsid w:val="001D4263"/>
    <w:rsid w:val="001D48C2"/>
    <w:rsid w:val="001D4DD7"/>
    <w:rsid w:val="001D58CC"/>
    <w:rsid w:val="001D793D"/>
    <w:rsid w:val="001E0642"/>
    <w:rsid w:val="001E310B"/>
    <w:rsid w:val="001E3888"/>
    <w:rsid w:val="001E71CB"/>
    <w:rsid w:val="001F25C7"/>
    <w:rsid w:val="001F4D03"/>
    <w:rsid w:val="001F54D6"/>
    <w:rsid w:val="001F6042"/>
    <w:rsid w:val="001F6D62"/>
    <w:rsid w:val="0020087D"/>
    <w:rsid w:val="00201A36"/>
    <w:rsid w:val="002028DB"/>
    <w:rsid w:val="00203544"/>
    <w:rsid w:val="002063C3"/>
    <w:rsid w:val="00207B9C"/>
    <w:rsid w:val="002117D1"/>
    <w:rsid w:val="002135A2"/>
    <w:rsid w:val="00216A81"/>
    <w:rsid w:val="00216D55"/>
    <w:rsid w:val="00216FBE"/>
    <w:rsid w:val="002174E5"/>
    <w:rsid w:val="002205B0"/>
    <w:rsid w:val="00220AD7"/>
    <w:rsid w:val="00222A31"/>
    <w:rsid w:val="002236C5"/>
    <w:rsid w:val="00224384"/>
    <w:rsid w:val="00226662"/>
    <w:rsid w:val="00230380"/>
    <w:rsid w:val="00231858"/>
    <w:rsid w:val="00236137"/>
    <w:rsid w:val="00237900"/>
    <w:rsid w:val="00237A05"/>
    <w:rsid w:val="00237F63"/>
    <w:rsid w:val="0024181C"/>
    <w:rsid w:val="002426B2"/>
    <w:rsid w:val="00242B79"/>
    <w:rsid w:val="002436E0"/>
    <w:rsid w:val="00244A1F"/>
    <w:rsid w:val="00244C96"/>
    <w:rsid w:val="00247A9A"/>
    <w:rsid w:val="00250D1A"/>
    <w:rsid w:val="002518A9"/>
    <w:rsid w:val="00252BF1"/>
    <w:rsid w:val="002541B0"/>
    <w:rsid w:val="00254A38"/>
    <w:rsid w:val="00255BA4"/>
    <w:rsid w:val="00257197"/>
    <w:rsid w:val="0025730D"/>
    <w:rsid w:val="00260A6A"/>
    <w:rsid w:val="00261016"/>
    <w:rsid w:val="00263375"/>
    <w:rsid w:val="00263936"/>
    <w:rsid w:val="00264730"/>
    <w:rsid w:val="002652C9"/>
    <w:rsid w:val="0026739F"/>
    <w:rsid w:val="00272388"/>
    <w:rsid w:val="00274490"/>
    <w:rsid w:val="00280A2C"/>
    <w:rsid w:val="00280F17"/>
    <w:rsid w:val="002811F9"/>
    <w:rsid w:val="00281998"/>
    <w:rsid w:val="00282FDB"/>
    <w:rsid w:val="002836F4"/>
    <w:rsid w:val="002860B1"/>
    <w:rsid w:val="0028762C"/>
    <w:rsid w:val="00287EBF"/>
    <w:rsid w:val="002912BC"/>
    <w:rsid w:val="00293F0B"/>
    <w:rsid w:val="0029494B"/>
    <w:rsid w:val="002A2E9E"/>
    <w:rsid w:val="002A3501"/>
    <w:rsid w:val="002A3C98"/>
    <w:rsid w:val="002A556D"/>
    <w:rsid w:val="002A72CC"/>
    <w:rsid w:val="002A7755"/>
    <w:rsid w:val="002A7BA8"/>
    <w:rsid w:val="002A7BD1"/>
    <w:rsid w:val="002A7FAA"/>
    <w:rsid w:val="002B016B"/>
    <w:rsid w:val="002B2226"/>
    <w:rsid w:val="002B29AB"/>
    <w:rsid w:val="002B3078"/>
    <w:rsid w:val="002C18A7"/>
    <w:rsid w:val="002C2471"/>
    <w:rsid w:val="002C2737"/>
    <w:rsid w:val="002C297A"/>
    <w:rsid w:val="002C3E96"/>
    <w:rsid w:val="002C79AD"/>
    <w:rsid w:val="002D3E46"/>
    <w:rsid w:val="002D44E2"/>
    <w:rsid w:val="002D554E"/>
    <w:rsid w:val="002E0D69"/>
    <w:rsid w:val="002E6D91"/>
    <w:rsid w:val="002F0CA1"/>
    <w:rsid w:val="002F0D87"/>
    <w:rsid w:val="002F1DFA"/>
    <w:rsid w:val="002F2EBD"/>
    <w:rsid w:val="002F3195"/>
    <w:rsid w:val="002F3931"/>
    <w:rsid w:val="002F3C1E"/>
    <w:rsid w:val="002F57D1"/>
    <w:rsid w:val="002F7850"/>
    <w:rsid w:val="00302B41"/>
    <w:rsid w:val="00302C43"/>
    <w:rsid w:val="003035A7"/>
    <w:rsid w:val="00305078"/>
    <w:rsid w:val="003059AE"/>
    <w:rsid w:val="003060B6"/>
    <w:rsid w:val="00312353"/>
    <w:rsid w:val="003131EB"/>
    <w:rsid w:val="00316DC9"/>
    <w:rsid w:val="00321386"/>
    <w:rsid w:val="003231D7"/>
    <w:rsid w:val="00323A0E"/>
    <w:rsid w:val="00325CD7"/>
    <w:rsid w:val="00331357"/>
    <w:rsid w:val="00332C00"/>
    <w:rsid w:val="00334A84"/>
    <w:rsid w:val="00335ED2"/>
    <w:rsid w:val="00337AA0"/>
    <w:rsid w:val="003400D2"/>
    <w:rsid w:val="003422B4"/>
    <w:rsid w:val="00344CCB"/>
    <w:rsid w:val="0034655B"/>
    <w:rsid w:val="00347163"/>
    <w:rsid w:val="003510EC"/>
    <w:rsid w:val="00351B8F"/>
    <w:rsid w:val="00353683"/>
    <w:rsid w:val="00353ACB"/>
    <w:rsid w:val="003603EB"/>
    <w:rsid w:val="00360805"/>
    <w:rsid w:val="00361ED3"/>
    <w:rsid w:val="003632B4"/>
    <w:rsid w:val="003667A1"/>
    <w:rsid w:val="00370A6E"/>
    <w:rsid w:val="00371F00"/>
    <w:rsid w:val="003738F4"/>
    <w:rsid w:val="0037503A"/>
    <w:rsid w:val="00375B11"/>
    <w:rsid w:val="0037741C"/>
    <w:rsid w:val="00381012"/>
    <w:rsid w:val="00381D85"/>
    <w:rsid w:val="00383007"/>
    <w:rsid w:val="003843C1"/>
    <w:rsid w:val="003854D5"/>
    <w:rsid w:val="0038751A"/>
    <w:rsid w:val="00391177"/>
    <w:rsid w:val="0039288A"/>
    <w:rsid w:val="00393011"/>
    <w:rsid w:val="0039552F"/>
    <w:rsid w:val="003972A4"/>
    <w:rsid w:val="003A3341"/>
    <w:rsid w:val="003A5B59"/>
    <w:rsid w:val="003A6E23"/>
    <w:rsid w:val="003A7954"/>
    <w:rsid w:val="003B0ECE"/>
    <w:rsid w:val="003B40C2"/>
    <w:rsid w:val="003B413C"/>
    <w:rsid w:val="003B426C"/>
    <w:rsid w:val="003B466D"/>
    <w:rsid w:val="003B4F6A"/>
    <w:rsid w:val="003B7C44"/>
    <w:rsid w:val="003C03D4"/>
    <w:rsid w:val="003C4B18"/>
    <w:rsid w:val="003C4F16"/>
    <w:rsid w:val="003C5F71"/>
    <w:rsid w:val="003C72A3"/>
    <w:rsid w:val="003D0256"/>
    <w:rsid w:val="003D17E6"/>
    <w:rsid w:val="003D1B8C"/>
    <w:rsid w:val="003D4460"/>
    <w:rsid w:val="003D49D1"/>
    <w:rsid w:val="003D4D26"/>
    <w:rsid w:val="003D6264"/>
    <w:rsid w:val="003E0852"/>
    <w:rsid w:val="003E2B0E"/>
    <w:rsid w:val="003E6296"/>
    <w:rsid w:val="003F0B19"/>
    <w:rsid w:val="003F13B2"/>
    <w:rsid w:val="003F1540"/>
    <w:rsid w:val="003F1CFF"/>
    <w:rsid w:val="003F2572"/>
    <w:rsid w:val="003F37A6"/>
    <w:rsid w:val="003F3C02"/>
    <w:rsid w:val="003F433E"/>
    <w:rsid w:val="004005BE"/>
    <w:rsid w:val="00400AF3"/>
    <w:rsid w:val="00400D38"/>
    <w:rsid w:val="00401CF6"/>
    <w:rsid w:val="00402107"/>
    <w:rsid w:val="004026E1"/>
    <w:rsid w:val="00405A5B"/>
    <w:rsid w:val="00406C27"/>
    <w:rsid w:val="0041009B"/>
    <w:rsid w:val="00410413"/>
    <w:rsid w:val="00416FCF"/>
    <w:rsid w:val="00422AB0"/>
    <w:rsid w:val="00422E4E"/>
    <w:rsid w:val="00423C91"/>
    <w:rsid w:val="00424B4F"/>
    <w:rsid w:val="00425247"/>
    <w:rsid w:val="00426AFF"/>
    <w:rsid w:val="00430575"/>
    <w:rsid w:val="00430B15"/>
    <w:rsid w:val="0043117C"/>
    <w:rsid w:val="004319E7"/>
    <w:rsid w:val="00434E02"/>
    <w:rsid w:val="00435808"/>
    <w:rsid w:val="0044009C"/>
    <w:rsid w:val="0044170B"/>
    <w:rsid w:val="004462D6"/>
    <w:rsid w:val="0044721D"/>
    <w:rsid w:val="004479E6"/>
    <w:rsid w:val="004524E6"/>
    <w:rsid w:val="00453838"/>
    <w:rsid w:val="00454991"/>
    <w:rsid w:val="004554E4"/>
    <w:rsid w:val="00455CB3"/>
    <w:rsid w:val="00457426"/>
    <w:rsid w:val="0045749B"/>
    <w:rsid w:val="0046086E"/>
    <w:rsid w:val="00464448"/>
    <w:rsid w:val="004644B8"/>
    <w:rsid w:val="00465956"/>
    <w:rsid w:val="00465F72"/>
    <w:rsid w:val="0046637D"/>
    <w:rsid w:val="00466839"/>
    <w:rsid w:val="00466865"/>
    <w:rsid w:val="004672EF"/>
    <w:rsid w:val="00470556"/>
    <w:rsid w:val="00471D0C"/>
    <w:rsid w:val="00473574"/>
    <w:rsid w:val="004737F9"/>
    <w:rsid w:val="004745CE"/>
    <w:rsid w:val="00474B7B"/>
    <w:rsid w:val="0047592B"/>
    <w:rsid w:val="0047737D"/>
    <w:rsid w:val="00483927"/>
    <w:rsid w:val="00485E77"/>
    <w:rsid w:val="004866F2"/>
    <w:rsid w:val="00487A7C"/>
    <w:rsid w:val="0049009E"/>
    <w:rsid w:val="00491ABC"/>
    <w:rsid w:val="00491C9F"/>
    <w:rsid w:val="00492BEA"/>
    <w:rsid w:val="00492F53"/>
    <w:rsid w:val="00494D3F"/>
    <w:rsid w:val="0049530A"/>
    <w:rsid w:val="00496254"/>
    <w:rsid w:val="00496FF5"/>
    <w:rsid w:val="004A0FA7"/>
    <w:rsid w:val="004A0FD7"/>
    <w:rsid w:val="004A1366"/>
    <w:rsid w:val="004A1F65"/>
    <w:rsid w:val="004A2163"/>
    <w:rsid w:val="004A4400"/>
    <w:rsid w:val="004A560C"/>
    <w:rsid w:val="004A67C7"/>
    <w:rsid w:val="004B29ED"/>
    <w:rsid w:val="004B3350"/>
    <w:rsid w:val="004B3C2F"/>
    <w:rsid w:val="004B77BF"/>
    <w:rsid w:val="004B78DD"/>
    <w:rsid w:val="004C0E0B"/>
    <w:rsid w:val="004C128A"/>
    <w:rsid w:val="004C191A"/>
    <w:rsid w:val="004C2210"/>
    <w:rsid w:val="004C28D7"/>
    <w:rsid w:val="004D03A5"/>
    <w:rsid w:val="004D1304"/>
    <w:rsid w:val="004D7ACE"/>
    <w:rsid w:val="004E1AD2"/>
    <w:rsid w:val="004E1FDC"/>
    <w:rsid w:val="004E2B52"/>
    <w:rsid w:val="004E2C6D"/>
    <w:rsid w:val="004E4211"/>
    <w:rsid w:val="004E47DF"/>
    <w:rsid w:val="004E68B8"/>
    <w:rsid w:val="004E6D41"/>
    <w:rsid w:val="004F00A0"/>
    <w:rsid w:val="004F020E"/>
    <w:rsid w:val="004F0C6C"/>
    <w:rsid w:val="004F11E8"/>
    <w:rsid w:val="004F28D3"/>
    <w:rsid w:val="004F2F7F"/>
    <w:rsid w:val="004F5385"/>
    <w:rsid w:val="004F6D58"/>
    <w:rsid w:val="004F7562"/>
    <w:rsid w:val="004F7FD6"/>
    <w:rsid w:val="00502B1E"/>
    <w:rsid w:val="00505C4C"/>
    <w:rsid w:val="00507AB7"/>
    <w:rsid w:val="00507C2B"/>
    <w:rsid w:val="005103CC"/>
    <w:rsid w:val="00511682"/>
    <w:rsid w:val="005122C3"/>
    <w:rsid w:val="00513527"/>
    <w:rsid w:val="00514837"/>
    <w:rsid w:val="00514E77"/>
    <w:rsid w:val="00516719"/>
    <w:rsid w:val="005248FD"/>
    <w:rsid w:val="00526A24"/>
    <w:rsid w:val="00526BBE"/>
    <w:rsid w:val="0053053D"/>
    <w:rsid w:val="00530E10"/>
    <w:rsid w:val="00531109"/>
    <w:rsid w:val="0053162C"/>
    <w:rsid w:val="00532D47"/>
    <w:rsid w:val="005333B4"/>
    <w:rsid w:val="005376D5"/>
    <w:rsid w:val="00537731"/>
    <w:rsid w:val="00537D63"/>
    <w:rsid w:val="0054031F"/>
    <w:rsid w:val="005426D9"/>
    <w:rsid w:val="005455B9"/>
    <w:rsid w:val="00546C8D"/>
    <w:rsid w:val="00547431"/>
    <w:rsid w:val="00551393"/>
    <w:rsid w:val="00552749"/>
    <w:rsid w:val="0055312A"/>
    <w:rsid w:val="005543D8"/>
    <w:rsid w:val="0055500D"/>
    <w:rsid w:val="005556FB"/>
    <w:rsid w:val="00555792"/>
    <w:rsid w:val="00556997"/>
    <w:rsid w:val="005573DF"/>
    <w:rsid w:val="00560610"/>
    <w:rsid w:val="00560D33"/>
    <w:rsid w:val="00560F9A"/>
    <w:rsid w:val="0056477B"/>
    <w:rsid w:val="005655F0"/>
    <w:rsid w:val="00567112"/>
    <w:rsid w:val="005671DC"/>
    <w:rsid w:val="00572561"/>
    <w:rsid w:val="00573629"/>
    <w:rsid w:val="005754A8"/>
    <w:rsid w:val="00576763"/>
    <w:rsid w:val="00576D44"/>
    <w:rsid w:val="00581B9A"/>
    <w:rsid w:val="005826CB"/>
    <w:rsid w:val="005833C4"/>
    <w:rsid w:val="00583A34"/>
    <w:rsid w:val="005846C5"/>
    <w:rsid w:val="0058528B"/>
    <w:rsid w:val="005866F6"/>
    <w:rsid w:val="00586DA2"/>
    <w:rsid w:val="00586F14"/>
    <w:rsid w:val="00592965"/>
    <w:rsid w:val="0059382A"/>
    <w:rsid w:val="00595149"/>
    <w:rsid w:val="00595B2C"/>
    <w:rsid w:val="005A0743"/>
    <w:rsid w:val="005A1939"/>
    <w:rsid w:val="005A3FF2"/>
    <w:rsid w:val="005A667B"/>
    <w:rsid w:val="005B1021"/>
    <w:rsid w:val="005B1A8F"/>
    <w:rsid w:val="005B2237"/>
    <w:rsid w:val="005B237C"/>
    <w:rsid w:val="005B23D7"/>
    <w:rsid w:val="005B5F53"/>
    <w:rsid w:val="005B63D4"/>
    <w:rsid w:val="005C0A7B"/>
    <w:rsid w:val="005C0DDA"/>
    <w:rsid w:val="005C5945"/>
    <w:rsid w:val="005C7DC5"/>
    <w:rsid w:val="005D0784"/>
    <w:rsid w:val="005D093A"/>
    <w:rsid w:val="005D7E45"/>
    <w:rsid w:val="005E19FB"/>
    <w:rsid w:val="005E2567"/>
    <w:rsid w:val="005E2882"/>
    <w:rsid w:val="005E556C"/>
    <w:rsid w:val="005F1A02"/>
    <w:rsid w:val="005F66EC"/>
    <w:rsid w:val="005F7BA8"/>
    <w:rsid w:val="0060207E"/>
    <w:rsid w:val="00603108"/>
    <w:rsid w:val="00603A2A"/>
    <w:rsid w:val="006051BD"/>
    <w:rsid w:val="006070A3"/>
    <w:rsid w:val="00607E3A"/>
    <w:rsid w:val="00610C7F"/>
    <w:rsid w:val="00612FAF"/>
    <w:rsid w:val="006154C0"/>
    <w:rsid w:val="00615A98"/>
    <w:rsid w:val="006205FC"/>
    <w:rsid w:val="00620B87"/>
    <w:rsid w:val="00621B0C"/>
    <w:rsid w:val="00622ABF"/>
    <w:rsid w:val="00623BFC"/>
    <w:rsid w:val="0062540B"/>
    <w:rsid w:val="0062776C"/>
    <w:rsid w:val="00630963"/>
    <w:rsid w:val="00634030"/>
    <w:rsid w:val="00635189"/>
    <w:rsid w:val="0063633E"/>
    <w:rsid w:val="00636691"/>
    <w:rsid w:val="006376DC"/>
    <w:rsid w:val="00641920"/>
    <w:rsid w:val="00646282"/>
    <w:rsid w:val="0064634F"/>
    <w:rsid w:val="006469A4"/>
    <w:rsid w:val="00655522"/>
    <w:rsid w:val="006556CB"/>
    <w:rsid w:val="00657C65"/>
    <w:rsid w:val="00661B2E"/>
    <w:rsid w:val="006632F5"/>
    <w:rsid w:val="0066622D"/>
    <w:rsid w:val="0066646F"/>
    <w:rsid w:val="00666E1F"/>
    <w:rsid w:val="00667EEF"/>
    <w:rsid w:val="00670803"/>
    <w:rsid w:val="006708E6"/>
    <w:rsid w:val="00670969"/>
    <w:rsid w:val="00670C52"/>
    <w:rsid w:val="006711B6"/>
    <w:rsid w:val="00671D26"/>
    <w:rsid w:val="00672849"/>
    <w:rsid w:val="00672F20"/>
    <w:rsid w:val="006739B7"/>
    <w:rsid w:val="00673FAF"/>
    <w:rsid w:val="00674E08"/>
    <w:rsid w:val="006760A3"/>
    <w:rsid w:val="00680779"/>
    <w:rsid w:val="00680991"/>
    <w:rsid w:val="00681112"/>
    <w:rsid w:val="00687249"/>
    <w:rsid w:val="0069072E"/>
    <w:rsid w:val="00692270"/>
    <w:rsid w:val="00692EA8"/>
    <w:rsid w:val="00695364"/>
    <w:rsid w:val="00696096"/>
    <w:rsid w:val="006960B7"/>
    <w:rsid w:val="00697565"/>
    <w:rsid w:val="006A0A54"/>
    <w:rsid w:val="006A0C21"/>
    <w:rsid w:val="006A39CE"/>
    <w:rsid w:val="006A4772"/>
    <w:rsid w:val="006A5C24"/>
    <w:rsid w:val="006A6091"/>
    <w:rsid w:val="006A6B3D"/>
    <w:rsid w:val="006A74A6"/>
    <w:rsid w:val="006B0337"/>
    <w:rsid w:val="006B26BB"/>
    <w:rsid w:val="006B270B"/>
    <w:rsid w:val="006B4040"/>
    <w:rsid w:val="006B5FAD"/>
    <w:rsid w:val="006B6372"/>
    <w:rsid w:val="006C0931"/>
    <w:rsid w:val="006C19A8"/>
    <w:rsid w:val="006C2E5D"/>
    <w:rsid w:val="006D1788"/>
    <w:rsid w:val="006D250D"/>
    <w:rsid w:val="006D3C74"/>
    <w:rsid w:val="006D560B"/>
    <w:rsid w:val="006D5698"/>
    <w:rsid w:val="006D570D"/>
    <w:rsid w:val="006D58A2"/>
    <w:rsid w:val="006D686E"/>
    <w:rsid w:val="006D7A3F"/>
    <w:rsid w:val="006E0A9C"/>
    <w:rsid w:val="006E19BC"/>
    <w:rsid w:val="006E2243"/>
    <w:rsid w:val="006E2E12"/>
    <w:rsid w:val="006E3165"/>
    <w:rsid w:val="006E3626"/>
    <w:rsid w:val="006E38DE"/>
    <w:rsid w:val="006E42E6"/>
    <w:rsid w:val="006E51B7"/>
    <w:rsid w:val="006E7941"/>
    <w:rsid w:val="006F25FC"/>
    <w:rsid w:val="006F753C"/>
    <w:rsid w:val="006F767B"/>
    <w:rsid w:val="007024DA"/>
    <w:rsid w:val="00702E30"/>
    <w:rsid w:val="00706D7A"/>
    <w:rsid w:val="00707274"/>
    <w:rsid w:val="00714659"/>
    <w:rsid w:val="00715FAE"/>
    <w:rsid w:val="00716143"/>
    <w:rsid w:val="007164E1"/>
    <w:rsid w:val="007168DB"/>
    <w:rsid w:val="007176C8"/>
    <w:rsid w:val="007231CA"/>
    <w:rsid w:val="00725313"/>
    <w:rsid w:val="00725669"/>
    <w:rsid w:val="00726803"/>
    <w:rsid w:val="00730B64"/>
    <w:rsid w:val="00730E12"/>
    <w:rsid w:val="0073102D"/>
    <w:rsid w:val="00732C53"/>
    <w:rsid w:val="00734620"/>
    <w:rsid w:val="00734A4C"/>
    <w:rsid w:val="007365B2"/>
    <w:rsid w:val="007369FD"/>
    <w:rsid w:val="00736C41"/>
    <w:rsid w:val="00737DFF"/>
    <w:rsid w:val="007417FE"/>
    <w:rsid w:val="00741BAB"/>
    <w:rsid w:val="0074251E"/>
    <w:rsid w:val="0074575B"/>
    <w:rsid w:val="007471F8"/>
    <w:rsid w:val="0074761F"/>
    <w:rsid w:val="00751D47"/>
    <w:rsid w:val="00753054"/>
    <w:rsid w:val="00755241"/>
    <w:rsid w:val="00755A30"/>
    <w:rsid w:val="00760183"/>
    <w:rsid w:val="00761FA0"/>
    <w:rsid w:val="007621EB"/>
    <w:rsid w:val="00762659"/>
    <w:rsid w:val="00765C13"/>
    <w:rsid w:val="00766A7B"/>
    <w:rsid w:val="0077056D"/>
    <w:rsid w:val="00771672"/>
    <w:rsid w:val="00772DDF"/>
    <w:rsid w:val="007735BF"/>
    <w:rsid w:val="0077400C"/>
    <w:rsid w:val="007768E4"/>
    <w:rsid w:val="00782408"/>
    <w:rsid w:val="00784077"/>
    <w:rsid w:val="007846A4"/>
    <w:rsid w:val="007846FE"/>
    <w:rsid w:val="0078688E"/>
    <w:rsid w:val="007871DF"/>
    <w:rsid w:val="00790071"/>
    <w:rsid w:val="0079299B"/>
    <w:rsid w:val="00795B8A"/>
    <w:rsid w:val="007A6529"/>
    <w:rsid w:val="007A6CE5"/>
    <w:rsid w:val="007A799F"/>
    <w:rsid w:val="007B02FE"/>
    <w:rsid w:val="007B3F5E"/>
    <w:rsid w:val="007B4877"/>
    <w:rsid w:val="007B4B21"/>
    <w:rsid w:val="007B4DBC"/>
    <w:rsid w:val="007B6697"/>
    <w:rsid w:val="007B672F"/>
    <w:rsid w:val="007B6BA3"/>
    <w:rsid w:val="007B6FE3"/>
    <w:rsid w:val="007C0B92"/>
    <w:rsid w:val="007C1563"/>
    <w:rsid w:val="007C1FC1"/>
    <w:rsid w:val="007C299E"/>
    <w:rsid w:val="007C3C0A"/>
    <w:rsid w:val="007C412B"/>
    <w:rsid w:val="007C4CB7"/>
    <w:rsid w:val="007C572A"/>
    <w:rsid w:val="007C60E6"/>
    <w:rsid w:val="007C6DFF"/>
    <w:rsid w:val="007C7993"/>
    <w:rsid w:val="007D03E1"/>
    <w:rsid w:val="007D04C1"/>
    <w:rsid w:val="007D0DFD"/>
    <w:rsid w:val="007D23C0"/>
    <w:rsid w:val="007D2A8C"/>
    <w:rsid w:val="007D4212"/>
    <w:rsid w:val="007D4954"/>
    <w:rsid w:val="007D51C1"/>
    <w:rsid w:val="007D644D"/>
    <w:rsid w:val="007D75A9"/>
    <w:rsid w:val="007E0DDE"/>
    <w:rsid w:val="007E1F19"/>
    <w:rsid w:val="007E4354"/>
    <w:rsid w:val="007E5C93"/>
    <w:rsid w:val="007E6397"/>
    <w:rsid w:val="007E6F9B"/>
    <w:rsid w:val="007E76CA"/>
    <w:rsid w:val="007F063C"/>
    <w:rsid w:val="007F1EBD"/>
    <w:rsid w:val="007F26DF"/>
    <w:rsid w:val="007F3A5E"/>
    <w:rsid w:val="007F5CC0"/>
    <w:rsid w:val="007F7158"/>
    <w:rsid w:val="00802E6E"/>
    <w:rsid w:val="00803432"/>
    <w:rsid w:val="0080364B"/>
    <w:rsid w:val="008041B7"/>
    <w:rsid w:val="008060F9"/>
    <w:rsid w:val="00806A96"/>
    <w:rsid w:val="00811DDD"/>
    <w:rsid w:val="00813275"/>
    <w:rsid w:val="008136E1"/>
    <w:rsid w:val="00816B84"/>
    <w:rsid w:val="00820D45"/>
    <w:rsid w:val="00821DE9"/>
    <w:rsid w:val="00822B58"/>
    <w:rsid w:val="00822EF9"/>
    <w:rsid w:val="00826DEB"/>
    <w:rsid w:val="008302FB"/>
    <w:rsid w:val="008313AC"/>
    <w:rsid w:val="00836156"/>
    <w:rsid w:val="0083619A"/>
    <w:rsid w:val="008379E8"/>
    <w:rsid w:val="00837BDC"/>
    <w:rsid w:val="008417FA"/>
    <w:rsid w:val="008418F4"/>
    <w:rsid w:val="00845580"/>
    <w:rsid w:val="0084646A"/>
    <w:rsid w:val="008471AD"/>
    <w:rsid w:val="00847988"/>
    <w:rsid w:val="00847A2C"/>
    <w:rsid w:val="00847B04"/>
    <w:rsid w:val="00847BE5"/>
    <w:rsid w:val="008514AC"/>
    <w:rsid w:val="00851D1B"/>
    <w:rsid w:val="00853DE3"/>
    <w:rsid w:val="00854DBA"/>
    <w:rsid w:val="008554BD"/>
    <w:rsid w:val="008570BA"/>
    <w:rsid w:val="00857B2B"/>
    <w:rsid w:val="00857E1B"/>
    <w:rsid w:val="00860169"/>
    <w:rsid w:val="00860C20"/>
    <w:rsid w:val="008615E5"/>
    <w:rsid w:val="00863EE4"/>
    <w:rsid w:val="00866271"/>
    <w:rsid w:val="00866A07"/>
    <w:rsid w:val="0087019C"/>
    <w:rsid w:val="00871152"/>
    <w:rsid w:val="008711F2"/>
    <w:rsid w:val="00873697"/>
    <w:rsid w:val="00873764"/>
    <w:rsid w:val="00876C40"/>
    <w:rsid w:val="00877E0A"/>
    <w:rsid w:val="00880C54"/>
    <w:rsid w:val="00883770"/>
    <w:rsid w:val="00885246"/>
    <w:rsid w:val="00885292"/>
    <w:rsid w:val="00885A5E"/>
    <w:rsid w:val="008877EF"/>
    <w:rsid w:val="00887820"/>
    <w:rsid w:val="0089099C"/>
    <w:rsid w:val="00891FA4"/>
    <w:rsid w:val="00894024"/>
    <w:rsid w:val="0089403C"/>
    <w:rsid w:val="00895E9B"/>
    <w:rsid w:val="00895EEA"/>
    <w:rsid w:val="00896A96"/>
    <w:rsid w:val="008979E5"/>
    <w:rsid w:val="008A079C"/>
    <w:rsid w:val="008A13F8"/>
    <w:rsid w:val="008A3328"/>
    <w:rsid w:val="008A3C33"/>
    <w:rsid w:val="008A554B"/>
    <w:rsid w:val="008A5859"/>
    <w:rsid w:val="008A7B53"/>
    <w:rsid w:val="008B1EF7"/>
    <w:rsid w:val="008B455C"/>
    <w:rsid w:val="008B48B8"/>
    <w:rsid w:val="008B622E"/>
    <w:rsid w:val="008B788C"/>
    <w:rsid w:val="008B7A64"/>
    <w:rsid w:val="008C17EB"/>
    <w:rsid w:val="008C1D15"/>
    <w:rsid w:val="008C3526"/>
    <w:rsid w:val="008C37F1"/>
    <w:rsid w:val="008C41CF"/>
    <w:rsid w:val="008C5925"/>
    <w:rsid w:val="008C70E6"/>
    <w:rsid w:val="008D19BF"/>
    <w:rsid w:val="008D2916"/>
    <w:rsid w:val="008D43D2"/>
    <w:rsid w:val="008D47E6"/>
    <w:rsid w:val="008D6458"/>
    <w:rsid w:val="008D6C6B"/>
    <w:rsid w:val="008E006D"/>
    <w:rsid w:val="008E23B5"/>
    <w:rsid w:val="008E2D60"/>
    <w:rsid w:val="008E4E21"/>
    <w:rsid w:val="008E6ECD"/>
    <w:rsid w:val="008F02B4"/>
    <w:rsid w:val="008F1D0C"/>
    <w:rsid w:val="008F3911"/>
    <w:rsid w:val="008F3F95"/>
    <w:rsid w:val="00900818"/>
    <w:rsid w:val="0090183B"/>
    <w:rsid w:val="00903A04"/>
    <w:rsid w:val="00903AB2"/>
    <w:rsid w:val="00904974"/>
    <w:rsid w:val="00905A44"/>
    <w:rsid w:val="00907822"/>
    <w:rsid w:val="00911AC4"/>
    <w:rsid w:val="009163D4"/>
    <w:rsid w:val="00916591"/>
    <w:rsid w:val="009249A0"/>
    <w:rsid w:val="00925630"/>
    <w:rsid w:val="009267A3"/>
    <w:rsid w:val="009272CB"/>
    <w:rsid w:val="0093088C"/>
    <w:rsid w:val="00930931"/>
    <w:rsid w:val="00931473"/>
    <w:rsid w:val="0093178C"/>
    <w:rsid w:val="00936391"/>
    <w:rsid w:val="009401A9"/>
    <w:rsid w:val="00941863"/>
    <w:rsid w:val="0094264E"/>
    <w:rsid w:val="009437A9"/>
    <w:rsid w:val="00944326"/>
    <w:rsid w:val="0094483A"/>
    <w:rsid w:val="009458D6"/>
    <w:rsid w:val="00946691"/>
    <w:rsid w:val="00946836"/>
    <w:rsid w:val="00946C50"/>
    <w:rsid w:val="00947920"/>
    <w:rsid w:val="00947D71"/>
    <w:rsid w:val="00947EAD"/>
    <w:rsid w:val="009511C5"/>
    <w:rsid w:val="0095233C"/>
    <w:rsid w:val="00952D2F"/>
    <w:rsid w:val="009551B0"/>
    <w:rsid w:val="00957CAE"/>
    <w:rsid w:val="009600E7"/>
    <w:rsid w:val="009618D1"/>
    <w:rsid w:val="00963AED"/>
    <w:rsid w:val="00964B7C"/>
    <w:rsid w:val="009656B2"/>
    <w:rsid w:val="00967424"/>
    <w:rsid w:val="00970C7B"/>
    <w:rsid w:val="0097107B"/>
    <w:rsid w:val="00972217"/>
    <w:rsid w:val="0097240A"/>
    <w:rsid w:val="009753A0"/>
    <w:rsid w:val="00976F6E"/>
    <w:rsid w:val="0098243A"/>
    <w:rsid w:val="00982495"/>
    <w:rsid w:val="00984862"/>
    <w:rsid w:val="009865FF"/>
    <w:rsid w:val="0098669A"/>
    <w:rsid w:val="00987F56"/>
    <w:rsid w:val="009946D2"/>
    <w:rsid w:val="00994B5E"/>
    <w:rsid w:val="00995D88"/>
    <w:rsid w:val="009A0CF7"/>
    <w:rsid w:val="009A25E0"/>
    <w:rsid w:val="009A3C80"/>
    <w:rsid w:val="009A5F1A"/>
    <w:rsid w:val="009A5F51"/>
    <w:rsid w:val="009A75AA"/>
    <w:rsid w:val="009B30B2"/>
    <w:rsid w:val="009B5912"/>
    <w:rsid w:val="009B706F"/>
    <w:rsid w:val="009B782C"/>
    <w:rsid w:val="009B7E0C"/>
    <w:rsid w:val="009C357C"/>
    <w:rsid w:val="009C3B5E"/>
    <w:rsid w:val="009D115D"/>
    <w:rsid w:val="009D168E"/>
    <w:rsid w:val="009D2351"/>
    <w:rsid w:val="009D4008"/>
    <w:rsid w:val="009D5894"/>
    <w:rsid w:val="009D7B1A"/>
    <w:rsid w:val="009D7D8F"/>
    <w:rsid w:val="009E20F4"/>
    <w:rsid w:val="009E7074"/>
    <w:rsid w:val="009E767F"/>
    <w:rsid w:val="009F272A"/>
    <w:rsid w:val="009F2DF8"/>
    <w:rsid w:val="009F5079"/>
    <w:rsid w:val="009F54B3"/>
    <w:rsid w:val="009F5D3B"/>
    <w:rsid w:val="009F6A03"/>
    <w:rsid w:val="009F6BF5"/>
    <w:rsid w:val="009F7404"/>
    <w:rsid w:val="00A00777"/>
    <w:rsid w:val="00A00DAD"/>
    <w:rsid w:val="00A00FB7"/>
    <w:rsid w:val="00A03870"/>
    <w:rsid w:val="00A05E4D"/>
    <w:rsid w:val="00A0740C"/>
    <w:rsid w:val="00A075FD"/>
    <w:rsid w:val="00A07E1C"/>
    <w:rsid w:val="00A12B51"/>
    <w:rsid w:val="00A12FB1"/>
    <w:rsid w:val="00A147F2"/>
    <w:rsid w:val="00A15FB1"/>
    <w:rsid w:val="00A16A84"/>
    <w:rsid w:val="00A20CAC"/>
    <w:rsid w:val="00A2262C"/>
    <w:rsid w:val="00A25FB1"/>
    <w:rsid w:val="00A26E8F"/>
    <w:rsid w:val="00A31E52"/>
    <w:rsid w:val="00A3377B"/>
    <w:rsid w:val="00A34984"/>
    <w:rsid w:val="00A368DA"/>
    <w:rsid w:val="00A37F25"/>
    <w:rsid w:val="00A404A4"/>
    <w:rsid w:val="00A41AED"/>
    <w:rsid w:val="00A45279"/>
    <w:rsid w:val="00A4572E"/>
    <w:rsid w:val="00A501D7"/>
    <w:rsid w:val="00A50A01"/>
    <w:rsid w:val="00A527E7"/>
    <w:rsid w:val="00A52DF6"/>
    <w:rsid w:val="00A53A54"/>
    <w:rsid w:val="00A5424E"/>
    <w:rsid w:val="00A5426B"/>
    <w:rsid w:val="00A579AE"/>
    <w:rsid w:val="00A62903"/>
    <w:rsid w:val="00A63072"/>
    <w:rsid w:val="00A652D4"/>
    <w:rsid w:val="00A663BC"/>
    <w:rsid w:val="00A70812"/>
    <w:rsid w:val="00A70C98"/>
    <w:rsid w:val="00A70E8E"/>
    <w:rsid w:val="00A714D4"/>
    <w:rsid w:val="00A71801"/>
    <w:rsid w:val="00A71A11"/>
    <w:rsid w:val="00A72383"/>
    <w:rsid w:val="00A72B79"/>
    <w:rsid w:val="00A747BD"/>
    <w:rsid w:val="00A77374"/>
    <w:rsid w:val="00A778F3"/>
    <w:rsid w:val="00A80DD6"/>
    <w:rsid w:val="00A818D9"/>
    <w:rsid w:val="00A86834"/>
    <w:rsid w:val="00A9350A"/>
    <w:rsid w:val="00A94984"/>
    <w:rsid w:val="00A94B16"/>
    <w:rsid w:val="00A94E3A"/>
    <w:rsid w:val="00A95ABB"/>
    <w:rsid w:val="00A97654"/>
    <w:rsid w:val="00AA04EA"/>
    <w:rsid w:val="00AA0A9C"/>
    <w:rsid w:val="00AA1409"/>
    <w:rsid w:val="00AA1F77"/>
    <w:rsid w:val="00AA3543"/>
    <w:rsid w:val="00AA492E"/>
    <w:rsid w:val="00AA5E60"/>
    <w:rsid w:val="00AA7389"/>
    <w:rsid w:val="00AA77C2"/>
    <w:rsid w:val="00AB1FBD"/>
    <w:rsid w:val="00AB226A"/>
    <w:rsid w:val="00AB5E95"/>
    <w:rsid w:val="00AC0876"/>
    <w:rsid w:val="00AC1B90"/>
    <w:rsid w:val="00AC4817"/>
    <w:rsid w:val="00AC6834"/>
    <w:rsid w:val="00AC7388"/>
    <w:rsid w:val="00AC77AB"/>
    <w:rsid w:val="00AD1894"/>
    <w:rsid w:val="00AD332A"/>
    <w:rsid w:val="00AD4ABE"/>
    <w:rsid w:val="00AD4E3F"/>
    <w:rsid w:val="00AD63BB"/>
    <w:rsid w:val="00AE24DE"/>
    <w:rsid w:val="00AE43DB"/>
    <w:rsid w:val="00AE45FC"/>
    <w:rsid w:val="00AE4C72"/>
    <w:rsid w:val="00AE4C93"/>
    <w:rsid w:val="00AE4E4F"/>
    <w:rsid w:val="00AE5E33"/>
    <w:rsid w:val="00AE79EB"/>
    <w:rsid w:val="00AF1E11"/>
    <w:rsid w:val="00AF1EEF"/>
    <w:rsid w:val="00AF309B"/>
    <w:rsid w:val="00AF3D82"/>
    <w:rsid w:val="00AF77CC"/>
    <w:rsid w:val="00B02FAB"/>
    <w:rsid w:val="00B07124"/>
    <w:rsid w:val="00B10608"/>
    <w:rsid w:val="00B11940"/>
    <w:rsid w:val="00B15247"/>
    <w:rsid w:val="00B15D6C"/>
    <w:rsid w:val="00B16448"/>
    <w:rsid w:val="00B174F8"/>
    <w:rsid w:val="00B20BFB"/>
    <w:rsid w:val="00B21470"/>
    <w:rsid w:val="00B24878"/>
    <w:rsid w:val="00B24F57"/>
    <w:rsid w:val="00B260EE"/>
    <w:rsid w:val="00B2699F"/>
    <w:rsid w:val="00B3003A"/>
    <w:rsid w:val="00B31340"/>
    <w:rsid w:val="00B345DA"/>
    <w:rsid w:val="00B347BC"/>
    <w:rsid w:val="00B37575"/>
    <w:rsid w:val="00B377E2"/>
    <w:rsid w:val="00B4071F"/>
    <w:rsid w:val="00B40CD0"/>
    <w:rsid w:val="00B42814"/>
    <w:rsid w:val="00B449FB"/>
    <w:rsid w:val="00B4648D"/>
    <w:rsid w:val="00B50D59"/>
    <w:rsid w:val="00B51D3D"/>
    <w:rsid w:val="00B53A92"/>
    <w:rsid w:val="00B54B96"/>
    <w:rsid w:val="00B5607C"/>
    <w:rsid w:val="00B62909"/>
    <w:rsid w:val="00B63EC9"/>
    <w:rsid w:val="00B640C4"/>
    <w:rsid w:val="00B64659"/>
    <w:rsid w:val="00B658ED"/>
    <w:rsid w:val="00B65B96"/>
    <w:rsid w:val="00B66230"/>
    <w:rsid w:val="00B66902"/>
    <w:rsid w:val="00B66E8E"/>
    <w:rsid w:val="00B67299"/>
    <w:rsid w:val="00B716AE"/>
    <w:rsid w:val="00B73286"/>
    <w:rsid w:val="00B75178"/>
    <w:rsid w:val="00B84CC4"/>
    <w:rsid w:val="00B876DB"/>
    <w:rsid w:val="00B87E92"/>
    <w:rsid w:val="00B93640"/>
    <w:rsid w:val="00B93A00"/>
    <w:rsid w:val="00B96C93"/>
    <w:rsid w:val="00BA04EB"/>
    <w:rsid w:val="00BA06D0"/>
    <w:rsid w:val="00BA11F9"/>
    <w:rsid w:val="00BA129C"/>
    <w:rsid w:val="00BA2931"/>
    <w:rsid w:val="00BA64A0"/>
    <w:rsid w:val="00BA6B43"/>
    <w:rsid w:val="00BA6B81"/>
    <w:rsid w:val="00BA7103"/>
    <w:rsid w:val="00BB02F0"/>
    <w:rsid w:val="00BB406B"/>
    <w:rsid w:val="00BB504C"/>
    <w:rsid w:val="00BC2703"/>
    <w:rsid w:val="00BC3B94"/>
    <w:rsid w:val="00BC5815"/>
    <w:rsid w:val="00BC65A3"/>
    <w:rsid w:val="00BD000A"/>
    <w:rsid w:val="00BD1923"/>
    <w:rsid w:val="00BD212A"/>
    <w:rsid w:val="00BD3CFB"/>
    <w:rsid w:val="00BD4AD3"/>
    <w:rsid w:val="00BD55E2"/>
    <w:rsid w:val="00BE05D6"/>
    <w:rsid w:val="00BE10E3"/>
    <w:rsid w:val="00BE313C"/>
    <w:rsid w:val="00BE577C"/>
    <w:rsid w:val="00BF119D"/>
    <w:rsid w:val="00BF2F83"/>
    <w:rsid w:val="00BF36BA"/>
    <w:rsid w:val="00BF461C"/>
    <w:rsid w:val="00BF698E"/>
    <w:rsid w:val="00BF6A45"/>
    <w:rsid w:val="00C01E78"/>
    <w:rsid w:val="00C02111"/>
    <w:rsid w:val="00C02E5D"/>
    <w:rsid w:val="00C03C40"/>
    <w:rsid w:val="00C05793"/>
    <w:rsid w:val="00C05C0B"/>
    <w:rsid w:val="00C10B63"/>
    <w:rsid w:val="00C1138A"/>
    <w:rsid w:val="00C1438B"/>
    <w:rsid w:val="00C15093"/>
    <w:rsid w:val="00C15621"/>
    <w:rsid w:val="00C1692B"/>
    <w:rsid w:val="00C17E9B"/>
    <w:rsid w:val="00C2069A"/>
    <w:rsid w:val="00C2093F"/>
    <w:rsid w:val="00C211BF"/>
    <w:rsid w:val="00C21B91"/>
    <w:rsid w:val="00C22049"/>
    <w:rsid w:val="00C22952"/>
    <w:rsid w:val="00C23D02"/>
    <w:rsid w:val="00C23D62"/>
    <w:rsid w:val="00C318C6"/>
    <w:rsid w:val="00C333E6"/>
    <w:rsid w:val="00C4162C"/>
    <w:rsid w:val="00C42064"/>
    <w:rsid w:val="00C42F0B"/>
    <w:rsid w:val="00C43708"/>
    <w:rsid w:val="00C450BC"/>
    <w:rsid w:val="00C4520F"/>
    <w:rsid w:val="00C473AE"/>
    <w:rsid w:val="00C477A4"/>
    <w:rsid w:val="00C47AEA"/>
    <w:rsid w:val="00C534F8"/>
    <w:rsid w:val="00C53BE9"/>
    <w:rsid w:val="00C541BB"/>
    <w:rsid w:val="00C54A11"/>
    <w:rsid w:val="00C55DCE"/>
    <w:rsid w:val="00C561B2"/>
    <w:rsid w:val="00C5664C"/>
    <w:rsid w:val="00C5707B"/>
    <w:rsid w:val="00C577A2"/>
    <w:rsid w:val="00C61778"/>
    <w:rsid w:val="00C63065"/>
    <w:rsid w:val="00C635A1"/>
    <w:rsid w:val="00C64B59"/>
    <w:rsid w:val="00C64C64"/>
    <w:rsid w:val="00C64E15"/>
    <w:rsid w:val="00C654B7"/>
    <w:rsid w:val="00C65FB1"/>
    <w:rsid w:val="00C70B51"/>
    <w:rsid w:val="00C73EE2"/>
    <w:rsid w:val="00C74ABB"/>
    <w:rsid w:val="00C75471"/>
    <w:rsid w:val="00C75B45"/>
    <w:rsid w:val="00C80A19"/>
    <w:rsid w:val="00C81BB2"/>
    <w:rsid w:val="00C8284E"/>
    <w:rsid w:val="00C82B2E"/>
    <w:rsid w:val="00C82F2C"/>
    <w:rsid w:val="00C8310D"/>
    <w:rsid w:val="00C86D76"/>
    <w:rsid w:val="00C87B01"/>
    <w:rsid w:val="00C902EF"/>
    <w:rsid w:val="00C94E62"/>
    <w:rsid w:val="00C950E0"/>
    <w:rsid w:val="00C96E4A"/>
    <w:rsid w:val="00C97037"/>
    <w:rsid w:val="00C978D0"/>
    <w:rsid w:val="00C97AE9"/>
    <w:rsid w:val="00C97DB4"/>
    <w:rsid w:val="00CA0DAE"/>
    <w:rsid w:val="00CA1369"/>
    <w:rsid w:val="00CA1DCF"/>
    <w:rsid w:val="00CA29E6"/>
    <w:rsid w:val="00CA418E"/>
    <w:rsid w:val="00CA5DC0"/>
    <w:rsid w:val="00CA7DB5"/>
    <w:rsid w:val="00CB18CB"/>
    <w:rsid w:val="00CB2289"/>
    <w:rsid w:val="00CB287B"/>
    <w:rsid w:val="00CB392D"/>
    <w:rsid w:val="00CB4076"/>
    <w:rsid w:val="00CB430D"/>
    <w:rsid w:val="00CB6B8B"/>
    <w:rsid w:val="00CB6BA5"/>
    <w:rsid w:val="00CB7E86"/>
    <w:rsid w:val="00CC207A"/>
    <w:rsid w:val="00CD3B9C"/>
    <w:rsid w:val="00CD4462"/>
    <w:rsid w:val="00CD61E3"/>
    <w:rsid w:val="00CD7D41"/>
    <w:rsid w:val="00CE1DD7"/>
    <w:rsid w:val="00CE3781"/>
    <w:rsid w:val="00CE4337"/>
    <w:rsid w:val="00CE6AC1"/>
    <w:rsid w:val="00CF0ADD"/>
    <w:rsid w:val="00CF2DEC"/>
    <w:rsid w:val="00CF2E60"/>
    <w:rsid w:val="00CF5F69"/>
    <w:rsid w:val="00CF7150"/>
    <w:rsid w:val="00CF733A"/>
    <w:rsid w:val="00D00D65"/>
    <w:rsid w:val="00D02D52"/>
    <w:rsid w:val="00D02DBF"/>
    <w:rsid w:val="00D03007"/>
    <w:rsid w:val="00D0409A"/>
    <w:rsid w:val="00D1169F"/>
    <w:rsid w:val="00D11B64"/>
    <w:rsid w:val="00D1299A"/>
    <w:rsid w:val="00D129E2"/>
    <w:rsid w:val="00D1473B"/>
    <w:rsid w:val="00D1528C"/>
    <w:rsid w:val="00D17A3D"/>
    <w:rsid w:val="00D20618"/>
    <w:rsid w:val="00D218EF"/>
    <w:rsid w:val="00D21C06"/>
    <w:rsid w:val="00D24724"/>
    <w:rsid w:val="00D24892"/>
    <w:rsid w:val="00D251B8"/>
    <w:rsid w:val="00D26161"/>
    <w:rsid w:val="00D3032E"/>
    <w:rsid w:val="00D320C5"/>
    <w:rsid w:val="00D34FE2"/>
    <w:rsid w:val="00D358D2"/>
    <w:rsid w:val="00D35AB0"/>
    <w:rsid w:val="00D36247"/>
    <w:rsid w:val="00D41CD1"/>
    <w:rsid w:val="00D5280A"/>
    <w:rsid w:val="00D529FB"/>
    <w:rsid w:val="00D53E2C"/>
    <w:rsid w:val="00D56B33"/>
    <w:rsid w:val="00D61CC0"/>
    <w:rsid w:val="00D63BC4"/>
    <w:rsid w:val="00D65EBC"/>
    <w:rsid w:val="00D67465"/>
    <w:rsid w:val="00D71723"/>
    <w:rsid w:val="00D72A33"/>
    <w:rsid w:val="00D74AD5"/>
    <w:rsid w:val="00D7502B"/>
    <w:rsid w:val="00D75643"/>
    <w:rsid w:val="00D769E6"/>
    <w:rsid w:val="00D7758D"/>
    <w:rsid w:val="00D801E5"/>
    <w:rsid w:val="00D806AA"/>
    <w:rsid w:val="00D810E2"/>
    <w:rsid w:val="00D838E9"/>
    <w:rsid w:val="00D845CB"/>
    <w:rsid w:val="00D851E5"/>
    <w:rsid w:val="00D923E5"/>
    <w:rsid w:val="00D9300E"/>
    <w:rsid w:val="00D961F5"/>
    <w:rsid w:val="00D976B1"/>
    <w:rsid w:val="00DA2A99"/>
    <w:rsid w:val="00DA3FA3"/>
    <w:rsid w:val="00DA6B0D"/>
    <w:rsid w:val="00DB01CE"/>
    <w:rsid w:val="00DB054C"/>
    <w:rsid w:val="00DB2506"/>
    <w:rsid w:val="00DB3A42"/>
    <w:rsid w:val="00DC0692"/>
    <w:rsid w:val="00DC1548"/>
    <w:rsid w:val="00DC523E"/>
    <w:rsid w:val="00DC75C3"/>
    <w:rsid w:val="00DC769E"/>
    <w:rsid w:val="00DD047C"/>
    <w:rsid w:val="00DD0F76"/>
    <w:rsid w:val="00DD1581"/>
    <w:rsid w:val="00DD18CC"/>
    <w:rsid w:val="00DD256C"/>
    <w:rsid w:val="00DD4DB9"/>
    <w:rsid w:val="00DD5711"/>
    <w:rsid w:val="00DD6B5C"/>
    <w:rsid w:val="00DD758F"/>
    <w:rsid w:val="00DE0A63"/>
    <w:rsid w:val="00DE118E"/>
    <w:rsid w:val="00DE132F"/>
    <w:rsid w:val="00DE1356"/>
    <w:rsid w:val="00DE3B86"/>
    <w:rsid w:val="00DE45D2"/>
    <w:rsid w:val="00DE5D4A"/>
    <w:rsid w:val="00DE6BFC"/>
    <w:rsid w:val="00DF0B79"/>
    <w:rsid w:val="00DF37D0"/>
    <w:rsid w:val="00DF5BA8"/>
    <w:rsid w:val="00DF600E"/>
    <w:rsid w:val="00E008E2"/>
    <w:rsid w:val="00E009B6"/>
    <w:rsid w:val="00E00FB3"/>
    <w:rsid w:val="00E01469"/>
    <w:rsid w:val="00E0222B"/>
    <w:rsid w:val="00E025EA"/>
    <w:rsid w:val="00E03093"/>
    <w:rsid w:val="00E078A7"/>
    <w:rsid w:val="00E11530"/>
    <w:rsid w:val="00E11B62"/>
    <w:rsid w:val="00E1245F"/>
    <w:rsid w:val="00E144BD"/>
    <w:rsid w:val="00E151AD"/>
    <w:rsid w:val="00E256D9"/>
    <w:rsid w:val="00E27344"/>
    <w:rsid w:val="00E31236"/>
    <w:rsid w:val="00E312C1"/>
    <w:rsid w:val="00E31327"/>
    <w:rsid w:val="00E3385B"/>
    <w:rsid w:val="00E346FE"/>
    <w:rsid w:val="00E4125D"/>
    <w:rsid w:val="00E416E8"/>
    <w:rsid w:val="00E41E28"/>
    <w:rsid w:val="00E4262C"/>
    <w:rsid w:val="00E43C28"/>
    <w:rsid w:val="00E43E2D"/>
    <w:rsid w:val="00E46AB4"/>
    <w:rsid w:val="00E50C35"/>
    <w:rsid w:val="00E50CEB"/>
    <w:rsid w:val="00E525F5"/>
    <w:rsid w:val="00E53C2E"/>
    <w:rsid w:val="00E54B3D"/>
    <w:rsid w:val="00E57F89"/>
    <w:rsid w:val="00E60AC7"/>
    <w:rsid w:val="00E6265C"/>
    <w:rsid w:val="00E64104"/>
    <w:rsid w:val="00E6568A"/>
    <w:rsid w:val="00E65AD4"/>
    <w:rsid w:val="00E662C6"/>
    <w:rsid w:val="00E66871"/>
    <w:rsid w:val="00E66C5F"/>
    <w:rsid w:val="00E7182B"/>
    <w:rsid w:val="00E732C7"/>
    <w:rsid w:val="00E73C9B"/>
    <w:rsid w:val="00E74D44"/>
    <w:rsid w:val="00E74F88"/>
    <w:rsid w:val="00E8012A"/>
    <w:rsid w:val="00E85DC1"/>
    <w:rsid w:val="00E87534"/>
    <w:rsid w:val="00E90274"/>
    <w:rsid w:val="00E91462"/>
    <w:rsid w:val="00E9364C"/>
    <w:rsid w:val="00E96B95"/>
    <w:rsid w:val="00EA0780"/>
    <w:rsid w:val="00EA174E"/>
    <w:rsid w:val="00EA1D43"/>
    <w:rsid w:val="00EA374F"/>
    <w:rsid w:val="00EA50C8"/>
    <w:rsid w:val="00EA7889"/>
    <w:rsid w:val="00EB0F1F"/>
    <w:rsid w:val="00EB2A0F"/>
    <w:rsid w:val="00EB5260"/>
    <w:rsid w:val="00EB63D7"/>
    <w:rsid w:val="00EB7066"/>
    <w:rsid w:val="00EB7256"/>
    <w:rsid w:val="00EC130D"/>
    <w:rsid w:val="00EC133A"/>
    <w:rsid w:val="00EC3C78"/>
    <w:rsid w:val="00EC4B5B"/>
    <w:rsid w:val="00ED0469"/>
    <w:rsid w:val="00ED1963"/>
    <w:rsid w:val="00ED2C55"/>
    <w:rsid w:val="00ED4050"/>
    <w:rsid w:val="00ED4635"/>
    <w:rsid w:val="00ED4CF9"/>
    <w:rsid w:val="00ED6196"/>
    <w:rsid w:val="00ED6AD5"/>
    <w:rsid w:val="00EE2C2F"/>
    <w:rsid w:val="00EE40E3"/>
    <w:rsid w:val="00EE4E58"/>
    <w:rsid w:val="00EE770E"/>
    <w:rsid w:val="00EE7B02"/>
    <w:rsid w:val="00EE7B1F"/>
    <w:rsid w:val="00EE7FAC"/>
    <w:rsid w:val="00EF0746"/>
    <w:rsid w:val="00EF2965"/>
    <w:rsid w:val="00EF2C56"/>
    <w:rsid w:val="00EF3652"/>
    <w:rsid w:val="00EF39E4"/>
    <w:rsid w:val="00EF5326"/>
    <w:rsid w:val="00EF675D"/>
    <w:rsid w:val="00EF75D2"/>
    <w:rsid w:val="00EF78E6"/>
    <w:rsid w:val="00F00AE8"/>
    <w:rsid w:val="00F011BD"/>
    <w:rsid w:val="00F01F34"/>
    <w:rsid w:val="00F07B73"/>
    <w:rsid w:val="00F13B68"/>
    <w:rsid w:val="00F1413C"/>
    <w:rsid w:val="00F146E1"/>
    <w:rsid w:val="00F16EBE"/>
    <w:rsid w:val="00F20739"/>
    <w:rsid w:val="00F2363F"/>
    <w:rsid w:val="00F25672"/>
    <w:rsid w:val="00F25A34"/>
    <w:rsid w:val="00F27483"/>
    <w:rsid w:val="00F27873"/>
    <w:rsid w:val="00F32C6A"/>
    <w:rsid w:val="00F32E56"/>
    <w:rsid w:val="00F33817"/>
    <w:rsid w:val="00F35A65"/>
    <w:rsid w:val="00F3704F"/>
    <w:rsid w:val="00F414D6"/>
    <w:rsid w:val="00F41F24"/>
    <w:rsid w:val="00F47197"/>
    <w:rsid w:val="00F47DD9"/>
    <w:rsid w:val="00F50F59"/>
    <w:rsid w:val="00F52831"/>
    <w:rsid w:val="00F5292A"/>
    <w:rsid w:val="00F53AA3"/>
    <w:rsid w:val="00F54B90"/>
    <w:rsid w:val="00F54C38"/>
    <w:rsid w:val="00F55249"/>
    <w:rsid w:val="00F55826"/>
    <w:rsid w:val="00F55E9B"/>
    <w:rsid w:val="00F563B2"/>
    <w:rsid w:val="00F601E6"/>
    <w:rsid w:val="00F610F7"/>
    <w:rsid w:val="00F61661"/>
    <w:rsid w:val="00F636A5"/>
    <w:rsid w:val="00F641FD"/>
    <w:rsid w:val="00F65BE3"/>
    <w:rsid w:val="00F6635D"/>
    <w:rsid w:val="00F70554"/>
    <w:rsid w:val="00F71762"/>
    <w:rsid w:val="00F73E32"/>
    <w:rsid w:val="00F74503"/>
    <w:rsid w:val="00F74FB0"/>
    <w:rsid w:val="00F812A5"/>
    <w:rsid w:val="00F81CA6"/>
    <w:rsid w:val="00F8485A"/>
    <w:rsid w:val="00F85013"/>
    <w:rsid w:val="00F857C6"/>
    <w:rsid w:val="00F91AB5"/>
    <w:rsid w:val="00F921B4"/>
    <w:rsid w:val="00F92666"/>
    <w:rsid w:val="00F94A23"/>
    <w:rsid w:val="00FA1E1A"/>
    <w:rsid w:val="00FA1E50"/>
    <w:rsid w:val="00FA278C"/>
    <w:rsid w:val="00FA2A0A"/>
    <w:rsid w:val="00FA781C"/>
    <w:rsid w:val="00FA7D9D"/>
    <w:rsid w:val="00FB000B"/>
    <w:rsid w:val="00FB127E"/>
    <w:rsid w:val="00FB12B9"/>
    <w:rsid w:val="00FB235D"/>
    <w:rsid w:val="00FB2CBA"/>
    <w:rsid w:val="00FB3540"/>
    <w:rsid w:val="00FB501A"/>
    <w:rsid w:val="00FB5CC7"/>
    <w:rsid w:val="00FC064B"/>
    <w:rsid w:val="00FC15F0"/>
    <w:rsid w:val="00FC1B4B"/>
    <w:rsid w:val="00FC2F38"/>
    <w:rsid w:val="00FC36B7"/>
    <w:rsid w:val="00FC37AB"/>
    <w:rsid w:val="00FC57A5"/>
    <w:rsid w:val="00FD34E5"/>
    <w:rsid w:val="00FD6D2B"/>
    <w:rsid w:val="00FD7C76"/>
    <w:rsid w:val="00FE08D4"/>
    <w:rsid w:val="00FE1BCF"/>
    <w:rsid w:val="00FE256A"/>
    <w:rsid w:val="00FE27C9"/>
    <w:rsid w:val="00FE52A6"/>
    <w:rsid w:val="00FE65E4"/>
    <w:rsid w:val="00FE76B3"/>
    <w:rsid w:val="00FF0C1E"/>
    <w:rsid w:val="00FF1DCF"/>
    <w:rsid w:val="00FF2A35"/>
    <w:rsid w:val="00FF38C8"/>
    <w:rsid w:val="00FF4E30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F9A630-3772-483E-A817-657CDE16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4A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9F6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51E5"/>
    <w:pPr>
      <w:keepNext/>
      <w:spacing w:after="0" w:line="240" w:lineRule="auto"/>
      <w:ind w:left="6372"/>
      <w:outlineLvl w:val="1"/>
    </w:pPr>
    <w:rPr>
      <w:rFonts w:ascii="Georgia" w:hAnsi="Georgia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6A0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781C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qFormat/>
    <w:rsid w:val="00D851E5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Georgia" w:hAnsi="Georgia"/>
      <w:b/>
      <w:bCs/>
      <w:color w:val="00000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51E5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851E5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851E5"/>
    <w:pPr>
      <w:keepNext/>
      <w:overflowPunct w:val="0"/>
      <w:autoSpaceDE w:val="0"/>
      <w:autoSpaceDN w:val="0"/>
      <w:adjustRightInd w:val="0"/>
      <w:spacing w:after="0" w:line="240" w:lineRule="auto"/>
      <w:ind w:left="7088" w:hanging="6380"/>
      <w:jc w:val="center"/>
      <w:outlineLvl w:val="8"/>
    </w:pPr>
    <w:rPr>
      <w:rFonts w:ascii="Arial" w:hAnsi="Arial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F6A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link w:val="Nagwek3"/>
    <w:uiPriority w:val="9"/>
    <w:rsid w:val="009F6A03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6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A03"/>
  </w:style>
  <w:style w:type="paragraph" w:styleId="Stopka">
    <w:name w:val="footer"/>
    <w:basedOn w:val="Normalny"/>
    <w:link w:val="StopkaZnak"/>
    <w:uiPriority w:val="99"/>
    <w:unhideWhenUsed/>
    <w:rsid w:val="009F6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A03"/>
  </w:style>
  <w:style w:type="paragraph" w:styleId="HTML-wstpniesformatowany">
    <w:name w:val="HTML Preformatted"/>
    <w:basedOn w:val="Normalny"/>
    <w:link w:val="HTML-wstpniesformatowanyZnak"/>
    <w:uiPriority w:val="99"/>
    <w:rsid w:val="009F6A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 w:bidi="hi-IN"/>
    </w:rPr>
  </w:style>
  <w:style w:type="character" w:customStyle="1" w:styleId="HTML-wstpniesformatowanyZnak">
    <w:name w:val="HTML - wstępnie sformatowany Znak"/>
    <w:link w:val="HTML-wstpniesformatowany"/>
    <w:uiPriority w:val="99"/>
    <w:rsid w:val="009F6A03"/>
    <w:rPr>
      <w:rFonts w:ascii="Courier New" w:eastAsia="MS Mincho" w:hAnsi="Courier New" w:cs="Courier New"/>
      <w:sz w:val="20"/>
      <w:szCs w:val="20"/>
      <w:lang w:eastAsia="ja-JP" w:bidi="hi-IN"/>
    </w:rPr>
  </w:style>
  <w:style w:type="table" w:styleId="Tabela-Siatka">
    <w:name w:val="Table Grid"/>
    <w:basedOn w:val="Standardowy"/>
    <w:uiPriority w:val="59"/>
    <w:rsid w:val="009F6A03"/>
    <w:rPr>
      <w:rFonts w:ascii="Times New Roman" w:eastAsia="Times New Roman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9F6A03"/>
  </w:style>
  <w:style w:type="character" w:styleId="Hipercze">
    <w:name w:val="Hyperlink"/>
    <w:uiPriority w:val="99"/>
    <w:rsid w:val="009F6A03"/>
    <w:rPr>
      <w:color w:val="0000FF"/>
      <w:u w:val="single"/>
    </w:rPr>
  </w:style>
  <w:style w:type="paragraph" w:customStyle="1" w:styleId="Standard">
    <w:name w:val="Standard"/>
    <w:rsid w:val="009F6A03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numbering" w:customStyle="1" w:styleId="WW8Num3">
    <w:name w:val="WW8Num3"/>
    <w:basedOn w:val="Bezlisty"/>
    <w:rsid w:val="009F6A03"/>
    <w:pPr>
      <w:numPr>
        <w:numId w:val="1"/>
      </w:numPr>
    </w:pPr>
  </w:style>
  <w:style w:type="character" w:styleId="Pogrubienie">
    <w:name w:val="Strong"/>
    <w:uiPriority w:val="22"/>
    <w:qFormat/>
    <w:rsid w:val="009F6A03"/>
    <w:rPr>
      <w:b/>
      <w:bCs/>
    </w:rPr>
  </w:style>
  <w:style w:type="paragraph" w:styleId="Akapitzlist">
    <w:name w:val="List Paragraph"/>
    <w:aliases w:val="L1,Numerowanie,Preambuła,List Paragraph,CW_Lista,Akapit z listą5,2 heading,A_wyliczenie,K-P_odwolanie,maz_wyliczenie,opis dzialania,Akapit z listą BS,lp1,T_SZ_List Paragraph,Podsis rysunku,Bullet Number,List Paragraph2,ISCG Numerowanie"/>
    <w:basedOn w:val="Normalny"/>
    <w:link w:val="AkapitzlistZnak"/>
    <w:uiPriority w:val="34"/>
    <w:qFormat/>
    <w:rsid w:val="009F6A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yszka2">
    <w:name w:val="dyszka2"/>
    <w:rsid w:val="009F6A03"/>
  </w:style>
  <w:style w:type="character" w:customStyle="1" w:styleId="apple-converted-space">
    <w:name w:val="apple-converted-space"/>
    <w:rsid w:val="009F6A03"/>
  </w:style>
  <w:style w:type="character" w:customStyle="1" w:styleId="tooltipster">
    <w:name w:val="tooltipster"/>
    <w:rsid w:val="009F6A03"/>
  </w:style>
  <w:style w:type="paragraph" w:customStyle="1" w:styleId="NUMERUJ">
    <w:name w:val="NUMERUJ"/>
    <w:basedOn w:val="Normalny"/>
    <w:rsid w:val="009F6A03"/>
    <w:pPr>
      <w:numPr>
        <w:numId w:val="2"/>
      </w:numPr>
      <w:spacing w:before="40" w:after="40" w:line="300" w:lineRule="atLeast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Bezformatowania">
    <w:name w:val="Bez formatowania"/>
    <w:rsid w:val="009F6A03"/>
    <w:rPr>
      <w:rFonts w:ascii="Helvetica" w:eastAsia="ヒラギノ角ゴ Pro W3" w:hAnsi="Helvetica"/>
      <w:color w:val="000000"/>
      <w:sz w:val="24"/>
      <w:lang w:val="cs-CZ"/>
    </w:rPr>
  </w:style>
  <w:style w:type="paragraph" w:customStyle="1" w:styleId="Default">
    <w:name w:val="Default"/>
    <w:rsid w:val="009F6A03"/>
    <w:pPr>
      <w:widowControl w:val="0"/>
      <w:autoSpaceDE w:val="0"/>
      <w:autoSpaceDN w:val="0"/>
      <w:adjustRightInd w:val="0"/>
    </w:pPr>
    <w:rPr>
      <w:rFonts w:ascii="Symbol" w:eastAsia="Times New Roman" w:hAnsi="Symbol" w:cs="Symbol"/>
      <w:color w:val="000000"/>
      <w:sz w:val="24"/>
      <w:szCs w:val="24"/>
      <w:lang w:val="en-US" w:eastAsia="ja-JP"/>
    </w:rPr>
  </w:style>
  <w:style w:type="paragraph" w:customStyle="1" w:styleId="Zawartotabeli">
    <w:name w:val="Zawartość tabeli"/>
    <w:basedOn w:val="Normalny"/>
    <w:rsid w:val="009F6A03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9F6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F6A03"/>
    <w:pPr>
      <w:spacing w:after="0" w:line="240" w:lineRule="auto"/>
      <w:jc w:val="both"/>
    </w:pPr>
    <w:rPr>
      <w:rFonts w:ascii="Arial Narrow" w:eastAsia="Times New Roman" w:hAnsi="Arial Narrow"/>
      <w:szCs w:val="20"/>
      <w:lang w:eastAsia="pl-PL"/>
    </w:rPr>
  </w:style>
  <w:style w:type="character" w:customStyle="1" w:styleId="TekstpodstawowyZnak">
    <w:name w:val="Tekst podstawowy Znak"/>
    <w:link w:val="Tekstpodstawowy"/>
    <w:rsid w:val="009F6A03"/>
    <w:rPr>
      <w:rFonts w:ascii="Arial Narrow" w:eastAsia="Times New Roman" w:hAnsi="Arial Narrow" w:cs="Times New Roman"/>
      <w:szCs w:val="20"/>
      <w:lang w:eastAsia="pl-PL"/>
    </w:rPr>
  </w:style>
  <w:style w:type="paragraph" w:customStyle="1" w:styleId="Index">
    <w:name w:val="Index"/>
    <w:basedOn w:val="Normalny"/>
    <w:rsid w:val="009F6A03"/>
    <w:pPr>
      <w:widowControl w:val="0"/>
      <w:suppressLineNumbers/>
      <w:suppressAutoHyphens/>
      <w:spacing w:after="0" w:line="240" w:lineRule="auto"/>
    </w:pPr>
    <w:rPr>
      <w:rFonts w:ascii="Nimbus Roman No9 L" w:eastAsia="Droid Sans Fallback" w:hAnsi="Nimbus Roman No9 L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9F6A03"/>
    <w:pPr>
      <w:widowControl w:val="0"/>
      <w:suppressLineNumbers/>
      <w:suppressAutoHyphens/>
      <w:spacing w:after="0" w:line="240" w:lineRule="auto"/>
    </w:pPr>
    <w:rPr>
      <w:rFonts w:ascii="Nimbus Roman No9 L" w:eastAsia="Droid Sans Fallback" w:hAnsi="Nimbus Roman No9 L" w:cs="Mangal"/>
      <w:kern w:val="1"/>
      <w:sz w:val="24"/>
      <w:szCs w:val="24"/>
      <w:lang w:eastAsia="zh-CN" w:bidi="hi-IN"/>
    </w:rPr>
  </w:style>
  <w:style w:type="paragraph" w:styleId="Lista">
    <w:name w:val="List"/>
    <w:basedOn w:val="Normalny"/>
    <w:rsid w:val="009F6A03"/>
    <w:pPr>
      <w:suppressAutoHyphens/>
      <w:spacing w:after="0" w:line="240" w:lineRule="auto"/>
    </w:pPr>
    <w:rPr>
      <w:rFonts w:ascii="Times New Roman" w:eastAsia="Times New Roman" w:hAnsi="Times New Roman" w:cs="FreeSans"/>
      <w:b/>
      <w:bCs/>
      <w:color w:val="00000A"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A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F6A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A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6A03"/>
    <w:rPr>
      <w:b/>
      <w:bCs/>
      <w:sz w:val="20"/>
      <w:szCs w:val="20"/>
    </w:rPr>
  </w:style>
  <w:style w:type="character" w:customStyle="1" w:styleId="js-lexicon-link">
    <w:name w:val="js-lexicon-link"/>
    <w:rsid w:val="009F6A03"/>
  </w:style>
  <w:style w:type="table" w:customStyle="1" w:styleId="TableGrid">
    <w:name w:val="TableGrid"/>
    <w:rsid w:val="009F6A03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6A03"/>
    <w:pPr>
      <w:spacing w:after="0" w:line="240" w:lineRule="auto"/>
      <w:ind w:left="10" w:hanging="10"/>
    </w:pPr>
    <w:rPr>
      <w:rFonts w:ascii="Arial" w:eastAsia="Arial" w:hAnsi="Arial" w:cs="Arial"/>
      <w:b/>
      <w:color w:val="000000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9F6A03"/>
    <w:rPr>
      <w:rFonts w:ascii="Arial" w:eastAsia="Arial" w:hAnsi="Arial" w:cs="Arial"/>
      <w:b/>
      <w:color w:val="000000"/>
      <w:sz w:val="18"/>
      <w:szCs w:val="18"/>
      <w:lang w:eastAsia="pl-PL"/>
    </w:rPr>
  </w:style>
  <w:style w:type="paragraph" w:customStyle="1" w:styleId="Tabelapozycja">
    <w:name w:val="Tabela pozycja"/>
    <w:basedOn w:val="Normalny"/>
    <w:rsid w:val="009F6A03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character" w:customStyle="1" w:styleId="WW-Absatz-Standardschriftart11">
    <w:name w:val="WW-Absatz-Standardschriftart11"/>
    <w:rsid w:val="009F6A03"/>
  </w:style>
  <w:style w:type="character" w:styleId="Odwoanieprzypisudolnego">
    <w:name w:val="footnote reference"/>
    <w:uiPriority w:val="99"/>
    <w:rsid w:val="009F6A03"/>
    <w:rPr>
      <w:vertAlign w:val="superscript"/>
    </w:rPr>
  </w:style>
  <w:style w:type="character" w:customStyle="1" w:styleId="ver8g">
    <w:name w:val="ver8g"/>
    <w:basedOn w:val="Domylnaczcionkaakapitu"/>
    <w:rsid w:val="009F6A03"/>
  </w:style>
  <w:style w:type="character" w:customStyle="1" w:styleId="ver8b">
    <w:name w:val="ver8b"/>
    <w:basedOn w:val="Domylnaczcionkaakapitu"/>
    <w:rsid w:val="009F6A03"/>
  </w:style>
  <w:style w:type="paragraph" w:styleId="Bezodstpw">
    <w:name w:val="No Spacing"/>
    <w:link w:val="BezodstpwZnak"/>
    <w:uiPriority w:val="1"/>
    <w:qFormat/>
    <w:rsid w:val="009F6A03"/>
    <w:rPr>
      <w:rFonts w:ascii="Times New Roman" w:eastAsia="Times New Roman" w:hAnsi="Times New Roman"/>
      <w:sz w:val="24"/>
      <w:szCs w:val="24"/>
    </w:rPr>
  </w:style>
  <w:style w:type="paragraph" w:styleId="Legenda">
    <w:name w:val="caption"/>
    <w:basedOn w:val="Normalny"/>
    <w:qFormat/>
    <w:rsid w:val="002A3C9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Bezodstpw1">
    <w:name w:val="Bez odstępów1"/>
    <w:rsid w:val="002A3C9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WW8Num1z8">
    <w:name w:val="WW8Num1z8"/>
    <w:rsid w:val="002A3C98"/>
  </w:style>
  <w:style w:type="character" w:customStyle="1" w:styleId="wyrozniony">
    <w:name w:val="wyrozniony"/>
    <w:rsid w:val="00332C00"/>
  </w:style>
  <w:style w:type="paragraph" w:customStyle="1" w:styleId="Normalny1">
    <w:name w:val="Normalny1"/>
    <w:rsid w:val="00473574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045D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45D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D851E5"/>
    <w:rPr>
      <w:rFonts w:ascii="Georgia" w:eastAsia="Calibri" w:hAnsi="Georgia" w:cs="Times New Roman"/>
      <w:b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D851E5"/>
    <w:rPr>
      <w:rFonts w:ascii="Georgia" w:eastAsia="Calibri" w:hAnsi="Georgia" w:cs="Times New Roman"/>
      <w:b/>
      <w:bCs/>
      <w:color w:val="000000"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D851E5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rsid w:val="00D851E5"/>
    <w:rPr>
      <w:rFonts w:ascii="Times New Roman" w:eastAsia="Calibri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D851E5"/>
    <w:rPr>
      <w:rFonts w:ascii="Arial" w:eastAsia="Calibri" w:hAnsi="Arial" w:cs="Times New Roman"/>
      <w:b/>
      <w:sz w:val="20"/>
      <w:szCs w:val="20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D851E5"/>
    <w:pPr>
      <w:spacing w:before="60" w:after="60" w:line="48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link w:val="Tytu"/>
    <w:uiPriority w:val="99"/>
    <w:rsid w:val="00D851E5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styleId="Numerstrony">
    <w:name w:val="page number"/>
    <w:uiPriority w:val="99"/>
    <w:rsid w:val="00D851E5"/>
    <w:rPr>
      <w:rFonts w:cs="Times New Roman"/>
    </w:rPr>
  </w:style>
  <w:style w:type="paragraph" w:styleId="Tekstpodstawowywcity">
    <w:name w:val="Body Text Indent"/>
    <w:basedOn w:val="Normalny"/>
    <w:link w:val="TekstpodstawowywcityZnak"/>
    <w:rsid w:val="00D851E5"/>
    <w:pPr>
      <w:autoSpaceDE w:val="0"/>
      <w:autoSpaceDN w:val="0"/>
      <w:adjustRightInd w:val="0"/>
      <w:spacing w:after="0" w:line="240" w:lineRule="auto"/>
      <w:ind w:left="5400"/>
      <w:jc w:val="center"/>
    </w:pPr>
    <w:rPr>
      <w:rFonts w:ascii="Georgia" w:hAnsi="Georgia"/>
      <w:color w:val="000000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D851E5"/>
    <w:rPr>
      <w:rFonts w:ascii="Georgia" w:eastAsia="Calibri" w:hAnsi="Georgia" w:cs="Times New Roman"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51E5"/>
    <w:pPr>
      <w:spacing w:after="120" w:line="48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D851E5"/>
    <w:rPr>
      <w:rFonts w:ascii="Arial" w:eastAsia="Calibri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851E5"/>
    <w:pPr>
      <w:autoSpaceDE w:val="0"/>
      <w:autoSpaceDN w:val="0"/>
      <w:adjustRightInd w:val="0"/>
      <w:spacing w:after="0" w:line="360" w:lineRule="auto"/>
      <w:jc w:val="center"/>
    </w:pPr>
    <w:rPr>
      <w:rFonts w:ascii="Georgia" w:hAnsi="Georgia"/>
      <w:b/>
      <w:color w:val="000000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D851E5"/>
    <w:rPr>
      <w:rFonts w:ascii="Georgia" w:eastAsia="Calibri" w:hAnsi="Georgia" w:cs="Times New Roman"/>
      <w:b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851E5"/>
    <w:pPr>
      <w:numPr>
        <w:ilvl w:val="12"/>
      </w:numPr>
      <w:overflowPunct w:val="0"/>
      <w:autoSpaceDE w:val="0"/>
      <w:autoSpaceDN w:val="0"/>
      <w:adjustRightInd w:val="0"/>
      <w:spacing w:after="0" w:line="360" w:lineRule="auto"/>
      <w:ind w:left="709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D851E5"/>
    <w:rPr>
      <w:rFonts w:ascii="Arial" w:eastAsia="Calibri" w:hAnsi="Arial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D851E5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yl1">
    <w:name w:val="Styl1"/>
    <w:basedOn w:val="Normalny"/>
    <w:autoRedefine/>
    <w:rsid w:val="00A5426B"/>
    <w:pPr>
      <w:autoSpaceDN w:val="0"/>
      <w:spacing w:after="0" w:line="360" w:lineRule="auto"/>
      <w:ind w:left="709" w:hanging="720"/>
      <w:jc w:val="both"/>
    </w:pPr>
    <w:rPr>
      <w:rFonts w:ascii="Times New Roman" w:eastAsia="Times New Roman" w:hAnsi="Times New Roman"/>
      <w:bCs/>
      <w:lang w:eastAsia="pl-PL"/>
    </w:rPr>
  </w:style>
  <w:style w:type="paragraph" w:customStyle="1" w:styleId="Tekstpodstawowy31">
    <w:name w:val="Tekst podstawowy 31"/>
    <w:basedOn w:val="Normalny"/>
    <w:rsid w:val="00D851E5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paragraph" w:customStyle="1" w:styleId="ust">
    <w:name w:val="ust"/>
    <w:rsid w:val="00D851E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D851E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a21">
    <w:name w:val="Lista 21"/>
    <w:basedOn w:val="Normalny"/>
    <w:rsid w:val="00D851E5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D851E5"/>
    <w:pPr>
      <w:tabs>
        <w:tab w:val="left" w:pos="1077"/>
      </w:tabs>
      <w:suppressAutoHyphens/>
      <w:spacing w:before="120" w:after="0" w:line="360" w:lineRule="auto"/>
      <w:ind w:left="357"/>
      <w:jc w:val="both"/>
    </w:pPr>
    <w:rPr>
      <w:rFonts w:ascii="Times New Roman" w:eastAsia="Times New Roman" w:hAnsi="Times New Roman" w:cs="Times"/>
      <w:color w:val="000000"/>
      <w:sz w:val="24"/>
      <w:szCs w:val="20"/>
      <w:lang w:eastAsia="ar-SA"/>
    </w:rPr>
  </w:style>
  <w:style w:type="paragraph" w:customStyle="1" w:styleId="tyt">
    <w:name w:val="tyt"/>
    <w:basedOn w:val="Normalny"/>
    <w:rsid w:val="00D851E5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lit">
    <w:name w:val="lit"/>
    <w:rsid w:val="00D851E5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M85">
    <w:name w:val="CM85"/>
    <w:basedOn w:val="Normalny"/>
    <w:next w:val="Normalny"/>
    <w:rsid w:val="00D851E5"/>
    <w:pPr>
      <w:widowControl w:val="0"/>
      <w:autoSpaceDE w:val="0"/>
      <w:autoSpaceDN w:val="0"/>
      <w:adjustRightInd w:val="0"/>
      <w:spacing w:after="68" w:line="240" w:lineRule="auto"/>
    </w:pPr>
    <w:rPr>
      <w:rFonts w:ascii="Times" w:eastAsia="Times New Roman" w:hAnsi="Times"/>
      <w:sz w:val="24"/>
      <w:szCs w:val="24"/>
      <w:lang w:eastAsia="pl-PL"/>
    </w:rPr>
  </w:style>
  <w:style w:type="paragraph" w:customStyle="1" w:styleId="CM7">
    <w:name w:val="CM7"/>
    <w:basedOn w:val="Normalny"/>
    <w:next w:val="Normalny"/>
    <w:rsid w:val="00D851E5"/>
    <w:pPr>
      <w:widowControl w:val="0"/>
      <w:autoSpaceDE w:val="0"/>
      <w:autoSpaceDN w:val="0"/>
      <w:adjustRightInd w:val="0"/>
      <w:spacing w:after="0" w:line="278" w:lineRule="atLeast"/>
    </w:pPr>
    <w:rPr>
      <w:rFonts w:ascii="Times" w:eastAsia="Times New Roman" w:hAnsi="Times"/>
      <w:sz w:val="24"/>
      <w:szCs w:val="24"/>
      <w:lang w:eastAsia="pl-PL"/>
    </w:rPr>
  </w:style>
  <w:style w:type="paragraph" w:customStyle="1" w:styleId="StandardowyStandardowy-1">
    <w:name w:val="Standardowy.Standardowy-1"/>
    <w:rsid w:val="00D851E5"/>
    <w:pPr>
      <w:suppressAutoHyphens/>
      <w:spacing w:line="360" w:lineRule="auto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Tekstpodstawowywcity21">
    <w:name w:val="Tekst podstawowy wcięty 21"/>
    <w:basedOn w:val="Normalny"/>
    <w:rsid w:val="00D851E5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Arial" w:eastAsia="Times New Roman" w:hAnsi="Arial" w:cs="Century Gothic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851E5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character" w:customStyle="1" w:styleId="WW-Znakiprzypiswdolnych1">
    <w:name w:val="WW-Znaki przypisów dolnych1"/>
    <w:uiPriority w:val="99"/>
    <w:rsid w:val="00D851E5"/>
    <w:rPr>
      <w:vertAlign w:val="superscript"/>
    </w:rPr>
  </w:style>
  <w:style w:type="paragraph" w:customStyle="1" w:styleId="WW-Lista2">
    <w:name w:val="WW-Lista 2"/>
    <w:basedOn w:val="Normalny"/>
    <w:uiPriority w:val="99"/>
    <w:rsid w:val="00D851E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M5">
    <w:name w:val="CM5"/>
    <w:basedOn w:val="Default"/>
    <w:next w:val="Default"/>
    <w:uiPriority w:val="99"/>
    <w:rsid w:val="00D851E5"/>
    <w:pPr>
      <w:spacing w:line="403" w:lineRule="atLeast"/>
    </w:pPr>
    <w:rPr>
      <w:rFonts w:ascii="DFPKEP+TimesNewRoman" w:hAnsi="DFPKEP+TimesNewRoman" w:cs="DFPKEP+TimesNewRoman"/>
      <w:color w:val="auto"/>
      <w:lang w:val="pl-PL" w:eastAsia="pl-PL"/>
    </w:rPr>
  </w:style>
  <w:style w:type="paragraph" w:styleId="Adreszwrotnynakopercie">
    <w:name w:val="envelope return"/>
    <w:basedOn w:val="Normalny"/>
    <w:uiPriority w:val="99"/>
    <w:rsid w:val="00D851E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D851E5"/>
    <w:rPr>
      <w:rFonts w:cs="Times New Roman"/>
      <w:sz w:val="16"/>
    </w:rPr>
  </w:style>
  <w:style w:type="table" w:customStyle="1" w:styleId="Tabela-Siatka1">
    <w:name w:val="Tabela - Siatka1"/>
    <w:uiPriority w:val="99"/>
    <w:rsid w:val="00D85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85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D85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1">
    <w:name w:val="CM11"/>
    <w:basedOn w:val="Default"/>
    <w:next w:val="Default"/>
    <w:uiPriority w:val="99"/>
    <w:rsid w:val="00D851E5"/>
    <w:pPr>
      <w:spacing w:line="380" w:lineRule="atLeast"/>
    </w:pPr>
    <w:rPr>
      <w:rFonts w:ascii="ENIKML+TimesNewRoman,Bold" w:eastAsia="Calibri" w:hAnsi="ENIKML+TimesNewRoman,Bold" w:cs="Times New Roman"/>
      <w:color w:val="auto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349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A34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FA781C"/>
    <w:rPr>
      <w:rFonts w:ascii="Calibri Light" w:eastAsia="Times New Roman" w:hAnsi="Calibri Light" w:cs="Times New Roman"/>
      <w:i/>
      <w:iCs/>
      <w:color w:val="2E74B5"/>
    </w:rPr>
  </w:style>
  <w:style w:type="paragraph" w:customStyle="1" w:styleId="Tekstpodstawowy22">
    <w:name w:val="Tekst podstawowy 22"/>
    <w:basedOn w:val="Normalny"/>
    <w:rsid w:val="00F414D6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Tekstpodstawowy25">
    <w:name w:val="Tekst podstawowy 25"/>
    <w:basedOn w:val="Normalny"/>
    <w:rsid w:val="00CD7D41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5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05F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205FC"/>
    <w:rPr>
      <w:vertAlign w:val="superscript"/>
    </w:rPr>
  </w:style>
  <w:style w:type="character" w:styleId="UyteHipercze">
    <w:name w:val="FollowedHyperlink"/>
    <w:uiPriority w:val="99"/>
    <w:semiHidden/>
    <w:unhideWhenUsed/>
    <w:rsid w:val="00734A4C"/>
    <w:rPr>
      <w:color w:val="954F72"/>
      <w:u w:val="single"/>
    </w:rPr>
  </w:style>
  <w:style w:type="paragraph" w:customStyle="1" w:styleId="Tekstpodstawowy23">
    <w:name w:val="Tekst podstawowy 23"/>
    <w:basedOn w:val="Normalny"/>
    <w:uiPriority w:val="99"/>
    <w:rsid w:val="002C297A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UnresolvedMention">
    <w:name w:val="Unresolved Mention"/>
    <w:uiPriority w:val="99"/>
    <w:semiHidden/>
    <w:unhideWhenUsed/>
    <w:rsid w:val="00D1528C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Preambuła Znak,List Paragraph Znak,CW_Lista Znak,Akapit z listą5 Znak,2 heading Znak,A_wyliczenie Znak,K-P_odwolanie Znak,maz_wyliczenie Znak,opis dzialania Znak,Akapit z listą BS Znak,lp1 Znak"/>
    <w:link w:val="Akapitzlist"/>
    <w:uiPriority w:val="34"/>
    <w:qFormat/>
    <w:rsid w:val="00430B15"/>
    <w:rPr>
      <w:rFonts w:ascii="Times New Roman" w:eastAsia="Times New Roman" w:hAnsi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7737D"/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47737D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47737D"/>
  </w:style>
  <w:style w:type="paragraph" w:customStyle="1" w:styleId="msonormal0">
    <w:name w:val="msonormal"/>
    <w:basedOn w:val="Normalny"/>
    <w:rsid w:val="00477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7737D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customStyle="1" w:styleId="msonormalcxspdrugie">
    <w:name w:val="msonormalcxspdrugie"/>
    <w:basedOn w:val="Normalny"/>
    <w:rsid w:val="004773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W-Tekstpodstawowywcity21">
    <w:name w:val="WW-Tekst podstawowy wcięty 21"/>
    <w:basedOn w:val="Normalny"/>
    <w:rsid w:val="0047737D"/>
    <w:pPr>
      <w:tabs>
        <w:tab w:val="left" w:pos="1584"/>
      </w:tabs>
      <w:suppressAutoHyphens/>
      <w:spacing w:before="120" w:after="0" w:line="360" w:lineRule="auto"/>
      <w:ind w:left="792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7737D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paragraph" w:customStyle="1" w:styleId="Tekstpodstawowy33">
    <w:name w:val="Tekst podstawowy 33"/>
    <w:basedOn w:val="Normalny"/>
    <w:rsid w:val="0047737D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47737D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customStyle="1" w:styleId="tekstpodstawowywcity210">
    <w:name w:val="tekstpodstawowywcity21"/>
    <w:basedOn w:val="Normalny"/>
    <w:rsid w:val="0047737D"/>
    <w:pPr>
      <w:overflowPunct w:val="0"/>
      <w:autoSpaceDE w:val="0"/>
      <w:spacing w:after="0" w:line="360" w:lineRule="auto"/>
      <w:ind w:left="709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Tekstpodstawowy24">
    <w:name w:val="Tekst podstawowy 24"/>
    <w:basedOn w:val="Normalny"/>
    <w:rsid w:val="0047737D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CM23">
    <w:name w:val="CM23"/>
    <w:basedOn w:val="Default"/>
    <w:next w:val="Default"/>
    <w:uiPriority w:val="99"/>
    <w:rsid w:val="0047737D"/>
    <w:pPr>
      <w:spacing w:after="418"/>
    </w:pPr>
    <w:rPr>
      <w:rFonts w:ascii="Times New Roman" w:hAnsi="Times New Roman" w:cs="Times New Roman"/>
      <w:color w:val="auto"/>
      <w:lang w:val="pl-PL" w:eastAsia="pl-PL"/>
    </w:rPr>
  </w:style>
  <w:style w:type="paragraph" w:customStyle="1" w:styleId="Tekstpodstawowy35">
    <w:name w:val="Tekst podstawowy 35"/>
    <w:basedOn w:val="Normalny"/>
    <w:rsid w:val="0047737D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styleId="Wyrnienieintensywne">
    <w:name w:val="Intense Emphasis"/>
    <w:uiPriority w:val="21"/>
    <w:qFormat/>
    <w:rsid w:val="0047737D"/>
    <w:rPr>
      <w:rFonts w:ascii="Times New Roman" w:hAnsi="Times New Roman" w:cs="Times New Roman" w:hint="default"/>
      <w:i/>
      <w:iCs w:val="0"/>
      <w:color w:val="5B9BD5"/>
    </w:rPr>
  </w:style>
  <w:style w:type="character" w:customStyle="1" w:styleId="h2">
    <w:name w:val="h2"/>
    <w:rsid w:val="0047737D"/>
  </w:style>
  <w:style w:type="table" w:customStyle="1" w:styleId="Tabela-Siatka4">
    <w:name w:val="Tabela - Siatka4"/>
    <w:basedOn w:val="Standardowy"/>
    <w:next w:val="Tabela-Siatka"/>
    <w:rsid w:val="0047737D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rsid w:val="0047737D"/>
    <w:rPr>
      <w:rFonts w:ascii="Times New Roman" w:eastAsia="Times New Roman" w:hAnsi="Times New Roman"/>
      <w:sz w:val="24"/>
      <w:szCs w:val="24"/>
    </w:rPr>
  </w:style>
  <w:style w:type="character" w:customStyle="1" w:styleId="FontStyle42">
    <w:name w:val="Font Style42"/>
    <w:uiPriority w:val="99"/>
    <w:rsid w:val="0047737D"/>
    <w:rPr>
      <w:rFonts w:ascii="Arial" w:hAnsi="Arial" w:cs="Arial"/>
      <w:sz w:val="22"/>
      <w:szCs w:val="22"/>
    </w:rPr>
  </w:style>
  <w:style w:type="paragraph" w:customStyle="1" w:styleId="Style2">
    <w:name w:val="Style2"/>
    <w:basedOn w:val="Normalny"/>
    <w:uiPriority w:val="99"/>
    <w:rsid w:val="0047737D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7">
    <w:name w:val="Font Style47"/>
    <w:uiPriority w:val="99"/>
    <w:rsid w:val="0047737D"/>
    <w:rPr>
      <w:rFonts w:ascii="Arial" w:hAnsi="Arial" w:cs="Arial"/>
      <w:smallCaps/>
      <w:spacing w:val="-10"/>
      <w:sz w:val="22"/>
      <w:szCs w:val="22"/>
    </w:rPr>
  </w:style>
  <w:style w:type="character" w:customStyle="1" w:styleId="Nagwek3Znak1">
    <w:name w:val="Nagłówek 3 Znak1"/>
    <w:uiPriority w:val="9"/>
    <w:semiHidden/>
    <w:rsid w:val="0047737D"/>
    <w:rPr>
      <w:rFonts w:ascii="Calibri Light" w:eastAsia="Times New Roman" w:hAnsi="Calibri Light" w:cs="Times New Roman"/>
      <w:color w:val="1F376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15C04DC905FD4C9D301B3F0478A130" ma:contentTypeVersion="0" ma:contentTypeDescription="Utwórz nowy dokument." ma:contentTypeScope="" ma:versionID="6511604a43f8eb57a1b3d345c587fc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04254-2487-45FE-A70C-823A9557FB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D9B898-EAE9-4740-83E6-7202E95DE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9FD220-EDF0-4DC6-A0ED-A123DA3134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50F35B-796F-48BB-ACC8-6D48D236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22</Pages>
  <Words>5281</Words>
  <Characters>31686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36894</CharactersWithSpaces>
  <SharedDoc>false</SharedDoc>
  <HLinks>
    <vt:vector size="48" baseType="variant">
      <vt:variant>
        <vt:i4>1966136</vt:i4>
      </vt:variant>
      <vt:variant>
        <vt:i4>21</vt:i4>
      </vt:variant>
      <vt:variant>
        <vt:i4>0</vt:i4>
      </vt:variant>
      <vt:variant>
        <vt:i4>5</vt:i4>
      </vt:variant>
      <vt:variant>
        <vt:lpwstr>mailto:iod@adm.uw.edu.pl</vt:lpwstr>
      </vt:variant>
      <vt:variant>
        <vt:lpwstr/>
      </vt:variant>
      <vt:variant>
        <vt:i4>7012470</vt:i4>
      </vt:variant>
      <vt:variant>
        <vt:i4>18</vt:i4>
      </vt:variant>
      <vt:variant>
        <vt:i4>0</vt:i4>
      </vt:variant>
      <vt:variant>
        <vt:i4>5</vt:i4>
      </vt:variant>
      <vt:variant>
        <vt:lpwstr>https://monitor.uw.edu.pl/Lists/Uchway/Attachments/6020/M.2021.255.Zarz.130.pdf</vt:lpwstr>
      </vt:variant>
      <vt:variant>
        <vt:lpwstr/>
      </vt:variant>
      <vt:variant>
        <vt:i4>458797</vt:i4>
      </vt:variant>
      <vt:variant>
        <vt:i4>15</vt:i4>
      </vt:variant>
      <vt:variant>
        <vt:i4>0</vt:i4>
      </vt:variant>
      <vt:variant>
        <vt:i4>5</vt:i4>
      </vt:variant>
      <vt:variant>
        <vt:lpwstr>mailto:dzp@adm.uw.edu.pl</vt:lpwstr>
      </vt:variant>
      <vt:variant>
        <vt:lpwstr/>
      </vt:variant>
      <vt:variant>
        <vt:i4>786554</vt:i4>
      </vt:variant>
      <vt:variant>
        <vt:i4>12</vt:i4>
      </vt:variant>
      <vt:variant>
        <vt:i4>0</vt:i4>
      </vt:variant>
      <vt:variant>
        <vt:i4>5</vt:i4>
      </vt:variant>
      <vt:variant>
        <vt:lpwstr>mailto:agnieszka.zbikowska@adm.uw.edu.pl</vt:lpwstr>
      </vt:variant>
      <vt:variant>
        <vt:lpwstr/>
      </vt:variant>
      <vt:variant>
        <vt:i4>6488076</vt:i4>
      </vt:variant>
      <vt:variant>
        <vt:i4>9</vt:i4>
      </vt:variant>
      <vt:variant>
        <vt:i4>0</vt:i4>
      </vt:variant>
      <vt:variant>
        <vt:i4>5</vt:i4>
      </vt:variant>
      <vt:variant>
        <vt:lpwstr>https://www.uzp.gov.pl/__data/assets/pdf_file/0015/32415/Instrukcja-wypelniania-JEDZ-ESPD.pdf</vt:lpwstr>
      </vt:variant>
      <vt:variant>
        <vt:lpwstr/>
      </vt:variant>
      <vt:variant>
        <vt:i4>7405604</vt:i4>
      </vt:variant>
      <vt:variant>
        <vt:i4>6</vt:i4>
      </vt:variant>
      <vt:variant>
        <vt:i4>0</vt:i4>
      </vt:variant>
      <vt:variant>
        <vt:i4>5</vt:i4>
      </vt:variant>
      <vt:variant>
        <vt:lpwstr>https://espd.uzp.gov.pl/filter?lang=pl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https://dzp.uw.edu.pl/dostawy/dzp-361-114-2022/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Anna Mieszkowska</dc:creator>
  <cp:keywords/>
  <cp:lastModifiedBy>Agnieszka Żbikowska</cp:lastModifiedBy>
  <cp:revision>13</cp:revision>
  <cp:lastPrinted>2022-11-08T10:06:00Z</cp:lastPrinted>
  <dcterms:created xsi:type="dcterms:W3CDTF">2022-11-08T10:03:00Z</dcterms:created>
  <dcterms:modified xsi:type="dcterms:W3CDTF">2022-11-16T13:52:00Z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0x0101000915C04DC905FD4C9D301B3F0478A130</vt:lpwstr>
  </property>
</Properties>
</file>