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BC" w:rsidRDefault="00491ABC" w:rsidP="00141653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491ABC" w:rsidRPr="0047737D" w:rsidRDefault="00491ABC" w:rsidP="00491AB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15686641"/>
      <w:r w:rsidRPr="0047737D">
        <w:rPr>
          <w:rFonts w:ascii="Times New Roman" w:hAnsi="Times New Roman"/>
          <w:b/>
          <w:sz w:val="24"/>
          <w:szCs w:val="24"/>
        </w:rPr>
        <w:t>Formularz nr 3</w:t>
      </w:r>
      <w:r>
        <w:rPr>
          <w:rFonts w:ascii="Times New Roman" w:hAnsi="Times New Roman"/>
          <w:b/>
          <w:sz w:val="24"/>
          <w:szCs w:val="24"/>
        </w:rPr>
        <w:t xml:space="preserve"> do SWZ</w:t>
      </w:r>
    </w:p>
    <w:bookmarkEnd w:id="0"/>
    <w:p w:rsidR="00491ABC" w:rsidRPr="0047737D" w:rsidRDefault="00491ABC" w:rsidP="00491AB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7737D">
        <w:rPr>
          <w:rFonts w:ascii="Times New Roman" w:eastAsia="Times New Roman" w:hAnsi="Times New Roman"/>
        </w:rPr>
        <w:t>………..........……………….……</w:t>
      </w:r>
    </w:p>
    <w:p w:rsidR="00491ABC" w:rsidRPr="0047737D" w:rsidRDefault="00491ABC" w:rsidP="00491AB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eastAsia="Times New Roman" w:hAnsi="Times New Roman"/>
        </w:rPr>
        <w:t>(nazwa i adres Wykonawcy)</w:t>
      </w:r>
      <w:r w:rsidRPr="0047737D">
        <w:rPr>
          <w:rFonts w:ascii="Times New Roman" w:eastAsia="Times New Roman" w:hAnsi="Times New Roman"/>
        </w:rPr>
        <w:tab/>
      </w:r>
    </w:p>
    <w:p w:rsidR="00491ABC" w:rsidRPr="0047737D" w:rsidRDefault="00491ABC" w:rsidP="00491A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737D">
        <w:rPr>
          <w:rFonts w:ascii="Times New Roman" w:hAnsi="Times New Roman"/>
          <w:b/>
          <w:sz w:val="24"/>
          <w:szCs w:val="24"/>
        </w:rPr>
        <w:t>Formularz cenowy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7737D">
        <w:rPr>
          <w:rFonts w:ascii="Times New Roman" w:eastAsia="Times New Roman" w:hAnsi="Times New Roman"/>
          <w:lang w:eastAsia="pl-PL"/>
        </w:rPr>
        <w:t xml:space="preserve">Dotyczy </w:t>
      </w:r>
      <w:r w:rsidRPr="0047737D">
        <w:rPr>
          <w:rFonts w:ascii="Times New Roman" w:hAnsi="Times New Roman"/>
        </w:rPr>
        <w:t xml:space="preserve">udzielenia zamówienia w </w:t>
      </w:r>
      <w:r>
        <w:rPr>
          <w:rFonts w:ascii="Times New Roman" w:hAnsi="Times New Roman"/>
        </w:rPr>
        <w:t>trybie przetargu nieograniczonego</w:t>
      </w:r>
      <w:r w:rsidRPr="0047737D">
        <w:rPr>
          <w:rFonts w:ascii="Times New Roman" w:hAnsi="Times New Roman"/>
        </w:rPr>
        <w:t xml:space="preserve"> nr </w:t>
      </w:r>
      <w:r w:rsidRPr="0047737D">
        <w:rPr>
          <w:rFonts w:ascii="Times New Roman" w:hAnsi="Times New Roman"/>
          <w:b/>
        </w:rPr>
        <w:t>DZP-361/114/2022 na:</w:t>
      </w:r>
    </w:p>
    <w:p w:rsidR="00491ABC" w:rsidRPr="00847BE5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pacing w:val="20"/>
          <w:lang w:eastAsia="pl-PL"/>
        </w:rPr>
      </w:pPr>
      <w:r w:rsidRPr="00847BE5">
        <w:rPr>
          <w:rFonts w:ascii="Times New Roman" w:eastAsia="Times New Roman" w:hAnsi="Times New Roman"/>
          <w:spacing w:val="20"/>
          <w:lang w:eastAsia="pl-PL"/>
        </w:rPr>
        <w:t>„</w:t>
      </w: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 xml:space="preserve">Sukcesywne dostawy materiałów eksploatacyjnych do drukarek i kopiarek 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47BE5">
        <w:rPr>
          <w:rFonts w:ascii="Times New Roman" w:eastAsia="Times New Roman" w:hAnsi="Times New Roman"/>
          <w:b/>
          <w:i/>
          <w:spacing w:val="20"/>
          <w:lang w:eastAsia="pl-PL"/>
        </w:rPr>
        <w:t>dla jednostek Uniwersytetu Warszawskiego</w:t>
      </w:r>
      <w:r w:rsidRPr="00847BE5">
        <w:rPr>
          <w:rFonts w:ascii="Times New Roman" w:eastAsia="Times New Roman" w:hAnsi="Times New Roman"/>
          <w:spacing w:val="20"/>
          <w:lang w:eastAsia="pl-PL"/>
        </w:rPr>
        <w:t>”</w:t>
      </w:r>
    </w:p>
    <w:p w:rsidR="00491ABC" w:rsidRPr="0047737D" w:rsidRDefault="00491ABC" w:rsidP="00491ABC">
      <w:pPr>
        <w:tabs>
          <w:tab w:val="num" w:pos="13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491ABC" w:rsidRPr="0047737D" w:rsidRDefault="00491ABC" w:rsidP="00491ABC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hAnsi="Times New Roman"/>
        </w:rPr>
      </w:pPr>
      <w:r w:rsidRPr="0047737D">
        <w:rPr>
          <w:rFonts w:ascii="Times New Roman" w:hAnsi="Times New Roman"/>
        </w:rPr>
        <w:t>Wykonawca jest zobowiązany do uzupełnienia wszystkich pół w formularzu cenowym.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4"/>
        <w:gridCol w:w="2271"/>
        <w:gridCol w:w="1276"/>
        <w:gridCol w:w="567"/>
        <w:gridCol w:w="45"/>
        <w:gridCol w:w="9"/>
        <w:gridCol w:w="1013"/>
        <w:gridCol w:w="1059"/>
        <w:gridCol w:w="6"/>
        <w:gridCol w:w="1128"/>
      </w:tblGrid>
      <w:tr w:rsidR="00491ABC" w:rsidRPr="0047737D" w:rsidTr="00F16EBE">
        <w:trPr>
          <w:trHeight w:val="432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Opis materiału eksploatacyjnego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Ilość szt.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Cena netto 1 szt.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Razem netto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bCs/>
                <w:sz w:val="18"/>
                <w:szCs w:val="18"/>
              </w:rPr>
              <w:t>Z VAT</w:t>
            </w:r>
          </w:p>
        </w:tc>
      </w:tr>
      <w:tr w:rsidR="00491ABC" w:rsidRPr="0047737D" w:rsidTr="00F16EBE">
        <w:trPr>
          <w:trHeight w:val="205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3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3x4</w:t>
            </w: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491ABC" w:rsidRPr="0047737D" w:rsidTr="002E0D69">
        <w:trPr>
          <w:trHeight w:val="324"/>
        </w:trPr>
        <w:tc>
          <w:tcPr>
            <w:tcW w:w="85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2271" w:type="dxa"/>
          </w:tcPr>
          <w:p w:rsidR="00491ABC" w:rsidRPr="0047737D" w:rsidRDefault="00491ABC" w:rsidP="002E0D69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Symbol materiału eksploatacyjnego/OEM</w:t>
            </w:r>
          </w:p>
        </w:tc>
        <w:tc>
          <w:tcPr>
            <w:tcW w:w="1276" w:type="dxa"/>
          </w:tcPr>
          <w:p w:rsidR="00491ABC" w:rsidRPr="0047737D" w:rsidRDefault="00491ABC" w:rsidP="002E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737D">
              <w:rPr>
                <w:rFonts w:ascii="Times New Roman" w:hAnsi="Times New Roman"/>
                <w:b/>
                <w:sz w:val="20"/>
                <w:szCs w:val="20"/>
              </w:rPr>
              <w:t>rodzaj zaoferowanego materiału</w:t>
            </w:r>
          </w:p>
        </w:tc>
        <w:tc>
          <w:tcPr>
            <w:tcW w:w="2693" w:type="dxa"/>
            <w:gridSpan w:val="5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91ABC" w:rsidRPr="0047737D" w:rsidRDefault="00491ABC" w:rsidP="002E0D69">
            <w:pPr>
              <w:spacing w:after="0" w:line="240" w:lineRule="auto"/>
              <w:ind w:left="1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BT5000Y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BTD60BK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BU300CL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 CMYK (KPL)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6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LC125XLY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LC127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1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</w:t>
            </w:r>
            <w:r>
              <w:rPr>
                <w:rFonts w:eastAsia="Times New Roman"/>
                <w:lang w:eastAsia="pl-PL"/>
              </w:rPr>
              <w:t>9</w:t>
            </w:r>
            <w:r w:rsidRPr="0041436F">
              <w:rPr>
                <w:rFonts w:eastAsia="Times New Roman"/>
                <w:lang w:eastAsia="pl-PL"/>
              </w:rPr>
              <w:t xml:space="preserve"> XL</w:t>
            </w:r>
            <w:r>
              <w:rPr>
                <w:rFonts w:eastAsia="Times New Roman"/>
                <w:lang w:eastAsia="pl-PL"/>
              </w:rPr>
              <w:t>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1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41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LC525 XLY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LC980Y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TN1090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TN2000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2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TN2310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5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TN2320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9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TN2421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 xml:space="preserve">34.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TN3170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8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TN3330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TN3430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TN3480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9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TN243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TN245Y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3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10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TN320Y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6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TN325Y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36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TN326Y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0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DR1030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DR1090 (BĘBEN)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13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DR2200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3D6264" w:rsidTr="00F16EBE">
        <w:trPr>
          <w:trHeight w:val="3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264">
              <w:rPr>
                <w:rFonts w:ascii="Times New Roman" w:hAnsi="Times New Roman"/>
                <w:sz w:val="20"/>
                <w:szCs w:val="20"/>
              </w:rPr>
              <w:t>Brother</w:t>
            </w:r>
            <w:proofErr w:type="spellEnd"/>
            <w:r w:rsidRPr="003D6264">
              <w:rPr>
                <w:rFonts w:ascii="Times New Roman" w:hAnsi="Times New Roman"/>
                <w:sz w:val="20"/>
                <w:szCs w:val="20"/>
              </w:rPr>
              <w:t xml:space="preserve"> DR2300</w:t>
            </w:r>
          </w:p>
        </w:tc>
        <w:tc>
          <w:tcPr>
            <w:tcW w:w="2271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3D6264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DR3100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7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DR2401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DR320CL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3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DR3400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Brother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WT300CL</w:t>
            </w:r>
          </w:p>
        </w:tc>
        <w:tc>
          <w:tcPr>
            <w:tcW w:w="2271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C-EXV14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5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C-EXV18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C-EXV21BK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79.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CEXV21Y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0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4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C-EXV29Y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8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C-EXV37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8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C-EXV39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435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C-EXV49K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C-EXV50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C-EXV53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32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CL51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5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Canon CL511 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7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CL-541XL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422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97.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CLI551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CLI571 CMYK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BK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C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M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CLI581 Y 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CL546XL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40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108.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CLI8Y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052H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76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  <w:lang w:val="en-US"/>
              </w:rPr>
              <w:t>111.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054H 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CRG703BK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CRG718Y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28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CRG719BK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CRG719H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CRG723B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0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CRG723C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264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CRG723M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F1D0C" w:rsidRPr="0047737D" w:rsidTr="00F16EBE">
        <w:trPr>
          <w:trHeight w:val="89"/>
        </w:trPr>
        <w:tc>
          <w:tcPr>
            <w:tcW w:w="851" w:type="dxa"/>
          </w:tcPr>
          <w:p w:rsidR="008F1D0C" w:rsidRPr="0047737D" w:rsidRDefault="008F1D0C" w:rsidP="008F1D0C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1436F" w:rsidRDefault="008F1D0C" w:rsidP="008F1D0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CRG723Y</w:t>
            </w:r>
          </w:p>
        </w:tc>
        <w:tc>
          <w:tcPr>
            <w:tcW w:w="2271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0C" w:rsidRPr="0041436F" w:rsidRDefault="008F1D0C" w:rsidP="008F1D0C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F1D0C" w:rsidRPr="0047737D" w:rsidRDefault="008F1D0C" w:rsidP="008F1D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CRG728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FX10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3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6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PG540XL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6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PGI35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PGI520BK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PGI550BK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64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PGI580PGBK 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PG545XL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NPG-11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2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1980B002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Canon FM4-8400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0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C13S050611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75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C13S050613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C13S050614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C13T01C200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08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C13T01C300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8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C13T01C400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23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C13T01L14A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2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C13T02W14010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5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C13T03P14A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C13T04D100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C13T12814012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C13T12824012</w:t>
            </w:r>
          </w:p>
        </w:tc>
        <w:tc>
          <w:tcPr>
            <w:tcW w:w="2271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48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C13T12844012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C13T27914012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C13T27124012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48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C13T27134012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C13T27144012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0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33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83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17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T0597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17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T0599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7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T0791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2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45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50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T6735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T6736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T9452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T9453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T9454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T9461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C13T66414A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C13T66424A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C13T66434A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C13T66444A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C13T671600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C13T866140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C13T945140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98E" w:rsidRPr="0047737D" w:rsidTr="00F16EBE">
        <w:trPr>
          <w:trHeight w:val="239"/>
        </w:trPr>
        <w:tc>
          <w:tcPr>
            <w:tcW w:w="851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1436F" w:rsidRDefault="00BF698E" w:rsidP="00BF698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C13T945340</w:t>
            </w:r>
          </w:p>
        </w:tc>
        <w:tc>
          <w:tcPr>
            <w:tcW w:w="2271" w:type="dxa"/>
          </w:tcPr>
          <w:p w:rsidR="00BF698E" w:rsidRPr="0047737D" w:rsidRDefault="00BF698E" w:rsidP="00BF69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98E" w:rsidRPr="0047737D" w:rsidRDefault="00BF698E" w:rsidP="00BF698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98E" w:rsidRPr="0041436F" w:rsidRDefault="00BF698E" w:rsidP="00BF698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F698E" w:rsidRPr="0047737D" w:rsidRDefault="00BF698E" w:rsidP="00BF698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Epson 103 (</w:t>
            </w:r>
            <w:proofErr w:type="spellStart"/>
            <w:r w:rsidRPr="0041436F">
              <w:rPr>
                <w:rFonts w:eastAsia="Times New Roman"/>
                <w:lang w:eastAsia="pl-PL"/>
              </w:rPr>
              <w:t>kpl</w:t>
            </w:r>
            <w:proofErr w:type="spellEnd"/>
            <w:r w:rsidRPr="0041436F">
              <w:rPr>
                <w:rFonts w:eastAsia="Times New Roman"/>
                <w:lang w:eastAsia="pl-PL"/>
              </w:rPr>
              <w:t>)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3YM75AE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302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304 XL KOLOR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 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305CMY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307XL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350XL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351XL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903XL 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950XL -czarny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623BFC" w:rsidTr="00F16EBE">
        <w:trPr>
          <w:trHeight w:val="239"/>
        </w:trPr>
        <w:tc>
          <w:tcPr>
            <w:tcW w:w="851" w:type="dxa"/>
          </w:tcPr>
          <w:p w:rsidR="00CE6AC1" w:rsidRPr="00F02843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F02843">
              <w:rPr>
                <w:rFonts w:ascii="Times New Roman" w:hAnsi="Times New Roman"/>
                <w:b/>
                <w:strike/>
                <w:sz w:val="20"/>
                <w:szCs w:val="20"/>
              </w:rPr>
              <w:t>202.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474B7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</w:tcPr>
          <w:p w:rsidR="00CE6AC1" w:rsidRPr="00474B7B" w:rsidRDefault="0060207E" w:rsidP="0060207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74B7B" w:rsidRDefault="00A368DA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22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</w:tcPr>
          <w:p w:rsidR="00CE6AC1" w:rsidRPr="0060207E" w:rsidRDefault="0060207E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07E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1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953XL </w:t>
            </w:r>
            <w:r>
              <w:rPr>
                <w:rFonts w:eastAsia="Times New Roman"/>
                <w:lang w:eastAsia="pl-PL"/>
              </w:rPr>
              <w:t>CZARNY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95</w:t>
            </w: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XL</w:t>
            </w:r>
            <w:r>
              <w:rPr>
                <w:rFonts w:eastAsia="Times New Roman"/>
                <w:lang w:eastAsia="pl-PL"/>
              </w:rPr>
              <w:t>Y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3ED67A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3ED68A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3ED69A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3ED71A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C2P23AE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C2P26AE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C3909A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C4092A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C4127X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C4838AE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C4844AE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C4906AE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C6625AE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C6656AE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C6657AE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C7115X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C8727AE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C8728AE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C8767EE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C9351CE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C9352CE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C9364EE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C9374A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C9733AC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CB304AE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CB316EE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CB322EE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CB325EE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C65FB1" w:rsidTr="00F16EBE">
        <w:trPr>
          <w:trHeight w:val="239"/>
        </w:trPr>
        <w:tc>
          <w:tcPr>
            <w:tcW w:w="851" w:type="dxa"/>
          </w:tcPr>
          <w:p w:rsidR="00CE6AC1" w:rsidRPr="00C65FB1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trike/>
                <w:sz w:val="20"/>
                <w:szCs w:val="20"/>
              </w:rPr>
              <w:t>262.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C65FB1" w:rsidRDefault="00C65FB1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C65FB1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</w:tcPr>
          <w:p w:rsidR="00CE6AC1" w:rsidRPr="00C65FB1" w:rsidRDefault="00C65FB1" w:rsidP="00C6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65FB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C65FB1" w:rsidRDefault="00F921B4" w:rsidP="00CE6AC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65FB1">
              <w:rPr>
                <w:rFonts w:eastAsia="Times New Roman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C65FB1" w:rsidRDefault="00F921B4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C65FB1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22" w:type="dxa"/>
            <w:gridSpan w:val="2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</w:tcPr>
          <w:p w:rsidR="00CE6AC1" w:rsidRPr="00C65FB1" w:rsidRDefault="00C65FB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5FB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CB435AD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CB436AC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CB543A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CC364XC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CC530AC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CC533AC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CC640EE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CC641EE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CC643EE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CC644EE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F02843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</w:rPr>
            </w:pPr>
            <w:r w:rsidRPr="00F02843">
              <w:rPr>
                <w:rFonts w:ascii="Times New Roman" w:hAnsi="Times New Roman"/>
                <w:b/>
              </w:rPr>
              <w:t>285.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F02843" w:rsidRDefault="007621E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HP CC 653 AE</w:t>
            </w:r>
          </w:p>
        </w:tc>
        <w:tc>
          <w:tcPr>
            <w:tcW w:w="2271" w:type="dxa"/>
          </w:tcPr>
          <w:p w:rsidR="00CE6AC1" w:rsidRPr="00F02843" w:rsidRDefault="00CE6AC1" w:rsidP="00CE6AC1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F02843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F02843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7621EB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F02843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</w:rPr>
            </w:pPr>
            <w:r w:rsidRPr="00F02843">
              <w:rPr>
                <w:rFonts w:ascii="Times New Roman" w:hAnsi="Times New Roman"/>
                <w:b/>
              </w:rPr>
              <w:t>286.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F02843" w:rsidRDefault="007621EB" w:rsidP="00CE6AC1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HP CC 656 AE</w:t>
            </w:r>
          </w:p>
        </w:tc>
        <w:tc>
          <w:tcPr>
            <w:tcW w:w="2271" w:type="dxa"/>
          </w:tcPr>
          <w:p w:rsidR="00CE6AC1" w:rsidRPr="00F02843" w:rsidRDefault="00CE6AC1" w:rsidP="00CE6AC1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F02843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F02843" w:rsidRDefault="00CE6AC1" w:rsidP="00CE6AC1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CE251YC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CE252YC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CE253YC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CE255XC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CE263A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CE278AC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CE285AC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CE314A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CE323A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CE343A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CE390XC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CE400X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70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CE403A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CE410XC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CE411AC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CE412AC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CE413AC</w:t>
            </w:r>
          </w:p>
        </w:tc>
        <w:tc>
          <w:tcPr>
            <w:tcW w:w="2271" w:type="dxa"/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CE505X</w:t>
            </w:r>
            <w:r>
              <w:rPr>
                <w:rFonts w:eastAsia="Times New Roman"/>
                <w:lang w:eastAsia="pl-PL"/>
              </w:rPr>
              <w:t>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CE506A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CE743A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CF214X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CF217A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CF219A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CF226XC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CF237X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CF244A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CF253XM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CF259A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CF259X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CF279A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CF283XC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CF283XD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CF287X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CF289Y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CF325XC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CF363X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CF370AM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CF373AM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CF381AC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CF383AC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HP CF400X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CF403X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CF413XC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CF543A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CH561EE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CH562EE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CH563EE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CH564EE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CN049AE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CN056AE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CN684EE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CZ109AE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M0J90AE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M0J98AE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M0K02AE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Q1338A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Q2612AC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Q2613X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Q3964A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Q5942</w:t>
            </w:r>
            <w:r>
              <w:rPr>
                <w:rFonts w:eastAsia="Times New Roman"/>
                <w:lang w:eastAsia="pl-PL"/>
              </w:rPr>
              <w:t>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Q5949XC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Q6003A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Q6470AC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Q6473A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Q6511X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Q7553XC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L0R95AE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L0S58AE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F6T79AE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F6T82AE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F6T83AE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F6V24AE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F6V25AE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T6M03AE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T6M07AE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T6M11AE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T6M19AE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W1106A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W1470X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W2030XC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W2031XC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W2032XC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41436F">
              <w:rPr>
                <w:rFonts w:eastAsia="Times New Roman"/>
                <w:lang w:eastAsia="pl-PL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W2033XC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W2073A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W2210X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W2211A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W2213A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X4D37AE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HP 51645AE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DR114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TN118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TN216</w:t>
            </w:r>
            <w:r w:rsidR="000E53E1">
              <w:rPr>
                <w:rFonts w:eastAsia="Times New Roman"/>
                <w:lang w:eastAsia="pl-PL"/>
              </w:rPr>
              <w:t>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CE6AC1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TN21</w:t>
            </w:r>
            <w:r w:rsidR="00F32C6A">
              <w:rPr>
                <w:rFonts w:eastAsia="Times New Roman"/>
                <w:lang w:eastAsia="pl-PL"/>
              </w:rPr>
              <w:t>6Y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AC1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1436F" w:rsidRDefault="00CE6AC1" w:rsidP="00CE6AC1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C1" w:rsidRPr="0047737D" w:rsidRDefault="00CE6AC1" w:rsidP="00CE6AC1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C1" w:rsidRPr="0041436F" w:rsidRDefault="00F32C6A" w:rsidP="00CE6AC1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C1" w:rsidRPr="0047737D" w:rsidRDefault="00CE6AC1" w:rsidP="00CE6AC1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TN221Y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TN301K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TN319Y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TN321Y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TN324BLK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TN324Y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TN328Y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TNP27K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TNP44K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Konica TNP49Y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Konica </w:t>
            </w:r>
            <w:proofErr w:type="spellStart"/>
            <w:r w:rsidRPr="0041436F">
              <w:rPr>
                <w:rFonts w:eastAsia="Times New Roman"/>
                <w:lang w:eastAsia="pl-PL"/>
              </w:rPr>
              <w:t>Minolta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WX-105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370AB000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DK-5140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TK550BK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TK550Y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TK560Y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KyoceraTK590Y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KyoceraTK675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KyoceraTK715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TK1170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TK3190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TK4105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TK5140Y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TK5230K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TK5240Y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TK5270Y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TK5280Y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TK5290Y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C6A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1436F" w:rsidRDefault="00F32C6A" w:rsidP="00F32C6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A" w:rsidRPr="0047737D" w:rsidRDefault="00F32C6A" w:rsidP="00F32C6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A" w:rsidRPr="0041436F" w:rsidRDefault="00F32C6A" w:rsidP="00F32C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6A" w:rsidRPr="0047737D" w:rsidRDefault="00F32C6A" w:rsidP="00F32C6A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TK5345Y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 5140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TK7310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TK8335Y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TK8365Y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TK8375Y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TK8505Y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TK8525Y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TK8545Y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Kyocera WT8500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50F2000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64016HE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B222000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C925H2KG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C925H2CG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C925H2MG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C925H2YG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C925X76G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E250A11E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E260A11E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E360H21E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E360H31E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70C2HY0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71B1XK0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71B2XK0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71B2HM0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71B2HY0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74C0W00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75B20K0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75B20C0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75B20H0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75B20Y0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540X75G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Lexmark X654X31E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09002303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09004078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01126301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43865724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43979002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43979102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44059260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 xml:space="preserve">OKI 44315105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44315308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44469724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44469803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44846204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44844616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44848805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44973536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44992402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44574307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44574702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44574902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45488802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45807111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45862818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46490608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46508712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9002310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OKI 9004058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B7B">
              <w:rPr>
                <w:rFonts w:ascii="Times New Roman" w:hAnsi="Times New Roman"/>
                <w:b/>
                <w:sz w:val="20"/>
                <w:szCs w:val="20"/>
              </w:rPr>
              <w:t>703.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BA8" w:rsidRDefault="005F7BA8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OKI MX8000</w:t>
            </w:r>
          </w:p>
          <w:p w:rsidR="00623BFC" w:rsidRPr="00474B7B" w:rsidRDefault="00623BFC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900 5591 – taśma do drukarki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4B7B" w:rsidRDefault="00F16EBE" w:rsidP="00F16E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474B7B">
              <w:rPr>
                <w:rFonts w:eastAsia="Times New Roman"/>
                <w:b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4B7B" w:rsidRDefault="00F16EBE" w:rsidP="00F16EBE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74B7B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623BFC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KX-FA52A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KX-FL 512-FOLIA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KX-FAD473X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KX-FAT411E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KX-FAT431X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KX-FAT472X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623BFC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843">
              <w:rPr>
                <w:rFonts w:ascii="Times New Roman" w:hAnsi="Times New Roman"/>
                <w:b/>
                <w:strike/>
                <w:sz w:val="20"/>
                <w:szCs w:val="20"/>
              </w:rPr>
              <w:t>710</w:t>
            </w: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74B7B" w:rsidP="00F16EBE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491C9F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491C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1C9F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91C9F">
              <w:rPr>
                <w:rFonts w:eastAsia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91C9F" w:rsidRDefault="00491C9F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91C9F">
              <w:rPr>
                <w:rFonts w:eastAsia="Times New Roman"/>
                <w:lang w:eastAsia="pl-PL"/>
              </w:rPr>
              <w:t>x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91C9F" w:rsidRDefault="00491C9F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C9F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Panasonic UG-3350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41436F">
              <w:rPr>
                <w:rFonts w:eastAsia="Times New Roman"/>
                <w:lang w:eastAsia="pl-PL"/>
              </w:rPr>
              <w:t>Rex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41436F">
              <w:rPr>
                <w:rFonts w:eastAsia="Times New Roman"/>
                <w:lang w:eastAsia="pl-PL"/>
              </w:rPr>
              <w:t>Rotary</w:t>
            </w:r>
            <w:proofErr w:type="spellEnd"/>
            <w:r w:rsidRPr="0041436F">
              <w:rPr>
                <w:rFonts w:eastAsia="Times New Roman"/>
                <w:lang w:eastAsia="pl-PL"/>
              </w:rPr>
              <w:t xml:space="preserve"> 2550B (2220D)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1270D (888261)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MP 201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2220D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405764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406055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406479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406523 (SP3400HE)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407249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407340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407718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416890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418133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817225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841769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841856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842125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F16EBE" w:rsidRPr="0047737D" w:rsidTr="00F16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1436F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1436F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EBE" w:rsidRPr="0047737D" w:rsidRDefault="00F16EBE" w:rsidP="00F16EBE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842047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842255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842385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Ricoh 893188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CLP-C300A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CLP-K300A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CLP-M300A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CLP-Y300A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CLT-K4072S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CLT-Y4092S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CLT-W506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CLT-T508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CLT-Y5082L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CLT-Y6092S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CLT-Y804S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CLT-C808S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CLT-K808S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CLT-M808S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CLT-Y808S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CLT-W808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CLT-R804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CLT-P404C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ML-D2850A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MLT-D1042S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MLT-D1082S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MLT-D111S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MLT-D119S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MLT-D1052L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MLT-D116L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MLT-D203L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MLT-D205L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MLT-D2092L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MLT-D307S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MLT-D307U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MLT-D708L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MLT-P1052A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MLT-R307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Samsung SCX-D6555A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AL100TD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AR-168LT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AR201DM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AR270T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MX-206GT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MX-310HB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873764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1436F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1436F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64" w:rsidRPr="0047737D" w:rsidRDefault="00873764" w:rsidP="0087376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MX-31GTYA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MX-C35TB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MX-C35TY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MX-B42T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MX-61GTBA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MX-61GTCA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MX-61GTMA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MX-61GTYA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Sharp MX-237GT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TFC30EK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TFC30EC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TFC30EM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TFC30EY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T4710E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Toshiba T1810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3A6E23">
              <w:rPr>
                <w:rFonts w:eastAsia="Times New Roman"/>
                <w:lang w:eastAsia="pl-PL"/>
              </w:rPr>
              <w:t>Triumph</w:t>
            </w:r>
            <w:proofErr w:type="spellEnd"/>
            <w:r w:rsidRPr="003A6E23">
              <w:rPr>
                <w:rFonts w:eastAsia="Times New Roman"/>
                <w:lang w:eastAsia="pl-PL"/>
              </w:rPr>
              <w:t xml:space="preserve"> Adler CK-7512 (1T02V70TA0)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A6E23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6E2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3A6E23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001R00610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006R01319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006R01464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006R01573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006R01696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006R04389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008R13089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013R00591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013R00660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F02843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02843">
              <w:rPr>
                <w:rFonts w:ascii="Times New Roman" w:hAnsi="Times New Roman"/>
              </w:rPr>
              <w:t>892.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9C490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 xml:space="preserve">Xerox </w:t>
            </w:r>
            <w:r w:rsidR="009C490A" w:rsidRPr="00F02843">
              <w:rPr>
                <w:rFonts w:eastAsia="Times New Roman"/>
                <w:b/>
                <w:lang w:eastAsia="pl-PL"/>
              </w:rPr>
              <w:t>1</w:t>
            </w:r>
            <w:r w:rsidRPr="00F02843">
              <w:rPr>
                <w:rFonts w:eastAsia="Times New Roman"/>
                <w:b/>
                <w:lang w:eastAsia="pl-PL"/>
              </w:rPr>
              <w:t>13R00719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F02843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02843">
              <w:rPr>
                <w:rFonts w:ascii="Times New Roman" w:hAnsi="Times New Roman"/>
              </w:rPr>
              <w:t>893.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9C490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 xml:space="preserve">Xerox </w:t>
            </w:r>
            <w:r w:rsidR="009C490A" w:rsidRPr="00F02843">
              <w:rPr>
                <w:rFonts w:eastAsia="Times New Roman"/>
                <w:b/>
                <w:lang w:eastAsia="pl-PL"/>
              </w:rPr>
              <w:t>1</w:t>
            </w:r>
            <w:r w:rsidRPr="00F02843">
              <w:rPr>
                <w:rFonts w:eastAsia="Times New Roman"/>
                <w:b/>
                <w:lang w:eastAsia="pl-PL"/>
              </w:rPr>
              <w:t>13R00720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F02843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02843">
              <w:rPr>
                <w:rFonts w:ascii="Times New Roman" w:hAnsi="Times New Roman"/>
              </w:rPr>
              <w:t>894.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9C490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 xml:space="preserve">Xerox </w:t>
            </w:r>
            <w:r w:rsidR="009C490A" w:rsidRPr="00F02843">
              <w:rPr>
                <w:rFonts w:eastAsia="Times New Roman"/>
                <w:b/>
                <w:lang w:eastAsia="pl-PL"/>
              </w:rPr>
              <w:t>1</w:t>
            </w:r>
            <w:r w:rsidRPr="00F02843">
              <w:rPr>
                <w:rFonts w:eastAsia="Times New Roman"/>
                <w:b/>
                <w:lang w:eastAsia="pl-PL"/>
              </w:rPr>
              <w:t>13R00721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F02843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</w:rPr>
            </w:pPr>
            <w:r w:rsidRPr="00F02843">
              <w:rPr>
                <w:rFonts w:ascii="Times New Roman" w:hAnsi="Times New Roman"/>
              </w:rPr>
              <w:t>895.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9C490A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 xml:space="preserve">Xerox </w:t>
            </w:r>
            <w:r w:rsidR="009C490A" w:rsidRPr="00F02843">
              <w:rPr>
                <w:rFonts w:eastAsia="Times New Roman"/>
                <w:b/>
                <w:lang w:eastAsia="pl-PL"/>
              </w:rPr>
              <w:t>1</w:t>
            </w:r>
            <w:r w:rsidRPr="00F02843">
              <w:rPr>
                <w:rFonts w:eastAsia="Times New Roman"/>
                <w:b/>
                <w:lang w:eastAsia="pl-PL"/>
              </w:rPr>
              <w:t>13R00726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F02843" w:rsidRDefault="004E47DF" w:rsidP="004E47DF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F02843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101R00474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101R00555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106R01085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106R01159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106R01163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106R01219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106R01246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106R01305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106R01368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106R01374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106R01458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106R01487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106R01531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106R01604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106R01634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106R02182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106R02229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106R02236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106R02251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106R02312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106R02612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106R02763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106R02778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106R03511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106R03535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106R03623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106R03748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106R04348 (B210, B205,B215)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7737D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37D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773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108R00579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108R00580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108R00646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108R00777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108R00796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108R00909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108R00961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108R01122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506F46" w:rsidRPr="0047737D" w:rsidTr="003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46" w:rsidRPr="00506F46" w:rsidRDefault="00506F46" w:rsidP="00506F46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06F46">
              <w:rPr>
                <w:rFonts w:ascii="Times New Roman" w:hAnsi="Times New Roman"/>
                <w:strike/>
                <w:sz w:val="20"/>
                <w:szCs w:val="20"/>
              </w:rPr>
              <w:t>996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jc w:val="center"/>
              <w:rPr>
                <w:b/>
              </w:rPr>
            </w:pPr>
            <w:r w:rsidRPr="009C490A">
              <w:rPr>
                <w:b/>
              </w:rPr>
              <w:t>x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</w:tr>
      <w:tr w:rsidR="00506F46" w:rsidRPr="0047737D" w:rsidTr="003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46" w:rsidRPr="00506F46" w:rsidRDefault="00506F46" w:rsidP="00506F46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06F46">
              <w:rPr>
                <w:rFonts w:ascii="Times New Roman" w:hAnsi="Times New Roman"/>
                <w:strike/>
                <w:sz w:val="20"/>
                <w:szCs w:val="20"/>
              </w:rPr>
              <w:t>997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jc w:val="center"/>
              <w:rPr>
                <w:b/>
              </w:rPr>
            </w:pPr>
            <w:r w:rsidRPr="009C490A">
              <w:rPr>
                <w:b/>
              </w:rPr>
              <w:t>x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</w:tr>
      <w:tr w:rsidR="00506F46" w:rsidRPr="0047737D" w:rsidTr="003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46" w:rsidRPr="00506F46" w:rsidRDefault="00506F46" w:rsidP="00506F46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06F46">
              <w:rPr>
                <w:rFonts w:ascii="Times New Roman" w:hAnsi="Times New Roman"/>
                <w:strike/>
                <w:sz w:val="20"/>
                <w:szCs w:val="20"/>
              </w:rPr>
              <w:t>998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jc w:val="center"/>
              <w:rPr>
                <w:b/>
              </w:rPr>
            </w:pPr>
            <w:r w:rsidRPr="009C490A">
              <w:rPr>
                <w:b/>
              </w:rPr>
              <w:t>x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</w:tr>
      <w:tr w:rsidR="00506F46" w:rsidRPr="0047737D" w:rsidTr="003E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46" w:rsidRPr="00506F46" w:rsidRDefault="00506F46" w:rsidP="00506F46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06F46">
              <w:rPr>
                <w:rFonts w:ascii="Times New Roman" w:hAnsi="Times New Roman"/>
                <w:strike/>
                <w:sz w:val="20"/>
                <w:szCs w:val="20"/>
              </w:rPr>
              <w:t>999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usunięte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F46" w:rsidRPr="009C490A" w:rsidRDefault="00506F46" w:rsidP="00506F46">
            <w:pPr>
              <w:jc w:val="center"/>
              <w:rPr>
                <w:b/>
              </w:rPr>
            </w:pPr>
            <w:r w:rsidRPr="009C490A">
              <w:rPr>
                <w:b/>
              </w:rPr>
              <w:t>x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F46" w:rsidRPr="009C490A" w:rsidRDefault="00506F46" w:rsidP="00506F46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9C490A">
              <w:rPr>
                <w:rFonts w:eastAsia="Times New Roman"/>
                <w:b/>
                <w:lang w:eastAsia="pl-PL"/>
              </w:rPr>
              <w:t>x</w:t>
            </w: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113R00773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113R00780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2E0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115R00050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115R00089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Xerox 115R00128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CD1216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CE6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UTAX 4422810010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41436F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1436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E47DF" w:rsidRPr="0047737D" w:rsidTr="00422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DF" w:rsidRDefault="004E47DF" w:rsidP="004E47DF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Xerox 006R01402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7737D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DF" w:rsidRDefault="004E47DF" w:rsidP="004E47DF">
            <w:pPr>
              <w:jc w:val="center"/>
            </w:pPr>
            <w:r w:rsidRPr="00BB51B7">
              <w:rPr>
                <w:rFonts w:eastAsia="Times New Roman"/>
                <w:sz w:val="18"/>
                <w:szCs w:val="18"/>
                <w:lang w:eastAsia="pl-PL"/>
              </w:rPr>
              <w:t>oryginał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1436F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7DF" w:rsidRPr="0041436F" w:rsidRDefault="004E47DF" w:rsidP="004E47DF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7DF" w:rsidRPr="0047737D" w:rsidRDefault="004E47DF" w:rsidP="004E47D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491ABC" w:rsidTr="002E0D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wBefore w:w="9006" w:type="dxa"/>
          <w:trHeight w:val="100"/>
        </w:trPr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91ABC" w:rsidRDefault="00491ABC" w:rsidP="002E0D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∑………...</w:t>
            </w:r>
          </w:p>
        </w:tc>
      </w:tr>
    </w:tbl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lang w:val="en-US" w:eastAsia="pl-PL"/>
        </w:rPr>
      </w:pPr>
    </w:p>
    <w:p w:rsidR="00491ABC" w:rsidRPr="0019389A" w:rsidRDefault="00491ABC" w:rsidP="00491A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9389A">
        <w:rPr>
          <w:rFonts w:ascii="Times New Roman" w:eastAsia="Times New Roman" w:hAnsi="Times New Roman"/>
          <w:b/>
          <w:lang w:val="en-US" w:eastAsia="pl-PL"/>
        </w:rPr>
        <w:t xml:space="preserve">RAZEM NETTO: </w:t>
      </w:r>
      <w:r w:rsidRPr="0019389A">
        <w:rPr>
          <w:rFonts w:ascii="Times New Roman" w:eastAsia="Times New Roman" w:hAnsi="Times New Roman"/>
          <w:b/>
          <w:lang w:eastAsia="pl-PL"/>
        </w:rPr>
        <w:t>………………………………………………………………………………………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……………………………………….…...…………………………………………..……….)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  <w:b/>
        </w:rPr>
      </w:pPr>
      <w:r w:rsidRPr="0019389A">
        <w:rPr>
          <w:rFonts w:ascii="Times New Roman" w:hAnsi="Times New Roman"/>
          <w:b/>
        </w:rPr>
        <w:t>RAZEM BRUTTO: ………………………………..…………….……………………………………..</w:t>
      </w:r>
    </w:p>
    <w:p w:rsidR="00491ABC" w:rsidRPr="0019389A" w:rsidRDefault="00491ABC" w:rsidP="00491ABC">
      <w:pPr>
        <w:spacing w:after="0" w:line="360" w:lineRule="auto"/>
        <w:rPr>
          <w:rFonts w:ascii="Times New Roman" w:hAnsi="Times New Roman"/>
        </w:rPr>
      </w:pPr>
      <w:r w:rsidRPr="0019389A">
        <w:rPr>
          <w:rFonts w:ascii="Times New Roman" w:hAnsi="Times New Roman"/>
        </w:rPr>
        <w:t>(słownie: ……………………………………….…...………………………………………………….)</w:t>
      </w: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91ABC" w:rsidRPr="0019389A" w:rsidRDefault="00491ABC" w:rsidP="00491ABC">
      <w:pPr>
        <w:tabs>
          <w:tab w:val="left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lang w:eastAsia="pl-PL"/>
        </w:rPr>
      </w:pPr>
      <w:r w:rsidRPr="0019389A">
        <w:rPr>
          <w:rFonts w:ascii="Times New Roman" w:eastAsia="Arial Unicode MS" w:hAnsi="Times New Roman"/>
          <w:lang w:eastAsia="pl-PL"/>
        </w:rPr>
        <w:t>Miejscowość, data: …..........................</w:t>
      </w:r>
    </w:p>
    <w:p w:rsidR="00491ABC" w:rsidRPr="0019389A" w:rsidRDefault="00491ABC" w:rsidP="00491ABC">
      <w:pPr>
        <w:spacing w:after="0" w:line="240" w:lineRule="auto"/>
        <w:ind w:left="6379" w:hanging="1843"/>
        <w:jc w:val="center"/>
        <w:rPr>
          <w:rFonts w:ascii="Times New Roman" w:hAnsi="Times New Roman"/>
        </w:rPr>
      </w:pPr>
      <w:r w:rsidRPr="0019389A">
        <w:rPr>
          <w:rFonts w:ascii="Times New Roman" w:hAnsi="Times New Roman"/>
        </w:rPr>
        <w:t>........................................................................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</w:rPr>
        <w:t xml:space="preserve">( Dokument powinien być podpisany kwalifikowanym podpisem elektronicznym przez osoby upoważnione do reprezentowania Wykonawcy </w:t>
      </w:r>
    </w:p>
    <w:p w:rsidR="00491ABC" w:rsidRPr="0019389A" w:rsidRDefault="00491ABC" w:rsidP="00491ABC">
      <w:pPr>
        <w:suppressAutoHyphens/>
        <w:spacing w:after="0" w:line="240" w:lineRule="auto"/>
        <w:ind w:left="4248"/>
        <w:jc w:val="center"/>
        <w:rPr>
          <w:rFonts w:ascii="Times New Roman" w:eastAsia="Arial Unicode MS" w:hAnsi="Times New Roman"/>
          <w:b/>
        </w:rPr>
      </w:pPr>
      <w:r w:rsidRPr="0019389A">
        <w:rPr>
          <w:rFonts w:ascii="Times New Roman" w:eastAsia="Arial Unicode MS" w:hAnsi="Times New Roman"/>
          <w:b/>
        </w:rPr>
        <w:t xml:space="preserve">                              </w:t>
      </w:r>
    </w:p>
    <w:p w:rsidR="009F6A03" w:rsidRPr="001B5F14" w:rsidRDefault="009F6A03" w:rsidP="006960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9F6A03" w:rsidRPr="001B5F14" w:rsidSect="00847BE5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BE" w:rsidRDefault="00FC0EBE" w:rsidP="009F6A03">
      <w:pPr>
        <w:spacing w:after="0" w:line="240" w:lineRule="auto"/>
      </w:pPr>
      <w:r>
        <w:separator/>
      </w:r>
    </w:p>
  </w:endnote>
  <w:endnote w:type="continuationSeparator" w:id="0">
    <w:p w:rsidR="00FC0EBE" w:rsidRDefault="00FC0EBE" w:rsidP="009F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Droid Sans Fallback">
    <w:altName w:val="Yu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Roman No9 L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0A" w:rsidRPr="00C82B2E" w:rsidRDefault="009C490A" w:rsidP="00C82B2E">
    <w:pPr>
      <w:pStyle w:val="Stopka"/>
      <w:spacing w:before="120"/>
      <w:jc w:val="center"/>
      <w:rPr>
        <w:rFonts w:ascii="Times New Roman" w:hAnsi="Times New Roman"/>
        <w:b/>
        <w:i/>
        <w:sz w:val="20"/>
        <w:szCs w:val="20"/>
      </w:rPr>
    </w:pPr>
    <w:r w:rsidRPr="00A3377B">
      <w:rPr>
        <w:rFonts w:ascii="Times New Roman" w:hAnsi="Times New Roman"/>
        <w:b/>
        <w:i/>
        <w:sz w:val="20"/>
        <w:szCs w:val="20"/>
      </w:rPr>
      <w:t>Pr</w:t>
    </w:r>
    <w:r>
      <w:rPr>
        <w:rFonts w:ascii="Times New Roman" w:hAnsi="Times New Roman"/>
        <w:b/>
        <w:i/>
        <w:sz w:val="20"/>
        <w:szCs w:val="20"/>
      </w:rPr>
      <w:t>zetarg nieograniczony DZP-361/114/2022</w:t>
    </w:r>
  </w:p>
  <w:p w:rsidR="009C490A" w:rsidRPr="00C63065" w:rsidRDefault="009C490A" w:rsidP="001D793D">
    <w:pPr>
      <w:pStyle w:val="Stopka"/>
      <w:jc w:val="right"/>
      <w:rPr>
        <w:rFonts w:ascii="Times New Roman" w:hAnsi="Times New Roman"/>
      </w:rPr>
    </w:pPr>
    <w:r w:rsidRPr="00C63065">
      <w:rPr>
        <w:rFonts w:ascii="Times New Roman" w:hAnsi="Times New Roman"/>
      </w:rPr>
      <w:fldChar w:fldCharType="begin"/>
    </w:r>
    <w:r w:rsidRPr="00C63065">
      <w:rPr>
        <w:rFonts w:ascii="Times New Roman" w:hAnsi="Times New Roman"/>
      </w:rPr>
      <w:instrText>PAGE   \* MERGEFORMAT</w:instrText>
    </w:r>
    <w:r w:rsidRPr="00C63065">
      <w:rPr>
        <w:rFonts w:ascii="Times New Roman" w:hAnsi="Times New Roman"/>
      </w:rPr>
      <w:fldChar w:fldCharType="separate"/>
    </w:r>
    <w:r w:rsidR="00506F46">
      <w:rPr>
        <w:rFonts w:ascii="Times New Roman" w:hAnsi="Times New Roman"/>
        <w:noProof/>
      </w:rPr>
      <w:t>20</w:t>
    </w:r>
    <w:r w:rsidRPr="00C63065">
      <w:rPr>
        <w:rFonts w:ascii="Times New Roman" w:hAnsi="Times New Roman"/>
      </w:rPr>
      <w:fldChar w:fldCharType="end"/>
    </w:r>
  </w:p>
  <w:p w:rsidR="009C490A" w:rsidRDefault="009C4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BE" w:rsidRDefault="00FC0EBE" w:rsidP="009F6A03">
      <w:pPr>
        <w:spacing w:after="0" w:line="240" w:lineRule="auto"/>
      </w:pPr>
      <w:r>
        <w:separator/>
      </w:r>
    </w:p>
  </w:footnote>
  <w:footnote w:type="continuationSeparator" w:id="0">
    <w:p w:rsidR="00FC0EBE" w:rsidRDefault="00FC0EBE" w:rsidP="009F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0A" w:rsidRDefault="009C490A">
    <w:pPr>
      <w:pStyle w:val="Nagwek"/>
    </w:pPr>
  </w:p>
  <w:p w:rsidR="009C490A" w:rsidRDefault="009C490A">
    <w:pPr>
      <w:pStyle w:val="Nagwek"/>
    </w:pPr>
  </w:p>
  <w:p w:rsidR="009C490A" w:rsidRDefault="009C4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28"/>
    <w:multiLevelType w:val="singleLevel"/>
    <w:tmpl w:val="81AAE628"/>
    <w:name w:val="WW8Num41"/>
    <w:lvl w:ilvl="0">
      <w:start w:val="10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 w:hint="default"/>
        <w:b w:val="0"/>
      </w:rPr>
    </w:lvl>
  </w:abstractNum>
  <w:abstractNum w:abstractNumId="5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D"/>
    <w:multiLevelType w:val="singleLevel"/>
    <w:tmpl w:val="9C20F7A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7" w15:restartNumberingAfterBreak="0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</w:abstractNum>
  <w:abstractNum w:abstractNumId="8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DC1FF4"/>
    <w:multiLevelType w:val="hybridMultilevel"/>
    <w:tmpl w:val="0A2476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043A4865"/>
    <w:multiLevelType w:val="hybridMultilevel"/>
    <w:tmpl w:val="06BA56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609348B"/>
    <w:multiLevelType w:val="hybridMultilevel"/>
    <w:tmpl w:val="EF2045D2"/>
    <w:lvl w:ilvl="0" w:tplc="EC12EF6A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E55B4B"/>
    <w:multiLevelType w:val="multilevel"/>
    <w:tmpl w:val="468261F8"/>
    <w:styleLink w:val="WW8Num3"/>
    <w:lvl w:ilvl="0"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005327"/>
    <w:multiLevelType w:val="hybridMultilevel"/>
    <w:tmpl w:val="8D940A44"/>
    <w:lvl w:ilvl="0" w:tplc="6AD27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65D0A"/>
    <w:multiLevelType w:val="hybridMultilevel"/>
    <w:tmpl w:val="8E606BE0"/>
    <w:name w:val="WW8Num92"/>
    <w:lvl w:ilvl="0" w:tplc="3522A85E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577D6"/>
    <w:multiLevelType w:val="hybridMultilevel"/>
    <w:tmpl w:val="E5965B94"/>
    <w:lvl w:ilvl="0" w:tplc="3C9474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EF3C6D"/>
    <w:multiLevelType w:val="hybridMultilevel"/>
    <w:tmpl w:val="DDE8D16C"/>
    <w:name w:val="WW8Num7422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6BB41EA"/>
    <w:multiLevelType w:val="hybridMultilevel"/>
    <w:tmpl w:val="6046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847C2"/>
    <w:multiLevelType w:val="multilevel"/>
    <w:tmpl w:val="00169480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9CD7993"/>
    <w:multiLevelType w:val="multilevel"/>
    <w:tmpl w:val="ABB828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10ECC"/>
    <w:multiLevelType w:val="hybridMultilevel"/>
    <w:tmpl w:val="CEB223A2"/>
    <w:lvl w:ilvl="0" w:tplc="28AC9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EC3970"/>
    <w:multiLevelType w:val="hybridMultilevel"/>
    <w:tmpl w:val="051683C6"/>
    <w:lvl w:ilvl="0" w:tplc="01DA7B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7C1A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2" w:tplc="424236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744FF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086AF8"/>
    <w:multiLevelType w:val="hybridMultilevel"/>
    <w:tmpl w:val="BACCB716"/>
    <w:lvl w:ilvl="0" w:tplc="4DC4F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5C730F"/>
    <w:multiLevelType w:val="hybridMultilevel"/>
    <w:tmpl w:val="9358209E"/>
    <w:lvl w:ilvl="0" w:tplc="6202727A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F209C"/>
    <w:multiLevelType w:val="hybridMultilevel"/>
    <w:tmpl w:val="5D2E3690"/>
    <w:lvl w:ilvl="0" w:tplc="80F478E4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12491"/>
    <w:multiLevelType w:val="hybridMultilevel"/>
    <w:tmpl w:val="5E1CD7B8"/>
    <w:lvl w:ilvl="0" w:tplc="41945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E0661"/>
    <w:multiLevelType w:val="hybridMultilevel"/>
    <w:tmpl w:val="2E861354"/>
    <w:name w:val="WW8Num742242"/>
    <w:lvl w:ilvl="0" w:tplc="D062E52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B1048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4516A1E"/>
    <w:multiLevelType w:val="hybridMultilevel"/>
    <w:tmpl w:val="8172740E"/>
    <w:name w:val="WW8Num7422422"/>
    <w:lvl w:ilvl="0" w:tplc="FFFFFFFF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4614789"/>
    <w:multiLevelType w:val="hybridMultilevel"/>
    <w:tmpl w:val="C020061A"/>
    <w:lvl w:ilvl="0" w:tplc="4458638A">
      <w:start w:val="1"/>
      <w:numFmt w:val="decimal"/>
      <w:pStyle w:val="NUMERUJ"/>
      <w:lvlText w:val="%1."/>
      <w:lvlJc w:val="right"/>
      <w:pPr>
        <w:ind w:left="720" w:hanging="493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4C84977"/>
    <w:multiLevelType w:val="hybridMultilevel"/>
    <w:tmpl w:val="50B466E4"/>
    <w:name w:val="WW8Num742222"/>
    <w:lvl w:ilvl="0" w:tplc="7F1481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F339F5"/>
    <w:multiLevelType w:val="hybridMultilevel"/>
    <w:tmpl w:val="91087E20"/>
    <w:lvl w:ilvl="0" w:tplc="003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C221A"/>
    <w:multiLevelType w:val="hybridMultilevel"/>
    <w:tmpl w:val="FA6CBE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EA938B8"/>
    <w:multiLevelType w:val="hybridMultilevel"/>
    <w:tmpl w:val="97EA9A16"/>
    <w:lvl w:ilvl="0" w:tplc="E74AB4B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FC263B7"/>
    <w:multiLevelType w:val="multilevel"/>
    <w:tmpl w:val="7E60CD4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320D5E74"/>
    <w:multiLevelType w:val="hybridMultilevel"/>
    <w:tmpl w:val="92CC2F12"/>
    <w:lvl w:ilvl="0" w:tplc="A6EE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85680B"/>
    <w:multiLevelType w:val="hybridMultilevel"/>
    <w:tmpl w:val="6A40AC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C17C3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24F39"/>
    <w:multiLevelType w:val="hybridMultilevel"/>
    <w:tmpl w:val="14F8ED74"/>
    <w:lvl w:ilvl="0" w:tplc="B04CE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114F11"/>
    <w:multiLevelType w:val="hybridMultilevel"/>
    <w:tmpl w:val="E6F2585A"/>
    <w:lvl w:ilvl="0" w:tplc="5C047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B37680F"/>
    <w:multiLevelType w:val="hybridMultilevel"/>
    <w:tmpl w:val="8F60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CB07E35"/>
    <w:multiLevelType w:val="hybridMultilevel"/>
    <w:tmpl w:val="25161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EF90745"/>
    <w:multiLevelType w:val="multilevel"/>
    <w:tmpl w:val="505E78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45" w15:restartNumberingAfterBreak="0">
    <w:nsid w:val="3F991596"/>
    <w:multiLevelType w:val="hybridMultilevel"/>
    <w:tmpl w:val="BA6A08EC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04B391B"/>
    <w:multiLevelType w:val="hybridMultilevel"/>
    <w:tmpl w:val="9794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107DA"/>
    <w:multiLevelType w:val="hybridMultilevel"/>
    <w:tmpl w:val="A9140E46"/>
    <w:lvl w:ilvl="0" w:tplc="88523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3F2729"/>
    <w:multiLevelType w:val="multilevel"/>
    <w:tmpl w:val="41CA2EAC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E8085C"/>
    <w:multiLevelType w:val="hybridMultilevel"/>
    <w:tmpl w:val="AC7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77D4499"/>
    <w:multiLevelType w:val="hybridMultilevel"/>
    <w:tmpl w:val="BC408710"/>
    <w:lvl w:ilvl="0" w:tplc="F23C9F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8332AC"/>
    <w:multiLevelType w:val="hybridMultilevel"/>
    <w:tmpl w:val="1C2064E4"/>
    <w:lvl w:ilvl="0" w:tplc="04C681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6927F0"/>
    <w:multiLevelType w:val="hybridMultilevel"/>
    <w:tmpl w:val="28023208"/>
    <w:name w:val="WW8Num192"/>
    <w:lvl w:ilvl="0" w:tplc="F544F90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3522A85E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  <w:strike w:val="0"/>
        <w:dstrike w:val="0"/>
      </w:rPr>
    </w:lvl>
    <w:lvl w:ilvl="2" w:tplc="5D141D72">
      <w:start w:val="1"/>
      <w:numFmt w:val="bullet"/>
      <w:lvlText w:val=""/>
      <w:lvlJc w:val="left"/>
      <w:pPr>
        <w:tabs>
          <w:tab w:val="num" w:pos="2332"/>
        </w:tabs>
        <w:ind w:left="2337" w:hanging="35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545D5B"/>
    <w:multiLevelType w:val="multilevel"/>
    <w:tmpl w:val="F77007DA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AC6032"/>
    <w:multiLevelType w:val="hybridMultilevel"/>
    <w:tmpl w:val="CC5C71C8"/>
    <w:lvl w:ilvl="0" w:tplc="91D41952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E0436D8"/>
    <w:multiLevelType w:val="hybridMultilevel"/>
    <w:tmpl w:val="00BA4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3A5103"/>
    <w:multiLevelType w:val="multilevel"/>
    <w:tmpl w:val="428ED1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59" w15:restartNumberingAfterBreak="0">
    <w:nsid w:val="53453B6F"/>
    <w:multiLevelType w:val="hybridMultilevel"/>
    <w:tmpl w:val="125A73B8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3DD7C79"/>
    <w:multiLevelType w:val="hybridMultilevel"/>
    <w:tmpl w:val="C7BCF56C"/>
    <w:lvl w:ilvl="0" w:tplc="F184E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946635"/>
    <w:multiLevelType w:val="hybridMultilevel"/>
    <w:tmpl w:val="B7D4B4BE"/>
    <w:lvl w:ilvl="0" w:tplc="8232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B74"/>
    <w:multiLevelType w:val="hybridMultilevel"/>
    <w:tmpl w:val="AC104B80"/>
    <w:lvl w:ilvl="0" w:tplc="E6642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B665AA"/>
    <w:multiLevelType w:val="hybridMultilevel"/>
    <w:tmpl w:val="47EECA40"/>
    <w:lvl w:ilvl="0" w:tplc="D66EF1D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5B5C257B"/>
    <w:multiLevelType w:val="hybridMultilevel"/>
    <w:tmpl w:val="9608378C"/>
    <w:name w:val="WW8Num7422423"/>
    <w:lvl w:ilvl="0" w:tplc="AAB0C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5E7E4FC1"/>
    <w:multiLevelType w:val="hybridMultilevel"/>
    <w:tmpl w:val="D91E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803181"/>
    <w:multiLevelType w:val="hybridMultilevel"/>
    <w:tmpl w:val="4ADADEB8"/>
    <w:lvl w:ilvl="0" w:tplc="B5982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0E32EB2"/>
    <w:multiLevelType w:val="hybridMultilevel"/>
    <w:tmpl w:val="A3B84C5A"/>
    <w:lvl w:ilvl="0" w:tplc="8F06517A">
      <w:start w:val="1"/>
      <w:numFmt w:val="decimal"/>
      <w:lvlText w:val="%1."/>
      <w:lvlJc w:val="left"/>
      <w:pPr>
        <w:ind w:left="541" w:hanging="428"/>
      </w:pPr>
      <w:rPr>
        <w:rFonts w:ascii="Times New Roman" w:eastAsia="Book Antiqua" w:hAnsi="Times New Roman" w:cs="Times New Roman" w:hint="default"/>
        <w:b w:val="0"/>
        <w:spacing w:val="0"/>
        <w:w w:val="100"/>
        <w:sz w:val="22"/>
        <w:szCs w:val="22"/>
      </w:rPr>
    </w:lvl>
    <w:lvl w:ilvl="1" w:tplc="8B34D7CE">
      <w:start w:val="1"/>
      <w:numFmt w:val="decimal"/>
      <w:lvlText w:val="%2)"/>
      <w:lvlJc w:val="left"/>
      <w:pPr>
        <w:ind w:left="834" w:hanging="360"/>
      </w:pPr>
      <w:rPr>
        <w:rFonts w:ascii="Times New Roman" w:eastAsia="Book Antiqua" w:hAnsi="Times New Roman" w:cs="Times New Roman" w:hint="default"/>
        <w:spacing w:val="0"/>
        <w:w w:val="100"/>
        <w:sz w:val="22"/>
        <w:szCs w:val="22"/>
      </w:rPr>
    </w:lvl>
    <w:lvl w:ilvl="2" w:tplc="73F4DFAE">
      <w:start w:val="1"/>
      <w:numFmt w:val="bullet"/>
      <w:lvlText w:val="•"/>
      <w:lvlJc w:val="left"/>
      <w:pPr>
        <w:ind w:left="834" w:hanging="360"/>
      </w:pPr>
    </w:lvl>
    <w:lvl w:ilvl="3" w:tplc="D898EF8A">
      <w:start w:val="1"/>
      <w:numFmt w:val="bullet"/>
      <w:lvlText w:val="•"/>
      <w:lvlJc w:val="left"/>
      <w:pPr>
        <w:ind w:left="1998" w:hanging="360"/>
      </w:pPr>
    </w:lvl>
    <w:lvl w:ilvl="4" w:tplc="220215A2">
      <w:start w:val="1"/>
      <w:numFmt w:val="bullet"/>
      <w:lvlText w:val="•"/>
      <w:lvlJc w:val="left"/>
      <w:pPr>
        <w:ind w:left="3162" w:hanging="360"/>
      </w:pPr>
    </w:lvl>
    <w:lvl w:ilvl="5" w:tplc="5060E3C8">
      <w:start w:val="1"/>
      <w:numFmt w:val="bullet"/>
      <w:lvlText w:val="•"/>
      <w:lvlJc w:val="left"/>
      <w:pPr>
        <w:ind w:left="4326" w:hanging="360"/>
      </w:pPr>
    </w:lvl>
    <w:lvl w:ilvl="6" w:tplc="0CA69758">
      <w:start w:val="1"/>
      <w:numFmt w:val="bullet"/>
      <w:lvlText w:val="•"/>
      <w:lvlJc w:val="left"/>
      <w:pPr>
        <w:ind w:left="5490" w:hanging="360"/>
      </w:pPr>
    </w:lvl>
    <w:lvl w:ilvl="7" w:tplc="7E54F0E4">
      <w:start w:val="1"/>
      <w:numFmt w:val="bullet"/>
      <w:lvlText w:val="•"/>
      <w:lvlJc w:val="left"/>
      <w:pPr>
        <w:ind w:left="6654" w:hanging="360"/>
      </w:pPr>
    </w:lvl>
    <w:lvl w:ilvl="8" w:tplc="E460D862">
      <w:start w:val="1"/>
      <w:numFmt w:val="bullet"/>
      <w:lvlText w:val="•"/>
      <w:lvlJc w:val="left"/>
      <w:pPr>
        <w:ind w:left="7818" w:hanging="360"/>
      </w:pPr>
    </w:lvl>
  </w:abstractNum>
  <w:abstractNum w:abstractNumId="69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5512FD"/>
    <w:multiLevelType w:val="hybridMultilevel"/>
    <w:tmpl w:val="86C8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672D725C"/>
    <w:multiLevelType w:val="hybridMultilevel"/>
    <w:tmpl w:val="234C9FB2"/>
    <w:lvl w:ilvl="0" w:tplc="28A0FF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3" w15:restartNumberingAfterBreak="0">
    <w:nsid w:val="68595912"/>
    <w:multiLevelType w:val="singleLevel"/>
    <w:tmpl w:val="48A41714"/>
    <w:name w:val="WW8Num109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4" w15:restartNumberingAfterBreak="0">
    <w:nsid w:val="68A54EDB"/>
    <w:multiLevelType w:val="hybridMultilevel"/>
    <w:tmpl w:val="CE843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015F9A"/>
    <w:multiLevelType w:val="hybridMultilevel"/>
    <w:tmpl w:val="C8389B4C"/>
    <w:lvl w:ilvl="0" w:tplc="6C9ABD4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BBA0F4C"/>
    <w:multiLevelType w:val="hybridMultilevel"/>
    <w:tmpl w:val="2450770C"/>
    <w:name w:val="WW8Num74224232"/>
    <w:lvl w:ilvl="0" w:tplc="96689C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46F4A"/>
    <w:multiLevelType w:val="hybridMultilevel"/>
    <w:tmpl w:val="543CDF18"/>
    <w:lvl w:ilvl="0" w:tplc="2948FE54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1069"/>
    <w:multiLevelType w:val="hybridMultilevel"/>
    <w:tmpl w:val="7D7C9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6E0C29"/>
    <w:multiLevelType w:val="hybridMultilevel"/>
    <w:tmpl w:val="5ED48456"/>
    <w:lvl w:ilvl="0" w:tplc="62C82C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D67122"/>
    <w:multiLevelType w:val="hybridMultilevel"/>
    <w:tmpl w:val="125A73B8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89E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3B37B59"/>
    <w:multiLevelType w:val="hybridMultilevel"/>
    <w:tmpl w:val="7516283C"/>
    <w:name w:val="WW8Num74224222"/>
    <w:lvl w:ilvl="0" w:tplc="C1E02082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7CD5320"/>
    <w:multiLevelType w:val="hybridMultilevel"/>
    <w:tmpl w:val="8E88947C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84" w15:restartNumberingAfterBreak="0">
    <w:nsid w:val="79713F41"/>
    <w:multiLevelType w:val="multilevel"/>
    <w:tmpl w:val="CDEA3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7C7A38B1"/>
    <w:multiLevelType w:val="hybridMultilevel"/>
    <w:tmpl w:val="29A2841E"/>
    <w:lvl w:ilvl="0" w:tplc="931C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6B48A2"/>
    <w:multiLevelType w:val="hybridMultilevel"/>
    <w:tmpl w:val="7826EC9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</w:num>
  <w:num w:numId="2">
    <w:abstractNumId w:val="29"/>
    <w:lvlOverride w:ilvl="0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5"/>
  </w:num>
  <w:num w:numId="6">
    <w:abstractNumId w:val="52"/>
  </w:num>
  <w:num w:numId="7">
    <w:abstractNumId w:val="60"/>
  </w:num>
  <w:num w:numId="8">
    <w:abstractNumId w:val="71"/>
  </w:num>
  <w:num w:numId="9">
    <w:abstractNumId w:val="36"/>
  </w:num>
  <w:num w:numId="10">
    <w:abstractNumId w:val="43"/>
  </w:num>
  <w:num w:numId="11">
    <w:abstractNumId w:val="42"/>
  </w:num>
  <w:num w:numId="12">
    <w:abstractNumId w:val="50"/>
  </w:num>
  <w:num w:numId="13">
    <w:abstractNumId w:val="23"/>
  </w:num>
  <w:num w:numId="14">
    <w:abstractNumId w:val="51"/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45"/>
  </w:num>
  <w:num w:numId="19">
    <w:abstractNumId w:val="76"/>
  </w:num>
  <w:num w:numId="20">
    <w:abstractNumId w:val="26"/>
  </w:num>
  <w:num w:numId="21">
    <w:abstractNumId w:val="63"/>
  </w:num>
  <w:num w:numId="22">
    <w:abstractNumId w:val="15"/>
  </w:num>
  <w:num w:numId="23">
    <w:abstractNumId w:val="62"/>
  </w:num>
  <w:num w:numId="24">
    <w:abstractNumId w:val="55"/>
  </w:num>
  <w:num w:numId="25">
    <w:abstractNumId w:val="32"/>
  </w:num>
  <w:num w:numId="26">
    <w:abstractNumId w:val="22"/>
  </w:num>
  <w:num w:numId="27">
    <w:abstractNumId w:val="38"/>
  </w:num>
  <w:num w:numId="28">
    <w:abstractNumId w:val="86"/>
  </w:num>
  <w:num w:numId="29">
    <w:abstractNumId w:val="69"/>
  </w:num>
  <w:num w:numId="30">
    <w:abstractNumId w:val="9"/>
  </w:num>
  <w:num w:numId="31">
    <w:abstractNumId w:val="10"/>
  </w:num>
  <w:num w:numId="32">
    <w:abstractNumId w:val="21"/>
  </w:num>
  <w:num w:numId="33">
    <w:abstractNumId w:val="56"/>
  </w:num>
  <w:num w:numId="34">
    <w:abstractNumId w:val="11"/>
  </w:num>
  <w:num w:numId="35">
    <w:abstractNumId w:val="85"/>
  </w:num>
  <w:num w:numId="36">
    <w:abstractNumId w:val="53"/>
  </w:num>
  <w:num w:numId="37">
    <w:abstractNumId w:val="25"/>
  </w:num>
  <w:num w:numId="38">
    <w:abstractNumId w:val="74"/>
  </w:num>
  <w:num w:numId="39">
    <w:abstractNumId w:val="70"/>
  </w:num>
  <w:num w:numId="40">
    <w:abstractNumId w:val="77"/>
  </w:num>
  <w:num w:numId="41">
    <w:abstractNumId w:val="17"/>
  </w:num>
  <w:num w:numId="42">
    <w:abstractNumId w:val="78"/>
  </w:num>
  <w:num w:numId="43">
    <w:abstractNumId w:val="61"/>
  </w:num>
  <w:num w:numId="44">
    <w:abstractNumId w:val="84"/>
  </w:num>
  <w:num w:numId="45">
    <w:abstractNumId w:val="35"/>
  </w:num>
  <w:num w:numId="46">
    <w:abstractNumId w:val="48"/>
  </w:num>
  <w:num w:numId="47">
    <w:abstractNumId w:val="19"/>
  </w:num>
  <w:num w:numId="48">
    <w:abstractNumId w:val="13"/>
  </w:num>
  <w:num w:numId="49">
    <w:abstractNumId w:val="34"/>
  </w:num>
  <w:num w:numId="50">
    <w:abstractNumId w:val="81"/>
  </w:num>
  <w:num w:numId="51">
    <w:abstractNumId w:val="30"/>
  </w:num>
  <w:num w:numId="52">
    <w:abstractNumId w:val="57"/>
  </w:num>
  <w:num w:numId="53">
    <w:abstractNumId w:val="66"/>
  </w:num>
  <w:num w:numId="54">
    <w:abstractNumId w:val="49"/>
  </w:num>
  <w:num w:numId="55">
    <w:abstractNumId w:val="18"/>
  </w:num>
  <w:num w:numId="56">
    <w:abstractNumId w:val="20"/>
  </w:num>
  <w:num w:numId="57">
    <w:abstractNumId w:val="16"/>
  </w:num>
  <w:num w:numId="58">
    <w:abstractNumId w:val="27"/>
  </w:num>
  <w:num w:numId="59">
    <w:abstractNumId w:val="40"/>
  </w:num>
  <w:num w:numId="60">
    <w:abstractNumId w:val="79"/>
  </w:num>
  <w:num w:numId="61">
    <w:abstractNumId w:val="47"/>
  </w:num>
  <w:num w:numId="62">
    <w:abstractNumId w:val="41"/>
  </w:num>
  <w:num w:numId="63">
    <w:abstractNumId w:val="80"/>
  </w:num>
  <w:num w:numId="64">
    <w:abstractNumId w:val="39"/>
  </w:num>
  <w:num w:numId="65">
    <w:abstractNumId w:val="54"/>
  </w:num>
  <w:num w:numId="66">
    <w:abstractNumId w:val="33"/>
  </w:num>
  <w:num w:numId="67">
    <w:abstractNumId w:val="58"/>
  </w:num>
  <w:num w:numId="68">
    <w:abstractNumId w:val="46"/>
  </w:num>
  <w:num w:numId="69">
    <w:abstractNumId w:val="72"/>
  </w:num>
  <w:num w:numId="70">
    <w:abstractNumId w:val="37"/>
  </w:num>
  <w:num w:numId="71">
    <w:abstractNumId w:val="44"/>
  </w:num>
  <w:num w:numId="72">
    <w:abstractNumId w:val="87"/>
  </w:num>
  <w:num w:numId="73">
    <w:abstractNumId w:val="6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3"/>
    <w:rsid w:val="00000869"/>
    <w:rsid w:val="000017A0"/>
    <w:rsid w:val="00001B15"/>
    <w:rsid w:val="0000570F"/>
    <w:rsid w:val="00006A88"/>
    <w:rsid w:val="00006CEB"/>
    <w:rsid w:val="000075AC"/>
    <w:rsid w:val="00011433"/>
    <w:rsid w:val="00012513"/>
    <w:rsid w:val="00012631"/>
    <w:rsid w:val="00012B89"/>
    <w:rsid w:val="00013751"/>
    <w:rsid w:val="000151B3"/>
    <w:rsid w:val="00015333"/>
    <w:rsid w:val="000209DE"/>
    <w:rsid w:val="00021E21"/>
    <w:rsid w:val="00023741"/>
    <w:rsid w:val="00023A9D"/>
    <w:rsid w:val="0003037B"/>
    <w:rsid w:val="0003445E"/>
    <w:rsid w:val="000352FA"/>
    <w:rsid w:val="00035A2E"/>
    <w:rsid w:val="000365BF"/>
    <w:rsid w:val="00037D79"/>
    <w:rsid w:val="000428EF"/>
    <w:rsid w:val="000446AE"/>
    <w:rsid w:val="00045DA4"/>
    <w:rsid w:val="000515BF"/>
    <w:rsid w:val="00054727"/>
    <w:rsid w:val="00054F6D"/>
    <w:rsid w:val="00055143"/>
    <w:rsid w:val="00057B5A"/>
    <w:rsid w:val="00057BAC"/>
    <w:rsid w:val="00061FAB"/>
    <w:rsid w:val="00062192"/>
    <w:rsid w:val="000628B5"/>
    <w:rsid w:val="0006379A"/>
    <w:rsid w:val="00067506"/>
    <w:rsid w:val="0007219D"/>
    <w:rsid w:val="000723DA"/>
    <w:rsid w:val="000758F6"/>
    <w:rsid w:val="00082A77"/>
    <w:rsid w:val="00083531"/>
    <w:rsid w:val="00083ADE"/>
    <w:rsid w:val="00085D43"/>
    <w:rsid w:val="000875BE"/>
    <w:rsid w:val="00087E18"/>
    <w:rsid w:val="00090B17"/>
    <w:rsid w:val="00090E7C"/>
    <w:rsid w:val="00091724"/>
    <w:rsid w:val="00092261"/>
    <w:rsid w:val="0009485D"/>
    <w:rsid w:val="00094BB2"/>
    <w:rsid w:val="00094BB5"/>
    <w:rsid w:val="000961A7"/>
    <w:rsid w:val="00097395"/>
    <w:rsid w:val="00097B7D"/>
    <w:rsid w:val="000A0E71"/>
    <w:rsid w:val="000A1E69"/>
    <w:rsid w:val="000A2275"/>
    <w:rsid w:val="000A4AFD"/>
    <w:rsid w:val="000A4E75"/>
    <w:rsid w:val="000A6538"/>
    <w:rsid w:val="000A76F0"/>
    <w:rsid w:val="000A7F84"/>
    <w:rsid w:val="000B41EE"/>
    <w:rsid w:val="000B663D"/>
    <w:rsid w:val="000C0551"/>
    <w:rsid w:val="000C1A9E"/>
    <w:rsid w:val="000C2165"/>
    <w:rsid w:val="000C221B"/>
    <w:rsid w:val="000C3133"/>
    <w:rsid w:val="000C43C6"/>
    <w:rsid w:val="000C551D"/>
    <w:rsid w:val="000C5A96"/>
    <w:rsid w:val="000C75C5"/>
    <w:rsid w:val="000D1385"/>
    <w:rsid w:val="000D1732"/>
    <w:rsid w:val="000D2F0F"/>
    <w:rsid w:val="000E2249"/>
    <w:rsid w:val="000E53E1"/>
    <w:rsid w:val="000E65C8"/>
    <w:rsid w:val="000E74F4"/>
    <w:rsid w:val="000E7EB4"/>
    <w:rsid w:val="000F0484"/>
    <w:rsid w:val="000F0CA1"/>
    <w:rsid w:val="000F27DC"/>
    <w:rsid w:val="000F4340"/>
    <w:rsid w:val="000F6C52"/>
    <w:rsid w:val="00104069"/>
    <w:rsid w:val="001057C2"/>
    <w:rsid w:val="00105AC1"/>
    <w:rsid w:val="00106A0B"/>
    <w:rsid w:val="00113935"/>
    <w:rsid w:val="00114E64"/>
    <w:rsid w:val="00115A50"/>
    <w:rsid w:val="00120977"/>
    <w:rsid w:val="00122E27"/>
    <w:rsid w:val="0012516C"/>
    <w:rsid w:val="00130677"/>
    <w:rsid w:val="00130A95"/>
    <w:rsid w:val="001318F7"/>
    <w:rsid w:val="00132430"/>
    <w:rsid w:val="00132A71"/>
    <w:rsid w:val="00134A58"/>
    <w:rsid w:val="00134E61"/>
    <w:rsid w:val="00135CFA"/>
    <w:rsid w:val="00136B91"/>
    <w:rsid w:val="0013791C"/>
    <w:rsid w:val="00140F90"/>
    <w:rsid w:val="00141653"/>
    <w:rsid w:val="00141C24"/>
    <w:rsid w:val="00142210"/>
    <w:rsid w:val="00142B38"/>
    <w:rsid w:val="00144260"/>
    <w:rsid w:val="001466FD"/>
    <w:rsid w:val="001479A9"/>
    <w:rsid w:val="00151F7D"/>
    <w:rsid w:val="0015294D"/>
    <w:rsid w:val="00153EE5"/>
    <w:rsid w:val="00154595"/>
    <w:rsid w:val="001572BC"/>
    <w:rsid w:val="00157F5B"/>
    <w:rsid w:val="00160A2F"/>
    <w:rsid w:val="00161981"/>
    <w:rsid w:val="00161D56"/>
    <w:rsid w:val="001620D5"/>
    <w:rsid w:val="00164653"/>
    <w:rsid w:val="00165801"/>
    <w:rsid w:val="00166B0F"/>
    <w:rsid w:val="00171A06"/>
    <w:rsid w:val="00172333"/>
    <w:rsid w:val="00172FCE"/>
    <w:rsid w:val="00173877"/>
    <w:rsid w:val="00176DDB"/>
    <w:rsid w:val="001821B3"/>
    <w:rsid w:val="0018383E"/>
    <w:rsid w:val="00186C26"/>
    <w:rsid w:val="001875AD"/>
    <w:rsid w:val="001904F0"/>
    <w:rsid w:val="0019389A"/>
    <w:rsid w:val="001961D2"/>
    <w:rsid w:val="001A151D"/>
    <w:rsid w:val="001A1D1A"/>
    <w:rsid w:val="001A1D67"/>
    <w:rsid w:val="001A1E50"/>
    <w:rsid w:val="001A7769"/>
    <w:rsid w:val="001B0239"/>
    <w:rsid w:val="001B10A7"/>
    <w:rsid w:val="001B3163"/>
    <w:rsid w:val="001B4DA9"/>
    <w:rsid w:val="001B5A56"/>
    <w:rsid w:val="001B5AC2"/>
    <w:rsid w:val="001B5F14"/>
    <w:rsid w:val="001B6064"/>
    <w:rsid w:val="001B60B4"/>
    <w:rsid w:val="001C089D"/>
    <w:rsid w:val="001C1C3D"/>
    <w:rsid w:val="001C2724"/>
    <w:rsid w:val="001C4980"/>
    <w:rsid w:val="001C52C6"/>
    <w:rsid w:val="001C6B39"/>
    <w:rsid w:val="001D1896"/>
    <w:rsid w:val="001D4263"/>
    <w:rsid w:val="001D48C2"/>
    <w:rsid w:val="001D4DD7"/>
    <w:rsid w:val="001D58CC"/>
    <w:rsid w:val="001D793D"/>
    <w:rsid w:val="001E0642"/>
    <w:rsid w:val="001E310B"/>
    <w:rsid w:val="001E3888"/>
    <w:rsid w:val="001E71CB"/>
    <w:rsid w:val="001F25C7"/>
    <w:rsid w:val="001F4D03"/>
    <w:rsid w:val="001F54D6"/>
    <w:rsid w:val="001F6042"/>
    <w:rsid w:val="001F6D62"/>
    <w:rsid w:val="0020087D"/>
    <w:rsid w:val="00201A36"/>
    <w:rsid w:val="002028DB"/>
    <w:rsid w:val="00203544"/>
    <w:rsid w:val="002063C3"/>
    <w:rsid w:val="00207B9C"/>
    <w:rsid w:val="002117D1"/>
    <w:rsid w:val="002135A2"/>
    <w:rsid w:val="00216A81"/>
    <w:rsid w:val="00216D55"/>
    <w:rsid w:val="00216FBE"/>
    <w:rsid w:val="002174E5"/>
    <w:rsid w:val="002205B0"/>
    <w:rsid w:val="00220AD7"/>
    <w:rsid w:val="00222A31"/>
    <w:rsid w:val="002236C5"/>
    <w:rsid w:val="00224384"/>
    <w:rsid w:val="00226662"/>
    <w:rsid w:val="00230380"/>
    <w:rsid w:val="00231858"/>
    <w:rsid w:val="00236137"/>
    <w:rsid w:val="00237900"/>
    <w:rsid w:val="00237A05"/>
    <w:rsid w:val="00237F63"/>
    <w:rsid w:val="0024181C"/>
    <w:rsid w:val="002426B2"/>
    <w:rsid w:val="00242B79"/>
    <w:rsid w:val="002436E0"/>
    <w:rsid w:val="00244A1F"/>
    <w:rsid w:val="00244C96"/>
    <w:rsid w:val="00247A9A"/>
    <w:rsid w:val="00250D1A"/>
    <w:rsid w:val="002518A9"/>
    <w:rsid w:val="00252BF1"/>
    <w:rsid w:val="002541B0"/>
    <w:rsid w:val="00254A38"/>
    <w:rsid w:val="00255BA4"/>
    <w:rsid w:val="00257197"/>
    <w:rsid w:val="0025730D"/>
    <w:rsid w:val="00260A6A"/>
    <w:rsid w:val="00261016"/>
    <w:rsid w:val="00263375"/>
    <w:rsid w:val="00263936"/>
    <w:rsid w:val="00264730"/>
    <w:rsid w:val="002652C9"/>
    <w:rsid w:val="0026739F"/>
    <w:rsid w:val="00272388"/>
    <w:rsid w:val="00274490"/>
    <w:rsid w:val="00280A2C"/>
    <w:rsid w:val="00280F17"/>
    <w:rsid w:val="002811F9"/>
    <w:rsid w:val="00281998"/>
    <w:rsid w:val="00282FDB"/>
    <w:rsid w:val="002836F4"/>
    <w:rsid w:val="002860B1"/>
    <w:rsid w:val="0028762C"/>
    <w:rsid w:val="00287EBF"/>
    <w:rsid w:val="002912BC"/>
    <w:rsid w:val="00293F0B"/>
    <w:rsid w:val="0029494B"/>
    <w:rsid w:val="002A2E9E"/>
    <w:rsid w:val="002A3501"/>
    <w:rsid w:val="002A3C98"/>
    <w:rsid w:val="002A556D"/>
    <w:rsid w:val="002A72CC"/>
    <w:rsid w:val="002A7755"/>
    <w:rsid w:val="002A7BA8"/>
    <w:rsid w:val="002A7BD1"/>
    <w:rsid w:val="002A7FAA"/>
    <w:rsid w:val="002B016B"/>
    <w:rsid w:val="002B2226"/>
    <w:rsid w:val="002B29AB"/>
    <w:rsid w:val="002B3078"/>
    <w:rsid w:val="002C18A7"/>
    <w:rsid w:val="002C2471"/>
    <w:rsid w:val="002C2737"/>
    <w:rsid w:val="002C297A"/>
    <w:rsid w:val="002C3E96"/>
    <w:rsid w:val="002C79AD"/>
    <w:rsid w:val="002D3E46"/>
    <w:rsid w:val="002D44E2"/>
    <w:rsid w:val="002D554E"/>
    <w:rsid w:val="002E0D69"/>
    <w:rsid w:val="002E6D91"/>
    <w:rsid w:val="002F0CA1"/>
    <w:rsid w:val="002F0D87"/>
    <w:rsid w:val="002F1DFA"/>
    <w:rsid w:val="002F2EBD"/>
    <w:rsid w:val="002F3195"/>
    <w:rsid w:val="002F3931"/>
    <w:rsid w:val="002F3C1E"/>
    <w:rsid w:val="002F57D1"/>
    <w:rsid w:val="002F7850"/>
    <w:rsid w:val="00302B41"/>
    <w:rsid w:val="00302C43"/>
    <w:rsid w:val="003035A7"/>
    <w:rsid w:val="00305078"/>
    <w:rsid w:val="003059AE"/>
    <w:rsid w:val="003060B6"/>
    <w:rsid w:val="00312353"/>
    <w:rsid w:val="003131EB"/>
    <w:rsid w:val="00316DC9"/>
    <w:rsid w:val="00321386"/>
    <w:rsid w:val="003231D7"/>
    <w:rsid w:val="00323A0E"/>
    <w:rsid w:val="00325CD7"/>
    <w:rsid w:val="00331357"/>
    <w:rsid w:val="00332C00"/>
    <w:rsid w:val="00334A84"/>
    <w:rsid w:val="00335ED2"/>
    <w:rsid w:val="00337AA0"/>
    <w:rsid w:val="003400D2"/>
    <w:rsid w:val="003422B4"/>
    <w:rsid w:val="00344CCB"/>
    <w:rsid w:val="0034655B"/>
    <w:rsid w:val="00347163"/>
    <w:rsid w:val="003510EC"/>
    <w:rsid w:val="00351B8F"/>
    <w:rsid w:val="00353683"/>
    <w:rsid w:val="00353ACB"/>
    <w:rsid w:val="003603EB"/>
    <w:rsid w:val="00360805"/>
    <w:rsid w:val="00361ED3"/>
    <w:rsid w:val="003632B4"/>
    <w:rsid w:val="003667A1"/>
    <w:rsid w:val="00370A6E"/>
    <w:rsid w:val="00371F00"/>
    <w:rsid w:val="003738F4"/>
    <w:rsid w:val="0037503A"/>
    <w:rsid w:val="00375B11"/>
    <w:rsid w:val="0037741C"/>
    <w:rsid w:val="00381012"/>
    <w:rsid w:val="00381D85"/>
    <w:rsid w:val="00383007"/>
    <w:rsid w:val="003843C1"/>
    <w:rsid w:val="003854D5"/>
    <w:rsid w:val="0038751A"/>
    <w:rsid w:val="00391177"/>
    <w:rsid w:val="0039288A"/>
    <w:rsid w:val="00393011"/>
    <w:rsid w:val="0039552F"/>
    <w:rsid w:val="003972A4"/>
    <w:rsid w:val="003A3341"/>
    <w:rsid w:val="003A5B59"/>
    <w:rsid w:val="003A6E23"/>
    <w:rsid w:val="003A7954"/>
    <w:rsid w:val="003B0ECE"/>
    <w:rsid w:val="003B40C2"/>
    <w:rsid w:val="003B413C"/>
    <w:rsid w:val="003B426C"/>
    <w:rsid w:val="003B466D"/>
    <w:rsid w:val="003B4F6A"/>
    <w:rsid w:val="003B7C44"/>
    <w:rsid w:val="003C03D4"/>
    <w:rsid w:val="003C4B18"/>
    <w:rsid w:val="003C4F16"/>
    <w:rsid w:val="003C5F71"/>
    <w:rsid w:val="003C72A3"/>
    <w:rsid w:val="003D0256"/>
    <w:rsid w:val="003D17E6"/>
    <w:rsid w:val="003D1B8C"/>
    <w:rsid w:val="003D4460"/>
    <w:rsid w:val="003D49D1"/>
    <w:rsid w:val="003D4D26"/>
    <w:rsid w:val="003D6264"/>
    <w:rsid w:val="003E0852"/>
    <w:rsid w:val="003E2B0E"/>
    <w:rsid w:val="003E6296"/>
    <w:rsid w:val="003F0B19"/>
    <w:rsid w:val="003F13B2"/>
    <w:rsid w:val="003F1540"/>
    <w:rsid w:val="003F1CFF"/>
    <w:rsid w:val="003F2572"/>
    <w:rsid w:val="003F37A6"/>
    <w:rsid w:val="003F3C02"/>
    <w:rsid w:val="003F433E"/>
    <w:rsid w:val="004005BE"/>
    <w:rsid w:val="00400AF3"/>
    <w:rsid w:val="00400D38"/>
    <w:rsid w:val="00401CF6"/>
    <w:rsid w:val="00402107"/>
    <w:rsid w:val="004026E1"/>
    <w:rsid w:val="00405A5B"/>
    <w:rsid w:val="00406C27"/>
    <w:rsid w:val="0041009B"/>
    <w:rsid w:val="00410413"/>
    <w:rsid w:val="00416FCF"/>
    <w:rsid w:val="00422AB0"/>
    <w:rsid w:val="00422E4E"/>
    <w:rsid w:val="00423C91"/>
    <w:rsid w:val="00424B4F"/>
    <w:rsid w:val="00425247"/>
    <w:rsid w:val="00426AFF"/>
    <w:rsid w:val="00430575"/>
    <w:rsid w:val="00430B15"/>
    <w:rsid w:val="0043117C"/>
    <w:rsid w:val="004319E7"/>
    <w:rsid w:val="00434E02"/>
    <w:rsid w:val="00435808"/>
    <w:rsid w:val="0044009C"/>
    <w:rsid w:val="0044170B"/>
    <w:rsid w:val="004462D6"/>
    <w:rsid w:val="0044721D"/>
    <w:rsid w:val="004479E6"/>
    <w:rsid w:val="004524E6"/>
    <w:rsid w:val="00453838"/>
    <w:rsid w:val="00454991"/>
    <w:rsid w:val="004554E4"/>
    <w:rsid w:val="00455CB3"/>
    <w:rsid w:val="00457426"/>
    <w:rsid w:val="0045749B"/>
    <w:rsid w:val="0046086E"/>
    <w:rsid w:val="00464448"/>
    <w:rsid w:val="004644B8"/>
    <w:rsid w:val="00465956"/>
    <w:rsid w:val="00465F72"/>
    <w:rsid w:val="0046637D"/>
    <w:rsid w:val="00466839"/>
    <w:rsid w:val="00466865"/>
    <w:rsid w:val="004672EF"/>
    <w:rsid w:val="00470556"/>
    <w:rsid w:val="00471D0C"/>
    <w:rsid w:val="00473574"/>
    <w:rsid w:val="004737F9"/>
    <w:rsid w:val="004745CE"/>
    <w:rsid w:val="00474B7B"/>
    <w:rsid w:val="0047592B"/>
    <w:rsid w:val="0047737D"/>
    <w:rsid w:val="00483927"/>
    <w:rsid w:val="00485E77"/>
    <w:rsid w:val="004866F2"/>
    <w:rsid w:val="00487A7C"/>
    <w:rsid w:val="0049009E"/>
    <w:rsid w:val="00491ABC"/>
    <w:rsid w:val="00491C9F"/>
    <w:rsid w:val="00492BEA"/>
    <w:rsid w:val="00492F53"/>
    <w:rsid w:val="00494D3F"/>
    <w:rsid w:val="0049530A"/>
    <w:rsid w:val="00496254"/>
    <w:rsid w:val="00496FF5"/>
    <w:rsid w:val="004A0FA7"/>
    <w:rsid w:val="004A0FD7"/>
    <w:rsid w:val="004A1366"/>
    <w:rsid w:val="004A1F65"/>
    <w:rsid w:val="004A2163"/>
    <w:rsid w:val="004A4400"/>
    <w:rsid w:val="004A560C"/>
    <w:rsid w:val="004A67C7"/>
    <w:rsid w:val="004B29ED"/>
    <w:rsid w:val="004B3350"/>
    <w:rsid w:val="004B3C2F"/>
    <w:rsid w:val="004B77BF"/>
    <w:rsid w:val="004B78DD"/>
    <w:rsid w:val="004C0E0B"/>
    <w:rsid w:val="004C128A"/>
    <w:rsid w:val="004C191A"/>
    <w:rsid w:val="004C2210"/>
    <w:rsid w:val="004C28D7"/>
    <w:rsid w:val="004D03A5"/>
    <w:rsid w:val="004D1304"/>
    <w:rsid w:val="004D7ACE"/>
    <w:rsid w:val="004E1AD2"/>
    <w:rsid w:val="004E1FDC"/>
    <w:rsid w:val="004E2B52"/>
    <w:rsid w:val="004E2C6D"/>
    <w:rsid w:val="004E4211"/>
    <w:rsid w:val="004E47DF"/>
    <w:rsid w:val="004E68B8"/>
    <w:rsid w:val="004E6D41"/>
    <w:rsid w:val="004F00A0"/>
    <w:rsid w:val="004F020E"/>
    <w:rsid w:val="004F0C6C"/>
    <w:rsid w:val="004F11E8"/>
    <w:rsid w:val="004F28D3"/>
    <w:rsid w:val="004F2F7F"/>
    <w:rsid w:val="004F5385"/>
    <w:rsid w:val="004F6D58"/>
    <w:rsid w:val="004F7562"/>
    <w:rsid w:val="004F7FD6"/>
    <w:rsid w:val="00502B1E"/>
    <w:rsid w:val="00505C4C"/>
    <w:rsid w:val="00506F46"/>
    <w:rsid w:val="00507AB7"/>
    <w:rsid w:val="00507C2B"/>
    <w:rsid w:val="005103CC"/>
    <w:rsid w:val="00511682"/>
    <w:rsid w:val="005122C3"/>
    <w:rsid w:val="00513527"/>
    <w:rsid w:val="00514837"/>
    <w:rsid w:val="00514E77"/>
    <w:rsid w:val="00516719"/>
    <w:rsid w:val="005248FD"/>
    <w:rsid w:val="00526A24"/>
    <w:rsid w:val="00526BBE"/>
    <w:rsid w:val="0053053D"/>
    <w:rsid w:val="00530E10"/>
    <w:rsid w:val="00531109"/>
    <w:rsid w:val="0053162C"/>
    <w:rsid w:val="00532D47"/>
    <w:rsid w:val="005333B4"/>
    <w:rsid w:val="005376D5"/>
    <w:rsid w:val="00537731"/>
    <w:rsid w:val="00537D63"/>
    <w:rsid w:val="0054031F"/>
    <w:rsid w:val="005426D9"/>
    <w:rsid w:val="005455B9"/>
    <w:rsid w:val="00546C8D"/>
    <w:rsid w:val="00547431"/>
    <w:rsid w:val="00551393"/>
    <w:rsid w:val="00552749"/>
    <w:rsid w:val="0055312A"/>
    <w:rsid w:val="005543D8"/>
    <w:rsid w:val="0055500D"/>
    <w:rsid w:val="005556FB"/>
    <w:rsid w:val="00555792"/>
    <w:rsid w:val="00556997"/>
    <w:rsid w:val="005573DF"/>
    <w:rsid w:val="00560610"/>
    <w:rsid w:val="00560D33"/>
    <w:rsid w:val="00560F9A"/>
    <w:rsid w:val="0056477B"/>
    <w:rsid w:val="005655F0"/>
    <w:rsid w:val="00567112"/>
    <w:rsid w:val="005671DC"/>
    <w:rsid w:val="00572561"/>
    <w:rsid w:val="00573629"/>
    <w:rsid w:val="005754A8"/>
    <w:rsid w:val="00576763"/>
    <w:rsid w:val="00576D44"/>
    <w:rsid w:val="00581B9A"/>
    <w:rsid w:val="005826CB"/>
    <w:rsid w:val="005833C4"/>
    <w:rsid w:val="00583A34"/>
    <w:rsid w:val="005846C5"/>
    <w:rsid w:val="0058528B"/>
    <w:rsid w:val="005866F6"/>
    <w:rsid w:val="00586DA2"/>
    <w:rsid w:val="00586F14"/>
    <w:rsid w:val="00592965"/>
    <w:rsid w:val="0059382A"/>
    <w:rsid w:val="00595149"/>
    <w:rsid w:val="00595B2C"/>
    <w:rsid w:val="005A0743"/>
    <w:rsid w:val="005A1939"/>
    <w:rsid w:val="005A3FF2"/>
    <w:rsid w:val="005A667B"/>
    <w:rsid w:val="005B1021"/>
    <w:rsid w:val="005B1A8F"/>
    <w:rsid w:val="005B2237"/>
    <w:rsid w:val="005B237C"/>
    <w:rsid w:val="005B23D7"/>
    <w:rsid w:val="005B5F53"/>
    <w:rsid w:val="005B63D4"/>
    <w:rsid w:val="005C0A7B"/>
    <w:rsid w:val="005C0DDA"/>
    <w:rsid w:val="005C5945"/>
    <w:rsid w:val="005C7DC5"/>
    <w:rsid w:val="005D0784"/>
    <w:rsid w:val="005D093A"/>
    <w:rsid w:val="005D7E45"/>
    <w:rsid w:val="005E19FB"/>
    <w:rsid w:val="005E2567"/>
    <w:rsid w:val="005E2882"/>
    <w:rsid w:val="005E556C"/>
    <w:rsid w:val="005F1A02"/>
    <w:rsid w:val="005F66EC"/>
    <w:rsid w:val="005F7BA8"/>
    <w:rsid w:val="0060207E"/>
    <w:rsid w:val="00603108"/>
    <w:rsid w:val="00603A2A"/>
    <w:rsid w:val="006051BD"/>
    <w:rsid w:val="006070A3"/>
    <w:rsid w:val="00607E3A"/>
    <w:rsid w:val="00610C7F"/>
    <w:rsid w:val="00612FAF"/>
    <w:rsid w:val="006154C0"/>
    <w:rsid w:val="00615A98"/>
    <w:rsid w:val="006205FC"/>
    <w:rsid w:val="00620B87"/>
    <w:rsid w:val="00621B0C"/>
    <w:rsid w:val="00622ABF"/>
    <w:rsid w:val="00623BFC"/>
    <w:rsid w:val="0062540B"/>
    <w:rsid w:val="0062776C"/>
    <w:rsid w:val="00630963"/>
    <w:rsid w:val="00634030"/>
    <w:rsid w:val="00635189"/>
    <w:rsid w:val="0063633E"/>
    <w:rsid w:val="00636691"/>
    <w:rsid w:val="006376DC"/>
    <w:rsid w:val="00641920"/>
    <w:rsid w:val="00646282"/>
    <w:rsid w:val="0064634F"/>
    <w:rsid w:val="006469A4"/>
    <w:rsid w:val="00655522"/>
    <w:rsid w:val="006556CB"/>
    <w:rsid w:val="00657C65"/>
    <w:rsid w:val="00661B2E"/>
    <w:rsid w:val="006632F5"/>
    <w:rsid w:val="0066622D"/>
    <w:rsid w:val="0066646F"/>
    <w:rsid w:val="00666E1F"/>
    <w:rsid w:val="00667EEF"/>
    <w:rsid w:val="00670803"/>
    <w:rsid w:val="006708E6"/>
    <w:rsid w:val="00670969"/>
    <w:rsid w:val="00670C52"/>
    <w:rsid w:val="006711B6"/>
    <w:rsid w:val="00671D26"/>
    <w:rsid w:val="00672849"/>
    <w:rsid w:val="00672F20"/>
    <w:rsid w:val="006739B7"/>
    <w:rsid w:val="00673FAF"/>
    <w:rsid w:val="00674E08"/>
    <w:rsid w:val="006760A3"/>
    <w:rsid w:val="00680779"/>
    <w:rsid w:val="00680991"/>
    <w:rsid w:val="00681112"/>
    <w:rsid w:val="00687249"/>
    <w:rsid w:val="0069072E"/>
    <w:rsid w:val="00692270"/>
    <w:rsid w:val="00692EA8"/>
    <w:rsid w:val="00695364"/>
    <w:rsid w:val="00696096"/>
    <w:rsid w:val="006960B7"/>
    <w:rsid w:val="00697565"/>
    <w:rsid w:val="006A0A54"/>
    <w:rsid w:val="006A0C21"/>
    <w:rsid w:val="006A39CE"/>
    <w:rsid w:val="006A4772"/>
    <w:rsid w:val="006A5C24"/>
    <w:rsid w:val="006A6091"/>
    <w:rsid w:val="006A6B3D"/>
    <w:rsid w:val="006A74A6"/>
    <w:rsid w:val="006B0337"/>
    <w:rsid w:val="006B26BB"/>
    <w:rsid w:val="006B270B"/>
    <w:rsid w:val="006B4040"/>
    <w:rsid w:val="006B5FAD"/>
    <w:rsid w:val="006B6372"/>
    <w:rsid w:val="006C0931"/>
    <w:rsid w:val="006C19A8"/>
    <w:rsid w:val="006C2E5D"/>
    <w:rsid w:val="006D1788"/>
    <w:rsid w:val="006D250D"/>
    <w:rsid w:val="006D3C74"/>
    <w:rsid w:val="006D560B"/>
    <w:rsid w:val="006D5698"/>
    <w:rsid w:val="006D570D"/>
    <w:rsid w:val="006D58A2"/>
    <w:rsid w:val="006D686E"/>
    <w:rsid w:val="006D7A3F"/>
    <w:rsid w:val="006E0A9C"/>
    <w:rsid w:val="006E19BC"/>
    <w:rsid w:val="006E2243"/>
    <w:rsid w:val="006E2E12"/>
    <w:rsid w:val="006E3165"/>
    <w:rsid w:val="006E3626"/>
    <w:rsid w:val="006E38DE"/>
    <w:rsid w:val="006E42E6"/>
    <w:rsid w:val="006E51B7"/>
    <w:rsid w:val="006E7941"/>
    <w:rsid w:val="006F25FC"/>
    <w:rsid w:val="006F753C"/>
    <w:rsid w:val="006F767B"/>
    <w:rsid w:val="007024DA"/>
    <w:rsid w:val="00702E30"/>
    <w:rsid w:val="00706D7A"/>
    <w:rsid w:val="00707274"/>
    <w:rsid w:val="00714659"/>
    <w:rsid w:val="00715FAE"/>
    <w:rsid w:val="00716143"/>
    <w:rsid w:val="007164E1"/>
    <w:rsid w:val="007168DB"/>
    <w:rsid w:val="007176C8"/>
    <w:rsid w:val="007231CA"/>
    <w:rsid w:val="00725313"/>
    <w:rsid w:val="00725669"/>
    <w:rsid w:val="00726803"/>
    <w:rsid w:val="00730B64"/>
    <w:rsid w:val="00730E12"/>
    <w:rsid w:val="0073102D"/>
    <w:rsid w:val="00732C53"/>
    <w:rsid w:val="00734620"/>
    <w:rsid w:val="00734A4C"/>
    <w:rsid w:val="007365B2"/>
    <w:rsid w:val="007369FD"/>
    <w:rsid w:val="00736C41"/>
    <w:rsid w:val="00737DFF"/>
    <w:rsid w:val="00740287"/>
    <w:rsid w:val="007417FE"/>
    <w:rsid w:val="00741BAB"/>
    <w:rsid w:val="0074251E"/>
    <w:rsid w:val="0074575B"/>
    <w:rsid w:val="007471F8"/>
    <w:rsid w:val="0074761F"/>
    <w:rsid w:val="00751D47"/>
    <w:rsid w:val="00753054"/>
    <w:rsid w:val="00755241"/>
    <w:rsid w:val="00755A30"/>
    <w:rsid w:val="00760183"/>
    <w:rsid w:val="00761FA0"/>
    <w:rsid w:val="007621EB"/>
    <w:rsid w:val="00762659"/>
    <w:rsid w:val="00765C13"/>
    <w:rsid w:val="00766A7B"/>
    <w:rsid w:val="0077056D"/>
    <w:rsid w:val="00771672"/>
    <w:rsid w:val="00772DDF"/>
    <w:rsid w:val="007735BF"/>
    <w:rsid w:val="0077400C"/>
    <w:rsid w:val="007768E4"/>
    <w:rsid w:val="00782408"/>
    <w:rsid w:val="00784077"/>
    <w:rsid w:val="007846A4"/>
    <w:rsid w:val="007846FE"/>
    <w:rsid w:val="0078688E"/>
    <w:rsid w:val="007871DF"/>
    <w:rsid w:val="00790071"/>
    <w:rsid w:val="0079299B"/>
    <w:rsid w:val="00795B8A"/>
    <w:rsid w:val="007A6529"/>
    <w:rsid w:val="007A6CE5"/>
    <w:rsid w:val="007A799F"/>
    <w:rsid w:val="007B02FE"/>
    <w:rsid w:val="007B3F5E"/>
    <w:rsid w:val="007B4877"/>
    <w:rsid w:val="007B4B21"/>
    <w:rsid w:val="007B4DBC"/>
    <w:rsid w:val="007B6697"/>
    <w:rsid w:val="007B672F"/>
    <w:rsid w:val="007B6BA3"/>
    <w:rsid w:val="007B6FE3"/>
    <w:rsid w:val="007C0B92"/>
    <w:rsid w:val="007C1563"/>
    <w:rsid w:val="007C1FC1"/>
    <w:rsid w:val="007C299E"/>
    <w:rsid w:val="007C3C0A"/>
    <w:rsid w:val="007C412B"/>
    <w:rsid w:val="007C4CB7"/>
    <w:rsid w:val="007C572A"/>
    <w:rsid w:val="007C60E6"/>
    <w:rsid w:val="007C6DFF"/>
    <w:rsid w:val="007C7993"/>
    <w:rsid w:val="007D03E1"/>
    <w:rsid w:val="007D04C1"/>
    <w:rsid w:val="007D0DFD"/>
    <w:rsid w:val="007D23C0"/>
    <w:rsid w:val="007D2A8C"/>
    <w:rsid w:val="007D4212"/>
    <w:rsid w:val="007D4954"/>
    <w:rsid w:val="007D51C1"/>
    <w:rsid w:val="007D644D"/>
    <w:rsid w:val="007D75A9"/>
    <w:rsid w:val="007E0DDE"/>
    <w:rsid w:val="007E1F19"/>
    <w:rsid w:val="007E4354"/>
    <w:rsid w:val="007E5C93"/>
    <w:rsid w:val="007E6397"/>
    <w:rsid w:val="007E6F9B"/>
    <w:rsid w:val="007E76CA"/>
    <w:rsid w:val="007F063C"/>
    <w:rsid w:val="007F1EBD"/>
    <w:rsid w:val="007F26DF"/>
    <w:rsid w:val="007F3A5E"/>
    <w:rsid w:val="007F5CC0"/>
    <w:rsid w:val="007F7158"/>
    <w:rsid w:val="00802E6E"/>
    <w:rsid w:val="00803432"/>
    <w:rsid w:val="0080364B"/>
    <w:rsid w:val="008041B7"/>
    <w:rsid w:val="008060F9"/>
    <w:rsid w:val="00806A96"/>
    <w:rsid w:val="00811DDD"/>
    <w:rsid w:val="00813275"/>
    <w:rsid w:val="008136E1"/>
    <w:rsid w:val="00816B84"/>
    <w:rsid w:val="00820D45"/>
    <w:rsid w:val="00821DE9"/>
    <w:rsid w:val="00822B58"/>
    <w:rsid w:val="00822EF9"/>
    <w:rsid w:val="00826DEB"/>
    <w:rsid w:val="008302FB"/>
    <w:rsid w:val="008313AC"/>
    <w:rsid w:val="00836156"/>
    <w:rsid w:val="0083619A"/>
    <w:rsid w:val="008379E8"/>
    <w:rsid w:val="00837BDC"/>
    <w:rsid w:val="008417FA"/>
    <w:rsid w:val="008418F4"/>
    <w:rsid w:val="00845580"/>
    <w:rsid w:val="0084646A"/>
    <w:rsid w:val="008471AD"/>
    <w:rsid w:val="00847988"/>
    <w:rsid w:val="00847A2C"/>
    <w:rsid w:val="00847B04"/>
    <w:rsid w:val="00847BE5"/>
    <w:rsid w:val="008514AC"/>
    <w:rsid w:val="00851D1B"/>
    <w:rsid w:val="00853DE3"/>
    <w:rsid w:val="00854DBA"/>
    <w:rsid w:val="008554BD"/>
    <w:rsid w:val="008570BA"/>
    <w:rsid w:val="00857B2B"/>
    <w:rsid w:val="00857E1B"/>
    <w:rsid w:val="00860169"/>
    <w:rsid w:val="00860C20"/>
    <w:rsid w:val="008615E5"/>
    <w:rsid w:val="00863EE4"/>
    <w:rsid w:val="00866271"/>
    <w:rsid w:val="00866A07"/>
    <w:rsid w:val="0087019C"/>
    <w:rsid w:val="00871152"/>
    <w:rsid w:val="008711F2"/>
    <w:rsid w:val="00873697"/>
    <w:rsid w:val="00873764"/>
    <w:rsid w:val="00876C40"/>
    <w:rsid w:val="00877E0A"/>
    <w:rsid w:val="00880C54"/>
    <w:rsid w:val="00883770"/>
    <w:rsid w:val="00885246"/>
    <w:rsid w:val="00885292"/>
    <w:rsid w:val="00885A5E"/>
    <w:rsid w:val="008877EF"/>
    <w:rsid w:val="00887820"/>
    <w:rsid w:val="0089099C"/>
    <w:rsid w:val="00891FA4"/>
    <w:rsid w:val="00894024"/>
    <w:rsid w:val="0089403C"/>
    <w:rsid w:val="00895E9B"/>
    <w:rsid w:val="00895EEA"/>
    <w:rsid w:val="00896A96"/>
    <w:rsid w:val="008979E5"/>
    <w:rsid w:val="008A079C"/>
    <w:rsid w:val="008A13F8"/>
    <w:rsid w:val="008A3328"/>
    <w:rsid w:val="008A3C33"/>
    <w:rsid w:val="008A554B"/>
    <w:rsid w:val="008A5859"/>
    <w:rsid w:val="008A7B53"/>
    <w:rsid w:val="008B1EF7"/>
    <w:rsid w:val="008B455C"/>
    <w:rsid w:val="008B48B8"/>
    <w:rsid w:val="008B622E"/>
    <w:rsid w:val="008B788C"/>
    <w:rsid w:val="008B7A64"/>
    <w:rsid w:val="008C17EB"/>
    <w:rsid w:val="008C1D15"/>
    <w:rsid w:val="008C3526"/>
    <w:rsid w:val="008C37F1"/>
    <w:rsid w:val="008C41CF"/>
    <w:rsid w:val="008C5925"/>
    <w:rsid w:val="008C70E6"/>
    <w:rsid w:val="008D19BF"/>
    <w:rsid w:val="008D2916"/>
    <w:rsid w:val="008D43D2"/>
    <w:rsid w:val="008D47E6"/>
    <w:rsid w:val="008D6458"/>
    <w:rsid w:val="008D6C6B"/>
    <w:rsid w:val="008E006D"/>
    <w:rsid w:val="008E23B5"/>
    <w:rsid w:val="008E2D60"/>
    <w:rsid w:val="008E4E21"/>
    <w:rsid w:val="008E6ECD"/>
    <w:rsid w:val="008F02B4"/>
    <w:rsid w:val="008F1D0C"/>
    <w:rsid w:val="008F3911"/>
    <w:rsid w:val="008F3F95"/>
    <w:rsid w:val="00900818"/>
    <w:rsid w:val="0090183B"/>
    <w:rsid w:val="00903A04"/>
    <w:rsid w:val="00903AB2"/>
    <w:rsid w:val="00904974"/>
    <w:rsid w:val="00905A44"/>
    <w:rsid w:val="00907822"/>
    <w:rsid w:val="00911AC4"/>
    <w:rsid w:val="009163D4"/>
    <w:rsid w:val="00916591"/>
    <w:rsid w:val="009249A0"/>
    <w:rsid w:val="00925630"/>
    <w:rsid w:val="009267A3"/>
    <w:rsid w:val="009272CB"/>
    <w:rsid w:val="0093088C"/>
    <w:rsid w:val="00930931"/>
    <w:rsid w:val="00931473"/>
    <w:rsid w:val="0093178C"/>
    <w:rsid w:val="00936391"/>
    <w:rsid w:val="009401A9"/>
    <w:rsid w:val="00941863"/>
    <w:rsid w:val="0094264E"/>
    <w:rsid w:val="009437A9"/>
    <w:rsid w:val="00944326"/>
    <w:rsid w:val="0094483A"/>
    <w:rsid w:val="009458D6"/>
    <w:rsid w:val="00946691"/>
    <w:rsid w:val="00946836"/>
    <w:rsid w:val="00946C50"/>
    <w:rsid w:val="00947920"/>
    <w:rsid w:val="00947D71"/>
    <w:rsid w:val="00947EAD"/>
    <w:rsid w:val="009511C5"/>
    <w:rsid w:val="0095233C"/>
    <w:rsid w:val="00952D2F"/>
    <w:rsid w:val="009551B0"/>
    <w:rsid w:val="00957CAE"/>
    <w:rsid w:val="009600E7"/>
    <w:rsid w:val="009618D1"/>
    <w:rsid w:val="00963AED"/>
    <w:rsid w:val="00964B7C"/>
    <w:rsid w:val="009656B2"/>
    <w:rsid w:val="00967424"/>
    <w:rsid w:val="00970C7B"/>
    <w:rsid w:val="0097107B"/>
    <w:rsid w:val="00972217"/>
    <w:rsid w:val="0097240A"/>
    <w:rsid w:val="009753A0"/>
    <w:rsid w:val="00976F6E"/>
    <w:rsid w:val="0098243A"/>
    <w:rsid w:val="00982495"/>
    <w:rsid w:val="00984862"/>
    <w:rsid w:val="009865FF"/>
    <w:rsid w:val="0098669A"/>
    <w:rsid w:val="00987F56"/>
    <w:rsid w:val="009946D2"/>
    <w:rsid w:val="00994B5E"/>
    <w:rsid w:val="00995D88"/>
    <w:rsid w:val="009A0CF7"/>
    <w:rsid w:val="009A25E0"/>
    <w:rsid w:val="009A3C80"/>
    <w:rsid w:val="009A5F1A"/>
    <w:rsid w:val="009A5F51"/>
    <w:rsid w:val="009A75AA"/>
    <w:rsid w:val="009B30B2"/>
    <w:rsid w:val="009B5912"/>
    <w:rsid w:val="009B706F"/>
    <w:rsid w:val="009B782C"/>
    <w:rsid w:val="009B7E0C"/>
    <w:rsid w:val="009C357C"/>
    <w:rsid w:val="009C3B5E"/>
    <w:rsid w:val="009C490A"/>
    <w:rsid w:val="009D115D"/>
    <w:rsid w:val="009D168E"/>
    <w:rsid w:val="009D2351"/>
    <w:rsid w:val="009D4008"/>
    <w:rsid w:val="009D5894"/>
    <w:rsid w:val="009D7B1A"/>
    <w:rsid w:val="009D7D8F"/>
    <w:rsid w:val="009E20F4"/>
    <w:rsid w:val="009E7074"/>
    <w:rsid w:val="009E767F"/>
    <w:rsid w:val="009F272A"/>
    <w:rsid w:val="009F2DF8"/>
    <w:rsid w:val="009F5079"/>
    <w:rsid w:val="009F54B3"/>
    <w:rsid w:val="009F5D3B"/>
    <w:rsid w:val="009F6A03"/>
    <w:rsid w:val="009F6BF5"/>
    <w:rsid w:val="009F7404"/>
    <w:rsid w:val="00A00777"/>
    <w:rsid w:val="00A00DAD"/>
    <w:rsid w:val="00A00FB7"/>
    <w:rsid w:val="00A03870"/>
    <w:rsid w:val="00A05E4D"/>
    <w:rsid w:val="00A0740C"/>
    <w:rsid w:val="00A075FD"/>
    <w:rsid w:val="00A07E1C"/>
    <w:rsid w:val="00A12B51"/>
    <w:rsid w:val="00A12FB1"/>
    <w:rsid w:val="00A147F2"/>
    <w:rsid w:val="00A15FB1"/>
    <w:rsid w:val="00A16A84"/>
    <w:rsid w:val="00A20CAC"/>
    <w:rsid w:val="00A2262C"/>
    <w:rsid w:val="00A25FB1"/>
    <w:rsid w:val="00A26E8F"/>
    <w:rsid w:val="00A31E52"/>
    <w:rsid w:val="00A3377B"/>
    <w:rsid w:val="00A34984"/>
    <w:rsid w:val="00A368DA"/>
    <w:rsid w:val="00A37F25"/>
    <w:rsid w:val="00A404A4"/>
    <w:rsid w:val="00A41AED"/>
    <w:rsid w:val="00A45279"/>
    <w:rsid w:val="00A4572E"/>
    <w:rsid w:val="00A501D7"/>
    <w:rsid w:val="00A50A01"/>
    <w:rsid w:val="00A527E7"/>
    <w:rsid w:val="00A52DF6"/>
    <w:rsid w:val="00A53A54"/>
    <w:rsid w:val="00A5424E"/>
    <w:rsid w:val="00A5426B"/>
    <w:rsid w:val="00A579AE"/>
    <w:rsid w:val="00A62903"/>
    <w:rsid w:val="00A63072"/>
    <w:rsid w:val="00A652D4"/>
    <w:rsid w:val="00A663BC"/>
    <w:rsid w:val="00A70812"/>
    <w:rsid w:val="00A70C98"/>
    <w:rsid w:val="00A70E8E"/>
    <w:rsid w:val="00A714D4"/>
    <w:rsid w:val="00A71801"/>
    <w:rsid w:val="00A71A11"/>
    <w:rsid w:val="00A72383"/>
    <w:rsid w:val="00A72B79"/>
    <w:rsid w:val="00A747BD"/>
    <w:rsid w:val="00A77374"/>
    <w:rsid w:val="00A778F3"/>
    <w:rsid w:val="00A80DD6"/>
    <w:rsid w:val="00A818D9"/>
    <w:rsid w:val="00A86834"/>
    <w:rsid w:val="00A9350A"/>
    <w:rsid w:val="00A94984"/>
    <w:rsid w:val="00A94B16"/>
    <w:rsid w:val="00A94E3A"/>
    <w:rsid w:val="00A95ABB"/>
    <w:rsid w:val="00A97654"/>
    <w:rsid w:val="00AA04EA"/>
    <w:rsid w:val="00AA0A9C"/>
    <w:rsid w:val="00AA1409"/>
    <w:rsid w:val="00AA1F77"/>
    <w:rsid w:val="00AA3543"/>
    <w:rsid w:val="00AA492E"/>
    <w:rsid w:val="00AA5E60"/>
    <w:rsid w:val="00AA7389"/>
    <w:rsid w:val="00AA77C2"/>
    <w:rsid w:val="00AB1FBD"/>
    <w:rsid w:val="00AB226A"/>
    <w:rsid w:val="00AB5E95"/>
    <w:rsid w:val="00AC0876"/>
    <w:rsid w:val="00AC1B90"/>
    <w:rsid w:val="00AC4817"/>
    <w:rsid w:val="00AC6834"/>
    <w:rsid w:val="00AC7388"/>
    <w:rsid w:val="00AC77AB"/>
    <w:rsid w:val="00AD1894"/>
    <w:rsid w:val="00AD332A"/>
    <w:rsid w:val="00AD4ABE"/>
    <w:rsid w:val="00AD4E3F"/>
    <w:rsid w:val="00AD63BB"/>
    <w:rsid w:val="00AE24DE"/>
    <w:rsid w:val="00AE43DB"/>
    <w:rsid w:val="00AE45FC"/>
    <w:rsid w:val="00AE4C72"/>
    <w:rsid w:val="00AE4C93"/>
    <w:rsid w:val="00AE4E4F"/>
    <w:rsid w:val="00AE5E33"/>
    <w:rsid w:val="00AE79EB"/>
    <w:rsid w:val="00AF1E11"/>
    <w:rsid w:val="00AF1EEF"/>
    <w:rsid w:val="00AF309B"/>
    <w:rsid w:val="00AF3D82"/>
    <w:rsid w:val="00AF77CC"/>
    <w:rsid w:val="00B02FAB"/>
    <w:rsid w:val="00B07124"/>
    <w:rsid w:val="00B10608"/>
    <w:rsid w:val="00B11940"/>
    <w:rsid w:val="00B15247"/>
    <w:rsid w:val="00B15D6C"/>
    <w:rsid w:val="00B16448"/>
    <w:rsid w:val="00B174F8"/>
    <w:rsid w:val="00B20BFB"/>
    <w:rsid w:val="00B21470"/>
    <w:rsid w:val="00B24878"/>
    <w:rsid w:val="00B24F57"/>
    <w:rsid w:val="00B260EE"/>
    <w:rsid w:val="00B2699F"/>
    <w:rsid w:val="00B3003A"/>
    <w:rsid w:val="00B31340"/>
    <w:rsid w:val="00B345DA"/>
    <w:rsid w:val="00B347BC"/>
    <w:rsid w:val="00B37575"/>
    <w:rsid w:val="00B377E2"/>
    <w:rsid w:val="00B4071F"/>
    <w:rsid w:val="00B40CD0"/>
    <w:rsid w:val="00B42814"/>
    <w:rsid w:val="00B449FB"/>
    <w:rsid w:val="00B4648D"/>
    <w:rsid w:val="00B50D59"/>
    <w:rsid w:val="00B51D3D"/>
    <w:rsid w:val="00B53A92"/>
    <w:rsid w:val="00B54B96"/>
    <w:rsid w:val="00B5607C"/>
    <w:rsid w:val="00B62909"/>
    <w:rsid w:val="00B63EC9"/>
    <w:rsid w:val="00B640C4"/>
    <w:rsid w:val="00B64659"/>
    <w:rsid w:val="00B658ED"/>
    <w:rsid w:val="00B65B96"/>
    <w:rsid w:val="00B66230"/>
    <w:rsid w:val="00B66902"/>
    <w:rsid w:val="00B66E8E"/>
    <w:rsid w:val="00B67299"/>
    <w:rsid w:val="00B716AE"/>
    <w:rsid w:val="00B73286"/>
    <w:rsid w:val="00B75178"/>
    <w:rsid w:val="00B84CC4"/>
    <w:rsid w:val="00B876DB"/>
    <w:rsid w:val="00B87E92"/>
    <w:rsid w:val="00B93640"/>
    <w:rsid w:val="00B93A00"/>
    <w:rsid w:val="00B96C93"/>
    <w:rsid w:val="00BA04EB"/>
    <w:rsid w:val="00BA06D0"/>
    <w:rsid w:val="00BA11F9"/>
    <w:rsid w:val="00BA129C"/>
    <w:rsid w:val="00BA2931"/>
    <w:rsid w:val="00BA64A0"/>
    <w:rsid w:val="00BA6B43"/>
    <w:rsid w:val="00BA6B81"/>
    <w:rsid w:val="00BA7103"/>
    <w:rsid w:val="00BB02F0"/>
    <w:rsid w:val="00BB406B"/>
    <w:rsid w:val="00BB504C"/>
    <w:rsid w:val="00BC2703"/>
    <w:rsid w:val="00BC3B94"/>
    <w:rsid w:val="00BC5815"/>
    <w:rsid w:val="00BC65A3"/>
    <w:rsid w:val="00BD000A"/>
    <w:rsid w:val="00BD1923"/>
    <w:rsid w:val="00BD212A"/>
    <w:rsid w:val="00BD3CFB"/>
    <w:rsid w:val="00BD4108"/>
    <w:rsid w:val="00BD4AD3"/>
    <w:rsid w:val="00BD55E2"/>
    <w:rsid w:val="00BE05D6"/>
    <w:rsid w:val="00BE10E3"/>
    <w:rsid w:val="00BE313C"/>
    <w:rsid w:val="00BE577C"/>
    <w:rsid w:val="00BF119D"/>
    <w:rsid w:val="00BF2F83"/>
    <w:rsid w:val="00BF36BA"/>
    <w:rsid w:val="00BF461C"/>
    <w:rsid w:val="00BF698E"/>
    <w:rsid w:val="00BF6A45"/>
    <w:rsid w:val="00C01E78"/>
    <w:rsid w:val="00C02111"/>
    <w:rsid w:val="00C02E5D"/>
    <w:rsid w:val="00C03C40"/>
    <w:rsid w:val="00C05793"/>
    <w:rsid w:val="00C05C0B"/>
    <w:rsid w:val="00C10B63"/>
    <w:rsid w:val="00C1138A"/>
    <w:rsid w:val="00C1438B"/>
    <w:rsid w:val="00C15093"/>
    <w:rsid w:val="00C15621"/>
    <w:rsid w:val="00C1692B"/>
    <w:rsid w:val="00C17E9B"/>
    <w:rsid w:val="00C2069A"/>
    <w:rsid w:val="00C2093F"/>
    <w:rsid w:val="00C211BF"/>
    <w:rsid w:val="00C21B91"/>
    <w:rsid w:val="00C22049"/>
    <w:rsid w:val="00C22952"/>
    <w:rsid w:val="00C23D02"/>
    <w:rsid w:val="00C23D62"/>
    <w:rsid w:val="00C318C6"/>
    <w:rsid w:val="00C333E6"/>
    <w:rsid w:val="00C4162C"/>
    <w:rsid w:val="00C42064"/>
    <w:rsid w:val="00C42F0B"/>
    <w:rsid w:val="00C43708"/>
    <w:rsid w:val="00C450BC"/>
    <w:rsid w:val="00C4520F"/>
    <w:rsid w:val="00C473AE"/>
    <w:rsid w:val="00C477A4"/>
    <w:rsid w:val="00C47AEA"/>
    <w:rsid w:val="00C534F8"/>
    <w:rsid w:val="00C53BE9"/>
    <w:rsid w:val="00C541BB"/>
    <w:rsid w:val="00C54A11"/>
    <w:rsid w:val="00C55DCE"/>
    <w:rsid w:val="00C561B2"/>
    <w:rsid w:val="00C5664C"/>
    <w:rsid w:val="00C5707B"/>
    <w:rsid w:val="00C577A2"/>
    <w:rsid w:val="00C61778"/>
    <w:rsid w:val="00C63065"/>
    <w:rsid w:val="00C635A1"/>
    <w:rsid w:val="00C64B59"/>
    <w:rsid w:val="00C64C64"/>
    <w:rsid w:val="00C64E15"/>
    <w:rsid w:val="00C654B7"/>
    <w:rsid w:val="00C65FB1"/>
    <w:rsid w:val="00C70B51"/>
    <w:rsid w:val="00C73EE2"/>
    <w:rsid w:val="00C74ABB"/>
    <w:rsid w:val="00C75471"/>
    <w:rsid w:val="00C75B45"/>
    <w:rsid w:val="00C80A19"/>
    <w:rsid w:val="00C81BB2"/>
    <w:rsid w:val="00C8284E"/>
    <w:rsid w:val="00C82B2E"/>
    <w:rsid w:val="00C82F2C"/>
    <w:rsid w:val="00C8310D"/>
    <w:rsid w:val="00C86D76"/>
    <w:rsid w:val="00C87B01"/>
    <w:rsid w:val="00C902EF"/>
    <w:rsid w:val="00C94E62"/>
    <w:rsid w:val="00C950E0"/>
    <w:rsid w:val="00C96E4A"/>
    <w:rsid w:val="00C97037"/>
    <w:rsid w:val="00C978D0"/>
    <w:rsid w:val="00C97AE9"/>
    <w:rsid w:val="00C97DB4"/>
    <w:rsid w:val="00CA0DAE"/>
    <w:rsid w:val="00CA1369"/>
    <w:rsid w:val="00CA1DCF"/>
    <w:rsid w:val="00CA29E6"/>
    <w:rsid w:val="00CA418E"/>
    <w:rsid w:val="00CA5DC0"/>
    <w:rsid w:val="00CA7DB5"/>
    <w:rsid w:val="00CB18CB"/>
    <w:rsid w:val="00CB2289"/>
    <w:rsid w:val="00CB287B"/>
    <w:rsid w:val="00CB392D"/>
    <w:rsid w:val="00CB4076"/>
    <w:rsid w:val="00CB430D"/>
    <w:rsid w:val="00CB6B8B"/>
    <w:rsid w:val="00CB6BA5"/>
    <w:rsid w:val="00CB7E86"/>
    <w:rsid w:val="00CC207A"/>
    <w:rsid w:val="00CD3B9C"/>
    <w:rsid w:val="00CD4462"/>
    <w:rsid w:val="00CD61E3"/>
    <w:rsid w:val="00CD7D41"/>
    <w:rsid w:val="00CE1DD7"/>
    <w:rsid w:val="00CE3781"/>
    <w:rsid w:val="00CE4337"/>
    <w:rsid w:val="00CE6AC1"/>
    <w:rsid w:val="00CF0ADD"/>
    <w:rsid w:val="00CF2DEC"/>
    <w:rsid w:val="00CF2E60"/>
    <w:rsid w:val="00CF5F69"/>
    <w:rsid w:val="00CF7150"/>
    <w:rsid w:val="00CF733A"/>
    <w:rsid w:val="00D00D65"/>
    <w:rsid w:val="00D02D52"/>
    <w:rsid w:val="00D02DBF"/>
    <w:rsid w:val="00D03007"/>
    <w:rsid w:val="00D0409A"/>
    <w:rsid w:val="00D1169F"/>
    <w:rsid w:val="00D11B64"/>
    <w:rsid w:val="00D1299A"/>
    <w:rsid w:val="00D129E2"/>
    <w:rsid w:val="00D1473B"/>
    <w:rsid w:val="00D1528C"/>
    <w:rsid w:val="00D17A3D"/>
    <w:rsid w:val="00D20618"/>
    <w:rsid w:val="00D218EF"/>
    <w:rsid w:val="00D21C06"/>
    <w:rsid w:val="00D24724"/>
    <w:rsid w:val="00D24892"/>
    <w:rsid w:val="00D251B8"/>
    <w:rsid w:val="00D26161"/>
    <w:rsid w:val="00D3032E"/>
    <w:rsid w:val="00D320C5"/>
    <w:rsid w:val="00D34FE2"/>
    <w:rsid w:val="00D358D2"/>
    <w:rsid w:val="00D35AB0"/>
    <w:rsid w:val="00D36247"/>
    <w:rsid w:val="00D41CD1"/>
    <w:rsid w:val="00D5280A"/>
    <w:rsid w:val="00D529FB"/>
    <w:rsid w:val="00D53E2C"/>
    <w:rsid w:val="00D56B33"/>
    <w:rsid w:val="00D61CC0"/>
    <w:rsid w:val="00D63BC4"/>
    <w:rsid w:val="00D65EBC"/>
    <w:rsid w:val="00D67465"/>
    <w:rsid w:val="00D71723"/>
    <w:rsid w:val="00D72A33"/>
    <w:rsid w:val="00D74AD5"/>
    <w:rsid w:val="00D7502B"/>
    <w:rsid w:val="00D75643"/>
    <w:rsid w:val="00D769E6"/>
    <w:rsid w:val="00D7758D"/>
    <w:rsid w:val="00D801E5"/>
    <w:rsid w:val="00D806AA"/>
    <w:rsid w:val="00D810E2"/>
    <w:rsid w:val="00D838E9"/>
    <w:rsid w:val="00D845CB"/>
    <w:rsid w:val="00D851E5"/>
    <w:rsid w:val="00D923E5"/>
    <w:rsid w:val="00D9300E"/>
    <w:rsid w:val="00D961F5"/>
    <w:rsid w:val="00D976B1"/>
    <w:rsid w:val="00DA2A99"/>
    <w:rsid w:val="00DA3FA3"/>
    <w:rsid w:val="00DA6B0D"/>
    <w:rsid w:val="00DB01CE"/>
    <w:rsid w:val="00DB054C"/>
    <w:rsid w:val="00DB2506"/>
    <w:rsid w:val="00DB3A42"/>
    <w:rsid w:val="00DC0692"/>
    <w:rsid w:val="00DC1548"/>
    <w:rsid w:val="00DC523E"/>
    <w:rsid w:val="00DC75C3"/>
    <w:rsid w:val="00DC769E"/>
    <w:rsid w:val="00DD047C"/>
    <w:rsid w:val="00DD0F76"/>
    <w:rsid w:val="00DD1581"/>
    <w:rsid w:val="00DD18CC"/>
    <w:rsid w:val="00DD256C"/>
    <w:rsid w:val="00DD4DB9"/>
    <w:rsid w:val="00DD5711"/>
    <w:rsid w:val="00DD6B5C"/>
    <w:rsid w:val="00DD758F"/>
    <w:rsid w:val="00DE0A63"/>
    <w:rsid w:val="00DE118E"/>
    <w:rsid w:val="00DE132F"/>
    <w:rsid w:val="00DE1356"/>
    <w:rsid w:val="00DE3B86"/>
    <w:rsid w:val="00DE45D2"/>
    <w:rsid w:val="00DE5D4A"/>
    <w:rsid w:val="00DE6BFC"/>
    <w:rsid w:val="00DF0B79"/>
    <w:rsid w:val="00DF37D0"/>
    <w:rsid w:val="00DF5BA8"/>
    <w:rsid w:val="00DF600E"/>
    <w:rsid w:val="00E008E2"/>
    <w:rsid w:val="00E009B6"/>
    <w:rsid w:val="00E00FB3"/>
    <w:rsid w:val="00E01469"/>
    <w:rsid w:val="00E0222B"/>
    <w:rsid w:val="00E025EA"/>
    <w:rsid w:val="00E03093"/>
    <w:rsid w:val="00E078A7"/>
    <w:rsid w:val="00E11530"/>
    <w:rsid w:val="00E11B62"/>
    <w:rsid w:val="00E1245F"/>
    <w:rsid w:val="00E144BD"/>
    <w:rsid w:val="00E151AD"/>
    <w:rsid w:val="00E256D9"/>
    <w:rsid w:val="00E27344"/>
    <w:rsid w:val="00E31236"/>
    <w:rsid w:val="00E312C1"/>
    <w:rsid w:val="00E31327"/>
    <w:rsid w:val="00E3385B"/>
    <w:rsid w:val="00E346FE"/>
    <w:rsid w:val="00E4125D"/>
    <w:rsid w:val="00E416E8"/>
    <w:rsid w:val="00E41E28"/>
    <w:rsid w:val="00E4262C"/>
    <w:rsid w:val="00E43C28"/>
    <w:rsid w:val="00E43E2D"/>
    <w:rsid w:val="00E46AB4"/>
    <w:rsid w:val="00E50C35"/>
    <w:rsid w:val="00E50CEB"/>
    <w:rsid w:val="00E525F5"/>
    <w:rsid w:val="00E53C2E"/>
    <w:rsid w:val="00E54B3D"/>
    <w:rsid w:val="00E57F89"/>
    <w:rsid w:val="00E60AC7"/>
    <w:rsid w:val="00E6265C"/>
    <w:rsid w:val="00E64104"/>
    <w:rsid w:val="00E6568A"/>
    <w:rsid w:val="00E65AD4"/>
    <w:rsid w:val="00E662C6"/>
    <w:rsid w:val="00E66871"/>
    <w:rsid w:val="00E66C5F"/>
    <w:rsid w:val="00E7182B"/>
    <w:rsid w:val="00E732C7"/>
    <w:rsid w:val="00E73C9B"/>
    <w:rsid w:val="00E74D44"/>
    <w:rsid w:val="00E74F88"/>
    <w:rsid w:val="00E8012A"/>
    <w:rsid w:val="00E85DC1"/>
    <w:rsid w:val="00E87534"/>
    <w:rsid w:val="00E90274"/>
    <w:rsid w:val="00E91462"/>
    <w:rsid w:val="00E9364C"/>
    <w:rsid w:val="00E96B95"/>
    <w:rsid w:val="00EA0780"/>
    <w:rsid w:val="00EA174E"/>
    <w:rsid w:val="00EA1D43"/>
    <w:rsid w:val="00EA374F"/>
    <w:rsid w:val="00EA50C8"/>
    <w:rsid w:val="00EA7889"/>
    <w:rsid w:val="00EB0F1F"/>
    <w:rsid w:val="00EB2A0F"/>
    <w:rsid w:val="00EB5260"/>
    <w:rsid w:val="00EB63D7"/>
    <w:rsid w:val="00EB7066"/>
    <w:rsid w:val="00EB7256"/>
    <w:rsid w:val="00EC130D"/>
    <w:rsid w:val="00EC133A"/>
    <w:rsid w:val="00EC3C78"/>
    <w:rsid w:val="00EC4B5B"/>
    <w:rsid w:val="00ED0469"/>
    <w:rsid w:val="00ED1963"/>
    <w:rsid w:val="00ED2C55"/>
    <w:rsid w:val="00ED4050"/>
    <w:rsid w:val="00ED4635"/>
    <w:rsid w:val="00ED4CF9"/>
    <w:rsid w:val="00ED6196"/>
    <w:rsid w:val="00ED6AD5"/>
    <w:rsid w:val="00EE2C2F"/>
    <w:rsid w:val="00EE40E3"/>
    <w:rsid w:val="00EE4E58"/>
    <w:rsid w:val="00EE770E"/>
    <w:rsid w:val="00EE7B02"/>
    <w:rsid w:val="00EE7B1F"/>
    <w:rsid w:val="00EE7FAC"/>
    <w:rsid w:val="00EF0746"/>
    <w:rsid w:val="00EF2965"/>
    <w:rsid w:val="00EF2C56"/>
    <w:rsid w:val="00EF3652"/>
    <w:rsid w:val="00EF39E4"/>
    <w:rsid w:val="00EF5326"/>
    <w:rsid w:val="00EF675D"/>
    <w:rsid w:val="00EF75D2"/>
    <w:rsid w:val="00EF78E6"/>
    <w:rsid w:val="00F00AE8"/>
    <w:rsid w:val="00F011BD"/>
    <w:rsid w:val="00F01F34"/>
    <w:rsid w:val="00F02843"/>
    <w:rsid w:val="00F07B73"/>
    <w:rsid w:val="00F13B68"/>
    <w:rsid w:val="00F1413C"/>
    <w:rsid w:val="00F146E1"/>
    <w:rsid w:val="00F16EBE"/>
    <w:rsid w:val="00F20739"/>
    <w:rsid w:val="00F2363F"/>
    <w:rsid w:val="00F25672"/>
    <w:rsid w:val="00F25A34"/>
    <w:rsid w:val="00F27483"/>
    <w:rsid w:val="00F27873"/>
    <w:rsid w:val="00F32C6A"/>
    <w:rsid w:val="00F32E56"/>
    <w:rsid w:val="00F33817"/>
    <w:rsid w:val="00F35A65"/>
    <w:rsid w:val="00F3704F"/>
    <w:rsid w:val="00F414D6"/>
    <w:rsid w:val="00F41F24"/>
    <w:rsid w:val="00F47197"/>
    <w:rsid w:val="00F47DD9"/>
    <w:rsid w:val="00F50F59"/>
    <w:rsid w:val="00F52831"/>
    <w:rsid w:val="00F5292A"/>
    <w:rsid w:val="00F53AA3"/>
    <w:rsid w:val="00F54B90"/>
    <w:rsid w:val="00F54C38"/>
    <w:rsid w:val="00F55249"/>
    <w:rsid w:val="00F55826"/>
    <w:rsid w:val="00F55E9B"/>
    <w:rsid w:val="00F563B2"/>
    <w:rsid w:val="00F601E6"/>
    <w:rsid w:val="00F610F7"/>
    <w:rsid w:val="00F61661"/>
    <w:rsid w:val="00F636A5"/>
    <w:rsid w:val="00F641FD"/>
    <w:rsid w:val="00F65BE3"/>
    <w:rsid w:val="00F6635D"/>
    <w:rsid w:val="00F70554"/>
    <w:rsid w:val="00F71762"/>
    <w:rsid w:val="00F73E32"/>
    <w:rsid w:val="00F74503"/>
    <w:rsid w:val="00F74FB0"/>
    <w:rsid w:val="00F812A5"/>
    <w:rsid w:val="00F81CA6"/>
    <w:rsid w:val="00F8485A"/>
    <w:rsid w:val="00F85013"/>
    <w:rsid w:val="00F857C6"/>
    <w:rsid w:val="00F91AB5"/>
    <w:rsid w:val="00F921B4"/>
    <w:rsid w:val="00F92666"/>
    <w:rsid w:val="00F94A23"/>
    <w:rsid w:val="00FA1E1A"/>
    <w:rsid w:val="00FA1E50"/>
    <w:rsid w:val="00FA278C"/>
    <w:rsid w:val="00FA2A0A"/>
    <w:rsid w:val="00FA781C"/>
    <w:rsid w:val="00FA7D9D"/>
    <w:rsid w:val="00FB000B"/>
    <w:rsid w:val="00FB127E"/>
    <w:rsid w:val="00FB12B9"/>
    <w:rsid w:val="00FB235D"/>
    <w:rsid w:val="00FB2CBA"/>
    <w:rsid w:val="00FB3540"/>
    <w:rsid w:val="00FB501A"/>
    <w:rsid w:val="00FB5CC7"/>
    <w:rsid w:val="00FC064B"/>
    <w:rsid w:val="00FC0EBE"/>
    <w:rsid w:val="00FC15F0"/>
    <w:rsid w:val="00FC1B4B"/>
    <w:rsid w:val="00FC2F38"/>
    <w:rsid w:val="00FC36B7"/>
    <w:rsid w:val="00FC37AB"/>
    <w:rsid w:val="00FC57A5"/>
    <w:rsid w:val="00FD34E5"/>
    <w:rsid w:val="00FD6D2B"/>
    <w:rsid w:val="00FD7C76"/>
    <w:rsid w:val="00FE08D4"/>
    <w:rsid w:val="00FE1BCF"/>
    <w:rsid w:val="00FE256A"/>
    <w:rsid w:val="00FE27C9"/>
    <w:rsid w:val="00FE52A6"/>
    <w:rsid w:val="00FE65E4"/>
    <w:rsid w:val="00FE76B3"/>
    <w:rsid w:val="00FF0C1E"/>
    <w:rsid w:val="00FF1DCF"/>
    <w:rsid w:val="00FF2A35"/>
    <w:rsid w:val="00FF38C8"/>
    <w:rsid w:val="00FF4E30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9A630-3772-483E-A817-657CDE1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F6A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1E5"/>
    <w:pPr>
      <w:keepNext/>
      <w:spacing w:after="0" w:line="240" w:lineRule="auto"/>
      <w:ind w:left="6372"/>
      <w:outlineLvl w:val="1"/>
    </w:pPr>
    <w:rPr>
      <w:rFonts w:ascii="Georgia" w:hAnsi="Georgia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6A0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81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D851E5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hAnsi="Georgia"/>
      <w:b/>
      <w:bCs/>
      <w:color w:val="00000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51E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51E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851E5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hAnsi="Arial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6A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9F6A0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A03"/>
  </w:style>
  <w:style w:type="paragraph" w:styleId="Stopka">
    <w:name w:val="footer"/>
    <w:basedOn w:val="Normalny"/>
    <w:link w:val="StopkaZnak"/>
    <w:uiPriority w:val="99"/>
    <w:unhideWhenUsed/>
    <w:rsid w:val="009F6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A03"/>
  </w:style>
  <w:style w:type="paragraph" w:styleId="HTML-wstpniesformatowany">
    <w:name w:val="HTML Preformatted"/>
    <w:basedOn w:val="Normalny"/>
    <w:link w:val="HTML-wstpniesformatowanyZnak"/>
    <w:uiPriority w:val="99"/>
    <w:rsid w:val="009F6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hi-IN"/>
    </w:rPr>
  </w:style>
  <w:style w:type="character" w:customStyle="1" w:styleId="HTML-wstpniesformatowanyZnak">
    <w:name w:val="HTML - wstępnie sformatowany Znak"/>
    <w:link w:val="HTML-wstpniesformatowany"/>
    <w:uiPriority w:val="99"/>
    <w:rsid w:val="009F6A03"/>
    <w:rPr>
      <w:rFonts w:ascii="Courier New" w:eastAsia="MS Mincho" w:hAnsi="Courier New" w:cs="Courier New"/>
      <w:sz w:val="20"/>
      <w:szCs w:val="20"/>
      <w:lang w:eastAsia="ja-JP" w:bidi="hi-IN"/>
    </w:rPr>
  </w:style>
  <w:style w:type="table" w:styleId="Tabela-Siatka">
    <w:name w:val="Table Grid"/>
    <w:basedOn w:val="Standardowy"/>
    <w:uiPriority w:val="59"/>
    <w:rsid w:val="009F6A03"/>
    <w:rPr>
      <w:rFonts w:ascii="Times New Roman" w:eastAsia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F6A03"/>
  </w:style>
  <w:style w:type="character" w:styleId="Hipercze">
    <w:name w:val="Hyperlink"/>
    <w:uiPriority w:val="99"/>
    <w:rsid w:val="009F6A03"/>
    <w:rPr>
      <w:color w:val="0000FF"/>
      <w:u w:val="single"/>
    </w:rPr>
  </w:style>
  <w:style w:type="paragraph" w:customStyle="1" w:styleId="Standard">
    <w:name w:val="Standard"/>
    <w:rsid w:val="009F6A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numbering" w:customStyle="1" w:styleId="WW8Num3">
    <w:name w:val="WW8Num3"/>
    <w:basedOn w:val="Bezlisty"/>
    <w:rsid w:val="009F6A03"/>
    <w:pPr>
      <w:numPr>
        <w:numId w:val="1"/>
      </w:numPr>
    </w:pPr>
  </w:style>
  <w:style w:type="character" w:styleId="Pogrubienie">
    <w:name w:val="Strong"/>
    <w:uiPriority w:val="22"/>
    <w:qFormat/>
    <w:rsid w:val="009F6A03"/>
    <w:rPr>
      <w:b/>
      <w:bCs/>
    </w:rPr>
  </w:style>
  <w:style w:type="paragraph" w:styleId="Akapitzlist">
    <w:name w:val="List Paragraph"/>
    <w:aliases w:val="L1,Numerowanie,Preambuła,List Paragraph,CW_Lista,Akapit z listą5,2 heading,A_wyliczenie,K-P_odwolanie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9F6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yszka2">
    <w:name w:val="dyszka2"/>
    <w:rsid w:val="009F6A03"/>
  </w:style>
  <w:style w:type="character" w:customStyle="1" w:styleId="apple-converted-space">
    <w:name w:val="apple-converted-space"/>
    <w:rsid w:val="009F6A03"/>
  </w:style>
  <w:style w:type="character" w:customStyle="1" w:styleId="tooltipster">
    <w:name w:val="tooltipster"/>
    <w:rsid w:val="009F6A03"/>
  </w:style>
  <w:style w:type="paragraph" w:customStyle="1" w:styleId="NUMERUJ">
    <w:name w:val="NUMERUJ"/>
    <w:basedOn w:val="Normalny"/>
    <w:rsid w:val="009F6A03"/>
    <w:pPr>
      <w:numPr>
        <w:numId w:val="2"/>
      </w:numPr>
      <w:spacing w:before="40" w:after="40" w:line="300" w:lineRule="atLeast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ezformatowania">
    <w:name w:val="Bez formatowania"/>
    <w:rsid w:val="009F6A03"/>
    <w:rPr>
      <w:rFonts w:ascii="Helvetica" w:eastAsia="ヒラギノ角ゴ Pro W3" w:hAnsi="Helvetica"/>
      <w:color w:val="000000"/>
      <w:sz w:val="24"/>
      <w:lang w:val="cs-CZ"/>
    </w:rPr>
  </w:style>
  <w:style w:type="paragraph" w:customStyle="1" w:styleId="Default">
    <w:name w:val="Default"/>
    <w:rsid w:val="009F6A03"/>
    <w:pPr>
      <w:widowControl w:val="0"/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val="en-US" w:eastAsia="ja-JP"/>
    </w:rPr>
  </w:style>
  <w:style w:type="paragraph" w:customStyle="1" w:styleId="Zawartotabeli">
    <w:name w:val="Zawartość tabeli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9F6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F6A03"/>
    <w:pPr>
      <w:spacing w:after="0" w:line="240" w:lineRule="auto"/>
      <w:jc w:val="both"/>
    </w:pPr>
    <w:rPr>
      <w:rFonts w:ascii="Arial Narrow" w:eastAsia="Times New Roman" w:hAnsi="Arial Narrow"/>
      <w:szCs w:val="20"/>
      <w:lang w:eastAsia="pl-PL"/>
    </w:rPr>
  </w:style>
  <w:style w:type="character" w:customStyle="1" w:styleId="TekstpodstawowyZnak">
    <w:name w:val="Tekst podstawowy Znak"/>
    <w:link w:val="Tekstpodstawowy"/>
    <w:rsid w:val="009F6A03"/>
    <w:rPr>
      <w:rFonts w:ascii="Arial Narrow" w:eastAsia="Times New Roman" w:hAnsi="Arial Narrow" w:cs="Times New Roman"/>
      <w:szCs w:val="20"/>
      <w:lang w:eastAsia="pl-PL"/>
    </w:rPr>
  </w:style>
  <w:style w:type="paragraph" w:customStyle="1" w:styleId="Index">
    <w:name w:val="Index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9F6A03"/>
    <w:pPr>
      <w:widowControl w:val="0"/>
      <w:suppressLineNumbers/>
      <w:suppressAutoHyphens/>
      <w:spacing w:after="0" w:line="240" w:lineRule="auto"/>
    </w:pPr>
    <w:rPr>
      <w:rFonts w:ascii="Nimbus Roman No9 L" w:eastAsia="Droid Sans Fallback" w:hAnsi="Nimbus Roman No9 L" w:cs="Mangal"/>
      <w:kern w:val="1"/>
      <w:sz w:val="24"/>
      <w:szCs w:val="24"/>
      <w:lang w:eastAsia="zh-CN" w:bidi="hi-IN"/>
    </w:rPr>
  </w:style>
  <w:style w:type="paragraph" w:styleId="Lista">
    <w:name w:val="List"/>
    <w:basedOn w:val="Normalny"/>
    <w:rsid w:val="009F6A03"/>
    <w:pPr>
      <w:suppressAutoHyphens/>
      <w:spacing w:after="0" w:line="240" w:lineRule="auto"/>
    </w:pPr>
    <w:rPr>
      <w:rFonts w:ascii="Times New Roman" w:eastAsia="Times New Roman" w:hAnsi="Times New Roman" w:cs="FreeSans"/>
      <w:b/>
      <w:bCs/>
      <w:color w:val="00000A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6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A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A03"/>
    <w:rPr>
      <w:b/>
      <w:bCs/>
      <w:sz w:val="20"/>
      <w:szCs w:val="20"/>
    </w:rPr>
  </w:style>
  <w:style w:type="character" w:customStyle="1" w:styleId="js-lexicon-link">
    <w:name w:val="js-lexicon-link"/>
    <w:rsid w:val="009F6A03"/>
  </w:style>
  <w:style w:type="table" w:customStyle="1" w:styleId="TableGrid">
    <w:name w:val="TableGrid"/>
    <w:rsid w:val="009F6A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03"/>
    <w:pPr>
      <w:spacing w:after="0" w:line="240" w:lineRule="auto"/>
      <w:ind w:left="10" w:hanging="10"/>
    </w:pPr>
    <w:rPr>
      <w:rFonts w:ascii="Arial" w:eastAsia="Arial" w:hAnsi="Arial" w:cs="Arial"/>
      <w:b/>
      <w:color w:val="000000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F6A03"/>
    <w:rPr>
      <w:rFonts w:ascii="Arial" w:eastAsia="Arial" w:hAnsi="Arial" w:cs="Arial"/>
      <w:b/>
      <w:color w:val="000000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9F6A03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customStyle="1" w:styleId="WW-Absatz-Standardschriftart11">
    <w:name w:val="WW-Absatz-Standardschriftart11"/>
    <w:rsid w:val="009F6A03"/>
  </w:style>
  <w:style w:type="character" w:styleId="Odwoanieprzypisudolnego">
    <w:name w:val="footnote reference"/>
    <w:uiPriority w:val="99"/>
    <w:rsid w:val="009F6A03"/>
    <w:rPr>
      <w:vertAlign w:val="superscript"/>
    </w:rPr>
  </w:style>
  <w:style w:type="character" w:customStyle="1" w:styleId="ver8g">
    <w:name w:val="ver8g"/>
    <w:basedOn w:val="Domylnaczcionkaakapitu"/>
    <w:rsid w:val="009F6A03"/>
  </w:style>
  <w:style w:type="character" w:customStyle="1" w:styleId="ver8b">
    <w:name w:val="ver8b"/>
    <w:basedOn w:val="Domylnaczcionkaakapitu"/>
    <w:rsid w:val="009F6A03"/>
  </w:style>
  <w:style w:type="paragraph" w:styleId="Bezodstpw">
    <w:name w:val="No Spacing"/>
    <w:link w:val="BezodstpwZnak"/>
    <w:uiPriority w:val="1"/>
    <w:qFormat/>
    <w:rsid w:val="009F6A03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ny"/>
    <w:qFormat/>
    <w:rsid w:val="002A3C9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Bezodstpw1">
    <w:name w:val="Bez odstępów1"/>
    <w:rsid w:val="002A3C9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8">
    <w:name w:val="WW8Num1z8"/>
    <w:rsid w:val="002A3C98"/>
  </w:style>
  <w:style w:type="character" w:customStyle="1" w:styleId="wyrozniony">
    <w:name w:val="wyrozniony"/>
    <w:rsid w:val="00332C00"/>
  </w:style>
  <w:style w:type="paragraph" w:customStyle="1" w:styleId="Normalny1">
    <w:name w:val="Normalny1"/>
    <w:rsid w:val="00473574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045D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45D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D851E5"/>
    <w:rPr>
      <w:rFonts w:ascii="Georgia" w:eastAsia="Calibri" w:hAnsi="Georgia" w:cs="Times New Roman"/>
      <w:b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51E5"/>
    <w:rPr>
      <w:rFonts w:ascii="Georgia" w:eastAsia="Calibri" w:hAnsi="Georgia" w:cs="Times New Roman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D851E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D851E5"/>
    <w:rPr>
      <w:rFonts w:ascii="Times New Roman" w:eastAsia="Calibri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D851E5"/>
    <w:rPr>
      <w:rFonts w:ascii="Arial" w:eastAsia="Calibri" w:hAnsi="Arial" w:cs="Times New Roman"/>
      <w:b/>
      <w:sz w:val="20"/>
      <w:szCs w:val="20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D851E5"/>
    <w:pPr>
      <w:spacing w:before="60" w:after="60" w:line="48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D851E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uiPriority w:val="99"/>
    <w:rsid w:val="00D851E5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851E5"/>
    <w:pPr>
      <w:autoSpaceDE w:val="0"/>
      <w:autoSpaceDN w:val="0"/>
      <w:adjustRightInd w:val="0"/>
      <w:spacing w:after="0" w:line="240" w:lineRule="auto"/>
      <w:ind w:left="5400"/>
      <w:jc w:val="center"/>
    </w:pPr>
    <w:rPr>
      <w:rFonts w:ascii="Georgia" w:hAnsi="Georgi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D851E5"/>
    <w:rPr>
      <w:rFonts w:ascii="Georgia" w:eastAsia="Calibri" w:hAnsi="Georgia" w:cs="Times New Roman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51E5"/>
    <w:pPr>
      <w:spacing w:after="120" w:line="48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851E5"/>
    <w:pPr>
      <w:autoSpaceDE w:val="0"/>
      <w:autoSpaceDN w:val="0"/>
      <w:adjustRightInd w:val="0"/>
      <w:spacing w:after="0" w:line="360" w:lineRule="auto"/>
      <w:jc w:val="center"/>
    </w:pPr>
    <w:rPr>
      <w:rFonts w:ascii="Georgia" w:hAnsi="Georgia"/>
      <w:b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851E5"/>
    <w:rPr>
      <w:rFonts w:ascii="Georgia" w:eastAsia="Calibri" w:hAnsi="Georgia" w:cs="Times New Roman"/>
      <w:b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51E5"/>
    <w:pPr>
      <w:numPr>
        <w:ilvl w:val="12"/>
      </w:numPr>
      <w:overflowPunct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D851E5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D851E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5426B"/>
    <w:pPr>
      <w:autoSpaceDN w:val="0"/>
      <w:spacing w:after="0" w:line="360" w:lineRule="auto"/>
      <w:ind w:left="709" w:hanging="720"/>
      <w:jc w:val="both"/>
    </w:pPr>
    <w:rPr>
      <w:rFonts w:ascii="Times New Roman" w:eastAsia="Times New Roman" w:hAnsi="Times New Roman"/>
      <w:bCs/>
      <w:lang w:eastAsia="pl-PL"/>
    </w:rPr>
  </w:style>
  <w:style w:type="paragraph" w:customStyle="1" w:styleId="Tekstpodstawowy31">
    <w:name w:val="Tekst podstawowy 31"/>
    <w:basedOn w:val="Normalny"/>
    <w:rsid w:val="00D851E5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ust">
    <w:name w:val="ust"/>
    <w:rsid w:val="00D851E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D85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851E5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D851E5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D851E5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lit">
    <w:name w:val="lit"/>
    <w:rsid w:val="00D851E5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M85">
    <w:name w:val="CM85"/>
    <w:basedOn w:val="Normalny"/>
    <w:next w:val="Normalny"/>
    <w:rsid w:val="00D851E5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D851E5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/>
      <w:sz w:val="24"/>
      <w:szCs w:val="24"/>
      <w:lang w:eastAsia="pl-PL"/>
    </w:rPr>
  </w:style>
  <w:style w:type="paragraph" w:customStyle="1" w:styleId="StandardowyStandardowy-1">
    <w:name w:val="Standardowy.Standardowy-1"/>
    <w:rsid w:val="00D851E5"/>
    <w:pPr>
      <w:suppressAutoHyphens/>
      <w:spacing w:line="360" w:lineRule="auto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Tekstpodstawowywcity21">
    <w:name w:val="Tekst podstawowy wcięty 21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851E5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customStyle="1" w:styleId="WW-Znakiprzypiswdolnych1">
    <w:name w:val="WW-Znaki przypisów dolnych1"/>
    <w:uiPriority w:val="99"/>
    <w:rsid w:val="00D851E5"/>
    <w:rPr>
      <w:vertAlign w:val="superscript"/>
    </w:rPr>
  </w:style>
  <w:style w:type="paragraph" w:customStyle="1" w:styleId="WW-Lista2">
    <w:name w:val="WW-Lista 2"/>
    <w:basedOn w:val="Normalny"/>
    <w:uiPriority w:val="99"/>
    <w:rsid w:val="00D851E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M5">
    <w:name w:val="CM5"/>
    <w:basedOn w:val="Default"/>
    <w:next w:val="Default"/>
    <w:uiPriority w:val="99"/>
    <w:rsid w:val="00D851E5"/>
    <w:pPr>
      <w:spacing w:line="403" w:lineRule="atLeast"/>
    </w:pPr>
    <w:rPr>
      <w:rFonts w:ascii="DFPKEP+TimesNewRoman" w:hAnsi="DFPKEP+TimesNewRoman" w:cs="DFPKEP+TimesNewRoman"/>
      <w:color w:val="auto"/>
      <w:lang w:val="pl-PL" w:eastAsia="pl-PL"/>
    </w:rPr>
  </w:style>
  <w:style w:type="paragraph" w:styleId="Adreszwrotnynakopercie">
    <w:name w:val="envelope return"/>
    <w:basedOn w:val="Normalny"/>
    <w:uiPriority w:val="99"/>
    <w:rsid w:val="00D851E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D851E5"/>
    <w:rPr>
      <w:rFonts w:cs="Times New Roman"/>
      <w:sz w:val="16"/>
    </w:rPr>
  </w:style>
  <w:style w:type="table" w:customStyle="1" w:styleId="Tabela-Siatka1">
    <w:name w:val="Tabela - Siatka1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D8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1">
    <w:name w:val="CM11"/>
    <w:basedOn w:val="Default"/>
    <w:next w:val="Default"/>
    <w:uiPriority w:val="99"/>
    <w:rsid w:val="00D851E5"/>
    <w:pPr>
      <w:spacing w:line="380" w:lineRule="atLeast"/>
    </w:pPr>
    <w:rPr>
      <w:rFonts w:ascii="ENIKML+TimesNewRoman,Bold" w:eastAsia="Calibri" w:hAnsi="ENIKML+TimesNewRoman,Bold" w:cs="Times New Roman"/>
      <w:color w:val="auto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349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A34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FA781C"/>
    <w:rPr>
      <w:rFonts w:ascii="Calibri Light" w:eastAsia="Times New Roman" w:hAnsi="Calibri Light" w:cs="Times New Roman"/>
      <w:i/>
      <w:iCs/>
      <w:color w:val="2E74B5"/>
    </w:rPr>
  </w:style>
  <w:style w:type="paragraph" w:customStyle="1" w:styleId="Tekstpodstawowy22">
    <w:name w:val="Tekst podstawowy 22"/>
    <w:basedOn w:val="Normalny"/>
    <w:rsid w:val="00F414D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CD7D4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05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05FC"/>
    <w:rPr>
      <w:vertAlign w:val="superscript"/>
    </w:rPr>
  </w:style>
  <w:style w:type="character" w:styleId="UyteHipercze">
    <w:name w:val="FollowedHyperlink"/>
    <w:uiPriority w:val="99"/>
    <w:semiHidden/>
    <w:unhideWhenUsed/>
    <w:rsid w:val="00734A4C"/>
    <w:rPr>
      <w:color w:val="954F72"/>
      <w:u w:val="single"/>
    </w:rPr>
  </w:style>
  <w:style w:type="paragraph" w:customStyle="1" w:styleId="Tekstpodstawowy23">
    <w:name w:val="Tekst podstawowy 23"/>
    <w:basedOn w:val="Normalny"/>
    <w:uiPriority w:val="99"/>
    <w:rsid w:val="002C297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UnresolvedMention">
    <w:name w:val="Unresolved Mention"/>
    <w:uiPriority w:val="99"/>
    <w:semiHidden/>
    <w:unhideWhenUsed/>
    <w:rsid w:val="00D1528C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Preambuła Znak,List Paragraph Znak,CW_Lista Znak,Akapit z listą5 Znak,2 heading Znak,A_wyliczenie Znak,K-P_odwolanie Znak,maz_wyliczenie Znak,opis dzialania Znak,Akapit z listą BS Znak,lp1 Znak"/>
    <w:link w:val="Akapitzlist"/>
    <w:uiPriority w:val="34"/>
    <w:qFormat/>
    <w:rsid w:val="00430B15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737D"/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47737D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47737D"/>
  </w:style>
  <w:style w:type="paragraph" w:customStyle="1" w:styleId="msonormal0">
    <w:name w:val="msonormal"/>
    <w:basedOn w:val="Normalny"/>
    <w:rsid w:val="00477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msonormalcxspdrugie">
    <w:name w:val="msonormalcxspdrugie"/>
    <w:basedOn w:val="Normalny"/>
    <w:rsid w:val="00477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47737D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7737D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wcity210">
    <w:name w:val="tekstpodstawowywcity21"/>
    <w:basedOn w:val="Normalny"/>
    <w:rsid w:val="0047737D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47737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CM23">
    <w:name w:val="CM23"/>
    <w:basedOn w:val="Default"/>
    <w:next w:val="Default"/>
    <w:uiPriority w:val="99"/>
    <w:rsid w:val="0047737D"/>
    <w:pPr>
      <w:spacing w:after="418"/>
    </w:pPr>
    <w:rPr>
      <w:rFonts w:ascii="Times New Roman" w:hAnsi="Times New Roman" w:cs="Times New Roman"/>
      <w:color w:val="auto"/>
      <w:lang w:val="pl-PL" w:eastAsia="pl-PL"/>
    </w:rPr>
  </w:style>
  <w:style w:type="paragraph" w:customStyle="1" w:styleId="Tekstpodstawowy35">
    <w:name w:val="Tekst podstawowy 35"/>
    <w:basedOn w:val="Normalny"/>
    <w:rsid w:val="0047737D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styleId="Wyrnienieintensywne">
    <w:name w:val="Intense Emphasis"/>
    <w:uiPriority w:val="21"/>
    <w:qFormat/>
    <w:rsid w:val="0047737D"/>
    <w:rPr>
      <w:rFonts w:ascii="Times New Roman" w:hAnsi="Times New Roman" w:cs="Times New Roman" w:hint="default"/>
      <w:i/>
      <w:iCs w:val="0"/>
      <w:color w:val="5B9BD5"/>
    </w:rPr>
  </w:style>
  <w:style w:type="character" w:customStyle="1" w:styleId="h2">
    <w:name w:val="h2"/>
    <w:rsid w:val="0047737D"/>
  </w:style>
  <w:style w:type="table" w:customStyle="1" w:styleId="Tabela-Siatka4">
    <w:name w:val="Tabela - Siatka4"/>
    <w:basedOn w:val="Standardowy"/>
    <w:next w:val="Tabela-Siatka"/>
    <w:rsid w:val="0047737D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47737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47737D"/>
    <w:rPr>
      <w:rFonts w:ascii="Arial" w:hAnsi="Arial" w:cs="Arial"/>
      <w:sz w:val="22"/>
      <w:szCs w:val="22"/>
    </w:rPr>
  </w:style>
  <w:style w:type="paragraph" w:customStyle="1" w:styleId="Style2">
    <w:name w:val="Style2"/>
    <w:basedOn w:val="Normalny"/>
    <w:uiPriority w:val="99"/>
    <w:rsid w:val="0047737D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47737D"/>
    <w:rPr>
      <w:rFonts w:ascii="Arial" w:hAnsi="Arial" w:cs="Arial"/>
      <w:smallCaps/>
      <w:spacing w:val="-10"/>
      <w:sz w:val="22"/>
      <w:szCs w:val="22"/>
    </w:rPr>
  </w:style>
  <w:style w:type="character" w:customStyle="1" w:styleId="Nagwek3Znak1">
    <w:name w:val="Nagłówek 3 Znak1"/>
    <w:uiPriority w:val="9"/>
    <w:semiHidden/>
    <w:rsid w:val="0047737D"/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15C04DC905FD4C9D301B3F0478A130" ma:contentTypeVersion="0" ma:contentTypeDescription="Utwórz nowy dokument." ma:contentTypeScope="" ma:versionID="6511604a43f8eb57a1b3d345c587fc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4254-2487-45FE-A70C-823A9557F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9B898-EAE9-4740-83E6-7202E95DE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9FD220-EDF0-4DC6-A0ED-A123DA313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88718-5FD3-4527-94DF-27569194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5275</Words>
  <Characters>31652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36854</CharactersWithSpaces>
  <SharedDoc>false</SharedDoc>
  <HLinks>
    <vt:vector size="48" baseType="variant">
      <vt:variant>
        <vt:i4>1966136</vt:i4>
      </vt:variant>
      <vt:variant>
        <vt:i4>21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https://monitor.uw.edu.pl/Lists/Uchway/Attachments/6020/M.2021.255.Zarz.130.pdf</vt:lpwstr>
      </vt:variant>
      <vt:variant>
        <vt:lpwstr/>
      </vt:variant>
      <vt:variant>
        <vt:i4>458797</vt:i4>
      </vt:variant>
      <vt:variant>
        <vt:i4>15</vt:i4>
      </vt:variant>
      <vt:variant>
        <vt:i4>0</vt:i4>
      </vt:variant>
      <vt:variant>
        <vt:i4>5</vt:i4>
      </vt:variant>
      <vt:variant>
        <vt:lpwstr>mailto:dzp@adm.uw.edu.pl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mailto:agnieszka.zbikowska@adm.uw.edu.pl</vt:lpwstr>
      </vt:variant>
      <vt:variant>
        <vt:lpwstr/>
      </vt:variant>
      <vt:variant>
        <vt:i4>6488076</vt:i4>
      </vt:variant>
      <vt:variant>
        <vt:i4>9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https://espd.uzp.gov.pl/filter?lang=pl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https://dzp.uw.edu.pl/dostawy/dzp-361-114-2022/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 Mieszkowska</dc:creator>
  <cp:keywords/>
  <cp:lastModifiedBy>Agnieszka Żbikowska</cp:lastModifiedBy>
  <cp:revision>4</cp:revision>
  <cp:lastPrinted>2022-11-08T10:06:00Z</cp:lastPrinted>
  <dcterms:created xsi:type="dcterms:W3CDTF">2022-11-17T12:08:00Z</dcterms:created>
  <dcterms:modified xsi:type="dcterms:W3CDTF">2022-11-17T12:22:00Z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0x0101000915C04DC905FD4C9D301B3F0478A130</vt:lpwstr>
  </property>
</Properties>
</file>