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bookmarkStart w:id="0" w:name="_GoBack"/>
      <w:bookmarkEnd w:id="0"/>
    </w:p>
    <w:p w:rsidR="00A13021" w:rsidRPr="00E026CB"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026CB">
        <w:rPr>
          <w:rFonts w:ascii="Times New Roman" w:eastAsia="Times New Roman" w:hAnsi="Times New Roman" w:cs="Times New Roman"/>
          <w:b/>
          <w:spacing w:val="60"/>
          <w:lang w:eastAsia="pl-PL"/>
        </w:rPr>
        <w:t>UNIWERSYTET WARSZAWSKI</w:t>
      </w:r>
    </w:p>
    <w:p w:rsidR="00A13021" w:rsidRPr="00E026CB"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E026CB">
        <w:rPr>
          <w:rFonts w:ascii="Times New Roman" w:eastAsia="Times New Roman" w:hAnsi="Times New Roman" w:cs="Times New Roman"/>
          <w:b/>
          <w:spacing w:val="20"/>
          <w:lang w:eastAsia="pl-PL"/>
        </w:rPr>
        <w:t>ul. Krakowskie Przedmieście 26/28</w:t>
      </w:r>
    </w:p>
    <w:p w:rsidR="00A13021" w:rsidRPr="00E026CB"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E026CB">
        <w:rPr>
          <w:rFonts w:ascii="Times New Roman" w:eastAsia="Times New Roman" w:hAnsi="Times New Roman" w:cs="Times New Roman"/>
          <w:b/>
          <w:spacing w:val="20"/>
          <w:lang w:eastAsia="pl-PL"/>
        </w:rPr>
        <w:t>00-927 Warszawa</w:t>
      </w:r>
    </w:p>
    <w:p w:rsidR="00A13021" w:rsidRPr="00E026CB"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026CB">
        <w:rPr>
          <w:rFonts w:ascii="Times New Roman" w:eastAsia="Times New Roman" w:hAnsi="Times New Roman" w:cs="Times New Roman"/>
          <w:b/>
          <w:spacing w:val="60"/>
          <w:lang w:eastAsia="pl-PL"/>
        </w:rPr>
        <w:t>S</w:t>
      </w:r>
      <w:r w:rsidR="00A13021" w:rsidRPr="00E026CB">
        <w:rPr>
          <w:rFonts w:ascii="Times New Roman" w:eastAsia="Times New Roman" w:hAnsi="Times New Roman" w:cs="Times New Roman"/>
          <w:b/>
          <w:spacing w:val="60"/>
          <w:lang w:eastAsia="pl-PL"/>
        </w:rPr>
        <w:t xml:space="preserve">WZ opublikowano na stronie internetowej </w:t>
      </w:r>
    </w:p>
    <w:p w:rsidR="002D08ED" w:rsidRPr="00E026CB" w:rsidRDefault="00CA51B4" w:rsidP="002D08E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2D08ED" w:rsidRPr="00E026CB">
          <w:rPr>
            <w:rStyle w:val="Hipercze"/>
            <w:rFonts w:ascii="Times New Roman" w:eastAsia="Times New Roman" w:hAnsi="Times New Roman" w:cs="Times New Roman"/>
            <w:b/>
            <w:color w:val="auto"/>
            <w:spacing w:val="60"/>
            <w:lang w:eastAsia="pl-PL"/>
          </w:rPr>
          <w:t>https://dzp.uw.edu.pl/postepowania-przetargowe/</w:t>
        </w:r>
      </w:hyperlink>
    </w:p>
    <w:p w:rsidR="00A13021" w:rsidRPr="00E026CB" w:rsidRDefault="00A13021" w:rsidP="00A13021">
      <w:pPr>
        <w:spacing w:after="0" w:line="240" w:lineRule="auto"/>
        <w:rPr>
          <w:rFonts w:ascii="Times New Roman" w:eastAsia="Calibri" w:hAnsi="Times New Roman" w:cs="Times New Roman"/>
          <w:lang w:eastAsia="pl-PL"/>
        </w:rPr>
      </w:pPr>
    </w:p>
    <w:p w:rsidR="00A13021" w:rsidRPr="00E026CB" w:rsidRDefault="00A13021" w:rsidP="00A13021">
      <w:pPr>
        <w:spacing w:after="0" w:line="240" w:lineRule="auto"/>
        <w:rPr>
          <w:rFonts w:ascii="Times New Roman" w:eastAsia="Calibri" w:hAnsi="Times New Roman" w:cs="Times New Roman"/>
          <w:lang w:eastAsia="pl-PL"/>
        </w:rPr>
      </w:pPr>
    </w:p>
    <w:p w:rsidR="00A13021" w:rsidRPr="00E026CB" w:rsidRDefault="00A13021" w:rsidP="0011008A">
      <w:pPr>
        <w:spacing w:after="0" w:line="240" w:lineRule="auto"/>
        <w:jc w:val="center"/>
        <w:rPr>
          <w:rFonts w:ascii="Times New Roman" w:eastAsia="Calibri" w:hAnsi="Times New Roman" w:cs="Times New Roman"/>
          <w:b/>
          <w:lang w:eastAsia="pl-PL"/>
        </w:rPr>
      </w:pPr>
      <w:r w:rsidRPr="00E026CB">
        <w:rPr>
          <w:rFonts w:ascii="Times New Roman" w:eastAsia="Calibri" w:hAnsi="Times New Roman" w:cs="Times New Roman"/>
          <w:b/>
          <w:lang w:eastAsia="pl-PL"/>
        </w:rPr>
        <w:t>SPECYFIKACJA</w:t>
      </w:r>
      <w:r w:rsidR="0011008A" w:rsidRPr="00E026CB">
        <w:rPr>
          <w:rFonts w:ascii="Times New Roman" w:eastAsia="Calibri" w:hAnsi="Times New Roman" w:cs="Times New Roman"/>
          <w:b/>
          <w:lang w:eastAsia="pl-PL"/>
        </w:rPr>
        <w:t xml:space="preserve"> </w:t>
      </w:r>
      <w:r w:rsidRPr="00E026CB">
        <w:rPr>
          <w:rFonts w:ascii="Times New Roman" w:eastAsia="Calibri" w:hAnsi="Times New Roman" w:cs="Times New Roman"/>
          <w:b/>
          <w:lang w:eastAsia="pl-PL"/>
        </w:rPr>
        <w:t>WARUNKÓW ZAMÓWIENIA</w:t>
      </w:r>
    </w:p>
    <w:p w:rsidR="00A13021" w:rsidRPr="00E026CB" w:rsidRDefault="00A13021" w:rsidP="00A13021">
      <w:pPr>
        <w:spacing w:after="0" w:line="240" w:lineRule="auto"/>
        <w:jc w:val="both"/>
        <w:rPr>
          <w:rFonts w:ascii="Times New Roman" w:eastAsia="Calibri" w:hAnsi="Times New Roman" w:cs="Times New Roman"/>
          <w:lang w:eastAsia="pl-PL"/>
        </w:rPr>
      </w:pPr>
    </w:p>
    <w:p w:rsidR="00D33CFA" w:rsidRPr="00E026CB" w:rsidRDefault="00D33CFA" w:rsidP="00A13021">
      <w:pPr>
        <w:spacing w:after="0" w:line="240" w:lineRule="auto"/>
        <w:jc w:val="both"/>
        <w:rPr>
          <w:rFonts w:ascii="Times New Roman" w:eastAsia="Calibri" w:hAnsi="Times New Roman" w:cs="Times New Roman"/>
          <w:lang w:eastAsia="pl-PL"/>
        </w:rPr>
      </w:pPr>
    </w:p>
    <w:p w:rsidR="00937201" w:rsidRPr="00E026CB" w:rsidRDefault="00294EE0" w:rsidP="00937201">
      <w:pPr>
        <w:spacing w:after="0" w:line="240" w:lineRule="auto"/>
        <w:jc w:val="both"/>
        <w:rPr>
          <w:rFonts w:ascii="Times New Roman" w:eastAsia="Calibri" w:hAnsi="Times New Roman" w:cs="Times New Roman"/>
          <w:lang w:eastAsia="pl-PL"/>
        </w:rPr>
      </w:pPr>
      <w:r w:rsidRPr="00E026CB">
        <w:rPr>
          <w:rFonts w:ascii="Times New Roman" w:eastAsia="Calibri" w:hAnsi="Times New Roman" w:cs="Times New Roman"/>
          <w:b/>
          <w:bCs/>
          <w:lang w:eastAsia="pl-PL"/>
        </w:rPr>
        <w:t xml:space="preserve">sprzedaż i dostarczenie aparatury laboratoryjnej dla Centrum Nowych Technologii UW – postępowanie </w:t>
      </w:r>
      <w:r w:rsidR="00E026CB" w:rsidRPr="00E026CB">
        <w:rPr>
          <w:rFonts w:ascii="Times New Roman" w:eastAsia="Calibri" w:hAnsi="Times New Roman" w:cs="Times New Roman"/>
          <w:b/>
          <w:bCs/>
          <w:lang w:eastAsia="pl-PL"/>
        </w:rPr>
        <w:t>5</w:t>
      </w:r>
    </w:p>
    <w:p w:rsidR="00937201" w:rsidRPr="00E026CB" w:rsidRDefault="00937201" w:rsidP="00937201">
      <w:pPr>
        <w:spacing w:after="0" w:line="240" w:lineRule="auto"/>
        <w:jc w:val="both"/>
        <w:rPr>
          <w:rFonts w:ascii="Times New Roman" w:eastAsia="Calibri" w:hAnsi="Times New Roman" w:cs="Times New Roman"/>
          <w:lang w:eastAsia="pl-PL"/>
        </w:rPr>
      </w:pPr>
    </w:p>
    <w:p w:rsidR="00294EE0" w:rsidRPr="00E026CB" w:rsidRDefault="00294EE0" w:rsidP="00E026CB">
      <w:pPr>
        <w:spacing w:after="0" w:line="240" w:lineRule="auto"/>
        <w:jc w:val="both"/>
        <w:rPr>
          <w:rFonts w:ascii="Times New Roman" w:hAnsi="Times New Roman" w:cs="Times New Roman"/>
          <w:b/>
        </w:rPr>
      </w:pPr>
      <w:r w:rsidRPr="00E026CB">
        <w:rPr>
          <w:rFonts w:ascii="Times New Roman" w:eastAsia="Calibri" w:hAnsi="Times New Roman" w:cs="Times New Roman"/>
          <w:b/>
          <w:bCs/>
          <w:lang w:eastAsia="pl-PL"/>
        </w:rPr>
        <w:t>część I:</w:t>
      </w:r>
      <w:r w:rsidRPr="00E026CB">
        <w:rPr>
          <w:rFonts w:ascii="Times New Roman" w:eastAsia="Calibri" w:hAnsi="Times New Roman" w:cs="Times New Roman"/>
          <w:b/>
          <w:bCs/>
          <w:lang w:eastAsia="pl-PL"/>
        </w:rPr>
        <w:tab/>
      </w:r>
      <w:r w:rsidR="00D845CF" w:rsidRPr="00E026CB">
        <w:rPr>
          <w:rFonts w:ascii="Times New Roman" w:eastAsia="Calibri" w:hAnsi="Times New Roman" w:cs="Times New Roman"/>
          <w:b/>
          <w:bCs/>
          <w:lang w:eastAsia="pl-PL"/>
        </w:rPr>
        <w:tab/>
      </w:r>
      <w:r w:rsidR="00E026CB" w:rsidRPr="00E026CB">
        <w:rPr>
          <w:rFonts w:ascii="Times New Roman" w:hAnsi="Times New Roman" w:cs="Times New Roman"/>
          <w:b/>
          <w:bCs/>
        </w:rPr>
        <w:t>łaźnia ultradźwiękowa</w:t>
      </w:r>
    </w:p>
    <w:p w:rsidR="0059271E" w:rsidRPr="00E026CB" w:rsidRDefault="00606F05" w:rsidP="00E026CB">
      <w:pPr>
        <w:spacing w:after="0" w:line="240" w:lineRule="auto"/>
        <w:jc w:val="both"/>
        <w:rPr>
          <w:rFonts w:ascii="Times New Roman" w:hAnsi="Times New Roman" w:cs="Times New Roman"/>
          <w:b/>
        </w:rPr>
      </w:pPr>
      <w:r w:rsidRPr="00E026CB">
        <w:rPr>
          <w:rFonts w:ascii="Times New Roman" w:eastAsia="Calibri" w:hAnsi="Times New Roman" w:cs="Times New Roman"/>
          <w:b/>
          <w:lang w:eastAsia="pl-PL"/>
        </w:rPr>
        <w:t>część II:</w:t>
      </w:r>
      <w:r w:rsidRPr="00E026CB">
        <w:rPr>
          <w:rFonts w:ascii="Times New Roman" w:eastAsia="Calibri" w:hAnsi="Times New Roman" w:cs="Times New Roman"/>
          <w:b/>
          <w:lang w:eastAsia="pl-PL"/>
        </w:rPr>
        <w:tab/>
      </w:r>
      <w:r w:rsidR="00E026CB" w:rsidRPr="00E026CB">
        <w:rPr>
          <w:rFonts w:ascii="Times New Roman" w:hAnsi="Times New Roman" w:cs="Times New Roman"/>
          <w:b/>
          <w:bCs/>
        </w:rPr>
        <w:t>waga analityczna</w:t>
      </w:r>
    </w:p>
    <w:p w:rsidR="005D5EFE" w:rsidRPr="00E026CB" w:rsidRDefault="005D5EFE" w:rsidP="00E026CB">
      <w:pPr>
        <w:spacing w:after="0" w:line="240" w:lineRule="auto"/>
        <w:jc w:val="both"/>
        <w:rPr>
          <w:rFonts w:ascii="Times New Roman" w:hAnsi="Times New Roman" w:cs="Times New Roman"/>
          <w:b/>
        </w:rPr>
      </w:pPr>
      <w:r w:rsidRPr="00E026CB">
        <w:rPr>
          <w:rFonts w:ascii="Times New Roman" w:eastAsia="Calibri" w:hAnsi="Times New Roman" w:cs="Times New Roman"/>
          <w:b/>
          <w:lang w:eastAsia="pl-PL"/>
        </w:rPr>
        <w:t>część III:</w:t>
      </w:r>
      <w:r w:rsidRPr="00E026CB">
        <w:rPr>
          <w:rFonts w:ascii="Times New Roman" w:eastAsia="Calibri" w:hAnsi="Times New Roman" w:cs="Times New Roman"/>
          <w:b/>
          <w:lang w:eastAsia="pl-PL"/>
        </w:rPr>
        <w:tab/>
      </w:r>
      <w:r w:rsidR="00E026CB" w:rsidRPr="00E026CB">
        <w:rPr>
          <w:rFonts w:ascii="Times New Roman" w:hAnsi="Times New Roman" w:cs="Times New Roman"/>
          <w:b/>
          <w:bCs/>
        </w:rPr>
        <w:t>syntetyczny zestaw elektrolityczny z wyposażeniem</w:t>
      </w:r>
    </w:p>
    <w:p w:rsidR="005D5EFE" w:rsidRPr="00E026CB" w:rsidRDefault="005D5EFE" w:rsidP="00E026CB">
      <w:pPr>
        <w:spacing w:after="0" w:line="240" w:lineRule="auto"/>
        <w:jc w:val="both"/>
        <w:rPr>
          <w:rFonts w:ascii="Times New Roman" w:hAnsi="Times New Roman" w:cs="Times New Roman"/>
          <w:b/>
        </w:rPr>
      </w:pPr>
      <w:r w:rsidRPr="00E026CB">
        <w:rPr>
          <w:rFonts w:ascii="Times New Roman" w:eastAsia="Calibri" w:hAnsi="Times New Roman" w:cs="Times New Roman"/>
          <w:b/>
          <w:lang w:eastAsia="pl-PL"/>
        </w:rPr>
        <w:t xml:space="preserve">część </w:t>
      </w:r>
      <w:r w:rsidR="00415BCE" w:rsidRPr="00E026CB">
        <w:rPr>
          <w:rFonts w:ascii="Times New Roman" w:eastAsia="Calibri" w:hAnsi="Times New Roman" w:cs="Times New Roman"/>
          <w:b/>
          <w:lang w:eastAsia="pl-PL"/>
        </w:rPr>
        <w:t>I</w:t>
      </w:r>
      <w:r w:rsidRPr="00E026CB">
        <w:rPr>
          <w:rFonts w:ascii="Times New Roman" w:eastAsia="Calibri" w:hAnsi="Times New Roman" w:cs="Times New Roman"/>
          <w:b/>
          <w:lang w:eastAsia="pl-PL"/>
        </w:rPr>
        <w:t>V:</w:t>
      </w:r>
      <w:r w:rsidRPr="00E026CB">
        <w:rPr>
          <w:rFonts w:ascii="Times New Roman" w:eastAsia="Calibri" w:hAnsi="Times New Roman" w:cs="Times New Roman"/>
          <w:b/>
          <w:lang w:eastAsia="pl-PL"/>
        </w:rPr>
        <w:tab/>
      </w:r>
      <w:r w:rsidR="00E026CB" w:rsidRPr="00E026CB">
        <w:rPr>
          <w:rFonts w:ascii="Times New Roman" w:hAnsi="Times New Roman" w:cs="Times New Roman"/>
          <w:b/>
          <w:bCs/>
        </w:rPr>
        <w:t>screeningowy zestaw elektrolityczny z wyposażeniem</w:t>
      </w:r>
    </w:p>
    <w:p w:rsidR="005D5EFE" w:rsidRPr="00E026CB" w:rsidRDefault="005D5EFE" w:rsidP="00E026CB">
      <w:pPr>
        <w:spacing w:after="0" w:line="240" w:lineRule="auto"/>
        <w:jc w:val="both"/>
        <w:rPr>
          <w:rFonts w:ascii="Times New Roman" w:hAnsi="Times New Roman" w:cs="Times New Roman"/>
          <w:b/>
        </w:rPr>
      </w:pPr>
      <w:r w:rsidRPr="00E026CB">
        <w:rPr>
          <w:rFonts w:ascii="Times New Roman" w:eastAsia="Calibri" w:hAnsi="Times New Roman" w:cs="Times New Roman"/>
          <w:b/>
          <w:lang w:eastAsia="pl-PL"/>
        </w:rPr>
        <w:t>część V:</w:t>
      </w:r>
      <w:r w:rsidRPr="00E026CB">
        <w:rPr>
          <w:rFonts w:ascii="Times New Roman" w:eastAsia="Calibri" w:hAnsi="Times New Roman" w:cs="Times New Roman"/>
          <w:b/>
          <w:lang w:eastAsia="pl-PL"/>
        </w:rPr>
        <w:tab/>
      </w:r>
      <w:r w:rsidR="00E026CB" w:rsidRPr="00E026CB">
        <w:rPr>
          <w:rFonts w:ascii="Times New Roman" w:hAnsi="Times New Roman" w:cs="Times New Roman"/>
          <w:b/>
          <w:bCs/>
        </w:rPr>
        <w:t>pompa próżniowa olejowa</w:t>
      </w:r>
    </w:p>
    <w:p w:rsidR="005D5EFE" w:rsidRPr="00E026CB" w:rsidRDefault="005D5EFE" w:rsidP="00E026CB">
      <w:pPr>
        <w:spacing w:after="0" w:line="240" w:lineRule="auto"/>
        <w:jc w:val="both"/>
        <w:rPr>
          <w:rFonts w:ascii="Times New Roman" w:hAnsi="Times New Roman" w:cs="Times New Roman"/>
          <w:b/>
        </w:rPr>
      </w:pPr>
      <w:r w:rsidRPr="00E026CB">
        <w:rPr>
          <w:rFonts w:ascii="Times New Roman" w:eastAsia="Calibri" w:hAnsi="Times New Roman" w:cs="Times New Roman"/>
          <w:b/>
          <w:lang w:eastAsia="pl-PL"/>
        </w:rPr>
        <w:t>część VI:</w:t>
      </w:r>
      <w:r w:rsidRPr="00E026CB">
        <w:rPr>
          <w:rFonts w:ascii="Times New Roman" w:eastAsia="Calibri" w:hAnsi="Times New Roman" w:cs="Times New Roman"/>
          <w:b/>
          <w:lang w:eastAsia="pl-PL"/>
        </w:rPr>
        <w:tab/>
      </w:r>
      <w:r w:rsidR="00E026CB" w:rsidRPr="00E026CB">
        <w:rPr>
          <w:rFonts w:ascii="Times New Roman" w:hAnsi="Times New Roman" w:cs="Times New Roman"/>
          <w:b/>
          <w:bCs/>
        </w:rPr>
        <w:t>mieszadło magnetyczne</w:t>
      </w:r>
    </w:p>
    <w:p w:rsidR="00E026CB" w:rsidRPr="00E026CB" w:rsidRDefault="00E026CB" w:rsidP="00E026CB">
      <w:pPr>
        <w:spacing w:after="0" w:line="240" w:lineRule="auto"/>
        <w:jc w:val="both"/>
        <w:rPr>
          <w:rFonts w:ascii="Times New Roman" w:hAnsi="Times New Roman" w:cs="Times New Roman"/>
          <w:b/>
        </w:rPr>
      </w:pPr>
      <w:r w:rsidRPr="00E026CB">
        <w:rPr>
          <w:rFonts w:ascii="Times New Roman" w:eastAsia="Calibri" w:hAnsi="Times New Roman" w:cs="Times New Roman"/>
          <w:b/>
          <w:lang w:eastAsia="pl-PL"/>
        </w:rPr>
        <w:t>część VII:</w:t>
      </w:r>
      <w:r w:rsidRPr="00E026CB">
        <w:rPr>
          <w:rFonts w:ascii="Times New Roman" w:eastAsia="Calibri" w:hAnsi="Times New Roman" w:cs="Times New Roman"/>
          <w:b/>
          <w:lang w:eastAsia="pl-PL"/>
        </w:rPr>
        <w:tab/>
      </w:r>
      <w:r w:rsidRPr="00E026CB">
        <w:rPr>
          <w:rFonts w:ascii="Times New Roman" w:hAnsi="Times New Roman" w:cs="Times New Roman"/>
          <w:b/>
          <w:bCs/>
        </w:rPr>
        <w:t>laboratoryjna wyparka rotacyjna z pompą oraz termostatem chłodzącym</w:t>
      </w:r>
    </w:p>
    <w:p w:rsidR="005D5EFE" w:rsidRPr="00E026CB" w:rsidRDefault="005D5EFE" w:rsidP="005D5EFE">
      <w:pPr>
        <w:spacing w:after="0" w:line="240" w:lineRule="auto"/>
        <w:jc w:val="both"/>
        <w:rPr>
          <w:rFonts w:ascii="Times New Roman" w:hAnsi="Times New Roman" w:cs="Times New Roman"/>
          <w:b/>
        </w:rPr>
      </w:pPr>
      <w:r w:rsidRPr="00E026CB">
        <w:rPr>
          <w:rFonts w:ascii="Times New Roman" w:eastAsia="Calibri" w:hAnsi="Times New Roman" w:cs="Times New Roman"/>
          <w:b/>
          <w:lang w:eastAsia="pl-PL"/>
        </w:rPr>
        <w:t>część VI</w:t>
      </w:r>
      <w:r w:rsidR="00E026CB" w:rsidRPr="00E026CB">
        <w:rPr>
          <w:rFonts w:ascii="Times New Roman" w:eastAsia="Calibri" w:hAnsi="Times New Roman" w:cs="Times New Roman"/>
          <w:b/>
          <w:lang w:eastAsia="pl-PL"/>
        </w:rPr>
        <w:t>I</w:t>
      </w:r>
      <w:r w:rsidRPr="00E026CB">
        <w:rPr>
          <w:rFonts w:ascii="Times New Roman" w:eastAsia="Calibri" w:hAnsi="Times New Roman" w:cs="Times New Roman"/>
          <w:b/>
          <w:lang w:eastAsia="pl-PL"/>
        </w:rPr>
        <w:t>I:</w:t>
      </w:r>
      <w:r w:rsidRPr="00E026CB">
        <w:rPr>
          <w:rFonts w:ascii="Times New Roman" w:eastAsia="Calibri" w:hAnsi="Times New Roman" w:cs="Times New Roman"/>
          <w:b/>
          <w:lang w:eastAsia="pl-PL"/>
        </w:rPr>
        <w:tab/>
      </w:r>
      <w:r w:rsidR="00284F17" w:rsidRPr="00284F17">
        <w:rPr>
          <w:rFonts w:ascii="Times New Roman" w:hAnsi="Times New Roman" w:cs="Times New Roman"/>
          <w:b/>
          <w:bCs/>
        </w:rPr>
        <w:t>zestaw do woltamperometrii cyklicznej</w:t>
      </w:r>
    </w:p>
    <w:p w:rsidR="0059271E" w:rsidRPr="00E026CB" w:rsidRDefault="0059271E" w:rsidP="00A13021">
      <w:pPr>
        <w:spacing w:after="0" w:line="240" w:lineRule="auto"/>
        <w:jc w:val="both"/>
        <w:rPr>
          <w:rFonts w:ascii="Times New Roman" w:eastAsia="Calibri" w:hAnsi="Times New Roman" w:cs="Times New Roman"/>
          <w:lang w:eastAsia="pl-PL"/>
        </w:rPr>
      </w:pPr>
    </w:p>
    <w:p w:rsidR="0059271E" w:rsidRPr="00E026CB" w:rsidRDefault="0059271E" w:rsidP="00A13021">
      <w:pPr>
        <w:spacing w:after="0" w:line="240" w:lineRule="auto"/>
        <w:jc w:val="both"/>
        <w:rPr>
          <w:rFonts w:ascii="Times New Roman" w:eastAsia="Calibri" w:hAnsi="Times New Roman" w:cs="Times New Roman"/>
          <w:lang w:eastAsia="pl-PL"/>
        </w:rPr>
      </w:pPr>
    </w:p>
    <w:p w:rsidR="0059271E" w:rsidRPr="00E026CB" w:rsidRDefault="0059271E" w:rsidP="00A13021">
      <w:pPr>
        <w:spacing w:after="0" w:line="240" w:lineRule="auto"/>
        <w:jc w:val="both"/>
        <w:rPr>
          <w:rFonts w:ascii="Times New Roman" w:eastAsia="Calibri" w:hAnsi="Times New Roman" w:cs="Times New Roman"/>
          <w:lang w:eastAsia="pl-PL"/>
        </w:rPr>
      </w:pPr>
    </w:p>
    <w:p w:rsidR="00A13021" w:rsidRPr="00E026CB" w:rsidRDefault="00A13021" w:rsidP="00A13021">
      <w:pPr>
        <w:spacing w:after="0" w:line="240" w:lineRule="auto"/>
        <w:rPr>
          <w:rFonts w:ascii="Times New Roman" w:eastAsia="Calibri" w:hAnsi="Times New Roman" w:cs="Times New Roman"/>
          <w:lang w:eastAsia="pl-PL"/>
        </w:rPr>
      </w:pPr>
    </w:p>
    <w:p w:rsidR="00BE53BD" w:rsidRPr="00E026CB" w:rsidRDefault="00BE53BD" w:rsidP="00A13021">
      <w:pPr>
        <w:spacing w:after="0" w:line="240" w:lineRule="auto"/>
        <w:rPr>
          <w:rFonts w:ascii="Times New Roman" w:eastAsia="Calibri" w:hAnsi="Times New Roman" w:cs="Times New Roman"/>
          <w:lang w:eastAsia="pl-PL"/>
        </w:rPr>
      </w:pPr>
    </w:p>
    <w:p w:rsidR="004065FA" w:rsidRPr="00E026CB" w:rsidRDefault="004065FA" w:rsidP="004065FA">
      <w:pPr>
        <w:spacing w:after="0" w:line="240" w:lineRule="auto"/>
        <w:rPr>
          <w:rFonts w:ascii="Times New Roman" w:eastAsia="Calibri" w:hAnsi="Times New Roman" w:cs="Times New Roman"/>
          <w:b/>
          <w:lang w:eastAsia="pl-PL"/>
        </w:rPr>
      </w:pPr>
      <w:r w:rsidRPr="00E026CB">
        <w:rPr>
          <w:rFonts w:ascii="Times New Roman" w:eastAsia="Calibri" w:hAnsi="Times New Roman" w:cs="Times New Roman"/>
          <w:b/>
          <w:shd w:val="clear" w:color="auto" w:fill="BFBFBF" w:themeFill="background1" w:themeFillShade="BF"/>
          <w:lang w:eastAsia="pl-PL"/>
        </w:rPr>
        <w:t>Przetarg nieograniczony</w:t>
      </w:r>
      <w:r w:rsidR="00460622" w:rsidRPr="00E026CB">
        <w:rPr>
          <w:rFonts w:ascii="Times New Roman" w:eastAsia="Calibri" w:hAnsi="Times New Roman" w:cs="Times New Roman"/>
          <w:b/>
          <w:shd w:val="clear" w:color="auto" w:fill="BFBFBF" w:themeFill="background1" w:themeFillShade="BF"/>
          <w:lang w:eastAsia="pl-PL"/>
        </w:rPr>
        <w:t xml:space="preserve"> </w:t>
      </w:r>
      <w:r w:rsidR="004C3EE4" w:rsidRPr="00E026CB">
        <w:rPr>
          <w:rFonts w:ascii="Times New Roman" w:eastAsia="Calibri" w:hAnsi="Times New Roman" w:cs="Times New Roman"/>
          <w:b/>
          <w:shd w:val="clear" w:color="auto" w:fill="BFBFBF" w:themeFill="background1" w:themeFillShade="BF"/>
          <w:lang w:eastAsia="pl-PL"/>
        </w:rPr>
        <w:t xml:space="preserve">– </w:t>
      </w:r>
      <w:r w:rsidR="00460622" w:rsidRPr="00E026CB">
        <w:rPr>
          <w:rFonts w:ascii="Times New Roman" w:eastAsia="Calibri" w:hAnsi="Times New Roman" w:cs="Times New Roman"/>
          <w:b/>
          <w:shd w:val="clear" w:color="auto" w:fill="BFBFBF" w:themeFill="background1" w:themeFillShade="BF"/>
          <w:lang w:eastAsia="pl-PL"/>
        </w:rPr>
        <w:t>art. 132 ustawy</w:t>
      </w:r>
    </w:p>
    <w:p w:rsidR="004065FA" w:rsidRPr="00E026CB" w:rsidRDefault="004065FA" w:rsidP="00A13021">
      <w:pPr>
        <w:spacing w:after="0" w:line="240" w:lineRule="auto"/>
        <w:rPr>
          <w:rFonts w:ascii="Times New Roman" w:eastAsia="Calibri" w:hAnsi="Times New Roman" w:cs="Times New Roman"/>
          <w:lang w:eastAsia="pl-PL"/>
        </w:rPr>
      </w:pPr>
    </w:p>
    <w:p w:rsidR="00BE53BD" w:rsidRPr="00E026CB"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026CB">
        <w:rPr>
          <w:rFonts w:ascii="Times New Roman" w:eastAsia="Times New Roman" w:hAnsi="Times New Roman" w:cs="Times New Roman"/>
          <w:b/>
          <w:bCs/>
          <w:spacing w:val="60"/>
          <w:lang w:eastAsia="pl-PL"/>
        </w:rPr>
        <w:t>Postępowanie prowadzone przy użyciu miniPortalu</w:t>
      </w:r>
    </w:p>
    <w:p w:rsidR="00BE53BD" w:rsidRPr="00E026CB" w:rsidRDefault="00CA51B4"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E026CB">
          <w:rPr>
            <w:rStyle w:val="Hipercze"/>
            <w:rFonts w:ascii="Times New Roman" w:eastAsia="Times New Roman" w:hAnsi="Times New Roman" w:cs="Times New Roman"/>
            <w:b/>
            <w:color w:val="auto"/>
            <w:spacing w:val="20"/>
            <w:lang w:eastAsia="pl-PL"/>
          </w:rPr>
          <w:t>https://miniportal.uzp.gov.pl</w:t>
        </w:r>
      </w:hyperlink>
    </w:p>
    <w:p w:rsidR="00BE53BD" w:rsidRPr="00E026CB" w:rsidRDefault="00BE53BD" w:rsidP="00A13021">
      <w:pPr>
        <w:spacing w:after="0" w:line="240" w:lineRule="auto"/>
        <w:rPr>
          <w:rFonts w:ascii="Times New Roman" w:eastAsia="Calibri" w:hAnsi="Times New Roman" w:cs="Times New Roman"/>
          <w:lang w:eastAsia="pl-PL"/>
        </w:rPr>
      </w:pPr>
    </w:p>
    <w:p w:rsidR="00BE53BD" w:rsidRPr="00E026CB" w:rsidRDefault="00BE53BD" w:rsidP="00A13021">
      <w:pPr>
        <w:spacing w:after="0" w:line="240" w:lineRule="auto"/>
        <w:rPr>
          <w:rFonts w:ascii="Times New Roman" w:eastAsia="Calibri" w:hAnsi="Times New Roman" w:cs="Times New Roman"/>
          <w:lang w:eastAsia="pl-PL"/>
        </w:rPr>
      </w:pPr>
    </w:p>
    <w:p w:rsidR="00BE53BD" w:rsidRPr="00E026CB" w:rsidRDefault="00BE53BD" w:rsidP="00A13021">
      <w:pPr>
        <w:spacing w:after="0" w:line="240" w:lineRule="auto"/>
        <w:rPr>
          <w:rFonts w:ascii="Times New Roman" w:eastAsia="Calibri" w:hAnsi="Times New Roman" w:cs="Times New Roman"/>
          <w:lang w:eastAsia="pl-PL"/>
        </w:rPr>
      </w:pPr>
    </w:p>
    <w:p w:rsidR="00A13021" w:rsidRPr="00E026CB"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E026CB">
        <w:rPr>
          <w:rFonts w:ascii="Times New Roman" w:eastAsia="Times New Roman" w:hAnsi="Times New Roman" w:cs="Times New Roman"/>
          <w:lang w:eastAsia="pl-PL"/>
        </w:rPr>
        <w:br w:type="page"/>
      </w:r>
    </w:p>
    <w:p w:rsidR="00A13021" w:rsidRPr="00E026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lastRenderedPageBreak/>
        <w:t>art. 1</w:t>
      </w:r>
    </w:p>
    <w:p w:rsidR="00A13021" w:rsidRPr="00E026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ZAMAWIAJĄCY</w:t>
      </w:r>
    </w:p>
    <w:p w:rsidR="00A13021" w:rsidRPr="00E026CB"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Uniwersytet Warszawski</w:t>
      </w:r>
    </w:p>
    <w:p w:rsidR="00A13021" w:rsidRPr="00E026C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ul. Krakowskie Przedmieście 26/28</w:t>
      </w:r>
    </w:p>
    <w:p w:rsidR="00A13021" w:rsidRPr="00E026C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00-927 Warszawa</w:t>
      </w:r>
    </w:p>
    <w:p w:rsidR="00A13021" w:rsidRPr="00E026C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NIP: 525-001-12-66,  REGON: 000001258</w:t>
      </w:r>
    </w:p>
    <w:p w:rsidR="00A13021" w:rsidRPr="00E026CB"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026CB">
        <w:rPr>
          <w:rFonts w:ascii="Times New Roman" w:eastAsia="Times New Roman" w:hAnsi="Times New Roman" w:cs="Times New Roman"/>
          <w:b/>
          <w:u w:val="single"/>
          <w:lang w:eastAsia="pl-PL"/>
        </w:rPr>
        <w:t>Jednostka prowadząca postępowanie</w:t>
      </w:r>
      <w:r w:rsidR="00A13021" w:rsidRPr="00E026CB">
        <w:rPr>
          <w:rFonts w:ascii="Times New Roman" w:eastAsia="Times New Roman" w:hAnsi="Times New Roman" w:cs="Times New Roman"/>
          <w:b/>
          <w:lang w:eastAsia="pl-PL"/>
        </w:rPr>
        <w:t>:</w:t>
      </w:r>
    </w:p>
    <w:p w:rsidR="00A13021" w:rsidRPr="00E026C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Centrum Nowych Technologii UW</w:t>
      </w:r>
    </w:p>
    <w:p w:rsidR="00A13021" w:rsidRPr="00E026C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ul. Banacha 2C</w:t>
      </w:r>
    </w:p>
    <w:p w:rsidR="00A13021" w:rsidRPr="00E026C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02-097 Warszawa</w:t>
      </w:r>
    </w:p>
    <w:p w:rsidR="00880E83" w:rsidRPr="00E026CB"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zaprasza do ubiegania się o zamówienie publiczne prowadzone w trybie</w:t>
      </w:r>
      <w:r w:rsidR="00880E83" w:rsidRPr="00E026CB">
        <w:rPr>
          <w:rFonts w:ascii="Times New Roman" w:eastAsia="Times New Roman" w:hAnsi="Times New Roman" w:cs="Times New Roman"/>
          <w:lang w:eastAsia="pl-PL"/>
        </w:rPr>
        <w:t xml:space="preserve"> przetargu nieograniczonego na</w:t>
      </w:r>
    </w:p>
    <w:p w:rsidR="00CC465B" w:rsidRPr="00E026CB" w:rsidRDefault="00910D8F" w:rsidP="0096094A">
      <w:pPr>
        <w:spacing w:after="0" w:line="240" w:lineRule="auto"/>
        <w:ind w:left="426"/>
        <w:jc w:val="both"/>
        <w:rPr>
          <w:rFonts w:ascii="Times New Roman" w:eastAsia="Calibri" w:hAnsi="Times New Roman" w:cs="Times New Roman"/>
          <w:b/>
          <w:bCs/>
          <w:lang w:eastAsia="pl-PL"/>
        </w:rPr>
      </w:pPr>
      <w:r w:rsidRPr="00E026CB">
        <w:rPr>
          <w:rFonts w:ascii="Times New Roman" w:eastAsia="Calibri" w:hAnsi="Times New Roman" w:cs="Times New Roman"/>
          <w:b/>
          <w:bCs/>
          <w:lang w:eastAsia="pl-PL"/>
        </w:rPr>
        <w:t xml:space="preserve">sprzedaż i dostarczenie aparatury laboratoryjnej dla Centrum Nowych Technologii UW – postęp. </w:t>
      </w:r>
      <w:r w:rsidR="00E33434">
        <w:rPr>
          <w:rFonts w:ascii="Times New Roman" w:eastAsia="Calibri" w:hAnsi="Times New Roman" w:cs="Times New Roman"/>
          <w:b/>
          <w:bCs/>
          <w:lang w:eastAsia="pl-PL"/>
        </w:rPr>
        <w:t>5</w:t>
      </w:r>
      <w:r w:rsidR="001772B9" w:rsidRPr="00E026CB">
        <w:rPr>
          <w:rFonts w:ascii="Times New Roman" w:eastAsia="Calibri" w:hAnsi="Times New Roman" w:cs="Times New Roman"/>
          <w:b/>
          <w:bCs/>
          <w:lang w:eastAsia="pl-PL"/>
        </w:rPr>
        <w:t>:</w:t>
      </w:r>
    </w:p>
    <w:p w:rsidR="00E026CB" w:rsidRPr="00E026CB" w:rsidRDefault="00E026CB" w:rsidP="00E026CB">
      <w:pPr>
        <w:spacing w:after="0" w:line="240" w:lineRule="auto"/>
        <w:ind w:left="426"/>
        <w:jc w:val="both"/>
        <w:rPr>
          <w:rFonts w:ascii="Times New Roman" w:eastAsia="Calibri" w:hAnsi="Times New Roman" w:cs="Times New Roman"/>
          <w:b/>
          <w:bCs/>
          <w:lang w:eastAsia="pl-PL"/>
        </w:rPr>
      </w:pPr>
      <w:r w:rsidRPr="00E026CB">
        <w:rPr>
          <w:rFonts w:ascii="Times New Roman" w:eastAsia="Calibri" w:hAnsi="Times New Roman" w:cs="Times New Roman"/>
          <w:b/>
          <w:bCs/>
          <w:lang w:eastAsia="pl-PL"/>
        </w:rPr>
        <w:t>część I:</w:t>
      </w:r>
      <w:r w:rsidRPr="00E026CB">
        <w:rPr>
          <w:rFonts w:ascii="Times New Roman" w:eastAsia="Calibri" w:hAnsi="Times New Roman" w:cs="Times New Roman"/>
          <w:b/>
          <w:bCs/>
          <w:lang w:eastAsia="pl-PL"/>
        </w:rPr>
        <w:tab/>
      </w:r>
      <w:r w:rsidRPr="00E026CB">
        <w:rPr>
          <w:rFonts w:ascii="Times New Roman" w:eastAsia="Calibri" w:hAnsi="Times New Roman" w:cs="Times New Roman"/>
          <w:b/>
          <w:bCs/>
          <w:lang w:eastAsia="pl-PL"/>
        </w:rPr>
        <w:tab/>
        <w:t>łaźnia ultradźwiękowa</w:t>
      </w:r>
    </w:p>
    <w:p w:rsidR="00E026CB" w:rsidRPr="00E026CB" w:rsidRDefault="00E026CB" w:rsidP="00E026CB">
      <w:pPr>
        <w:spacing w:after="0" w:line="240" w:lineRule="auto"/>
        <w:ind w:left="426"/>
        <w:jc w:val="both"/>
        <w:rPr>
          <w:rFonts w:ascii="Times New Roman" w:eastAsia="Calibri" w:hAnsi="Times New Roman" w:cs="Times New Roman"/>
          <w:b/>
          <w:bCs/>
          <w:lang w:eastAsia="pl-PL"/>
        </w:rPr>
      </w:pPr>
      <w:r w:rsidRPr="00E026CB">
        <w:rPr>
          <w:rFonts w:ascii="Times New Roman" w:eastAsia="Calibri" w:hAnsi="Times New Roman" w:cs="Times New Roman"/>
          <w:b/>
          <w:bCs/>
          <w:lang w:eastAsia="pl-PL"/>
        </w:rPr>
        <w:t>część II:</w:t>
      </w:r>
      <w:r w:rsidRPr="00E026CB">
        <w:rPr>
          <w:rFonts w:ascii="Times New Roman" w:eastAsia="Calibri" w:hAnsi="Times New Roman" w:cs="Times New Roman"/>
          <w:b/>
          <w:bCs/>
          <w:lang w:eastAsia="pl-PL"/>
        </w:rPr>
        <w:tab/>
      </w:r>
      <w:r w:rsidRPr="00E026CB">
        <w:rPr>
          <w:rFonts w:ascii="Times New Roman" w:eastAsia="Calibri" w:hAnsi="Times New Roman" w:cs="Times New Roman"/>
          <w:b/>
          <w:bCs/>
          <w:lang w:eastAsia="pl-PL"/>
        </w:rPr>
        <w:tab/>
        <w:t>waga analityczna</w:t>
      </w:r>
    </w:p>
    <w:p w:rsidR="00E026CB" w:rsidRPr="00E026CB" w:rsidRDefault="00E026CB" w:rsidP="00E026CB">
      <w:pPr>
        <w:spacing w:after="0" w:line="240" w:lineRule="auto"/>
        <w:ind w:left="426"/>
        <w:jc w:val="both"/>
        <w:rPr>
          <w:rFonts w:ascii="Times New Roman" w:eastAsia="Calibri" w:hAnsi="Times New Roman" w:cs="Times New Roman"/>
          <w:b/>
          <w:bCs/>
          <w:lang w:eastAsia="pl-PL"/>
        </w:rPr>
      </w:pPr>
      <w:r w:rsidRPr="00E026CB">
        <w:rPr>
          <w:rFonts w:ascii="Times New Roman" w:eastAsia="Calibri" w:hAnsi="Times New Roman" w:cs="Times New Roman"/>
          <w:b/>
          <w:bCs/>
          <w:lang w:eastAsia="pl-PL"/>
        </w:rPr>
        <w:t>część III:</w:t>
      </w:r>
      <w:r w:rsidRPr="00E026CB">
        <w:rPr>
          <w:rFonts w:ascii="Times New Roman" w:eastAsia="Calibri" w:hAnsi="Times New Roman" w:cs="Times New Roman"/>
          <w:b/>
          <w:bCs/>
          <w:lang w:eastAsia="pl-PL"/>
        </w:rPr>
        <w:tab/>
      </w:r>
      <w:r w:rsidRPr="00E026CB">
        <w:rPr>
          <w:rFonts w:ascii="Times New Roman" w:eastAsia="Calibri" w:hAnsi="Times New Roman" w:cs="Times New Roman"/>
          <w:b/>
          <w:bCs/>
          <w:lang w:eastAsia="pl-PL"/>
        </w:rPr>
        <w:tab/>
        <w:t>syntetyczny zestaw elektrolityczny z wyposażeniem</w:t>
      </w:r>
    </w:p>
    <w:p w:rsidR="00E026CB" w:rsidRPr="00E026CB" w:rsidRDefault="00E026CB" w:rsidP="00E026CB">
      <w:pPr>
        <w:spacing w:after="0" w:line="240" w:lineRule="auto"/>
        <w:ind w:left="426"/>
        <w:jc w:val="both"/>
        <w:rPr>
          <w:rFonts w:ascii="Times New Roman" w:eastAsia="Calibri" w:hAnsi="Times New Roman" w:cs="Times New Roman"/>
          <w:b/>
          <w:bCs/>
          <w:lang w:eastAsia="pl-PL"/>
        </w:rPr>
      </w:pPr>
      <w:r w:rsidRPr="00E026CB">
        <w:rPr>
          <w:rFonts w:ascii="Times New Roman" w:eastAsia="Calibri" w:hAnsi="Times New Roman" w:cs="Times New Roman"/>
          <w:b/>
          <w:bCs/>
          <w:lang w:eastAsia="pl-PL"/>
        </w:rPr>
        <w:t>część IV:</w:t>
      </w:r>
      <w:r w:rsidRPr="00E026CB">
        <w:rPr>
          <w:rFonts w:ascii="Times New Roman" w:eastAsia="Calibri" w:hAnsi="Times New Roman" w:cs="Times New Roman"/>
          <w:b/>
          <w:bCs/>
          <w:lang w:eastAsia="pl-PL"/>
        </w:rPr>
        <w:tab/>
      </w:r>
      <w:r w:rsidRPr="00E026CB">
        <w:rPr>
          <w:rFonts w:ascii="Times New Roman" w:eastAsia="Calibri" w:hAnsi="Times New Roman" w:cs="Times New Roman"/>
          <w:b/>
          <w:bCs/>
          <w:lang w:eastAsia="pl-PL"/>
        </w:rPr>
        <w:tab/>
        <w:t>screeningowy zestaw elektrolityczny z wyposażeniem</w:t>
      </w:r>
    </w:p>
    <w:p w:rsidR="00E026CB" w:rsidRPr="00E026CB" w:rsidRDefault="00E026CB" w:rsidP="00E026CB">
      <w:pPr>
        <w:spacing w:after="0" w:line="240" w:lineRule="auto"/>
        <w:ind w:left="426"/>
        <w:jc w:val="both"/>
        <w:rPr>
          <w:rFonts w:ascii="Times New Roman" w:eastAsia="Calibri" w:hAnsi="Times New Roman" w:cs="Times New Roman"/>
          <w:b/>
          <w:bCs/>
          <w:lang w:eastAsia="pl-PL"/>
        </w:rPr>
      </w:pPr>
      <w:r w:rsidRPr="00E026CB">
        <w:rPr>
          <w:rFonts w:ascii="Times New Roman" w:eastAsia="Calibri" w:hAnsi="Times New Roman" w:cs="Times New Roman"/>
          <w:b/>
          <w:bCs/>
          <w:lang w:eastAsia="pl-PL"/>
        </w:rPr>
        <w:t>część V:</w:t>
      </w:r>
      <w:r w:rsidRPr="00E026CB">
        <w:rPr>
          <w:rFonts w:ascii="Times New Roman" w:eastAsia="Calibri" w:hAnsi="Times New Roman" w:cs="Times New Roman"/>
          <w:b/>
          <w:bCs/>
          <w:lang w:eastAsia="pl-PL"/>
        </w:rPr>
        <w:tab/>
      </w:r>
      <w:r w:rsidRPr="00E026CB">
        <w:rPr>
          <w:rFonts w:ascii="Times New Roman" w:eastAsia="Calibri" w:hAnsi="Times New Roman" w:cs="Times New Roman"/>
          <w:b/>
          <w:bCs/>
          <w:lang w:eastAsia="pl-PL"/>
        </w:rPr>
        <w:tab/>
        <w:t>pompa próżniowa olejowa</w:t>
      </w:r>
    </w:p>
    <w:p w:rsidR="00E026CB" w:rsidRPr="00E026CB" w:rsidRDefault="00E026CB" w:rsidP="00E026CB">
      <w:pPr>
        <w:spacing w:after="0" w:line="240" w:lineRule="auto"/>
        <w:ind w:left="426"/>
        <w:jc w:val="both"/>
        <w:rPr>
          <w:rFonts w:ascii="Times New Roman" w:eastAsia="Calibri" w:hAnsi="Times New Roman" w:cs="Times New Roman"/>
          <w:b/>
          <w:bCs/>
          <w:lang w:eastAsia="pl-PL"/>
        </w:rPr>
      </w:pPr>
      <w:r w:rsidRPr="00E026CB">
        <w:rPr>
          <w:rFonts w:ascii="Times New Roman" w:eastAsia="Calibri" w:hAnsi="Times New Roman" w:cs="Times New Roman"/>
          <w:b/>
          <w:bCs/>
          <w:lang w:eastAsia="pl-PL"/>
        </w:rPr>
        <w:t>część VI:</w:t>
      </w:r>
      <w:r w:rsidRPr="00E026CB">
        <w:rPr>
          <w:rFonts w:ascii="Times New Roman" w:eastAsia="Calibri" w:hAnsi="Times New Roman" w:cs="Times New Roman"/>
          <w:b/>
          <w:bCs/>
          <w:lang w:eastAsia="pl-PL"/>
        </w:rPr>
        <w:tab/>
      </w:r>
      <w:r w:rsidRPr="00E026CB">
        <w:rPr>
          <w:rFonts w:ascii="Times New Roman" w:eastAsia="Calibri" w:hAnsi="Times New Roman" w:cs="Times New Roman"/>
          <w:b/>
          <w:bCs/>
          <w:lang w:eastAsia="pl-PL"/>
        </w:rPr>
        <w:tab/>
        <w:t>mieszadło magnetyczne</w:t>
      </w:r>
    </w:p>
    <w:p w:rsidR="00E026CB" w:rsidRPr="00E026CB" w:rsidRDefault="00E026CB" w:rsidP="00E026CB">
      <w:pPr>
        <w:spacing w:after="0" w:line="240" w:lineRule="auto"/>
        <w:ind w:left="426"/>
        <w:jc w:val="both"/>
        <w:rPr>
          <w:rFonts w:ascii="Times New Roman" w:eastAsia="Calibri" w:hAnsi="Times New Roman" w:cs="Times New Roman"/>
          <w:b/>
          <w:bCs/>
          <w:lang w:eastAsia="pl-PL"/>
        </w:rPr>
      </w:pPr>
      <w:r w:rsidRPr="00E026CB">
        <w:rPr>
          <w:rFonts w:ascii="Times New Roman" w:eastAsia="Calibri" w:hAnsi="Times New Roman" w:cs="Times New Roman"/>
          <w:b/>
          <w:bCs/>
          <w:lang w:eastAsia="pl-PL"/>
        </w:rPr>
        <w:t>część VII:</w:t>
      </w:r>
      <w:r w:rsidRPr="00E026CB">
        <w:rPr>
          <w:rFonts w:ascii="Times New Roman" w:eastAsia="Calibri" w:hAnsi="Times New Roman" w:cs="Times New Roman"/>
          <w:b/>
          <w:bCs/>
          <w:lang w:eastAsia="pl-PL"/>
        </w:rPr>
        <w:tab/>
      </w:r>
      <w:r w:rsidRPr="00E026CB">
        <w:rPr>
          <w:rFonts w:ascii="Times New Roman" w:eastAsia="Calibri" w:hAnsi="Times New Roman" w:cs="Times New Roman"/>
          <w:b/>
          <w:bCs/>
          <w:lang w:eastAsia="pl-PL"/>
        </w:rPr>
        <w:tab/>
        <w:t>laboratoryjna wyparka rotacyjna z pompą oraz termostatem chłodzącym</w:t>
      </w:r>
    </w:p>
    <w:p w:rsidR="00606F05" w:rsidRPr="00E026CB" w:rsidRDefault="00E026CB" w:rsidP="00E026CB">
      <w:pPr>
        <w:spacing w:after="0" w:line="240" w:lineRule="auto"/>
        <w:ind w:left="426"/>
        <w:jc w:val="both"/>
        <w:rPr>
          <w:rFonts w:ascii="Times New Roman" w:eastAsia="Calibri" w:hAnsi="Times New Roman" w:cs="Times New Roman"/>
          <w:b/>
          <w:lang w:eastAsia="pl-PL"/>
        </w:rPr>
      </w:pPr>
      <w:r w:rsidRPr="00E026CB">
        <w:rPr>
          <w:rFonts w:ascii="Times New Roman" w:eastAsia="Calibri" w:hAnsi="Times New Roman" w:cs="Times New Roman"/>
          <w:b/>
          <w:bCs/>
          <w:lang w:eastAsia="pl-PL"/>
        </w:rPr>
        <w:t>część VIII:</w:t>
      </w:r>
      <w:r w:rsidRPr="00E026CB">
        <w:rPr>
          <w:rFonts w:ascii="Times New Roman" w:eastAsia="Calibri" w:hAnsi="Times New Roman" w:cs="Times New Roman"/>
          <w:b/>
          <w:bCs/>
          <w:lang w:eastAsia="pl-PL"/>
        </w:rPr>
        <w:tab/>
      </w:r>
      <w:r w:rsidR="00284F17" w:rsidRPr="00284F17">
        <w:rPr>
          <w:rFonts w:ascii="Times New Roman" w:eastAsia="Calibri" w:hAnsi="Times New Roman" w:cs="Times New Roman"/>
          <w:b/>
          <w:bCs/>
          <w:lang w:eastAsia="pl-PL"/>
        </w:rPr>
        <w:t>zestaw do woltamperometrii cyklicznej</w:t>
      </w:r>
    </w:p>
    <w:p w:rsidR="00A13021" w:rsidRPr="00E026CB"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E026CB">
        <w:rPr>
          <w:rFonts w:ascii="Times New Roman" w:eastAsia="Times New Roman" w:hAnsi="Times New Roman" w:cs="Times New Roman"/>
          <w:sz w:val="22"/>
          <w:szCs w:val="22"/>
          <w:lang w:eastAsia="pl-PL"/>
        </w:rPr>
        <w:t xml:space="preserve"> i nauce</w:t>
      </w:r>
      <w:r w:rsidRPr="00E026CB">
        <w:rPr>
          <w:rFonts w:ascii="Times New Roman" w:eastAsia="Times New Roman" w:hAnsi="Times New Roman" w:cs="Times New Roman"/>
          <w:sz w:val="22"/>
          <w:szCs w:val="22"/>
          <w:lang w:eastAsia="pl-PL"/>
        </w:rPr>
        <w:t xml:space="preserve"> z dnia 2</w:t>
      </w:r>
      <w:r w:rsidR="005178A4" w:rsidRPr="00E026CB">
        <w:rPr>
          <w:rFonts w:ascii="Times New Roman" w:eastAsia="Times New Roman" w:hAnsi="Times New Roman" w:cs="Times New Roman"/>
          <w:sz w:val="22"/>
          <w:szCs w:val="22"/>
          <w:lang w:eastAsia="pl-PL"/>
        </w:rPr>
        <w:t>0</w:t>
      </w:r>
      <w:r w:rsidRPr="00E026CB">
        <w:rPr>
          <w:rFonts w:ascii="Times New Roman" w:eastAsia="Times New Roman" w:hAnsi="Times New Roman" w:cs="Times New Roman"/>
          <w:sz w:val="22"/>
          <w:szCs w:val="22"/>
          <w:lang w:eastAsia="pl-PL"/>
        </w:rPr>
        <w:t xml:space="preserve"> lipca 20</w:t>
      </w:r>
      <w:r w:rsidR="005178A4" w:rsidRPr="00E026CB">
        <w:rPr>
          <w:rFonts w:ascii="Times New Roman" w:eastAsia="Times New Roman" w:hAnsi="Times New Roman" w:cs="Times New Roman"/>
          <w:sz w:val="22"/>
          <w:szCs w:val="22"/>
          <w:lang w:eastAsia="pl-PL"/>
        </w:rPr>
        <w:t>18</w:t>
      </w:r>
      <w:r w:rsidRPr="00E026CB">
        <w:rPr>
          <w:rFonts w:ascii="Times New Roman" w:eastAsia="Times New Roman" w:hAnsi="Times New Roman" w:cs="Times New Roman"/>
          <w:sz w:val="22"/>
          <w:szCs w:val="22"/>
          <w:lang w:eastAsia="pl-PL"/>
        </w:rPr>
        <w:t xml:space="preserve"> r. (</w:t>
      </w:r>
      <w:r w:rsidR="00FA7732" w:rsidRPr="00E026CB">
        <w:rPr>
          <w:rFonts w:ascii="Times New Roman" w:eastAsia="Times New Roman" w:hAnsi="Times New Roman" w:cs="Times New Roman"/>
          <w:sz w:val="22"/>
          <w:szCs w:val="22"/>
          <w:lang w:eastAsia="pl-PL"/>
        </w:rPr>
        <w:t>Dz. U. z 2021 r., poz. 478 z późn. zm</w:t>
      </w:r>
      <w:r w:rsidRPr="00E026CB">
        <w:rPr>
          <w:rFonts w:ascii="Times New Roman" w:eastAsia="Times New Roman" w:hAnsi="Times New Roman" w:cs="Times New Roman"/>
          <w:sz w:val="22"/>
          <w:szCs w:val="22"/>
          <w:lang w:eastAsia="pl-PL"/>
        </w:rPr>
        <w:t>.).</w:t>
      </w:r>
    </w:p>
    <w:p w:rsidR="00A13021" w:rsidRPr="00E026CB"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E026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art. 2</w:t>
      </w:r>
    </w:p>
    <w:p w:rsidR="00A13021" w:rsidRPr="00E026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INFORMACJE OGÓLNE</w:t>
      </w:r>
    </w:p>
    <w:p w:rsidR="00A13021" w:rsidRPr="00E026C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 1</w:t>
      </w:r>
    </w:p>
    <w:p w:rsidR="00A13021" w:rsidRPr="00E026C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026CB">
        <w:rPr>
          <w:rFonts w:ascii="Times New Roman" w:eastAsia="Times New Roman" w:hAnsi="Times New Roman" w:cs="Times New Roman"/>
          <w:b/>
          <w:u w:val="single"/>
          <w:lang w:eastAsia="pl-PL"/>
        </w:rPr>
        <w:t>Podstawa prawna</w:t>
      </w:r>
    </w:p>
    <w:p w:rsidR="00A13021" w:rsidRPr="00E026CB"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026CB">
        <w:rPr>
          <w:rFonts w:ascii="Times New Roman" w:eastAsia="Times New Roman" w:hAnsi="Times New Roman" w:cs="Times New Roman"/>
          <w:lang w:eastAsia="pl-PL"/>
        </w:rPr>
        <w:t xml:space="preserve">Ustawa z dnia </w:t>
      </w:r>
      <w:r w:rsidR="00D732B7" w:rsidRPr="00E026CB">
        <w:rPr>
          <w:rFonts w:ascii="Times New Roman" w:eastAsia="Times New Roman" w:hAnsi="Times New Roman" w:cs="Times New Roman"/>
          <w:lang w:eastAsia="pl-PL"/>
        </w:rPr>
        <w:t>11 września 2019</w:t>
      </w:r>
      <w:r w:rsidRPr="00E026CB">
        <w:rPr>
          <w:rFonts w:ascii="Times New Roman" w:eastAsia="Times New Roman" w:hAnsi="Times New Roman" w:cs="Times New Roman"/>
          <w:lang w:eastAsia="pl-PL"/>
        </w:rPr>
        <w:t xml:space="preserve"> r. Prawo zamówie</w:t>
      </w:r>
      <w:r w:rsidRPr="00E026CB">
        <w:rPr>
          <w:rFonts w:ascii="Times New Roman" w:eastAsia="Arial Unicode MS" w:hAnsi="Times New Roman" w:cs="Times New Roman"/>
          <w:lang w:eastAsia="pl-PL"/>
        </w:rPr>
        <w:t xml:space="preserve">ń publicznych, </w:t>
      </w:r>
      <w:r w:rsidR="003F39C7" w:rsidRPr="00E026CB">
        <w:rPr>
          <w:rFonts w:ascii="Times New Roman" w:eastAsia="Arial Unicode MS" w:hAnsi="Times New Roman" w:cs="Times New Roman"/>
          <w:lang w:eastAsia="pl-PL"/>
        </w:rPr>
        <w:t>(</w:t>
      </w:r>
      <w:r w:rsidR="00EA35B3" w:rsidRPr="00E026CB">
        <w:rPr>
          <w:rFonts w:ascii="Times New Roman" w:eastAsia="Arial Unicode MS" w:hAnsi="Times New Roman" w:cs="Times New Roman"/>
          <w:lang w:eastAsia="pl-PL"/>
        </w:rPr>
        <w:t>Dz. U. z 20</w:t>
      </w:r>
      <w:r w:rsidR="004065FA" w:rsidRPr="00E026CB">
        <w:rPr>
          <w:rFonts w:ascii="Times New Roman" w:eastAsia="Arial Unicode MS" w:hAnsi="Times New Roman" w:cs="Times New Roman"/>
          <w:lang w:eastAsia="pl-PL"/>
        </w:rPr>
        <w:t>2</w:t>
      </w:r>
      <w:r w:rsidR="00EA35B3" w:rsidRPr="00E026CB">
        <w:rPr>
          <w:rFonts w:ascii="Times New Roman" w:eastAsia="Arial Unicode MS" w:hAnsi="Times New Roman" w:cs="Times New Roman"/>
          <w:lang w:eastAsia="pl-PL"/>
        </w:rPr>
        <w:t xml:space="preserve">1 r. poz. </w:t>
      </w:r>
      <w:r w:rsidR="004065FA" w:rsidRPr="00E026CB">
        <w:rPr>
          <w:rFonts w:ascii="Times New Roman" w:eastAsia="Arial Unicode MS" w:hAnsi="Times New Roman" w:cs="Times New Roman"/>
          <w:lang w:eastAsia="pl-PL"/>
        </w:rPr>
        <w:t>11</w:t>
      </w:r>
      <w:r w:rsidR="00D732B7" w:rsidRPr="00E026CB">
        <w:rPr>
          <w:rFonts w:ascii="Times New Roman" w:eastAsia="Arial Unicode MS" w:hAnsi="Times New Roman" w:cs="Times New Roman"/>
          <w:lang w:eastAsia="pl-PL"/>
        </w:rPr>
        <w:t>29</w:t>
      </w:r>
      <w:r w:rsidR="00EA35B3" w:rsidRPr="00E026CB">
        <w:rPr>
          <w:rFonts w:ascii="Times New Roman" w:eastAsia="Arial Unicode MS" w:hAnsi="Times New Roman" w:cs="Times New Roman"/>
          <w:lang w:eastAsia="pl-PL"/>
        </w:rPr>
        <w:t xml:space="preserve"> </w:t>
      </w:r>
      <w:r w:rsidRPr="00E026CB">
        <w:rPr>
          <w:rFonts w:ascii="Times New Roman" w:eastAsia="Arial Unicode MS" w:hAnsi="Times New Roman" w:cs="Times New Roman"/>
          <w:lang w:eastAsia="pl-PL"/>
        </w:rPr>
        <w:t>z późn. zm.</w:t>
      </w:r>
      <w:r w:rsidR="003F39C7" w:rsidRPr="00E026CB">
        <w:rPr>
          <w:rFonts w:ascii="Times New Roman" w:eastAsia="Arial Unicode MS" w:hAnsi="Times New Roman" w:cs="Times New Roman"/>
          <w:lang w:eastAsia="pl-PL"/>
        </w:rPr>
        <w:t>)</w:t>
      </w:r>
      <w:r w:rsidRPr="00E026CB">
        <w:rPr>
          <w:rFonts w:ascii="Times New Roman" w:eastAsia="Arial Unicode MS" w:hAnsi="Times New Roman" w:cs="Times New Roman"/>
          <w:lang w:eastAsia="pl-PL"/>
        </w:rPr>
        <w:t>, zwana dal</w:t>
      </w:r>
      <w:r w:rsidRPr="00E026CB">
        <w:rPr>
          <w:rFonts w:ascii="Times New Roman" w:eastAsia="Times New Roman" w:hAnsi="Times New Roman" w:cs="Times New Roman"/>
          <w:lang w:eastAsia="pl-PL"/>
        </w:rPr>
        <w:t>ej ustaw</w:t>
      </w:r>
      <w:r w:rsidRPr="00E026CB">
        <w:rPr>
          <w:rFonts w:ascii="Times New Roman" w:eastAsia="Arial Unicode MS" w:hAnsi="Times New Roman" w:cs="Times New Roman"/>
          <w:lang w:eastAsia="pl-PL"/>
        </w:rPr>
        <w:t>ą, wraz z aktami wykonawczymi do tej ustawy.</w:t>
      </w:r>
    </w:p>
    <w:p w:rsidR="00A13021" w:rsidRPr="00E026CB"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026CB">
        <w:rPr>
          <w:rFonts w:ascii="Times New Roman" w:eastAsia="Times New Roman" w:hAnsi="Times New Roman" w:cs="Times New Roman"/>
          <w:lang w:eastAsia="pl-PL"/>
        </w:rPr>
        <w:t xml:space="preserve">Tryb zamówienia publicznego – </w:t>
      </w:r>
      <w:r w:rsidRPr="00E026CB">
        <w:rPr>
          <w:rFonts w:ascii="Times New Roman" w:eastAsia="Times New Roman" w:hAnsi="Times New Roman" w:cs="Times New Roman"/>
          <w:b/>
          <w:lang w:eastAsia="pl-PL"/>
        </w:rPr>
        <w:t xml:space="preserve">przetarg nieograniczony, </w:t>
      </w:r>
      <w:r w:rsidRPr="00E026CB">
        <w:rPr>
          <w:rFonts w:ascii="Times New Roman" w:eastAsia="Calibri" w:hAnsi="Times New Roman" w:cs="Times New Roman"/>
          <w:b/>
          <w:lang w:eastAsia="pl-PL"/>
        </w:rPr>
        <w:t xml:space="preserve">na podstawie art. </w:t>
      </w:r>
      <w:r w:rsidR="00D732B7" w:rsidRPr="00E026CB">
        <w:rPr>
          <w:rFonts w:ascii="Times New Roman" w:eastAsia="Calibri" w:hAnsi="Times New Roman" w:cs="Times New Roman"/>
          <w:b/>
          <w:lang w:eastAsia="pl-PL"/>
        </w:rPr>
        <w:t>132</w:t>
      </w:r>
      <w:r w:rsidRPr="00E026CB">
        <w:rPr>
          <w:rFonts w:ascii="Times New Roman" w:eastAsia="Calibri" w:hAnsi="Times New Roman" w:cs="Times New Roman"/>
          <w:b/>
          <w:lang w:eastAsia="pl-PL"/>
        </w:rPr>
        <w:t xml:space="preserve"> ustawy Pzp</w:t>
      </w:r>
      <w:r w:rsidRPr="00E026CB">
        <w:rPr>
          <w:rFonts w:ascii="Times New Roman" w:eastAsia="Times New Roman" w:hAnsi="Times New Roman" w:cs="Times New Roman"/>
          <w:b/>
          <w:lang w:eastAsia="pl-PL"/>
        </w:rPr>
        <w:t>.</w:t>
      </w:r>
    </w:p>
    <w:p w:rsidR="003312C4" w:rsidRPr="00E026CB"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 2</w:t>
      </w:r>
    </w:p>
    <w:p w:rsidR="003312C4" w:rsidRPr="00E026CB"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E026CB">
        <w:rPr>
          <w:rFonts w:ascii="Times New Roman" w:eastAsia="Times New Roman" w:hAnsi="Times New Roman" w:cs="Times New Roman"/>
          <w:b/>
          <w:u w:val="single"/>
          <w:lang w:eastAsia="pl-PL"/>
        </w:rPr>
        <w:t>Miniportal</w:t>
      </w:r>
    </w:p>
    <w:p w:rsidR="003312C4" w:rsidRPr="00E026CB"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E026C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t>Dane niezbędne do skutecznego przesłania dokumentów do Zamawiającego:</w:t>
      </w:r>
    </w:p>
    <w:p w:rsidR="00791D14" w:rsidRPr="00E026C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t xml:space="preserve">nazwa Zamawiającego w ePUAP: </w:t>
      </w:r>
      <w:r w:rsidRPr="00E026CB">
        <w:rPr>
          <w:rFonts w:ascii="Times New Roman" w:eastAsia="Times New Roman" w:hAnsi="Times New Roman" w:cs="Times New Roman"/>
          <w:b/>
          <w:sz w:val="22"/>
          <w:szCs w:val="22"/>
          <w:lang w:eastAsia="pl-PL"/>
        </w:rPr>
        <w:t>uwedupl</w:t>
      </w:r>
    </w:p>
    <w:p w:rsidR="00791D14" w:rsidRPr="00E026C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E026CB">
        <w:rPr>
          <w:rFonts w:ascii="Times New Roman" w:eastAsia="Times New Roman" w:hAnsi="Times New Roman" w:cs="Times New Roman"/>
          <w:sz w:val="22"/>
          <w:szCs w:val="22"/>
          <w:lang w:eastAsia="pl-PL"/>
        </w:rPr>
        <w:t xml:space="preserve">nazwa skrzynki ESP: </w:t>
      </w:r>
      <w:r w:rsidRPr="00E026CB">
        <w:rPr>
          <w:rFonts w:ascii="Times New Roman" w:eastAsia="Times New Roman" w:hAnsi="Times New Roman" w:cs="Times New Roman"/>
          <w:b/>
          <w:bCs/>
          <w:sz w:val="22"/>
          <w:szCs w:val="22"/>
          <w:lang w:eastAsia="pl-PL"/>
        </w:rPr>
        <w:t>/uwedupl/SkrytkaESP</w:t>
      </w:r>
    </w:p>
    <w:p w:rsidR="00791D14" w:rsidRPr="00E026C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t xml:space="preserve">Zamawiający </w:t>
      </w:r>
      <w:r w:rsidR="00410346" w:rsidRPr="00E026CB">
        <w:rPr>
          <w:rFonts w:ascii="Times New Roman" w:eastAsia="Times New Roman" w:hAnsi="Times New Roman" w:cs="Times New Roman"/>
          <w:sz w:val="22"/>
          <w:szCs w:val="22"/>
          <w:lang w:eastAsia="pl-PL"/>
        </w:rPr>
        <w:t>zastrzega</w:t>
      </w:r>
      <w:r w:rsidRPr="00E026CB">
        <w:rPr>
          <w:rFonts w:ascii="Times New Roman" w:eastAsia="Times New Roman" w:hAnsi="Times New Roman" w:cs="Times New Roman"/>
          <w:sz w:val="22"/>
          <w:szCs w:val="22"/>
          <w:lang w:eastAsia="pl-PL"/>
        </w:rPr>
        <w:t xml:space="preserve">, że </w:t>
      </w:r>
      <w:r w:rsidR="00410346" w:rsidRPr="00E026CB">
        <w:rPr>
          <w:rFonts w:ascii="Times New Roman" w:eastAsia="Times New Roman" w:hAnsi="Times New Roman" w:cs="Times New Roman"/>
          <w:sz w:val="22"/>
          <w:szCs w:val="22"/>
          <w:lang w:eastAsia="pl-PL"/>
        </w:rPr>
        <w:t xml:space="preserve">przesłanie </w:t>
      </w:r>
      <w:r w:rsidRPr="00E026CB">
        <w:rPr>
          <w:rFonts w:ascii="Times New Roman" w:eastAsia="Times New Roman" w:hAnsi="Times New Roman" w:cs="Times New Roman"/>
          <w:sz w:val="22"/>
          <w:szCs w:val="22"/>
          <w:lang w:eastAsia="pl-PL"/>
        </w:rPr>
        <w:t>dokument</w:t>
      </w:r>
      <w:r w:rsidR="00410346" w:rsidRPr="00E026CB">
        <w:rPr>
          <w:rFonts w:ascii="Times New Roman" w:eastAsia="Times New Roman" w:hAnsi="Times New Roman" w:cs="Times New Roman"/>
          <w:sz w:val="22"/>
          <w:szCs w:val="22"/>
          <w:lang w:eastAsia="pl-PL"/>
        </w:rPr>
        <w:t>ów</w:t>
      </w:r>
      <w:r w:rsidRPr="00E026CB">
        <w:rPr>
          <w:rFonts w:ascii="Times New Roman" w:eastAsia="Times New Roman" w:hAnsi="Times New Roman" w:cs="Times New Roman"/>
          <w:sz w:val="22"/>
          <w:szCs w:val="22"/>
          <w:lang w:eastAsia="pl-PL"/>
        </w:rPr>
        <w:t xml:space="preserve"> na inną skrzynkę ePUAP</w:t>
      </w:r>
      <w:r w:rsidR="00410346" w:rsidRPr="00E026CB">
        <w:rPr>
          <w:rFonts w:ascii="Times New Roman" w:eastAsia="Times New Roman" w:hAnsi="Times New Roman" w:cs="Times New Roman"/>
          <w:sz w:val="22"/>
          <w:szCs w:val="22"/>
          <w:lang w:eastAsia="pl-PL"/>
        </w:rPr>
        <w:t xml:space="preserve"> </w:t>
      </w:r>
      <w:r w:rsidR="004065FA" w:rsidRPr="00E026CB">
        <w:rPr>
          <w:rFonts w:ascii="Times New Roman" w:eastAsia="Times New Roman" w:hAnsi="Times New Roman" w:cs="Times New Roman"/>
          <w:sz w:val="22"/>
          <w:szCs w:val="22"/>
          <w:lang w:eastAsia="pl-PL"/>
        </w:rPr>
        <w:t>będzie</w:t>
      </w:r>
      <w:r w:rsidR="00410346" w:rsidRPr="00E026CB">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E026CB"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312C4" w:rsidRPr="00E026CB"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E026CB">
        <w:rPr>
          <w:rFonts w:ascii="Times New Roman" w:eastAsia="Times New Roman" w:hAnsi="Times New Roman" w:cs="Times New Roman"/>
          <w:sz w:val="22"/>
          <w:szCs w:val="22"/>
          <w:lang w:eastAsia="pl-PL"/>
        </w:rPr>
        <w:br/>
      </w:r>
      <w:r w:rsidRPr="00E026CB">
        <w:rPr>
          <w:rFonts w:ascii="Times New Roman" w:eastAsia="Times New Roman" w:hAnsi="Times New Roman" w:cs="Times New Roman"/>
          <w:sz w:val="22"/>
          <w:szCs w:val="22"/>
          <w:lang w:eastAsia="pl-PL"/>
        </w:rPr>
        <w:t>w Regulaminie korzystania z miniPortalu oraz Regulaminie ePUAP.</w:t>
      </w:r>
    </w:p>
    <w:p w:rsidR="003312C4" w:rsidRPr="00E026CB"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E026CB"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Arial Unicode MS" w:hAnsi="Times New Roman" w:cs="Times New Roman"/>
          <w:sz w:val="22"/>
          <w:szCs w:val="22"/>
          <w:lang w:eastAsia="pl-PL"/>
        </w:rPr>
        <w:t>Ofertę sporządza się</w:t>
      </w:r>
      <w:r w:rsidR="007372B7" w:rsidRPr="00E026CB">
        <w:rPr>
          <w:rFonts w:ascii="Times New Roman" w:eastAsia="Arial Unicode MS" w:hAnsi="Times New Roman" w:cs="Times New Roman"/>
          <w:sz w:val="22"/>
          <w:szCs w:val="22"/>
          <w:lang w:eastAsia="pl-PL"/>
        </w:rPr>
        <w:t>, pod rygorem nieważności,</w:t>
      </w:r>
      <w:r w:rsidRPr="00E026CB">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E026CB">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E026CB"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Arial Unicode MS" w:hAnsi="Times New Roman" w:cs="Times New Roman"/>
          <w:b/>
          <w:sz w:val="22"/>
          <w:szCs w:val="22"/>
          <w:lang w:eastAsia="pl-PL"/>
        </w:rPr>
        <w:t>Zamawiający zaleca sporządzanie i przesyłanie dokumentów w formacie .pdf.</w:t>
      </w:r>
      <w:r w:rsidRPr="00E026CB">
        <w:rPr>
          <w:rFonts w:ascii="Times New Roman" w:eastAsia="Arial Unicode MS" w:hAnsi="Times New Roman" w:cs="Times New Roman"/>
          <w:sz w:val="22"/>
          <w:szCs w:val="22"/>
          <w:lang w:eastAsia="pl-PL"/>
        </w:rPr>
        <w:t xml:space="preserve"> Przesyłanie w innych formatach np. .doc, .docx jest dopuszczalne ale nie zalecane ze względu na możliwe trudności techniczne </w:t>
      </w:r>
      <w:r w:rsidRPr="00E026CB">
        <w:rPr>
          <w:rFonts w:ascii="Times New Roman" w:eastAsia="Arial Unicode MS" w:hAnsi="Times New Roman" w:cs="Times New Roman"/>
          <w:sz w:val="22"/>
          <w:szCs w:val="22"/>
          <w:lang w:eastAsia="pl-PL"/>
        </w:rPr>
        <w:br/>
        <w:t>z weryfikacją prawidłowości złożenia podpisu elektronicznego.</w:t>
      </w:r>
    </w:p>
    <w:p w:rsidR="00CD4F17" w:rsidRPr="00E026CB"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Arial Unicode MS" w:hAnsi="Times New Roman" w:cs="Times New Roman"/>
          <w:sz w:val="22"/>
          <w:szCs w:val="22"/>
          <w:lang w:eastAsia="pl-PL"/>
        </w:rPr>
        <w:t>Wszystkie pliki stanowiące ofertę, w tym</w:t>
      </w:r>
      <w:r w:rsidRPr="00E026CB">
        <w:t xml:space="preserve"> </w:t>
      </w:r>
      <w:r w:rsidRPr="00E026CB">
        <w:rPr>
          <w:rFonts w:ascii="Times New Roman" w:eastAsia="Arial Unicode MS" w:hAnsi="Times New Roman" w:cs="Times New Roman"/>
          <w:sz w:val="22"/>
          <w:szCs w:val="22"/>
          <w:lang w:eastAsia="pl-PL"/>
        </w:rPr>
        <w:t xml:space="preserve">Jednolity Europejski Dokument Zamówienia (JEDZ), sporządzony w </w:t>
      </w:r>
      <w:r w:rsidR="00AF38E4" w:rsidRPr="00E026CB">
        <w:rPr>
          <w:rFonts w:ascii="Times New Roman" w:eastAsia="Arial Unicode MS" w:hAnsi="Times New Roman" w:cs="Times New Roman"/>
          <w:sz w:val="22"/>
          <w:szCs w:val="22"/>
          <w:lang w:eastAsia="pl-PL"/>
        </w:rPr>
        <w:t>formie</w:t>
      </w:r>
      <w:r w:rsidRPr="00E026CB">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E026CB"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E026CB" w:rsidRDefault="008D46AA"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E026CB">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A13021" w:rsidRPr="00E026C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 xml:space="preserve">§ </w:t>
      </w:r>
      <w:r w:rsidR="00C91F10" w:rsidRPr="00E026CB">
        <w:rPr>
          <w:rFonts w:ascii="Times New Roman" w:eastAsia="Times New Roman" w:hAnsi="Times New Roman" w:cs="Times New Roman"/>
          <w:b/>
          <w:lang w:eastAsia="pl-PL"/>
        </w:rPr>
        <w:t>3</w:t>
      </w:r>
    </w:p>
    <w:p w:rsidR="00A13021" w:rsidRPr="00E026C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026CB">
        <w:rPr>
          <w:rFonts w:ascii="Times New Roman" w:eastAsia="Times New Roman" w:hAnsi="Times New Roman" w:cs="Times New Roman"/>
          <w:b/>
          <w:u w:val="single"/>
          <w:lang w:eastAsia="pl-PL"/>
        </w:rPr>
        <w:t xml:space="preserve">Dopuszczenie Wykonawcy do udziału w przetargu nieograniczonym </w:t>
      </w:r>
    </w:p>
    <w:p w:rsidR="00A13021" w:rsidRPr="00E026C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Wykonawcy mogą ubiegać się o udzielenie zamówienia samodzielnie lub wspólnie.</w:t>
      </w:r>
    </w:p>
    <w:p w:rsidR="00A13021" w:rsidRPr="00E026C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E026C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Przepisy dotyczące Wykonawcy stosuje się odpowiednio do Wykonawców, o których mowa w ust. 1.</w:t>
      </w:r>
    </w:p>
    <w:p w:rsidR="00A13021" w:rsidRPr="00E026C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E026CB">
        <w:rPr>
          <w:rFonts w:ascii="Times New Roman" w:eastAsia="Times New Roman" w:hAnsi="Times New Roman" w:cs="Times New Roman"/>
          <w:lang w:eastAsia="pl-PL"/>
        </w:rPr>
        <w:t xml:space="preserve">wszystkie </w:t>
      </w:r>
      <w:r w:rsidRPr="00E026CB">
        <w:rPr>
          <w:rFonts w:ascii="Times New Roman" w:eastAsia="Times New Roman" w:hAnsi="Times New Roman" w:cs="Times New Roman"/>
          <w:lang w:eastAsia="pl-PL"/>
        </w:rPr>
        <w:t>oferty takiego Wykonawcy zostaną odrzucone.</w:t>
      </w:r>
    </w:p>
    <w:p w:rsidR="00A13021" w:rsidRPr="00E026C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E026C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13021" w:rsidRPr="00E026C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lastRenderedPageBreak/>
        <w:t>Powierzenie wykonania części zamówienia podwykonawcom nie zwalnia Wykonawcy z odpowiedzialności za należyte wykonanie tego zamówienia.</w:t>
      </w:r>
    </w:p>
    <w:p w:rsidR="00E10C64" w:rsidRPr="00E026CB"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E026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art. 3</w:t>
      </w:r>
    </w:p>
    <w:p w:rsidR="00A13021" w:rsidRPr="00E026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PRZEDMIOT ZAMÓWIENIA</w:t>
      </w:r>
    </w:p>
    <w:p w:rsidR="00A13021" w:rsidRPr="00E026C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 1</w:t>
      </w:r>
    </w:p>
    <w:p w:rsidR="00A13021" w:rsidRPr="00E026C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026CB">
        <w:rPr>
          <w:rFonts w:ascii="Times New Roman" w:eastAsia="Times New Roman" w:hAnsi="Times New Roman" w:cs="Times New Roman"/>
          <w:b/>
          <w:u w:val="single"/>
          <w:lang w:eastAsia="pl-PL"/>
        </w:rPr>
        <w:t>Opis przedmiotu zamówienia</w:t>
      </w:r>
    </w:p>
    <w:p w:rsidR="00A13021" w:rsidRPr="00E026CB" w:rsidRDefault="00A13021" w:rsidP="00F42D54">
      <w:pPr>
        <w:autoSpaceDN w:val="0"/>
        <w:spacing w:after="0" w:line="240" w:lineRule="auto"/>
        <w:ind w:left="527"/>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 xml:space="preserve">Kody CPV: </w:t>
      </w:r>
    </w:p>
    <w:p w:rsidR="00E026CB" w:rsidRPr="00E026CB" w:rsidRDefault="00E026CB" w:rsidP="00E026CB">
      <w:pPr>
        <w:autoSpaceDN w:val="0"/>
        <w:spacing w:after="0" w:line="240" w:lineRule="auto"/>
        <w:ind w:left="527"/>
        <w:jc w:val="both"/>
        <w:rPr>
          <w:rFonts w:ascii="Times New Roman" w:eastAsia="Times New Roman" w:hAnsi="Times New Roman" w:cs="Times New Roman"/>
          <w:bCs/>
          <w:lang w:eastAsia="pl-PL"/>
        </w:rPr>
      </w:pPr>
      <w:r w:rsidRPr="00E026CB">
        <w:rPr>
          <w:rFonts w:ascii="Times New Roman" w:eastAsia="Times New Roman" w:hAnsi="Times New Roman" w:cs="Times New Roman"/>
          <w:bCs/>
          <w:lang w:eastAsia="pl-PL"/>
        </w:rPr>
        <w:t>38000000-5 – sprzęt laboratoryjny, optyczny i precyzyjny</w:t>
      </w:r>
    </w:p>
    <w:p w:rsidR="00E026CB" w:rsidRPr="00E026CB" w:rsidRDefault="00E026CB" w:rsidP="00E026CB">
      <w:pPr>
        <w:autoSpaceDN w:val="0"/>
        <w:spacing w:after="0" w:line="240" w:lineRule="auto"/>
        <w:ind w:left="527"/>
        <w:jc w:val="both"/>
        <w:rPr>
          <w:rFonts w:ascii="Times New Roman" w:eastAsia="Times New Roman" w:hAnsi="Times New Roman" w:cs="Times New Roman"/>
          <w:bCs/>
          <w:lang w:eastAsia="pl-PL"/>
        </w:rPr>
      </w:pPr>
      <w:r w:rsidRPr="00E026CB">
        <w:rPr>
          <w:rFonts w:ascii="Times New Roman" w:eastAsia="Times New Roman" w:hAnsi="Times New Roman" w:cs="Times New Roman"/>
          <w:bCs/>
          <w:lang w:eastAsia="pl-PL"/>
        </w:rPr>
        <w:t>42943200-0 – łaźnie ultradźwiękowe</w:t>
      </w:r>
    </w:p>
    <w:p w:rsidR="00E026CB" w:rsidRPr="00E026CB" w:rsidRDefault="00E026CB" w:rsidP="00E026CB">
      <w:pPr>
        <w:autoSpaceDN w:val="0"/>
        <w:spacing w:after="0" w:line="240" w:lineRule="auto"/>
        <w:ind w:left="527"/>
        <w:jc w:val="both"/>
        <w:rPr>
          <w:rFonts w:ascii="Times New Roman" w:eastAsia="Times New Roman" w:hAnsi="Times New Roman" w:cs="Times New Roman"/>
          <w:bCs/>
          <w:lang w:eastAsia="pl-PL"/>
        </w:rPr>
      </w:pPr>
      <w:r w:rsidRPr="00E026CB">
        <w:rPr>
          <w:rFonts w:ascii="Times New Roman" w:eastAsia="Times New Roman" w:hAnsi="Times New Roman" w:cs="Times New Roman"/>
          <w:bCs/>
          <w:lang w:eastAsia="pl-PL"/>
        </w:rPr>
        <w:t>38311100-9 – elektroniczne wagi analityczne</w:t>
      </w:r>
    </w:p>
    <w:p w:rsidR="00E026CB" w:rsidRPr="00E026CB" w:rsidRDefault="00E026CB" w:rsidP="00E026CB">
      <w:pPr>
        <w:autoSpaceDN w:val="0"/>
        <w:spacing w:after="0" w:line="240" w:lineRule="auto"/>
        <w:ind w:left="527"/>
        <w:jc w:val="both"/>
        <w:rPr>
          <w:rFonts w:ascii="Times New Roman" w:eastAsia="Times New Roman" w:hAnsi="Times New Roman" w:cs="Times New Roman"/>
          <w:bCs/>
          <w:lang w:eastAsia="pl-PL"/>
        </w:rPr>
      </w:pPr>
      <w:r w:rsidRPr="00E026CB">
        <w:rPr>
          <w:rFonts w:ascii="Times New Roman" w:eastAsia="Times New Roman" w:hAnsi="Times New Roman" w:cs="Times New Roman"/>
          <w:bCs/>
          <w:lang w:eastAsia="pl-PL"/>
        </w:rPr>
        <w:t>38400000-9 – przyrządy do badania właściwości fizycznych</w:t>
      </w:r>
    </w:p>
    <w:p w:rsidR="00E026CB" w:rsidRPr="00E026CB" w:rsidRDefault="00E026CB" w:rsidP="00E026CB">
      <w:pPr>
        <w:autoSpaceDN w:val="0"/>
        <w:spacing w:after="0" w:line="240" w:lineRule="auto"/>
        <w:ind w:left="527"/>
        <w:jc w:val="both"/>
        <w:rPr>
          <w:rFonts w:ascii="Times New Roman" w:eastAsia="Times New Roman" w:hAnsi="Times New Roman" w:cs="Times New Roman"/>
          <w:bCs/>
          <w:lang w:eastAsia="pl-PL"/>
        </w:rPr>
      </w:pPr>
      <w:r w:rsidRPr="00E026CB">
        <w:rPr>
          <w:rFonts w:ascii="Times New Roman" w:eastAsia="Times New Roman" w:hAnsi="Times New Roman" w:cs="Times New Roman"/>
          <w:bCs/>
          <w:lang w:eastAsia="pl-PL"/>
        </w:rPr>
        <w:t>42122450-9 – pompy próżniowe</w:t>
      </w:r>
    </w:p>
    <w:p w:rsidR="00E026CB" w:rsidRPr="00E026CB" w:rsidRDefault="00E026CB" w:rsidP="00E026CB">
      <w:pPr>
        <w:autoSpaceDN w:val="0"/>
        <w:spacing w:after="0" w:line="240" w:lineRule="auto"/>
        <w:ind w:left="527"/>
        <w:jc w:val="both"/>
        <w:rPr>
          <w:rFonts w:ascii="Times New Roman" w:eastAsia="Times New Roman" w:hAnsi="Times New Roman" w:cs="Times New Roman"/>
          <w:bCs/>
          <w:lang w:eastAsia="pl-PL"/>
        </w:rPr>
      </w:pPr>
      <w:r w:rsidRPr="00E026CB">
        <w:rPr>
          <w:rFonts w:ascii="Times New Roman" w:eastAsia="Times New Roman" w:hAnsi="Times New Roman" w:cs="Times New Roman"/>
          <w:bCs/>
          <w:lang w:eastAsia="pl-PL"/>
        </w:rPr>
        <w:t>38436400-4 – wstrząsarki magnetyczne</w:t>
      </w:r>
    </w:p>
    <w:p w:rsidR="00586AB7" w:rsidRPr="00E026CB" w:rsidRDefault="00E026CB" w:rsidP="00E026CB">
      <w:pPr>
        <w:autoSpaceDN w:val="0"/>
        <w:spacing w:after="0" w:line="240" w:lineRule="auto"/>
        <w:ind w:left="527"/>
        <w:jc w:val="both"/>
        <w:rPr>
          <w:rFonts w:ascii="Times New Roman" w:eastAsia="Times New Roman" w:hAnsi="Times New Roman" w:cs="Times New Roman"/>
          <w:bCs/>
          <w:lang w:eastAsia="pl-PL"/>
        </w:rPr>
      </w:pPr>
      <w:r w:rsidRPr="00E026CB">
        <w:rPr>
          <w:rFonts w:ascii="Times New Roman" w:eastAsia="Times New Roman" w:hAnsi="Times New Roman" w:cs="Times New Roman"/>
          <w:bCs/>
          <w:lang w:eastAsia="pl-PL"/>
        </w:rPr>
        <w:t>38436200-2 – wyparki rotacyjne</w:t>
      </w:r>
    </w:p>
    <w:p w:rsidR="003B6448" w:rsidRPr="00E026CB" w:rsidRDefault="000B32F5"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 xml:space="preserve">Przedmiotem zamówienia jest </w:t>
      </w:r>
      <w:r w:rsidR="00910D8F" w:rsidRPr="00E026CB">
        <w:rPr>
          <w:rFonts w:ascii="Times New Roman" w:eastAsia="Times New Roman" w:hAnsi="Times New Roman" w:cs="Times New Roman"/>
          <w:bCs/>
          <w:lang w:eastAsia="pl-PL"/>
        </w:rPr>
        <w:t>sprzedaż i dostarczenie aparatury laboratoryjnej dla Centrum Nowych Technologii UW</w:t>
      </w:r>
      <w:r w:rsidR="0085677F" w:rsidRPr="00E026CB">
        <w:rPr>
          <w:rFonts w:ascii="Times New Roman" w:eastAsia="Times New Roman" w:hAnsi="Times New Roman" w:cs="Times New Roman"/>
          <w:bCs/>
          <w:lang w:eastAsia="pl-PL"/>
        </w:rPr>
        <w:t>:</w:t>
      </w:r>
    </w:p>
    <w:p w:rsidR="00E026CB" w:rsidRPr="00E026CB" w:rsidRDefault="00E026CB" w:rsidP="00E026CB">
      <w:pPr>
        <w:spacing w:after="0" w:line="240" w:lineRule="auto"/>
        <w:ind w:left="426"/>
        <w:jc w:val="both"/>
        <w:rPr>
          <w:rFonts w:ascii="Times New Roman" w:eastAsia="Calibri" w:hAnsi="Times New Roman" w:cs="Times New Roman"/>
          <w:bCs/>
          <w:lang w:eastAsia="pl-PL"/>
        </w:rPr>
      </w:pPr>
      <w:r w:rsidRPr="00E026CB">
        <w:rPr>
          <w:rFonts w:ascii="Times New Roman" w:eastAsia="Calibri" w:hAnsi="Times New Roman" w:cs="Times New Roman"/>
          <w:bCs/>
          <w:lang w:eastAsia="pl-PL"/>
        </w:rPr>
        <w:t>część I:</w:t>
      </w:r>
      <w:r w:rsidRPr="00E026CB">
        <w:rPr>
          <w:rFonts w:ascii="Times New Roman" w:eastAsia="Calibri" w:hAnsi="Times New Roman" w:cs="Times New Roman"/>
          <w:bCs/>
          <w:lang w:eastAsia="pl-PL"/>
        </w:rPr>
        <w:tab/>
        <w:t>łaźnia ultradźwiękowa</w:t>
      </w:r>
    </w:p>
    <w:p w:rsidR="00E026CB" w:rsidRPr="00E026CB" w:rsidRDefault="00E026CB" w:rsidP="00E026CB">
      <w:pPr>
        <w:spacing w:after="0" w:line="240" w:lineRule="auto"/>
        <w:ind w:left="426"/>
        <w:jc w:val="both"/>
        <w:rPr>
          <w:rFonts w:ascii="Times New Roman" w:eastAsia="Calibri" w:hAnsi="Times New Roman" w:cs="Times New Roman"/>
          <w:bCs/>
          <w:lang w:eastAsia="pl-PL"/>
        </w:rPr>
      </w:pPr>
      <w:r w:rsidRPr="00E026CB">
        <w:rPr>
          <w:rFonts w:ascii="Times New Roman" w:eastAsia="Calibri" w:hAnsi="Times New Roman" w:cs="Times New Roman"/>
          <w:bCs/>
          <w:lang w:eastAsia="pl-PL"/>
        </w:rPr>
        <w:t>część II:</w:t>
      </w:r>
      <w:r w:rsidRPr="00E026CB">
        <w:rPr>
          <w:rFonts w:ascii="Times New Roman" w:eastAsia="Calibri" w:hAnsi="Times New Roman" w:cs="Times New Roman"/>
          <w:bCs/>
          <w:lang w:eastAsia="pl-PL"/>
        </w:rPr>
        <w:tab/>
        <w:t>waga analityczna</w:t>
      </w:r>
    </w:p>
    <w:p w:rsidR="00E026CB" w:rsidRPr="00E026CB" w:rsidRDefault="00E026CB" w:rsidP="00E026CB">
      <w:pPr>
        <w:spacing w:after="0" w:line="240" w:lineRule="auto"/>
        <w:ind w:left="426"/>
        <w:jc w:val="both"/>
        <w:rPr>
          <w:rFonts w:ascii="Times New Roman" w:eastAsia="Calibri" w:hAnsi="Times New Roman" w:cs="Times New Roman"/>
          <w:bCs/>
          <w:lang w:eastAsia="pl-PL"/>
        </w:rPr>
      </w:pPr>
      <w:r w:rsidRPr="00E026CB">
        <w:rPr>
          <w:rFonts w:ascii="Times New Roman" w:eastAsia="Calibri" w:hAnsi="Times New Roman" w:cs="Times New Roman"/>
          <w:bCs/>
          <w:lang w:eastAsia="pl-PL"/>
        </w:rPr>
        <w:t>część III:</w:t>
      </w:r>
      <w:r w:rsidRPr="00E026CB">
        <w:rPr>
          <w:rFonts w:ascii="Times New Roman" w:eastAsia="Calibri" w:hAnsi="Times New Roman" w:cs="Times New Roman"/>
          <w:bCs/>
          <w:lang w:eastAsia="pl-PL"/>
        </w:rPr>
        <w:tab/>
        <w:t>syntetyczny zestaw elektrolityczny z wyposażeniem</w:t>
      </w:r>
    </w:p>
    <w:p w:rsidR="00E026CB" w:rsidRPr="00E026CB" w:rsidRDefault="00E026CB" w:rsidP="00E026CB">
      <w:pPr>
        <w:spacing w:after="0" w:line="240" w:lineRule="auto"/>
        <w:ind w:left="426"/>
        <w:jc w:val="both"/>
        <w:rPr>
          <w:rFonts w:ascii="Times New Roman" w:eastAsia="Calibri" w:hAnsi="Times New Roman" w:cs="Times New Roman"/>
          <w:bCs/>
          <w:lang w:eastAsia="pl-PL"/>
        </w:rPr>
      </w:pPr>
      <w:r w:rsidRPr="00E026CB">
        <w:rPr>
          <w:rFonts w:ascii="Times New Roman" w:eastAsia="Calibri" w:hAnsi="Times New Roman" w:cs="Times New Roman"/>
          <w:bCs/>
          <w:lang w:eastAsia="pl-PL"/>
        </w:rPr>
        <w:t>część IV:</w:t>
      </w:r>
      <w:r w:rsidRPr="00E026CB">
        <w:rPr>
          <w:rFonts w:ascii="Times New Roman" w:eastAsia="Calibri" w:hAnsi="Times New Roman" w:cs="Times New Roman"/>
          <w:bCs/>
          <w:lang w:eastAsia="pl-PL"/>
        </w:rPr>
        <w:tab/>
        <w:t>screeningowy zestaw elektrolityczny z wyposażeniem</w:t>
      </w:r>
    </w:p>
    <w:p w:rsidR="00E026CB" w:rsidRPr="00E026CB" w:rsidRDefault="00E026CB" w:rsidP="00E026CB">
      <w:pPr>
        <w:spacing w:after="0" w:line="240" w:lineRule="auto"/>
        <w:ind w:left="426"/>
        <w:jc w:val="both"/>
        <w:rPr>
          <w:rFonts w:ascii="Times New Roman" w:eastAsia="Calibri" w:hAnsi="Times New Roman" w:cs="Times New Roman"/>
          <w:bCs/>
          <w:lang w:eastAsia="pl-PL"/>
        </w:rPr>
      </w:pPr>
      <w:r w:rsidRPr="00E026CB">
        <w:rPr>
          <w:rFonts w:ascii="Times New Roman" w:eastAsia="Calibri" w:hAnsi="Times New Roman" w:cs="Times New Roman"/>
          <w:bCs/>
          <w:lang w:eastAsia="pl-PL"/>
        </w:rPr>
        <w:t>część V:</w:t>
      </w:r>
      <w:r w:rsidRPr="00E026CB">
        <w:rPr>
          <w:rFonts w:ascii="Times New Roman" w:eastAsia="Calibri" w:hAnsi="Times New Roman" w:cs="Times New Roman"/>
          <w:bCs/>
          <w:lang w:eastAsia="pl-PL"/>
        </w:rPr>
        <w:tab/>
        <w:t>pompa próżniowa olejowa</w:t>
      </w:r>
    </w:p>
    <w:p w:rsidR="00E026CB" w:rsidRPr="00E026CB" w:rsidRDefault="00E026CB" w:rsidP="00E026CB">
      <w:pPr>
        <w:spacing w:after="0" w:line="240" w:lineRule="auto"/>
        <w:ind w:left="426"/>
        <w:jc w:val="both"/>
        <w:rPr>
          <w:rFonts w:ascii="Times New Roman" w:eastAsia="Calibri" w:hAnsi="Times New Roman" w:cs="Times New Roman"/>
          <w:bCs/>
          <w:lang w:eastAsia="pl-PL"/>
        </w:rPr>
      </w:pPr>
      <w:r w:rsidRPr="00E026CB">
        <w:rPr>
          <w:rFonts w:ascii="Times New Roman" w:eastAsia="Calibri" w:hAnsi="Times New Roman" w:cs="Times New Roman"/>
          <w:bCs/>
          <w:lang w:eastAsia="pl-PL"/>
        </w:rPr>
        <w:t>część VI:</w:t>
      </w:r>
      <w:r w:rsidRPr="00E026CB">
        <w:rPr>
          <w:rFonts w:ascii="Times New Roman" w:eastAsia="Calibri" w:hAnsi="Times New Roman" w:cs="Times New Roman"/>
          <w:bCs/>
          <w:lang w:eastAsia="pl-PL"/>
        </w:rPr>
        <w:tab/>
        <w:t>mieszadło magnetyczne</w:t>
      </w:r>
    </w:p>
    <w:p w:rsidR="00E026CB" w:rsidRPr="00E026CB" w:rsidRDefault="00E026CB" w:rsidP="00E026CB">
      <w:pPr>
        <w:spacing w:after="0" w:line="240" w:lineRule="auto"/>
        <w:ind w:left="426"/>
        <w:jc w:val="both"/>
        <w:rPr>
          <w:rFonts w:ascii="Times New Roman" w:eastAsia="Calibri" w:hAnsi="Times New Roman" w:cs="Times New Roman"/>
          <w:bCs/>
          <w:lang w:eastAsia="pl-PL"/>
        </w:rPr>
      </w:pPr>
      <w:r w:rsidRPr="00E026CB">
        <w:rPr>
          <w:rFonts w:ascii="Times New Roman" w:eastAsia="Calibri" w:hAnsi="Times New Roman" w:cs="Times New Roman"/>
          <w:bCs/>
          <w:lang w:eastAsia="pl-PL"/>
        </w:rPr>
        <w:t>część VII:</w:t>
      </w:r>
      <w:r w:rsidRPr="00E026CB">
        <w:rPr>
          <w:rFonts w:ascii="Times New Roman" w:eastAsia="Calibri" w:hAnsi="Times New Roman" w:cs="Times New Roman"/>
          <w:bCs/>
          <w:lang w:eastAsia="pl-PL"/>
        </w:rPr>
        <w:tab/>
        <w:t>laboratoryjna wyparka rotacyjna z pompą oraz termostatem chłodzącym</w:t>
      </w:r>
    </w:p>
    <w:p w:rsidR="00606F05" w:rsidRPr="00E026CB" w:rsidRDefault="00E026CB" w:rsidP="00E026CB">
      <w:pPr>
        <w:spacing w:after="0" w:line="240" w:lineRule="auto"/>
        <w:ind w:left="426"/>
        <w:jc w:val="both"/>
        <w:rPr>
          <w:rFonts w:ascii="Times New Roman" w:eastAsia="Calibri" w:hAnsi="Times New Roman" w:cs="Times New Roman"/>
          <w:bCs/>
          <w:lang w:eastAsia="pl-PL"/>
        </w:rPr>
      </w:pPr>
      <w:r w:rsidRPr="00E026CB">
        <w:rPr>
          <w:rFonts w:ascii="Times New Roman" w:eastAsia="Calibri" w:hAnsi="Times New Roman" w:cs="Times New Roman"/>
          <w:bCs/>
          <w:lang w:eastAsia="pl-PL"/>
        </w:rPr>
        <w:t>część VIII:</w:t>
      </w:r>
      <w:r w:rsidRPr="00E026CB">
        <w:rPr>
          <w:rFonts w:ascii="Times New Roman" w:eastAsia="Calibri" w:hAnsi="Times New Roman" w:cs="Times New Roman"/>
          <w:bCs/>
          <w:lang w:eastAsia="pl-PL"/>
        </w:rPr>
        <w:tab/>
      </w:r>
      <w:r w:rsidR="00284F17" w:rsidRPr="00284F17">
        <w:rPr>
          <w:rFonts w:ascii="Times New Roman" w:eastAsia="Calibri" w:hAnsi="Times New Roman" w:cs="Times New Roman"/>
          <w:bCs/>
          <w:lang w:eastAsia="pl-PL"/>
        </w:rPr>
        <w:t>zestaw do woltamperometrii cyklicznej</w:t>
      </w:r>
    </w:p>
    <w:p w:rsidR="00A13021" w:rsidRPr="00E026CB"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S</w:t>
      </w:r>
      <w:r w:rsidR="00A13021" w:rsidRPr="00E026CB">
        <w:rPr>
          <w:rFonts w:ascii="Times New Roman" w:eastAsia="Times New Roman" w:hAnsi="Times New Roman" w:cs="Times New Roman"/>
          <w:lang w:eastAsia="pl-PL"/>
        </w:rPr>
        <w:t xml:space="preserve">zczegółowy opis przedmiotu zamówienia stanowi załącznik Nr 1 do Specyfikacji </w:t>
      </w:r>
      <w:r w:rsidR="00A26E72" w:rsidRPr="00E026CB">
        <w:rPr>
          <w:rFonts w:ascii="Times New Roman" w:eastAsia="Times New Roman" w:hAnsi="Times New Roman" w:cs="Times New Roman"/>
          <w:lang w:eastAsia="pl-PL"/>
        </w:rPr>
        <w:t>W</w:t>
      </w:r>
      <w:r w:rsidR="00A13021" w:rsidRPr="00E026CB">
        <w:rPr>
          <w:rFonts w:ascii="Times New Roman" w:eastAsia="Times New Roman" w:hAnsi="Times New Roman" w:cs="Times New Roman"/>
          <w:lang w:eastAsia="pl-PL"/>
        </w:rPr>
        <w:t xml:space="preserve">arunków </w:t>
      </w:r>
      <w:r w:rsidR="00A26E72" w:rsidRPr="00E026CB">
        <w:rPr>
          <w:rFonts w:ascii="Times New Roman" w:eastAsia="Times New Roman" w:hAnsi="Times New Roman" w:cs="Times New Roman"/>
          <w:lang w:eastAsia="pl-PL"/>
        </w:rPr>
        <w:t>Z</w:t>
      </w:r>
      <w:r w:rsidR="00A13021" w:rsidRPr="00E026CB">
        <w:rPr>
          <w:rFonts w:ascii="Times New Roman" w:eastAsia="Times New Roman" w:hAnsi="Times New Roman" w:cs="Times New Roman"/>
          <w:lang w:eastAsia="pl-PL"/>
        </w:rPr>
        <w:t xml:space="preserve">amówienia, </w:t>
      </w:r>
      <w:r w:rsidR="00FA7684" w:rsidRPr="00E026CB">
        <w:rPr>
          <w:rFonts w:ascii="Times New Roman" w:eastAsia="Times New Roman" w:hAnsi="Times New Roman" w:cs="Times New Roman"/>
          <w:lang w:eastAsia="pl-PL"/>
        </w:rPr>
        <w:t>zwanej dalej Specyfikacją lub S</w:t>
      </w:r>
      <w:r w:rsidR="00A13021" w:rsidRPr="00E026CB">
        <w:rPr>
          <w:rFonts w:ascii="Times New Roman" w:eastAsia="Times New Roman" w:hAnsi="Times New Roman" w:cs="Times New Roman"/>
          <w:lang w:eastAsia="pl-PL"/>
        </w:rPr>
        <w:t>WZ.</w:t>
      </w:r>
    </w:p>
    <w:p w:rsidR="00A13021" w:rsidRPr="00E026CB"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E026CB">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E026C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E026CB">
        <w:rPr>
          <w:rFonts w:ascii="Times New Roman" w:eastAsia="Times New Roman" w:hAnsi="Times New Roman" w:cs="Times New Roman"/>
          <w:lang w:eastAsia="pl-PL"/>
        </w:rPr>
        <w:t>Cały sprzęt musi mieć kompletne odpowiednie okablowanie niezbędne do uruchomienia poszczególnych urządzeń.</w:t>
      </w:r>
    </w:p>
    <w:p w:rsidR="00A13021" w:rsidRPr="00E026CB"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E026CB">
        <w:rPr>
          <w:rFonts w:ascii="Times New Roman" w:eastAsia="Times New Roman" w:hAnsi="Times New Roman" w:cs="Times New Roman"/>
          <w:lang w:eastAsia="pl-PL"/>
        </w:rPr>
        <w:t xml:space="preserve">Sprzęt ma być dostarczony do siedziby Zamawiającego </w:t>
      </w:r>
      <w:r w:rsidR="00FA7684" w:rsidRPr="00E026CB">
        <w:rPr>
          <w:rFonts w:ascii="Times New Roman" w:eastAsia="Times New Roman" w:hAnsi="Times New Roman" w:cs="Times New Roman"/>
          <w:lang w:eastAsia="pl-PL"/>
        </w:rPr>
        <w:t>i uruchomiony w</w:t>
      </w:r>
      <w:r w:rsidRPr="00E026CB">
        <w:rPr>
          <w:rFonts w:ascii="Times New Roman" w:eastAsia="Times New Roman" w:hAnsi="Times New Roman" w:cs="Times New Roman"/>
          <w:lang w:eastAsia="pl-PL"/>
        </w:rPr>
        <w:t xml:space="preserve"> miejsc</w:t>
      </w:r>
      <w:r w:rsidR="00FA7684" w:rsidRPr="00E026CB">
        <w:rPr>
          <w:rFonts w:ascii="Times New Roman" w:eastAsia="Times New Roman" w:hAnsi="Times New Roman" w:cs="Times New Roman"/>
          <w:lang w:eastAsia="pl-PL"/>
        </w:rPr>
        <w:t>u</w:t>
      </w:r>
      <w:r w:rsidRPr="00E026CB">
        <w:rPr>
          <w:rFonts w:ascii="Times New Roman" w:eastAsia="Times New Roman" w:hAnsi="Times New Roman" w:cs="Times New Roman"/>
          <w:lang w:eastAsia="pl-PL"/>
        </w:rPr>
        <w:t xml:space="preserve"> wskazan</w:t>
      </w:r>
      <w:r w:rsidR="00FA7684" w:rsidRPr="00E026CB">
        <w:rPr>
          <w:rFonts w:ascii="Times New Roman" w:eastAsia="Times New Roman" w:hAnsi="Times New Roman" w:cs="Times New Roman"/>
          <w:lang w:eastAsia="pl-PL"/>
        </w:rPr>
        <w:t>ym</w:t>
      </w:r>
      <w:r w:rsidRPr="00E026CB">
        <w:rPr>
          <w:rFonts w:ascii="Times New Roman" w:eastAsia="Times New Roman" w:hAnsi="Times New Roman" w:cs="Times New Roman"/>
          <w:lang w:eastAsia="pl-PL"/>
        </w:rPr>
        <w:t xml:space="preserve"> przez użytkownika</w:t>
      </w:r>
      <w:r w:rsidR="00A13021" w:rsidRPr="00E026CB">
        <w:rPr>
          <w:rFonts w:ascii="Times New Roman" w:eastAsia="Times New Roman" w:hAnsi="Times New Roman" w:cs="Times New Roman"/>
          <w:lang w:eastAsia="pl-PL"/>
        </w:rPr>
        <w:t>.</w:t>
      </w:r>
    </w:p>
    <w:p w:rsidR="00910D8F" w:rsidRPr="00E026C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E026CB">
        <w:rPr>
          <w:rFonts w:ascii="Times New Roman" w:eastAsia="Times New Roman" w:hAnsi="Times New Roman" w:cs="Times New Roman"/>
          <w:lang w:eastAsia="pl-PL"/>
        </w:rPr>
        <w:t>Zamawiający dopuszcza składanie ofert równoważnych</w:t>
      </w:r>
      <w:r w:rsidR="00FF0FA4" w:rsidRPr="00E026CB">
        <w:rPr>
          <w:rFonts w:ascii="Times New Roman" w:eastAsia="Times New Roman" w:hAnsi="Times New Roman" w:cs="Times New Roman"/>
          <w:lang w:eastAsia="pl-PL"/>
        </w:rPr>
        <w:t>, przy zachowaniu minimalnych parametrów określonych w OPZ</w:t>
      </w:r>
      <w:r w:rsidRPr="00E026CB">
        <w:rPr>
          <w:rFonts w:ascii="Times New Roman" w:eastAsia="Times New Roman" w:hAnsi="Times New Roman" w:cs="Times New Roman"/>
          <w:lang w:eastAsia="pl-PL"/>
        </w:rPr>
        <w:t>.</w:t>
      </w:r>
    </w:p>
    <w:p w:rsidR="00910D8F" w:rsidRPr="00E026CB"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E026CB">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E026CB">
        <w:rPr>
          <w:rFonts w:ascii="Times New Roman" w:eastAsia="Times New Roman" w:hAnsi="Times New Roman" w:cs="Times New Roman"/>
          <w:lang w:eastAsia="pl-PL"/>
        </w:rPr>
        <w:br/>
      </w:r>
      <w:r w:rsidR="001278CE" w:rsidRPr="00E026CB">
        <w:rPr>
          <w:rFonts w:ascii="Times New Roman" w:eastAsia="Times New Roman" w:hAnsi="Times New Roman" w:cs="Times New Roman"/>
          <w:lang w:eastAsia="pl-PL"/>
        </w:rPr>
        <w:t>w S</w:t>
      </w:r>
      <w:r w:rsidRPr="00E026CB">
        <w:rPr>
          <w:rFonts w:ascii="Times New Roman" w:eastAsia="Times New Roman" w:hAnsi="Times New Roman" w:cs="Times New Roman"/>
          <w:lang w:eastAsia="pl-PL"/>
        </w:rPr>
        <w:t>WZ część (</w:t>
      </w:r>
      <w:r w:rsidR="00E026CB" w:rsidRPr="00E026CB">
        <w:rPr>
          <w:rFonts w:ascii="Times New Roman" w:eastAsia="Times New Roman" w:hAnsi="Times New Roman" w:cs="Times New Roman"/>
          <w:lang w:eastAsia="pl-PL"/>
        </w:rPr>
        <w:t>8</w:t>
      </w:r>
      <w:r w:rsidRPr="00E026CB">
        <w:rPr>
          <w:rFonts w:ascii="Times New Roman" w:eastAsia="Times New Roman" w:hAnsi="Times New Roman" w:cs="Times New Roman"/>
          <w:lang w:eastAsia="pl-PL"/>
        </w:rPr>
        <w:t xml:space="preserve"> części) należy traktować jako oddzielny przedmiot zamówienia (oddzielne zamówienia)</w:t>
      </w:r>
      <w:r w:rsidR="00A26E72" w:rsidRPr="00E026CB">
        <w:rPr>
          <w:rFonts w:ascii="Times New Roman" w:eastAsia="Times New Roman" w:hAnsi="Times New Roman" w:cs="Times New Roman"/>
          <w:lang w:eastAsia="pl-PL"/>
        </w:rPr>
        <w:t>.</w:t>
      </w:r>
      <w:r w:rsidRPr="00E026CB">
        <w:rPr>
          <w:rFonts w:ascii="Times New Roman" w:eastAsia="Times New Roman" w:hAnsi="Times New Roman" w:cs="Times New Roman"/>
          <w:lang w:eastAsia="pl-PL"/>
        </w:rPr>
        <w:t xml:space="preserve"> </w:t>
      </w:r>
      <w:r w:rsidR="00A26E72" w:rsidRPr="00E026CB">
        <w:rPr>
          <w:rFonts w:ascii="Times New Roman" w:eastAsia="Times New Roman" w:hAnsi="Times New Roman" w:cs="Times New Roman"/>
          <w:lang w:eastAsia="pl-PL"/>
        </w:rPr>
        <w:t>W</w:t>
      </w:r>
      <w:r w:rsidRPr="00E026CB">
        <w:rPr>
          <w:rFonts w:ascii="Times New Roman" w:eastAsia="Times New Roman" w:hAnsi="Times New Roman" w:cs="Times New Roman"/>
          <w:lang w:eastAsia="pl-PL"/>
        </w:rPr>
        <w:t>sz</w:t>
      </w:r>
      <w:r w:rsidR="001278CE" w:rsidRPr="00E026CB">
        <w:rPr>
          <w:rFonts w:ascii="Times New Roman" w:eastAsia="Times New Roman" w:hAnsi="Times New Roman" w:cs="Times New Roman"/>
          <w:lang w:eastAsia="pl-PL"/>
        </w:rPr>
        <w:t>elkie zapisy znajdujące się w S</w:t>
      </w:r>
      <w:r w:rsidRPr="00E026CB">
        <w:rPr>
          <w:rFonts w:ascii="Times New Roman" w:eastAsia="Times New Roman" w:hAnsi="Times New Roman" w:cs="Times New Roman"/>
          <w:lang w:eastAsia="pl-PL"/>
        </w:rPr>
        <w:t>WZ dotyczące oferty należy rozumieć jako oferty częściowej</w:t>
      </w:r>
      <w:r w:rsidR="001278CE" w:rsidRPr="00E026CB">
        <w:rPr>
          <w:rFonts w:ascii="Times New Roman" w:eastAsia="Times New Roman" w:hAnsi="Times New Roman" w:cs="Times New Roman"/>
          <w:lang w:eastAsia="pl-PL"/>
        </w:rPr>
        <w:t xml:space="preserve">. </w:t>
      </w:r>
      <w:r w:rsidR="00CD6D77" w:rsidRPr="00CD6D77">
        <w:rPr>
          <w:rFonts w:ascii="Times New Roman" w:eastAsia="Times New Roman" w:hAnsi="Times New Roman" w:cs="Times New Roman"/>
          <w:lang w:eastAsia="pl-PL"/>
        </w:rPr>
        <w:t>Ofertę można złożyć na jedną, kilka lub wszystkie części zamówienia.</w:t>
      </w:r>
      <w:r w:rsidR="00CD6D77">
        <w:rPr>
          <w:rFonts w:ascii="Times New Roman" w:eastAsia="Times New Roman" w:hAnsi="Times New Roman" w:cs="Times New Roman"/>
          <w:lang w:eastAsia="pl-PL"/>
        </w:rPr>
        <w:t xml:space="preserve"> </w:t>
      </w:r>
      <w:r w:rsidR="001278CE" w:rsidRPr="00E026CB">
        <w:rPr>
          <w:rFonts w:ascii="Times New Roman" w:eastAsia="Times New Roman" w:hAnsi="Times New Roman" w:cs="Times New Roman"/>
          <w:lang w:eastAsia="pl-PL"/>
        </w:rPr>
        <w:t>Jeżeli w S</w:t>
      </w:r>
      <w:r w:rsidRPr="00E026CB">
        <w:rPr>
          <w:rFonts w:ascii="Times New Roman" w:eastAsia="Times New Roman" w:hAnsi="Times New Roman" w:cs="Times New Roman"/>
          <w:lang w:eastAsia="pl-PL"/>
        </w:rPr>
        <w:t>WZ nie został zamieszczony zapis, której części dotyczy określony artykuł, paragraf, ustęp, warunek, formularz, dokument itp. – oznacza, że dotyczy wszystkich części.</w:t>
      </w:r>
    </w:p>
    <w:p w:rsidR="00910D8F" w:rsidRPr="00E026C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E026CB">
        <w:rPr>
          <w:rFonts w:ascii="Times New Roman" w:eastAsia="Times New Roman" w:hAnsi="Times New Roman" w:cs="Times New Roman"/>
          <w:lang w:eastAsia="pl-PL"/>
        </w:rPr>
        <w:lastRenderedPageBreak/>
        <w:t xml:space="preserve">Zamawiający </w:t>
      </w:r>
      <w:r w:rsidRPr="00E026CB">
        <w:rPr>
          <w:rFonts w:ascii="Times New Roman" w:eastAsia="Times New Roman" w:hAnsi="Times New Roman" w:cs="Times New Roman"/>
          <w:b/>
          <w:lang w:eastAsia="pl-PL"/>
        </w:rPr>
        <w:t>nie dopuszcza</w:t>
      </w:r>
      <w:r w:rsidRPr="00E026CB">
        <w:rPr>
          <w:rFonts w:ascii="Times New Roman" w:eastAsia="Times New Roman" w:hAnsi="Times New Roman" w:cs="Times New Roman"/>
          <w:lang w:eastAsia="pl-PL"/>
        </w:rPr>
        <w:t xml:space="preserve"> składania ofert wariantowych.</w:t>
      </w:r>
    </w:p>
    <w:p w:rsidR="00910D8F" w:rsidRPr="00E026C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E026CB">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E026C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E026CB">
        <w:rPr>
          <w:rFonts w:ascii="Times New Roman" w:eastAsia="Times New Roman" w:hAnsi="Times New Roman" w:cs="Times New Roman"/>
          <w:lang w:eastAsia="pl-PL"/>
        </w:rPr>
        <w:t xml:space="preserve">Zamawiający dopuszcza możliwość zmiany sprzętu zaproponowanego w ofercie na równoważny lub </w:t>
      </w:r>
      <w:r w:rsidR="00862766" w:rsidRPr="00E026CB">
        <w:rPr>
          <w:rFonts w:ascii="Times New Roman" w:eastAsia="Times New Roman" w:hAnsi="Times New Roman" w:cs="Times New Roman"/>
          <w:lang w:eastAsia="pl-PL"/>
        </w:rPr>
        <w:br/>
      </w:r>
      <w:r w:rsidRPr="00E026CB">
        <w:rPr>
          <w:rFonts w:ascii="Times New Roman" w:eastAsia="Times New Roman" w:hAnsi="Times New Roman" w:cs="Times New Roman"/>
          <w:lang w:eastAsia="pl-PL"/>
        </w:rPr>
        <w:t>o lepszych parametrach jedynie w sytuacji, gdy zaoferowany sprzęt został wycofany z produkcji</w:t>
      </w:r>
      <w:r w:rsidR="0091051E" w:rsidRPr="00E026CB">
        <w:rPr>
          <w:rFonts w:ascii="Times New Roman" w:eastAsia="Times New Roman" w:hAnsi="Times New Roman" w:cs="Times New Roman"/>
          <w:lang w:eastAsia="pl-PL"/>
        </w:rPr>
        <w:t xml:space="preserve"> po upływie terminu składania ofert</w:t>
      </w:r>
      <w:r w:rsidRPr="00E026CB">
        <w:rPr>
          <w:rFonts w:ascii="Times New Roman" w:eastAsia="Times New Roman" w:hAnsi="Times New Roman" w:cs="Times New Roman"/>
          <w:lang w:eastAsia="pl-PL"/>
        </w:rPr>
        <w:t>. Parametry nowego sprzętu należy uzgodnić z Zamawiającym. Zamawiający winien zaakceptować nowy sprzęt.</w:t>
      </w:r>
    </w:p>
    <w:p w:rsidR="00A13021" w:rsidRPr="00E026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 2</w:t>
      </w:r>
    </w:p>
    <w:p w:rsidR="00A13021" w:rsidRPr="00E026C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026CB">
        <w:rPr>
          <w:rFonts w:ascii="Times New Roman" w:eastAsia="Times New Roman" w:hAnsi="Times New Roman" w:cs="Times New Roman"/>
          <w:b/>
          <w:u w:val="single"/>
          <w:lang w:eastAsia="pl-PL"/>
        </w:rPr>
        <w:t>Termin wykonania zamówienia</w:t>
      </w:r>
    </w:p>
    <w:p w:rsidR="005D5EFE" w:rsidRPr="00E026CB" w:rsidRDefault="00A13021" w:rsidP="00586AB7">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Wymagany, maksymalny termin (okres) realizacji zamówienia wynosi</w:t>
      </w:r>
      <w:r w:rsidR="005D5EFE" w:rsidRPr="00E026CB">
        <w:rPr>
          <w:rFonts w:ascii="Times New Roman" w:eastAsia="Times New Roman" w:hAnsi="Times New Roman" w:cs="Times New Roman"/>
          <w:lang w:eastAsia="pl-PL"/>
        </w:rPr>
        <w:t xml:space="preserve"> dla:</w:t>
      </w:r>
    </w:p>
    <w:p w:rsidR="005D5EFE" w:rsidRPr="00E026CB" w:rsidRDefault="00E026CB"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E026CB">
        <w:rPr>
          <w:rFonts w:ascii="Times New Roman" w:eastAsia="Times New Roman" w:hAnsi="Times New Roman" w:cs="Times New Roman"/>
          <w:lang w:eastAsia="pl-PL"/>
        </w:rPr>
        <w:t>części I, II</w:t>
      </w:r>
      <w:r w:rsidR="005D5EFE" w:rsidRPr="00E026CB">
        <w:rPr>
          <w:rFonts w:ascii="Times New Roman" w:eastAsia="Times New Roman" w:hAnsi="Times New Roman" w:cs="Times New Roman"/>
          <w:lang w:eastAsia="pl-PL"/>
        </w:rPr>
        <w:t>:</w:t>
      </w:r>
      <w:r w:rsidR="007A3FF2" w:rsidRPr="00E026CB">
        <w:rPr>
          <w:rFonts w:ascii="Times New Roman" w:eastAsia="Times New Roman" w:hAnsi="Times New Roman" w:cs="Times New Roman"/>
          <w:lang w:eastAsia="pl-PL"/>
        </w:rPr>
        <w:t xml:space="preserve"> </w:t>
      </w:r>
      <w:r w:rsidRPr="00E026CB">
        <w:rPr>
          <w:rFonts w:ascii="Times New Roman" w:eastAsia="Times New Roman" w:hAnsi="Times New Roman" w:cs="Times New Roman"/>
          <w:b/>
          <w:lang w:eastAsia="pl-PL"/>
        </w:rPr>
        <w:t>28</w:t>
      </w:r>
      <w:r w:rsidR="007A3FF2" w:rsidRPr="00E026CB">
        <w:rPr>
          <w:rFonts w:ascii="Times New Roman" w:eastAsia="Times New Roman" w:hAnsi="Times New Roman" w:cs="Times New Roman"/>
          <w:b/>
          <w:lang w:eastAsia="pl-PL"/>
        </w:rPr>
        <w:t xml:space="preserve"> dni kalendarzowych</w:t>
      </w:r>
      <w:r w:rsidR="005D5EFE" w:rsidRPr="00E026CB">
        <w:rPr>
          <w:rFonts w:ascii="Times New Roman" w:eastAsia="Times New Roman" w:hAnsi="Times New Roman" w:cs="Times New Roman"/>
          <w:b/>
          <w:lang w:eastAsia="pl-PL"/>
        </w:rPr>
        <w:t>,</w:t>
      </w:r>
    </w:p>
    <w:p w:rsidR="005D5EFE" w:rsidRPr="00E026CB" w:rsidRDefault="005D5EFE"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E026CB">
        <w:rPr>
          <w:rFonts w:ascii="Times New Roman" w:eastAsia="Times New Roman" w:hAnsi="Times New Roman" w:cs="Times New Roman"/>
          <w:lang w:eastAsia="pl-PL"/>
        </w:rPr>
        <w:t xml:space="preserve">części </w:t>
      </w:r>
      <w:r w:rsidR="00E026CB" w:rsidRPr="00E026CB">
        <w:rPr>
          <w:rFonts w:ascii="Times New Roman" w:eastAsia="Times New Roman" w:hAnsi="Times New Roman" w:cs="Times New Roman"/>
          <w:lang w:eastAsia="pl-PL"/>
        </w:rPr>
        <w:t xml:space="preserve">III, </w:t>
      </w:r>
      <w:r w:rsidRPr="00E026CB">
        <w:rPr>
          <w:rFonts w:ascii="Times New Roman" w:eastAsia="Times New Roman" w:hAnsi="Times New Roman" w:cs="Times New Roman"/>
          <w:lang w:eastAsia="pl-PL"/>
        </w:rPr>
        <w:t>IV, V</w:t>
      </w:r>
      <w:r w:rsidR="00E026CB" w:rsidRPr="00E026CB">
        <w:rPr>
          <w:rFonts w:ascii="Times New Roman" w:eastAsia="Times New Roman" w:hAnsi="Times New Roman" w:cs="Times New Roman"/>
          <w:lang w:eastAsia="pl-PL"/>
        </w:rPr>
        <w:t>, VI</w:t>
      </w:r>
      <w:r w:rsidRPr="00E026CB">
        <w:rPr>
          <w:rFonts w:ascii="Times New Roman" w:eastAsia="Times New Roman" w:hAnsi="Times New Roman" w:cs="Times New Roman"/>
          <w:lang w:eastAsia="pl-PL"/>
        </w:rPr>
        <w:t>:</w:t>
      </w:r>
      <w:r w:rsidRPr="00E026CB">
        <w:rPr>
          <w:rFonts w:ascii="Times New Roman" w:eastAsia="Times New Roman" w:hAnsi="Times New Roman" w:cs="Times New Roman"/>
          <w:b/>
          <w:lang w:eastAsia="pl-PL"/>
        </w:rPr>
        <w:t xml:space="preserve"> </w:t>
      </w:r>
      <w:r w:rsidR="00E026CB" w:rsidRPr="00E026CB">
        <w:rPr>
          <w:rFonts w:ascii="Times New Roman" w:eastAsia="Times New Roman" w:hAnsi="Times New Roman" w:cs="Times New Roman"/>
          <w:b/>
          <w:lang w:eastAsia="pl-PL"/>
        </w:rPr>
        <w:t>70</w:t>
      </w:r>
      <w:r w:rsidRPr="00E026CB">
        <w:rPr>
          <w:rFonts w:ascii="Times New Roman" w:eastAsia="Times New Roman" w:hAnsi="Times New Roman" w:cs="Times New Roman"/>
          <w:b/>
          <w:lang w:eastAsia="pl-PL"/>
        </w:rPr>
        <w:t xml:space="preserve"> dni kalendarzowych,</w:t>
      </w:r>
    </w:p>
    <w:p w:rsidR="005D5EFE" w:rsidRPr="00E026CB" w:rsidRDefault="005D5EFE"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E026CB">
        <w:rPr>
          <w:rFonts w:ascii="Times New Roman" w:eastAsia="Times New Roman" w:hAnsi="Times New Roman" w:cs="Times New Roman"/>
          <w:lang w:eastAsia="pl-PL"/>
        </w:rPr>
        <w:t>części VII</w:t>
      </w:r>
      <w:r w:rsidR="00E026CB" w:rsidRPr="00E026CB">
        <w:rPr>
          <w:rFonts w:ascii="Times New Roman" w:eastAsia="Times New Roman" w:hAnsi="Times New Roman" w:cs="Times New Roman"/>
          <w:lang w:eastAsia="pl-PL"/>
        </w:rPr>
        <w:t>, VIII</w:t>
      </w:r>
      <w:r w:rsidRPr="00E026CB">
        <w:rPr>
          <w:rFonts w:ascii="Times New Roman" w:eastAsia="Times New Roman" w:hAnsi="Times New Roman" w:cs="Times New Roman"/>
          <w:lang w:eastAsia="pl-PL"/>
        </w:rPr>
        <w:t>:</w:t>
      </w:r>
      <w:r w:rsidR="00E026CB" w:rsidRPr="00E026CB">
        <w:rPr>
          <w:rFonts w:ascii="Times New Roman" w:eastAsia="Times New Roman" w:hAnsi="Times New Roman" w:cs="Times New Roman"/>
          <w:b/>
          <w:lang w:eastAsia="pl-PL"/>
        </w:rPr>
        <w:t xml:space="preserve"> </w:t>
      </w:r>
      <w:r w:rsidRPr="00E026CB">
        <w:rPr>
          <w:rFonts w:ascii="Times New Roman" w:eastAsia="Times New Roman" w:hAnsi="Times New Roman" w:cs="Times New Roman"/>
          <w:b/>
          <w:lang w:eastAsia="pl-PL"/>
        </w:rPr>
        <w:t>5</w:t>
      </w:r>
      <w:r w:rsidR="00E026CB" w:rsidRPr="00E026CB">
        <w:rPr>
          <w:rFonts w:ascii="Times New Roman" w:eastAsia="Times New Roman" w:hAnsi="Times New Roman" w:cs="Times New Roman"/>
          <w:b/>
          <w:lang w:eastAsia="pl-PL"/>
        </w:rPr>
        <w:t>6</w:t>
      </w:r>
      <w:r w:rsidRPr="00E026CB">
        <w:rPr>
          <w:rFonts w:ascii="Times New Roman" w:eastAsia="Times New Roman" w:hAnsi="Times New Roman" w:cs="Times New Roman"/>
          <w:b/>
          <w:lang w:eastAsia="pl-PL"/>
        </w:rPr>
        <w:t xml:space="preserve"> dni kalendarzowych,</w:t>
      </w:r>
    </w:p>
    <w:p w:rsidR="00A13021" w:rsidRPr="00E026CB" w:rsidRDefault="002F6953"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026CB">
        <w:rPr>
          <w:rFonts w:ascii="Times New Roman" w:eastAsia="Times New Roman" w:hAnsi="Times New Roman" w:cs="Times New Roman"/>
          <w:lang w:eastAsia="pl-PL"/>
        </w:rPr>
        <w:t xml:space="preserve">licząc </w:t>
      </w:r>
      <w:r w:rsidR="00862766" w:rsidRPr="00E026CB">
        <w:rPr>
          <w:rFonts w:ascii="Times New Roman" w:eastAsia="Times New Roman" w:hAnsi="Times New Roman" w:cs="Times New Roman"/>
          <w:lang w:eastAsia="pl-PL"/>
        </w:rPr>
        <w:t xml:space="preserve">od daty zawarcia umowy. </w:t>
      </w:r>
      <w:r w:rsidR="00A13021" w:rsidRPr="00E026CB">
        <w:rPr>
          <w:rFonts w:ascii="Times New Roman" w:eastAsia="Times New Roman" w:hAnsi="Times New Roman" w:cs="Times New Roman"/>
          <w:u w:val="single"/>
          <w:lang w:eastAsia="pl-PL"/>
        </w:rPr>
        <w:t>Termin realizacji zamówienia stanowi jedno z kryteriów oceny ofert</w:t>
      </w:r>
      <w:r w:rsidR="00A13021" w:rsidRPr="00E026CB">
        <w:rPr>
          <w:rFonts w:ascii="Times New Roman" w:eastAsia="Times New Roman" w:hAnsi="Times New Roman" w:cs="Times New Roman"/>
          <w:lang w:eastAsia="pl-PL"/>
        </w:rPr>
        <w:t>.</w:t>
      </w:r>
    </w:p>
    <w:p w:rsidR="00A13021" w:rsidRPr="00E026CB"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E026CB">
        <w:rPr>
          <w:rFonts w:ascii="Times New Roman" w:eastAsia="Times New Roman" w:hAnsi="Times New Roman" w:cs="Times New Roman"/>
          <w:lang w:eastAsia="pl-PL"/>
        </w:rPr>
        <w:t>Oferty proponujące dłuższy termin zostaną odrzucone.</w:t>
      </w:r>
    </w:p>
    <w:p w:rsidR="00A13021" w:rsidRPr="00E026CB"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E026CB">
        <w:rPr>
          <w:rFonts w:ascii="Times New Roman" w:eastAsia="Times New Roman" w:hAnsi="Times New Roman" w:cs="Times New Roman"/>
          <w:lang w:eastAsia="pl-PL"/>
        </w:rPr>
        <w:t>Wykonawcy mogą zaproponować w ofertach krótszy termin (okres) realizacji zamówienia, niż przedstawiono wyżej.</w:t>
      </w:r>
    </w:p>
    <w:p w:rsidR="00A13021" w:rsidRPr="00E026CB" w:rsidRDefault="00A13021" w:rsidP="00A13021">
      <w:pPr>
        <w:spacing w:after="0" w:line="360" w:lineRule="auto"/>
        <w:jc w:val="center"/>
        <w:rPr>
          <w:rFonts w:ascii="Times New Roman" w:eastAsia="Times New Roman" w:hAnsi="Times New Roman" w:cs="Times New Roman"/>
          <w:b/>
          <w:lang w:eastAsia="pl-PL"/>
        </w:rPr>
      </w:pPr>
      <w:r w:rsidRPr="00E026CB">
        <w:rPr>
          <w:rFonts w:ascii="Times New Roman" w:eastAsia="Times New Roman" w:hAnsi="Times New Roman" w:cs="Times New Roman"/>
          <w:b/>
          <w:lang w:eastAsia="pl-PL"/>
        </w:rPr>
        <w:t>§ 3</w:t>
      </w:r>
    </w:p>
    <w:p w:rsidR="00A13021" w:rsidRPr="0056527E" w:rsidRDefault="00A13021" w:rsidP="00A13021">
      <w:pPr>
        <w:spacing w:after="0" w:line="360" w:lineRule="auto"/>
        <w:jc w:val="center"/>
        <w:rPr>
          <w:rFonts w:ascii="Times New Roman" w:eastAsia="Times New Roman" w:hAnsi="Times New Roman" w:cs="Times New Roman"/>
          <w:b/>
          <w:u w:val="single"/>
          <w:lang w:eastAsia="pl-PL"/>
        </w:rPr>
      </w:pPr>
      <w:r w:rsidRPr="0056527E">
        <w:rPr>
          <w:rFonts w:ascii="Times New Roman" w:eastAsia="Times New Roman" w:hAnsi="Times New Roman" w:cs="Times New Roman"/>
          <w:b/>
          <w:u w:val="single"/>
          <w:lang w:eastAsia="pl-PL"/>
        </w:rPr>
        <w:t>Wymagany okres gwarancji i rękojmi</w:t>
      </w:r>
    </w:p>
    <w:p w:rsidR="00586AB7" w:rsidRPr="0056527E" w:rsidRDefault="00A13021" w:rsidP="007A3FF2">
      <w:pPr>
        <w:numPr>
          <w:ilvl w:val="0"/>
          <w:numId w:val="12"/>
        </w:numPr>
        <w:spacing w:after="0" w:line="360" w:lineRule="auto"/>
        <w:ind w:left="426"/>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Wykonawca udziela bezpłatnej gwarancji na przedmiot zamówienia na okres</w:t>
      </w:r>
      <w:r w:rsidR="00586AB7" w:rsidRPr="0056527E">
        <w:rPr>
          <w:rFonts w:ascii="Times New Roman" w:eastAsia="Times New Roman" w:hAnsi="Times New Roman" w:cs="Times New Roman"/>
          <w:lang w:eastAsia="pl-PL"/>
        </w:rPr>
        <w:t>:</w:t>
      </w:r>
    </w:p>
    <w:p w:rsidR="00586AB7" w:rsidRPr="0056527E" w:rsidRDefault="00586AB7" w:rsidP="00586AB7">
      <w:pPr>
        <w:spacing w:after="0" w:line="360" w:lineRule="auto"/>
        <w:ind w:left="426"/>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dla części I</w:t>
      </w:r>
      <w:r w:rsidR="0056527E" w:rsidRPr="0056527E">
        <w:rPr>
          <w:rFonts w:ascii="Times New Roman" w:eastAsia="Times New Roman" w:hAnsi="Times New Roman" w:cs="Times New Roman"/>
          <w:lang w:eastAsia="pl-PL"/>
        </w:rPr>
        <w:t>, V</w:t>
      </w:r>
      <w:r w:rsidRPr="0056527E">
        <w:rPr>
          <w:rFonts w:ascii="Times New Roman" w:eastAsia="Times New Roman" w:hAnsi="Times New Roman" w:cs="Times New Roman"/>
          <w:lang w:eastAsia="pl-PL"/>
        </w:rPr>
        <w:t>:</w:t>
      </w:r>
      <w:r w:rsidR="00063597" w:rsidRPr="0056527E">
        <w:rPr>
          <w:rFonts w:ascii="Times New Roman" w:eastAsia="Times New Roman" w:hAnsi="Times New Roman" w:cs="Times New Roman"/>
          <w:lang w:eastAsia="pl-PL"/>
        </w:rPr>
        <w:t xml:space="preserve"> minimum</w:t>
      </w:r>
      <w:r w:rsidR="007A3FF2" w:rsidRPr="0056527E">
        <w:rPr>
          <w:rFonts w:ascii="Times New Roman" w:eastAsia="Times New Roman" w:hAnsi="Times New Roman" w:cs="Times New Roman"/>
          <w:b/>
          <w:lang w:eastAsia="pl-PL"/>
        </w:rPr>
        <w:t xml:space="preserve"> </w:t>
      </w:r>
      <w:r w:rsidR="0056527E" w:rsidRPr="0056527E">
        <w:rPr>
          <w:rFonts w:ascii="Times New Roman" w:eastAsia="Times New Roman" w:hAnsi="Times New Roman" w:cs="Times New Roman"/>
          <w:b/>
          <w:lang w:eastAsia="pl-PL"/>
        </w:rPr>
        <w:t>12</w:t>
      </w:r>
      <w:r w:rsidR="007A3FF2" w:rsidRPr="0056527E">
        <w:rPr>
          <w:rFonts w:ascii="Times New Roman" w:eastAsia="Times New Roman" w:hAnsi="Times New Roman" w:cs="Times New Roman"/>
          <w:b/>
          <w:lang w:eastAsia="pl-PL"/>
        </w:rPr>
        <w:t xml:space="preserve"> miesięcy</w:t>
      </w:r>
      <w:r w:rsidR="007A3FF2" w:rsidRPr="0056527E">
        <w:rPr>
          <w:rFonts w:ascii="Times New Roman" w:eastAsia="Times New Roman" w:hAnsi="Times New Roman" w:cs="Times New Roman"/>
          <w:lang w:eastAsia="pl-PL"/>
        </w:rPr>
        <w:t>,</w:t>
      </w:r>
    </w:p>
    <w:p w:rsidR="0056527E" w:rsidRPr="0056527E" w:rsidRDefault="0056527E" w:rsidP="0056527E">
      <w:pPr>
        <w:spacing w:after="0" w:line="360" w:lineRule="auto"/>
        <w:ind w:left="426"/>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dla części II, III, IV, VI, VII: minimum</w:t>
      </w:r>
      <w:r w:rsidRPr="0056527E">
        <w:rPr>
          <w:rFonts w:ascii="Times New Roman" w:eastAsia="Times New Roman" w:hAnsi="Times New Roman" w:cs="Times New Roman"/>
          <w:b/>
          <w:lang w:eastAsia="pl-PL"/>
        </w:rPr>
        <w:t xml:space="preserve"> 24 miesięcy</w:t>
      </w:r>
      <w:r w:rsidRPr="0056527E">
        <w:rPr>
          <w:rFonts w:ascii="Times New Roman" w:eastAsia="Times New Roman" w:hAnsi="Times New Roman" w:cs="Times New Roman"/>
          <w:lang w:eastAsia="pl-PL"/>
        </w:rPr>
        <w:t>,</w:t>
      </w:r>
    </w:p>
    <w:p w:rsidR="00586AB7" w:rsidRPr="0056527E" w:rsidRDefault="00586AB7" w:rsidP="00586AB7">
      <w:pPr>
        <w:spacing w:after="0" w:line="360" w:lineRule="auto"/>
        <w:ind w:left="426"/>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 xml:space="preserve">dla części </w:t>
      </w:r>
      <w:r w:rsidR="0056527E" w:rsidRPr="0056527E">
        <w:rPr>
          <w:rFonts w:ascii="Times New Roman" w:eastAsia="Times New Roman" w:hAnsi="Times New Roman" w:cs="Times New Roman"/>
          <w:lang w:eastAsia="pl-PL"/>
        </w:rPr>
        <w:t>VIII</w:t>
      </w:r>
      <w:r w:rsidRPr="0056527E">
        <w:rPr>
          <w:rFonts w:ascii="Times New Roman" w:eastAsia="Times New Roman" w:hAnsi="Times New Roman" w:cs="Times New Roman"/>
          <w:lang w:eastAsia="pl-PL"/>
        </w:rPr>
        <w:t>: minimum</w:t>
      </w:r>
      <w:r w:rsidRPr="0056527E">
        <w:rPr>
          <w:rFonts w:ascii="Times New Roman" w:eastAsia="Times New Roman" w:hAnsi="Times New Roman" w:cs="Times New Roman"/>
          <w:b/>
          <w:lang w:eastAsia="pl-PL"/>
        </w:rPr>
        <w:t xml:space="preserve"> </w:t>
      </w:r>
      <w:r w:rsidR="0056527E" w:rsidRPr="0056527E">
        <w:rPr>
          <w:rFonts w:ascii="Times New Roman" w:eastAsia="Times New Roman" w:hAnsi="Times New Roman" w:cs="Times New Roman"/>
          <w:b/>
          <w:lang w:eastAsia="pl-PL"/>
        </w:rPr>
        <w:t>36</w:t>
      </w:r>
      <w:r w:rsidRPr="0056527E">
        <w:rPr>
          <w:rFonts w:ascii="Times New Roman" w:eastAsia="Times New Roman" w:hAnsi="Times New Roman" w:cs="Times New Roman"/>
          <w:b/>
          <w:lang w:eastAsia="pl-PL"/>
        </w:rPr>
        <w:t xml:space="preserve"> miesięcy</w:t>
      </w:r>
      <w:r w:rsidRPr="0056527E">
        <w:rPr>
          <w:rFonts w:ascii="Times New Roman" w:eastAsia="Times New Roman" w:hAnsi="Times New Roman" w:cs="Times New Roman"/>
          <w:lang w:eastAsia="pl-PL"/>
        </w:rPr>
        <w:t>,</w:t>
      </w:r>
    </w:p>
    <w:p w:rsidR="00880E83" w:rsidRPr="0056527E" w:rsidRDefault="00A13021" w:rsidP="00586AB7">
      <w:pPr>
        <w:spacing w:after="0" w:line="360" w:lineRule="auto"/>
        <w:ind w:left="426"/>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liczony od daty podpisania protokołu odbioru</w:t>
      </w:r>
      <w:r w:rsidRPr="0056527E">
        <w:rPr>
          <w:rFonts w:ascii="Times New Roman" w:eastAsia="Times New Roman" w:hAnsi="Times New Roman" w:cs="Times New Roman"/>
          <w:lang w:eastAsia="pl-PL" w:bidi="hi-IN"/>
        </w:rPr>
        <w:t xml:space="preserve"> </w:t>
      </w:r>
      <w:r w:rsidRPr="0056527E">
        <w:rPr>
          <w:rFonts w:ascii="Times New Roman" w:eastAsia="Times New Roman" w:hAnsi="Times New Roman" w:cs="Times New Roman"/>
          <w:lang w:eastAsia="pl-PL"/>
        </w:rPr>
        <w:t>przedmiotu zamówienia przez obydwie Strony (bez zastrzeżeń). Szczegółowe termi</w:t>
      </w:r>
      <w:r w:rsidR="002763CA" w:rsidRPr="0056527E">
        <w:rPr>
          <w:rFonts w:ascii="Times New Roman" w:eastAsia="Times New Roman" w:hAnsi="Times New Roman" w:cs="Times New Roman"/>
          <w:lang w:eastAsia="pl-PL"/>
        </w:rPr>
        <w:t>ny zawiera załącznik nr 1 do S</w:t>
      </w:r>
      <w:r w:rsidRPr="0056527E">
        <w:rPr>
          <w:rFonts w:ascii="Times New Roman" w:eastAsia="Times New Roman" w:hAnsi="Times New Roman" w:cs="Times New Roman"/>
          <w:lang w:eastAsia="pl-PL"/>
        </w:rPr>
        <w:t xml:space="preserve">WZ – opis przedmiotu zamówienia. </w:t>
      </w:r>
      <w:r w:rsidR="00862766" w:rsidRPr="0056527E">
        <w:rPr>
          <w:rFonts w:ascii="Times New Roman" w:eastAsia="Times New Roman" w:hAnsi="Times New Roman"/>
          <w:u w:val="single"/>
          <w:lang w:eastAsia="pl-PL"/>
        </w:rPr>
        <w:t>Okres gwarancji stanowi jedno z kryteriów oceny ofert</w:t>
      </w:r>
      <w:r w:rsidR="00862766" w:rsidRPr="0056527E">
        <w:rPr>
          <w:rFonts w:ascii="Times New Roman" w:eastAsia="Times New Roman" w:hAnsi="Times New Roman"/>
          <w:lang w:eastAsia="pl-PL"/>
        </w:rPr>
        <w:t>.</w:t>
      </w:r>
    </w:p>
    <w:p w:rsidR="00A13021" w:rsidRPr="0056527E"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56527E"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 xml:space="preserve">Wykonawca udziela rękojmi na przedmiot zamówienia na okres </w:t>
      </w:r>
      <w:r w:rsidRPr="0056527E">
        <w:rPr>
          <w:rFonts w:ascii="Times New Roman" w:eastAsia="Times New Roman" w:hAnsi="Times New Roman" w:cs="Times New Roman"/>
          <w:b/>
          <w:lang w:eastAsia="pl-PL"/>
        </w:rPr>
        <w:t>24 miesięcy</w:t>
      </w:r>
      <w:r w:rsidRPr="0056527E">
        <w:rPr>
          <w:rFonts w:ascii="Times New Roman" w:eastAsia="Times New Roman" w:hAnsi="Times New Roman" w:cs="Times New Roman"/>
          <w:lang w:eastAsia="pl-PL"/>
        </w:rPr>
        <w:t xml:space="preserve"> – liczony od daty podpisania protokołu odbioru</w:t>
      </w:r>
      <w:r w:rsidRPr="0056527E">
        <w:rPr>
          <w:rFonts w:ascii="Times New Roman" w:eastAsia="Times New Roman" w:hAnsi="Times New Roman" w:cs="Times New Roman"/>
          <w:lang w:eastAsia="pl-PL" w:bidi="hi-IN"/>
        </w:rPr>
        <w:t xml:space="preserve"> </w:t>
      </w:r>
      <w:r w:rsidRPr="0056527E">
        <w:rPr>
          <w:rFonts w:ascii="Times New Roman" w:eastAsia="Times New Roman" w:hAnsi="Times New Roman" w:cs="Times New Roman"/>
          <w:lang w:eastAsia="pl-PL"/>
        </w:rPr>
        <w:t>przedmiotu zamówienia przez obydwie Strony (bez zastrzeżeń).</w:t>
      </w:r>
    </w:p>
    <w:p w:rsidR="009F6271" w:rsidRPr="0056527E"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Warunki gwarancji zostały określone we wzorze umowy.</w:t>
      </w:r>
    </w:p>
    <w:p w:rsidR="00A13021" w:rsidRPr="0056527E"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56527E">
        <w:rPr>
          <w:rFonts w:ascii="Times New Roman" w:eastAsia="Times New Roman" w:hAnsi="Times New Roman" w:cs="Times New Roman"/>
          <w:b/>
          <w:lang w:eastAsia="pl-PL"/>
        </w:rPr>
        <w:t>§ 4</w:t>
      </w:r>
    </w:p>
    <w:p w:rsidR="00A13021" w:rsidRPr="0056527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6527E">
        <w:rPr>
          <w:rFonts w:ascii="Times New Roman" w:eastAsia="Times New Roman" w:hAnsi="Times New Roman" w:cs="Times New Roman"/>
          <w:b/>
          <w:u w:val="single"/>
          <w:lang w:eastAsia="pl-PL"/>
        </w:rPr>
        <w:t>Zamówienia dodatkowe</w:t>
      </w:r>
    </w:p>
    <w:p w:rsidR="00A13021" w:rsidRPr="0056527E"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 xml:space="preserve">Zamawiający nie przewiduje udzielenia zamówień dodatkowych, o których mowa w art. </w:t>
      </w:r>
      <w:r w:rsidR="002763CA" w:rsidRPr="0056527E">
        <w:rPr>
          <w:rFonts w:ascii="Times New Roman" w:eastAsia="Times New Roman" w:hAnsi="Times New Roman" w:cs="Times New Roman"/>
          <w:lang w:eastAsia="pl-PL"/>
        </w:rPr>
        <w:t>214</w:t>
      </w:r>
      <w:r w:rsidRPr="0056527E">
        <w:rPr>
          <w:rFonts w:ascii="Times New Roman" w:eastAsia="Times New Roman" w:hAnsi="Times New Roman" w:cs="Times New Roman"/>
          <w:lang w:eastAsia="pl-PL"/>
        </w:rPr>
        <w:t xml:space="preserve"> ust. 1 pkt </w:t>
      </w:r>
      <w:r w:rsidR="00893502" w:rsidRPr="0056527E">
        <w:rPr>
          <w:rFonts w:ascii="Times New Roman" w:eastAsia="Times New Roman" w:hAnsi="Times New Roman" w:cs="Times New Roman"/>
          <w:lang w:eastAsia="pl-PL"/>
        </w:rPr>
        <w:t>8</w:t>
      </w:r>
      <w:r w:rsidRPr="0056527E">
        <w:rPr>
          <w:rFonts w:ascii="Times New Roman" w:eastAsia="Times New Roman" w:hAnsi="Times New Roman" w:cs="Times New Roman"/>
          <w:lang w:eastAsia="pl-PL"/>
        </w:rPr>
        <w:t xml:space="preserve"> ustawy. </w:t>
      </w:r>
    </w:p>
    <w:p w:rsidR="00490779" w:rsidRDefault="00490779" w:rsidP="00A13021">
      <w:pPr>
        <w:spacing w:after="0" w:line="360" w:lineRule="auto"/>
        <w:rPr>
          <w:rFonts w:ascii="Times New Roman" w:eastAsia="Times New Roman" w:hAnsi="Times New Roman" w:cs="Times New Roman"/>
          <w:lang w:eastAsia="pl-PL"/>
        </w:rPr>
      </w:pPr>
    </w:p>
    <w:p w:rsidR="002D4AC8" w:rsidRPr="0056527E" w:rsidRDefault="002D4AC8" w:rsidP="00A13021">
      <w:pPr>
        <w:spacing w:after="0" w:line="360" w:lineRule="auto"/>
        <w:rPr>
          <w:rFonts w:ascii="Times New Roman" w:eastAsia="Times New Roman" w:hAnsi="Times New Roman" w:cs="Times New Roman"/>
          <w:lang w:eastAsia="pl-PL"/>
        </w:rPr>
      </w:pPr>
    </w:p>
    <w:p w:rsidR="00A13021" w:rsidRPr="0056527E" w:rsidRDefault="00A13021" w:rsidP="00A13021">
      <w:pPr>
        <w:spacing w:after="0" w:line="360" w:lineRule="auto"/>
        <w:jc w:val="center"/>
        <w:rPr>
          <w:rFonts w:ascii="Times New Roman" w:eastAsia="Times New Roman" w:hAnsi="Times New Roman" w:cs="Times New Roman"/>
          <w:b/>
          <w:lang w:eastAsia="pl-PL"/>
        </w:rPr>
      </w:pPr>
      <w:r w:rsidRPr="0056527E">
        <w:rPr>
          <w:rFonts w:ascii="Times New Roman" w:eastAsia="Times New Roman" w:hAnsi="Times New Roman" w:cs="Times New Roman"/>
          <w:b/>
          <w:lang w:eastAsia="pl-PL"/>
        </w:rPr>
        <w:t>art. 4</w:t>
      </w:r>
    </w:p>
    <w:p w:rsidR="00A13021" w:rsidRPr="0056527E" w:rsidRDefault="00A13021" w:rsidP="00A13021">
      <w:pPr>
        <w:spacing w:after="0" w:line="360" w:lineRule="auto"/>
        <w:jc w:val="center"/>
        <w:rPr>
          <w:rFonts w:ascii="Times New Roman" w:eastAsia="Times New Roman" w:hAnsi="Times New Roman" w:cs="Times New Roman"/>
          <w:b/>
          <w:lang w:eastAsia="pl-PL"/>
        </w:rPr>
      </w:pPr>
      <w:r w:rsidRPr="0056527E">
        <w:rPr>
          <w:rFonts w:ascii="Times New Roman" w:eastAsia="Times New Roman" w:hAnsi="Times New Roman" w:cs="Times New Roman"/>
          <w:b/>
          <w:lang w:eastAsia="pl-PL"/>
        </w:rPr>
        <w:t>WARUNKI UDZIAŁU W POSTĘPOWANIU ORAZ PODSTAWY WYKLUCZENIA</w:t>
      </w:r>
    </w:p>
    <w:p w:rsidR="00A13021" w:rsidRPr="0056527E" w:rsidRDefault="00A13021" w:rsidP="00A13021">
      <w:pPr>
        <w:spacing w:after="0" w:line="360" w:lineRule="auto"/>
        <w:jc w:val="center"/>
        <w:rPr>
          <w:rFonts w:ascii="Times New Roman" w:eastAsia="Times New Roman" w:hAnsi="Times New Roman" w:cs="Times New Roman"/>
          <w:b/>
          <w:lang w:eastAsia="pl-PL"/>
        </w:rPr>
      </w:pPr>
      <w:r w:rsidRPr="0056527E">
        <w:rPr>
          <w:rFonts w:ascii="Times New Roman" w:eastAsia="Times New Roman" w:hAnsi="Times New Roman" w:cs="Times New Roman"/>
          <w:b/>
          <w:lang w:eastAsia="pl-PL"/>
        </w:rPr>
        <w:t>§ 1</w:t>
      </w:r>
    </w:p>
    <w:p w:rsidR="00A13021" w:rsidRPr="0056527E" w:rsidRDefault="00A13021" w:rsidP="00A13021">
      <w:pPr>
        <w:spacing w:after="0" w:line="360" w:lineRule="auto"/>
        <w:jc w:val="center"/>
        <w:rPr>
          <w:rFonts w:ascii="Times New Roman" w:eastAsia="Times New Roman" w:hAnsi="Times New Roman" w:cs="Times New Roman"/>
          <w:b/>
          <w:u w:val="single"/>
          <w:lang w:eastAsia="pl-PL"/>
        </w:rPr>
      </w:pPr>
      <w:r w:rsidRPr="0056527E">
        <w:rPr>
          <w:rFonts w:ascii="Times New Roman" w:eastAsia="Times New Roman" w:hAnsi="Times New Roman" w:cs="Times New Roman"/>
          <w:b/>
          <w:u w:val="single"/>
          <w:lang w:eastAsia="pl-PL"/>
        </w:rPr>
        <w:t>Warunki udziału w postępowaniu oraz opis sposobu dokonywania oceny ich spełniania</w:t>
      </w:r>
    </w:p>
    <w:p w:rsidR="00A13021" w:rsidRPr="0056527E"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O udzielenie zamówienie mogą ubiegać się Wykonawcy którzy</w:t>
      </w:r>
      <w:r w:rsidR="00893502" w:rsidRPr="0056527E">
        <w:rPr>
          <w:rFonts w:ascii="Times New Roman" w:eastAsia="Times New Roman" w:hAnsi="Times New Roman" w:cs="Times New Roman"/>
          <w:lang w:eastAsia="pl-PL" w:bidi="hi-IN"/>
        </w:rPr>
        <w:t>, zgodnie z art. 57 ustawy</w:t>
      </w:r>
      <w:r w:rsidRPr="0056527E">
        <w:rPr>
          <w:rFonts w:ascii="Times New Roman" w:eastAsia="Times New Roman" w:hAnsi="Times New Roman" w:cs="Times New Roman"/>
          <w:lang w:eastAsia="pl-PL" w:bidi="hi-IN"/>
        </w:rPr>
        <w:t>:</w:t>
      </w:r>
    </w:p>
    <w:p w:rsidR="00A13021" w:rsidRPr="0056527E"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nie podlegają wykluczeniu,</w:t>
      </w:r>
    </w:p>
    <w:p w:rsidR="00A13021" w:rsidRPr="0056527E"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spełniają warunki udziału w postępowaniu określone w ust. 2.</w:t>
      </w:r>
    </w:p>
    <w:p w:rsidR="00A13021" w:rsidRPr="0056527E"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O udzielenie zamówieni</w:t>
      </w:r>
      <w:r w:rsidR="007504A7" w:rsidRPr="0056527E">
        <w:rPr>
          <w:rFonts w:ascii="Times New Roman" w:eastAsia="Times New Roman" w:hAnsi="Times New Roman" w:cs="Times New Roman"/>
          <w:lang w:eastAsia="pl-PL" w:bidi="hi-IN"/>
        </w:rPr>
        <w:t>a</w:t>
      </w:r>
      <w:r w:rsidRPr="0056527E">
        <w:rPr>
          <w:rFonts w:ascii="Times New Roman" w:eastAsia="Times New Roman" w:hAnsi="Times New Roman" w:cs="Times New Roman"/>
          <w:lang w:eastAsia="pl-PL" w:bidi="hi-IN"/>
        </w:rPr>
        <w:t xml:space="preserve"> mogą ubiegać się Wykon</w:t>
      </w:r>
      <w:r w:rsidR="00576621" w:rsidRPr="0056527E">
        <w:rPr>
          <w:rFonts w:ascii="Times New Roman" w:eastAsia="Times New Roman" w:hAnsi="Times New Roman" w:cs="Times New Roman"/>
          <w:lang w:eastAsia="pl-PL" w:bidi="hi-IN"/>
        </w:rPr>
        <w:t>awcy, którzy spełniają warunki określone przez Zamawiającego</w:t>
      </w:r>
      <w:r w:rsidR="000B25BA" w:rsidRPr="0056527E">
        <w:rPr>
          <w:rFonts w:ascii="Times New Roman" w:eastAsia="Times New Roman" w:hAnsi="Times New Roman" w:cs="Times New Roman"/>
          <w:lang w:eastAsia="pl-PL" w:bidi="hi-IN"/>
        </w:rPr>
        <w:t xml:space="preserve"> na podstawie art. 112 ustawy,</w:t>
      </w:r>
      <w:r w:rsidR="007504A7" w:rsidRPr="0056527E">
        <w:rPr>
          <w:rFonts w:ascii="Times New Roman" w:eastAsia="Times New Roman" w:hAnsi="Times New Roman" w:cs="Times New Roman"/>
          <w:lang w:eastAsia="pl-PL" w:bidi="hi-IN"/>
        </w:rPr>
        <w:t xml:space="preserve"> dotyczące</w:t>
      </w:r>
      <w:r w:rsidR="00576621" w:rsidRPr="0056527E">
        <w:rPr>
          <w:rFonts w:ascii="Times New Roman" w:eastAsia="Times New Roman" w:hAnsi="Times New Roman" w:cs="Times New Roman"/>
          <w:lang w:eastAsia="pl-PL" w:bidi="hi-IN"/>
        </w:rPr>
        <w:t>:</w:t>
      </w:r>
    </w:p>
    <w:p w:rsidR="000B25BA" w:rsidRPr="0056527E" w:rsidRDefault="000B25BA"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zdolności do występowania w obrocie gospodarczym,</w:t>
      </w:r>
    </w:p>
    <w:p w:rsidR="000B25BA" w:rsidRPr="0056527E"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rPr>
        <w:t>Zamawiający nie określa takich warunków,</w:t>
      </w:r>
    </w:p>
    <w:p w:rsidR="00A13021" w:rsidRPr="0056527E"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 xml:space="preserve">uprawnień do prowadzenia określonej działalności </w:t>
      </w:r>
      <w:r w:rsidR="000B25BA" w:rsidRPr="0056527E">
        <w:rPr>
          <w:rFonts w:ascii="Times New Roman" w:eastAsia="Times New Roman" w:hAnsi="Times New Roman" w:cs="Times New Roman"/>
          <w:lang w:eastAsia="pl-PL" w:bidi="hi-IN"/>
        </w:rPr>
        <w:t xml:space="preserve">gospodarczej lub </w:t>
      </w:r>
      <w:r w:rsidRPr="0056527E">
        <w:rPr>
          <w:rFonts w:ascii="Times New Roman" w:eastAsia="Times New Roman" w:hAnsi="Times New Roman" w:cs="Times New Roman"/>
          <w:lang w:eastAsia="pl-PL" w:bidi="hi-IN"/>
        </w:rPr>
        <w:t xml:space="preserve">zawodowej, o ile wynika to </w:t>
      </w:r>
      <w:r w:rsidR="000B25BA" w:rsidRPr="0056527E">
        <w:rPr>
          <w:rFonts w:ascii="Times New Roman" w:eastAsia="Times New Roman" w:hAnsi="Times New Roman" w:cs="Times New Roman"/>
          <w:lang w:eastAsia="pl-PL" w:bidi="hi-IN"/>
        </w:rPr>
        <w:br/>
      </w:r>
      <w:r w:rsidRPr="0056527E">
        <w:rPr>
          <w:rFonts w:ascii="Times New Roman" w:eastAsia="Times New Roman" w:hAnsi="Times New Roman" w:cs="Times New Roman"/>
          <w:lang w:eastAsia="pl-PL" w:bidi="hi-IN"/>
        </w:rPr>
        <w:t>z odrębnych przepisów,</w:t>
      </w:r>
    </w:p>
    <w:p w:rsidR="00A13021" w:rsidRPr="0056527E"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rPr>
        <w:t xml:space="preserve">Zamawiający nie </w:t>
      </w:r>
      <w:r w:rsidR="00576621" w:rsidRPr="0056527E">
        <w:rPr>
          <w:rFonts w:ascii="Times New Roman" w:eastAsia="Times New Roman" w:hAnsi="Times New Roman" w:cs="Times New Roman"/>
          <w:lang w:eastAsia="pl-PL"/>
        </w:rPr>
        <w:t>określa takich warunków</w:t>
      </w:r>
      <w:r w:rsidRPr="0056527E">
        <w:rPr>
          <w:rFonts w:ascii="Times New Roman" w:eastAsia="Times New Roman" w:hAnsi="Times New Roman" w:cs="Times New Roman"/>
          <w:lang w:eastAsia="pl-PL"/>
        </w:rPr>
        <w:t>,</w:t>
      </w:r>
    </w:p>
    <w:p w:rsidR="00A13021" w:rsidRPr="0056527E"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sytuacji ekonomicznej lub finansowej,</w:t>
      </w:r>
    </w:p>
    <w:p w:rsidR="006C6F00" w:rsidRPr="0056527E"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rPr>
        <w:t>Zamawiający nie określa takich warunków,</w:t>
      </w:r>
    </w:p>
    <w:p w:rsidR="00A13021" w:rsidRPr="0056527E"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zdolności technicznej lub zawodowej,</w:t>
      </w:r>
    </w:p>
    <w:p w:rsidR="006C6F00" w:rsidRPr="0056527E"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56527E">
        <w:rPr>
          <w:rFonts w:ascii="Times New Roman" w:eastAsia="Times New Roman" w:hAnsi="Times New Roman" w:cs="Times New Roman"/>
          <w:lang w:eastAsia="pl-PL"/>
        </w:rPr>
        <w:t>Zamawiający nie określa takich warunków.</w:t>
      </w:r>
    </w:p>
    <w:p w:rsidR="00A13021" w:rsidRPr="0056527E" w:rsidRDefault="00A13021" w:rsidP="00A13021">
      <w:pPr>
        <w:spacing w:after="0" w:line="360" w:lineRule="auto"/>
        <w:jc w:val="center"/>
        <w:rPr>
          <w:rFonts w:ascii="Times New Roman" w:eastAsia="Times New Roman" w:hAnsi="Times New Roman" w:cs="Times New Roman"/>
          <w:b/>
          <w:lang w:eastAsia="pl-PL"/>
        </w:rPr>
      </w:pPr>
      <w:r w:rsidRPr="0056527E">
        <w:rPr>
          <w:rFonts w:ascii="Times New Roman" w:eastAsia="Times New Roman" w:hAnsi="Times New Roman" w:cs="Times New Roman"/>
          <w:b/>
          <w:lang w:eastAsia="pl-PL"/>
        </w:rPr>
        <w:t>§ 2</w:t>
      </w:r>
    </w:p>
    <w:p w:rsidR="00A13021" w:rsidRPr="0056527E" w:rsidRDefault="002524E3" w:rsidP="00A13021">
      <w:pPr>
        <w:spacing w:after="0" w:line="360" w:lineRule="auto"/>
        <w:jc w:val="center"/>
        <w:rPr>
          <w:rFonts w:ascii="Times New Roman" w:eastAsia="Times New Roman" w:hAnsi="Times New Roman" w:cs="Times New Roman"/>
          <w:b/>
          <w:u w:val="single"/>
          <w:lang w:eastAsia="pl-PL"/>
        </w:rPr>
      </w:pPr>
      <w:r w:rsidRPr="0056527E">
        <w:rPr>
          <w:rFonts w:ascii="Times New Roman" w:eastAsia="Times New Roman" w:hAnsi="Times New Roman" w:cs="Times New Roman"/>
          <w:b/>
          <w:u w:val="single"/>
          <w:lang w:eastAsia="pl-PL"/>
        </w:rPr>
        <w:t>Podstawy wykluczenia</w:t>
      </w:r>
    </w:p>
    <w:p w:rsidR="002524E3" w:rsidRPr="0056527E"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Z postępowania o udzielenie zamówienia Zamawiający wykluczy Wykonawcę,</w:t>
      </w:r>
      <w:r w:rsidRPr="0056527E">
        <w:rPr>
          <w:rFonts w:ascii="Times New Roman" w:eastAsia="Times New Roman" w:hAnsi="Times New Roman" w:cs="Times New Roman"/>
          <w:lang w:eastAsia="pl-PL"/>
        </w:rPr>
        <w:t xml:space="preserve"> </w:t>
      </w:r>
      <w:r w:rsidR="000A6022" w:rsidRPr="0056527E">
        <w:rPr>
          <w:rFonts w:ascii="Times New Roman" w:eastAsia="Times New Roman" w:hAnsi="Times New Roman" w:cs="Times New Roman"/>
          <w:lang w:eastAsia="pl-PL"/>
        </w:rPr>
        <w:t>który</w:t>
      </w:r>
      <w:r w:rsidR="004C49B9" w:rsidRPr="0056527E">
        <w:rPr>
          <w:rFonts w:ascii="Times New Roman" w:eastAsia="Times New Roman" w:hAnsi="Times New Roman" w:cs="Times New Roman"/>
          <w:lang w:eastAsia="pl-PL"/>
        </w:rPr>
        <w:t xml:space="preserve"> nie wykaza</w:t>
      </w:r>
      <w:r w:rsidR="000A6022" w:rsidRPr="0056527E">
        <w:rPr>
          <w:rFonts w:ascii="Times New Roman" w:eastAsia="Times New Roman" w:hAnsi="Times New Roman" w:cs="Times New Roman"/>
          <w:lang w:eastAsia="pl-PL"/>
        </w:rPr>
        <w:t>ł</w:t>
      </w:r>
      <w:r w:rsidR="004C49B9" w:rsidRPr="0056527E">
        <w:rPr>
          <w:rFonts w:ascii="Times New Roman" w:eastAsia="Times New Roman" w:hAnsi="Times New Roman" w:cs="Times New Roman"/>
          <w:lang w:eastAsia="pl-PL"/>
        </w:rPr>
        <w:t xml:space="preserve"> spełnienia </w:t>
      </w:r>
      <w:r w:rsidRPr="0056527E">
        <w:rPr>
          <w:rFonts w:ascii="Times New Roman" w:eastAsia="Times New Roman" w:hAnsi="Times New Roman" w:cs="Times New Roman"/>
          <w:lang w:eastAsia="pl-PL"/>
        </w:rPr>
        <w:t>warunków udziału w postępowaniu.</w:t>
      </w:r>
    </w:p>
    <w:p w:rsidR="00256A6E" w:rsidRPr="0056527E"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Z postępowania o udzielenie zamówienia Zamawiający wykluczy Wykonawcę,</w:t>
      </w:r>
      <w:r w:rsidRPr="0056527E">
        <w:rPr>
          <w:rFonts w:ascii="Times New Roman" w:eastAsia="Times New Roman" w:hAnsi="Times New Roman" w:cs="Times New Roman"/>
          <w:lang w:eastAsia="pl-PL"/>
        </w:rPr>
        <w:t xml:space="preserve"> wobec którego zachodzą przesłanki określone w art. 108 ust. 1 ustawy.</w:t>
      </w:r>
    </w:p>
    <w:p w:rsidR="001250A9" w:rsidRPr="0056527E" w:rsidRDefault="001250A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 xml:space="preserve">Z postępowania o udzielenie zamówienia Zamawiający wykluczy Wykonawcę, </w:t>
      </w:r>
      <w:r w:rsidR="009A47F9" w:rsidRPr="0056527E">
        <w:rPr>
          <w:rFonts w:ascii="Times New Roman" w:eastAsia="Times New Roman" w:hAnsi="Times New Roman" w:cs="Times New Roman"/>
          <w:lang w:eastAsia="pl-PL"/>
        </w:rPr>
        <w:t xml:space="preserve">wobec którego zachodzą przesłanki określone </w:t>
      </w:r>
      <w:r w:rsidRPr="0056527E">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009A47F9" w:rsidRPr="0056527E">
        <w:rPr>
          <w:rFonts w:ascii="Times New Roman" w:eastAsia="Times New Roman" w:hAnsi="Times New Roman" w:cs="Times New Roman"/>
          <w:lang w:eastAsia="pl-PL" w:bidi="hi-IN"/>
        </w:rPr>
        <w:br/>
      </w:r>
      <w:r w:rsidRPr="0056527E">
        <w:rPr>
          <w:rFonts w:ascii="Times New Roman" w:eastAsia="Times New Roman" w:hAnsi="Times New Roman" w:cs="Times New Roman"/>
          <w:lang w:eastAsia="pl-PL" w:bidi="hi-IN"/>
        </w:rPr>
        <w:t>(Dz. U. z 2022 r. poz. 835 z późn. zm.), zwanej dalej „Ustawą o szczególnych rozwiązaniach”. Wykluczenie następuje na okres trwania okoliczności określonych w art. 7 ust. 1 Ustawy o szczególnych rozwiązaniach.</w:t>
      </w:r>
    </w:p>
    <w:p w:rsidR="00747E1E" w:rsidRPr="0056527E" w:rsidRDefault="00EB503A" w:rsidP="00EB503A">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Z postępowania o udzielenie zamówienia Zamawiający wykluczy Wykonawcę,</w:t>
      </w:r>
      <w:r w:rsidRPr="0056527E">
        <w:rPr>
          <w:rFonts w:ascii="Times New Roman" w:eastAsia="Times New Roman" w:hAnsi="Times New Roman" w:cs="Times New Roman"/>
          <w:lang w:eastAsia="pl-PL"/>
        </w:rPr>
        <w:t xml:space="preserve"> wobec którego zachodzą przesłanki określone w art. 5k rozporządzenia Rady (UE) nr 833/2014 z dnia 31 lipca 2014</w:t>
      </w:r>
      <w:r w:rsidR="003A1A5F" w:rsidRPr="0056527E">
        <w:rPr>
          <w:rFonts w:ascii="Times New Roman" w:eastAsia="Times New Roman" w:hAnsi="Times New Roman" w:cs="Times New Roman"/>
          <w:lang w:eastAsia="pl-PL"/>
        </w:rPr>
        <w:t xml:space="preserve"> r. dotyczącego środków ograniczających w związku z działaniami Rosji destabilizującymi sytuację na Ukrainie, w brzmieniu nadanym rozporządzeniem Rady (UE) nr 2022/576 w sprawie zmiany rozporządzenia nr 833/2014 (dalej </w:t>
      </w:r>
      <w:r w:rsidR="00AA5B05" w:rsidRPr="0056527E">
        <w:rPr>
          <w:rFonts w:ascii="Times New Roman" w:eastAsia="Times New Roman" w:hAnsi="Times New Roman" w:cs="Times New Roman"/>
          <w:lang w:eastAsia="pl-PL"/>
        </w:rPr>
        <w:t>„</w:t>
      </w:r>
      <w:r w:rsidR="00D714D0" w:rsidRPr="0056527E">
        <w:rPr>
          <w:rFonts w:ascii="Times New Roman" w:eastAsia="Times New Roman" w:hAnsi="Times New Roman" w:cs="Times New Roman"/>
          <w:lang w:eastAsia="pl-PL"/>
        </w:rPr>
        <w:t>r</w:t>
      </w:r>
      <w:r w:rsidR="003A1A5F" w:rsidRPr="0056527E">
        <w:rPr>
          <w:rFonts w:ascii="Times New Roman" w:eastAsia="Times New Roman" w:hAnsi="Times New Roman" w:cs="Times New Roman"/>
          <w:lang w:eastAsia="pl-PL"/>
        </w:rPr>
        <w:t xml:space="preserve">ozporządzenie </w:t>
      </w:r>
      <w:r w:rsidR="00D02F73" w:rsidRPr="0056527E">
        <w:rPr>
          <w:rFonts w:ascii="Times New Roman" w:eastAsia="Times New Roman" w:hAnsi="Times New Roman" w:cs="Times New Roman"/>
          <w:lang w:eastAsia="pl-PL"/>
        </w:rPr>
        <w:t>833/2014</w:t>
      </w:r>
      <w:r w:rsidR="00AA5B05" w:rsidRPr="0056527E">
        <w:rPr>
          <w:rFonts w:ascii="Times New Roman" w:eastAsia="Times New Roman" w:hAnsi="Times New Roman" w:cs="Times New Roman"/>
          <w:lang w:eastAsia="pl-PL"/>
        </w:rPr>
        <w:t>”</w:t>
      </w:r>
      <w:r w:rsidR="003A1A5F" w:rsidRPr="0056527E">
        <w:rPr>
          <w:rFonts w:ascii="Times New Roman" w:eastAsia="Times New Roman" w:hAnsi="Times New Roman" w:cs="Times New Roman"/>
          <w:lang w:eastAsia="pl-PL"/>
        </w:rPr>
        <w:t>).</w:t>
      </w:r>
    </w:p>
    <w:p w:rsidR="00256A6E" w:rsidRPr="0056527E"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lastRenderedPageBreak/>
        <w:t>Z postępowania o udzielenie zamówienia Zamawiający wykluczy Wykonawcę,</w:t>
      </w:r>
      <w:r w:rsidRPr="0056527E">
        <w:rPr>
          <w:rFonts w:ascii="Times New Roman" w:eastAsia="Times New Roman" w:hAnsi="Times New Roman" w:cs="Times New Roman"/>
          <w:lang w:eastAsia="pl-PL"/>
        </w:rPr>
        <w:t xml:space="preserve"> wobec którego zachodzą przesłanki określone w art. 109 ust. 1 pkt 1 i pkt 4 ustawy</w:t>
      </w:r>
      <w:r w:rsidR="000A6022" w:rsidRPr="0056527E">
        <w:rPr>
          <w:rFonts w:ascii="Times New Roman" w:eastAsia="Times New Roman" w:hAnsi="Times New Roman" w:cs="Times New Roman"/>
          <w:lang w:eastAsia="pl-PL"/>
        </w:rPr>
        <w:t xml:space="preserve"> tj.</w:t>
      </w:r>
      <w:r w:rsidRPr="0056527E">
        <w:rPr>
          <w:rFonts w:ascii="Times New Roman" w:eastAsia="Times New Roman" w:hAnsi="Times New Roman" w:cs="Times New Roman"/>
          <w:lang w:eastAsia="pl-PL"/>
        </w:rPr>
        <w:t>:</w:t>
      </w:r>
    </w:p>
    <w:p w:rsidR="002524E3" w:rsidRPr="0056527E"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56527E">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56527E"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56527E">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56527E">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56527E" w:rsidRDefault="000A6022"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rPr>
        <w:t xml:space="preserve">Wykonawca nie podlega wykluczeniu jeżeli </w:t>
      </w:r>
      <w:r w:rsidR="00256A6E" w:rsidRPr="0056527E">
        <w:rPr>
          <w:rFonts w:ascii="Times New Roman" w:eastAsia="Times New Roman" w:hAnsi="Times New Roman" w:cs="Times New Roman"/>
          <w:lang w:eastAsia="pl-PL"/>
        </w:rPr>
        <w:t>udowodni Zamawiającemu, że spełni</w:t>
      </w:r>
      <w:r w:rsidRPr="0056527E">
        <w:rPr>
          <w:rFonts w:ascii="Times New Roman" w:eastAsia="Times New Roman" w:hAnsi="Times New Roman" w:cs="Times New Roman"/>
          <w:lang w:eastAsia="pl-PL"/>
        </w:rPr>
        <w:t>ł</w:t>
      </w:r>
      <w:r w:rsidR="00256A6E" w:rsidRPr="0056527E">
        <w:rPr>
          <w:rFonts w:ascii="Times New Roman" w:eastAsia="Times New Roman" w:hAnsi="Times New Roman" w:cs="Times New Roman"/>
          <w:lang w:eastAsia="pl-PL"/>
        </w:rPr>
        <w:t xml:space="preserve"> łącznie przesłanki wskazane w art. 110 ust. 2 ustawy.</w:t>
      </w:r>
    </w:p>
    <w:p w:rsidR="004C49B9" w:rsidRPr="0056527E"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 xml:space="preserve">Zamawiający oceni, czy podjęte przez Wykonawcę czynności, o których mowa w </w:t>
      </w:r>
      <w:r w:rsidRPr="0056527E">
        <w:rPr>
          <w:rFonts w:ascii="Times New Roman" w:eastAsia="Times New Roman" w:hAnsi="Times New Roman" w:cs="Times New Roman"/>
          <w:lang w:eastAsia="pl-PL"/>
        </w:rPr>
        <w:t xml:space="preserve">art. 110 </w:t>
      </w:r>
      <w:r w:rsidRPr="0056527E">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56527E"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 xml:space="preserve">Zgodnie z art. 110 ust 1 ustawy Zamawiający może wykluczyć Wykonawcę na każdym etapie postępowania </w:t>
      </w:r>
      <w:r w:rsidRPr="0056527E">
        <w:rPr>
          <w:rFonts w:ascii="Times New Roman" w:eastAsia="Times New Roman" w:hAnsi="Times New Roman" w:cs="Times New Roman"/>
          <w:lang w:eastAsia="pl-PL" w:bidi="hi-IN"/>
        </w:rPr>
        <w:br/>
        <w:t>o udzielenie zamówienia.</w:t>
      </w:r>
    </w:p>
    <w:p w:rsidR="00FB6153" w:rsidRPr="0056527E" w:rsidRDefault="00FB6153"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eastAsia="Times New Roman" w:hAnsi="Times New Roman" w:cs="Times New Roman"/>
          <w:lang w:eastAsia="pl-PL" w:bidi="hi-IN"/>
        </w:rPr>
        <w:t>Wykluczenie Wykonawcy następuje</w:t>
      </w:r>
      <w:r w:rsidRPr="0056527E">
        <w:rPr>
          <w:rFonts w:ascii="Times New Roman" w:hAnsi="Times New Roman" w:cs="Times New Roman"/>
        </w:rPr>
        <w:t xml:space="preserve"> zgodnie z art. 111 ustawy.</w:t>
      </w:r>
    </w:p>
    <w:p w:rsidR="008125F7" w:rsidRPr="0056527E" w:rsidRDefault="008125F7"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6527E">
        <w:rPr>
          <w:rFonts w:ascii="Times New Roman" w:hAnsi="Times New Roman" w:cs="Times New Roman"/>
        </w:rPr>
        <w:t>Oferta złożona przez Wykonawcę wykluczonego z postępowania podlega odrzuceniu.</w:t>
      </w:r>
    </w:p>
    <w:p w:rsidR="002968C5" w:rsidRPr="0056527E" w:rsidRDefault="002968C5"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A02CCC" w:rsidRDefault="00A13021" w:rsidP="00A13021">
      <w:pPr>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art. 5</w:t>
      </w:r>
    </w:p>
    <w:p w:rsidR="005368AF" w:rsidRPr="00A02CCC" w:rsidRDefault="005368AF" w:rsidP="00A13021">
      <w:pPr>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PODMIOTOW</w:t>
      </w:r>
      <w:r w:rsidR="005709C0" w:rsidRPr="00A02CCC">
        <w:rPr>
          <w:rFonts w:ascii="Times New Roman" w:eastAsia="Times New Roman" w:hAnsi="Times New Roman" w:cs="Times New Roman"/>
          <w:b/>
          <w:lang w:eastAsia="pl-PL"/>
        </w:rPr>
        <w:t>E</w:t>
      </w:r>
      <w:r w:rsidRPr="00A02CCC">
        <w:rPr>
          <w:rFonts w:ascii="Times New Roman" w:eastAsia="Times New Roman" w:hAnsi="Times New Roman" w:cs="Times New Roman"/>
          <w:b/>
          <w:lang w:eastAsia="pl-PL"/>
        </w:rPr>
        <w:t xml:space="preserve"> ŚRODK</w:t>
      </w:r>
      <w:r w:rsidR="005709C0" w:rsidRPr="00A02CCC">
        <w:rPr>
          <w:rFonts w:ascii="Times New Roman" w:eastAsia="Times New Roman" w:hAnsi="Times New Roman" w:cs="Times New Roman"/>
          <w:b/>
          <w:lang w:eastAsia="pl-PL"/>
        </w:rPr>
        <w:t>I</w:t>
      </w:r>
      <w:r w:rsidRPr="00A02CCC">
        <w:rPr>
          <w:rFonts w:ascii="Times New Roman" w:eastAsia="Times New Roman" w:hAnsi="Times New Roman" w:cs="Times New Roman"/>
          <w:b/>
          <w:lang w:eastAsia="pl-PL"/>
        </w:rPr>
        <w:t xml:space="preserve"> DOWODOW</w:t>
      </w:r>
      <w:r w:rsidR="005709C0" w:rsidRPr="00A02CCC">
        <w:rPr>
          <w:rFonts w:ascii="Times New Roman" w:eastAsia="Times New Roman" w:hAnsi="Times New Roman" w:cs="Times New Roman"/>
          <w:b/>
          <w:lang w:eastAsia="pl-PL"/>
        </w:rPr>
        <w:t>E</w:t>
      </w:r>
      <w:r w:rsidRPr="00A02CCC">
        <w:rPr>
          <w:rFonts w:ascii="Times New Roman" w:eastAsia="Times New Roman" w:hAnsi="Times New Roman" w:cs="Times New Roman"/>
          <w:b/>
          <w:lang w:eastAsia="pl-PL"/>
        </w:rPr>
        <w:t xml:space="preserve"> POTWIERDZAJĄC</w:t>
      </w:r>
      <w:r w:rsidR="005709C0" w:rsidRPr="00A02CCC">
        <w:rPr>
          <w:rFonts w:ascii="Times New Roman" w:eastAsia="Times New Roman" w:hAnsi="Times New Roman" w:cs="Times New Roman"/>
          <w:b/>
          <w:lang w:eastAsia="pl-PL"/>
        </w:rPr>
        <w:t>E</w:t>
      </w:r>
      <w:r w:rsidRPr="00A02CCC">
        <w:rPr>
          <w:rFonts w:ascii="Times New Roman" w:eastAsia="Times New Roman" w:hAnsi="Times New Roman" w:cs="Times New Roman"/>
          <w:b/>
          <w:lang w:eastAsia="pl-PL"/>
        </w:rPr>
        <w:t xml:space="preserve"> SPEŁNIANIE WARUNKÓW UDZIAŁU W POSTĘPOWANIU I BRAK PODSTAW WYKLUCZENIA ORAZ PRZEDMIOTOW</w:t>
      </w:r>
      <w:r w:rsidR="005709C0" w:rsidRPr="00A02CCC">
        <w:rPr>
          <w:rFonts w:ascii="Times New Roman" w:eastAsia="Times New Roman" w:hAnsi="Times New Roman" w:cs="Times New Roman"/>
          <w:b/>
          <w:lang w:eastAsia="pl-PL"/>
        </w:rPr>
        <w:t>E</w:t>
      </w:r>
      <w:r w:rsidRPr="00A02CCC">
        <w:rPr>
          <w:rFonts w:ascii="Times New Roman" w:eastAsia="Times New Roman" w:hAnsi="Times New Roman" w:cs="Times New Roman"/>
          <w:b/>
          <w:lang w:eastAsia="pl-PL"/>
        </w:rPr>
        <w:t xml:space="preserve"> ŚRODK</w:t>
      </w:r>
      <w:r w:rsidR="005709C0" w:rsidRPr="00A02CCC">
        <w:rPr>
          <w:rFonts w:ascii="Times New Roman" w:eastAsia="Times New Roman" w:hAnsi="Times New Roman" w:cs="Times New Roman"/>
          <w:b/>
          <w:lang w:eastAsia="pl-PL"/>
        </w:rPr>
        <w:t>I</w:t>
      </w:r>
      <w:r w:rsidRPr="00A02CCC">
        <w:rPr>
          <w:rFonts w:ascii="Times New Roman" w:eastAsia="Times New Roman" w:hAnsi="Times New Roman" w:cs="Times New Roman"/>
          <w:b/>
          <w:lang w:eastAsia="pl-PL"/>
        </w:rPr>
        <w:t xml:space="preserve"> DOWODOW</w:t>
      </w:r>
      <w:r w:rsidR="005709C0" w:rsidRPr="00A02CCC">
        <w:rPr>
          <w:rFonts w:ascii="Times New Roman" w:eastAsia="Times New Roman" w:hAnsi="Times New Roman" w:cs="Times New Roman"/>
          <w:b/>
          <w:lang w:eastAsia="pl-PL"/>
        </w:rPr>
        <w:t>E</w:t>
      </w:r>
      <w:r w:rsidRPr="00A02CCC">
        <w:rPr>
          <w:rFonts w:ascii="Times New Roman" w:eastAsia="Times New Roman" w:hAnsi="Times New Roman" w:cs="Times New Roman"/>
          <w:b/>
          <w:lang w:eastAsia="pl-PL"/>
        </w:rPr>
        <w:t xml:space="preserve"> POTWIERDZAJĄ</w:t>
      </w:r>
      <w:r w:rsidR="005709C0" w:rsidRPr="00A02CCC">
        <w:rPr>
          <w:rFonts w:ascii="Times New Roman" w:eastAsia="Times New Roman" w:hAnsi="Times New Roman" w:cs="Times New Roman"/>
          <w:b/>
          <w:lang w:eastAsia="pl-PL"/>
        </w:rPr>
        <w:t>CE</w:t>
      </w:r>
      <w:r w:rsidRPr="00A02CCC">
        <w:rPr>
          <w:rFonts w:ascii="Times New Roman" w:eastAsia="Times New Roman" w:hAnsi="Times New Roman" w:cs="Times New Roman"/>
          <w:b/>
          <w:lang w:eastAsia="pl-PL"/>
        </w:rPr>
        <w:t xml:space="preserve"> SPEŁNIANIE PRZEZ SPRZĘT WYMAGAŃ OKREŚLONYCH PRZEZ ZAMAWIAJĄCEGO ORAZ INN</w:t>
      </w:r>
      <w:r w:rsidR="005709C0" w:rsidRPr="00A02CCC">
        <w:rPr>
          <w:rFonts w:ascii="Times New Roman" w:eastAsia="Times New Roman" w:hAnsi="Times New Roman" w:cs="Times New Roman"/>
          <w:b/>
          <w:lang w:eastAsia="pl-PL"/>
        </w:rPr>
        <w:t>E</w:t>
      </w:r>
      <w:r w:rsidRPr="00A02CCC">
        <w:rPr>
          <w:rFonts w:ascii="Times New Roman" w:eastAsia="Times New Roman" w:hAnsi="Times New Roman" w:cs="Times New Roman"/>
          <w:b/>
          <w:lang w:eastAsia="pl-PL"/>
        </w:rPr>
        <w:t xml:space="preserve"> DOKUMENT</w:t>
      </w:r>
      <w:r w:rsidR="005709C0" w:rsidRPr="00A02CCC">
        <w:rPr>
          <w:rFonts w:ascii="Times New Roman" w:eastAsia="Times New Roman" w:hAnsi="Times New Roman" w:cs="Times New Roman"/>
          <w:b/>
          <w:lang w:eastAsia="pl-PL"/>
        </w:rPr>
        <w:t>Y</w:t>
      </w:r>
    </w:p>
    <w:p w:rsidR="005368AF" w:rsidRPr="00A02CCC" w:rsidRDefault="005368AF" w:rsidP="00A13021">
      <w:pPr>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1</w:t>
      </w:r>
    </w:p>
    <w:p w:rsidR="005368AF" w:rsidRPr="00A02CCC" w:rsidRDefault="005709C0" w:rsidP="00A13021">
      <w:pPr>
        <w:spacing w:after="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Wykaz p</w:t>
      </w:r>
      <w:r w:rsidR="005368AF" w:rsidRPr="00A02CCC">
        <w:rPr>
          <w:rFonts w:ascii="Times New Roman" w:eastAsia="Times New Roman" w:hAnsi="Times New Roman" w:cs="Times New Roman"/>
          <w:b/>
          <w:u w:val="single"/>
          <w:lang w:eastAsia="pl-PL"/>
        </w:rPr>
        <w:t>odmiotow</w:t>
      </w:r>
      <w:r w:rsidRPr="00A02CCC">
        <w:rPr>
          <w:rFonts w:ascii="Times New Roman" w:eastAsia="Times New Roman" w:hAnsi="Times New Roman" w:cs="Times New Roman"/>
          <w:b/>
          <w:u w:val="single"/>
          <w:lang w:eastAsia="pl-PL"/>
        </w:rPr>
        <w:t xml:space="preserve">ych </w:t>
      </w:r>
      <w:r w:rsidR="005368AF" w:rsidRPr="00A02CCC">
        <w:rPr>
          <w:rFonts w:ascii="Times New Roman" w:eastAsia="Times New Roman" w:hAnsi="Times New Roman" w:cs="Times New Roman"/>
          <w:b/>
          <w:u w:val="single"/>
          <w:lang w:eastAsia="pl-PL"/>
        </w:rPr>
        <w:t>ś</w:t>
      </w:r>
      <w:r w:rsidRPr="00A02CCC">
        <w:rPr>
          <w:rFonts w:ascii="Times New Roman" w:eastAsia="Times New Roman" w:hAnsi="Times New Roman" w:cs="Times New Roman"/>
          <w:b/>
          <w:u w:val="single"/>
          <w:lang w:eastAsia="pl-PL"/>
        </w:rPr>
        <w:t>rodków</w:t>
      </w:r>
      <w:r w:rsidR="005368AF" w:rsidRPr="00A02CCC">
        <w:rPr>
          <w:rFonts w:ascii="Times New Roman" w:eastAsia="Times New Roman" w:hAnsi="Times New Roman" w:cs="Times New Roman"/>
          <w:b/>
          <w:u w:val="single"/>
          <w:lang w:eastAsia="pl-PL"/>
        </w:rPr>
        <w:t xml:space="preserve"> dowodow</w:t>
      </w:r>
      <w:r w:rsidRPr="00A02CCC">
        <w:rPr>
          <w:rFonts w:ascii="Times New Roman" w:eastAsia="Times New Roman" w:hAnsi="Times New Roman" w:cs="Times New Roman"/>
          <w:b/>
          <w:u w:val="single"/>
          <w:lang w:eastAsia="pl-PL"/>
        </w:rPr>
        <w:t>ych wymaganych do złożenia wraz z ofertą</w:t>
      </w:r>
    </w:p>
    <w:p w:rsidR="00BD4734" w:rsidRPr="00A02CCC"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A02CCC"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lastRenderedPageBreak/>
        <w:t>Jednolity Europejski Dokument Zamówienia (JEDZ)</w:t>
      </w:r>
      <w:r w:rsidR="00597C94" w:rsidRPr="00A02CCC">
        <w:rPr>
          <w:rFonts w:ascii="Times New Roman" w:eastAsia="Times New Roman" w:hAnsi="Times New Roman" w:cs="Times New Roman"/>
          <w:color w:val="auto"/>
          <w:sz w:val="22"/>
          <w:szCs w:val="22"/>
          <w:lang w:eastAsia="pl-PL"/>
        </w:rPr>
        <w:t>.</w:t>
      </w:r>
    </w:p>
    <w:p w:rsidR="005368AF" w:rsidRPr="00A02CCC"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Każdy z Wykonawców zobowiązany jest dołączyć do oferty, wyłącznie przy użyciu miniPortalu </w:t>
      </w:r>
      <w:hyperlink r:id="rId10" w:history="1">
        <w:r w:rsidRPr="00A02CCC">
          <w:rPr>
            <w:rStyle w:val="Hipercze"/>
            <w:rFonts w:ascii="Times New Roman" w:eastAsia="Times New Roman" w:hAnsi="Times New Roman" w:cs="Times New Roman"/>
            <w:color w:val="auto"/>
            <w:sz w:val="22"/>
            <w:szCs w:val="22"/>
            <w:lang w:eastAsia="pl-PL"/>
          </w:rPr>
          <w:t>https://miniportal.uzp.gov.pl</w:t>
        </w:r>
      </w:hyperlink>
      <w:r w:rsidRPr="00A02CCC">
        <w:rPr>
          <w:rFonts w:ascii="Times New Roman" w:eastAsia="Times New Roman" w:hAnsi="Times New Roman" w:cs="Times New Roman"/>
          <w:color w:val="auto"/>
          <w:sz w:val="22"/>
          <w:szCs w:val="22"/>
          <w:lang w:eastAsia="pl-PL"/>
        </w:rPr>
        <w:t xml:space="preserve">, za pośrednictwem portalu ePUAP </w:t>
      </w:r>
      <w:r w:rsidRPr="00A02CCC">
        <w:rPr>
          <w:rFonts w:ascii="Times New Roman" w:eastAsia="Times New Roman" w:hAnsi="Times New Roman" w:cs="Times New Roman"/>
          <w:color w:val="auto"/>
          <w:sz w:val="22"/>
          <w:szCs w:val="22"/>
          <w:u w:val="single"/>
          <w:lang w:eastAsia="pl-PL"/>
        </w:rPr>
        <w:t>https://epuap.gov.pl/wps/portal</w:t>
      </w:r>
      <w:r w:rsidRPr="00A02CCC">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A02CCC"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A02CCC"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A02CCC"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A02CCC"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Sposób sporządzenia JEDZ:</w:t>
      </w:r>
    </w:p>
    <w:p w:rsidR="00BD4734" w:rsidRPr="00A02CCC"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Zamawiający informuje, że na stronie internetowej Urzędu Zamówień Publicznych (</w:t>
      </w:r>
      <w:r w:rsidRPr="00A02CCC">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A02CCC">
        <w:rPr>
          <w:rFonts w:ascii="Times New Roman" w:eastAsia="Times New Roman" w:hAnsi="Times New Roman" w:cs="Times New Roman"/>
          <w:color w:val="auto"/>
          <w:sz w:val="22"/>
          <w:szCs w:val="22"/>
          <w:lang w:eastAsia="pl-PL"/>
        </w:rPr>
        <w:t>) dostępna jest instrukcja wypełniania JEDZ,</w:t>
      </w:r>
    </w:p>
    <w:p w:rsidR="00BD4734" w:rsidRPr="00A02CCC"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A02CCC"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następnie wejść na stronę </w:t>
      </w:r>
      <w:hyperlink r:id="rId11" w:history="1">
        <w:r w:rsidRPr="00A02CCC">
          <w:rPr>
            <w:rStyle w:val="Hipercze"/>
            <w:rFonts w:ascii="Times New Roman" w:eastAsia="Times New Roman" w:hAnsi="Times New Roman" w:cs="Times New Roman"/>
            <w:color w:val="auto"/>
            <w:sz w:val="22"/>
            <w:szCs w:val="22"/>
            <w:lang w:eastAsia="pl-PL"/>
          </w:rPr>
          <w:t>https://espd.uzp.gov.pl/filter?lang=pl</w:t>
        </w:r>
      </w:hyperlink>
      <w:r w:rsidRPr="00A02CCC">
        <w:rPr>
          <w:rFonts w:ascii="Times New Roman" w:eastAsia="Times New Roman" w:hAnsi="Times New Roman" w:cs="Times New Roman"/>
          <w:color w:val="auto"/>
          <w:sz w:val="22"/>
          <w:szCs w:val="22"/>
          <w:lang w:eastAsia="pl-PL"/>
        </w:rPr>
        <w:t xml:space="preserve"> i zaimportować pobrany plik JEDZ,</w:t>
      </w:r>
    </w:p>
    <w:p w:rsidR="00DA1CE3" w:rsidRPr="00A02CCC"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Wykonawca wypełnia oświadczenie JEDZ, tworząc dokument elektroniczny </w:t>
      </w:r>
      <w:r w:rsidRPr="00A02CCC">
        <w:rPr>
          <w:rFonts w:ascii="Times New Roman" w:eastAsia="Times New Roman" w:hAnsi="Times New Roman" w:cs="Times New Roman"/>
          <w:b/>
          <w:color w:val="auto"/>
          <w:sz w:val="22"/>
          <w:szCs w:val="22"/>
          <w:u w:val="single"/>
          <w:lang w:eastAsia="pl-PL"/>
        </w:rPr>
        <w:t>w formacie pdf</w:t>
      </w:r>
      <w:r w:rsidRPr="00A02CCC">
        <w:rPr>
          <w:rFonts w:ascii="Times New Roman" w:eastAsia="Times New Roman" w:hAnsi="Times New Roman" w:cs="Times New Roman"/>
          <w:color w:val="auto"/>
          <w:sz w:val="22"/>
          <w:szCs w:val="22"/>
          <w:lang w:eastAsia="pl-PL"/>
        </w:rPr>
        <w:t xml:space="preserve"> </w:t>
      </w:r>
      <w:r w:rsidRPr="00A02CCC">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A02CCC"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A02CCC"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A02CCC" w:rsidRDefault="009465D1"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A02CCC">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A02CCC"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9A47F9" w:rsidRPr="00A02CCC" w:rsidRDefault="00AA5B05" w:rsidP="00AA5B05">
      <w:pPr>
        <w:pStyle w:val="Akapitzlist"/>
        <w:numPr>
          <w:ilvl w:val="0"/>
          <w:numId w:val="50"/>
        </w:numPr>
        <w:spacing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b/>
          <w:color w:val="auto"/>
          <w:sz w:val="22"/>
          <w:szCs w:val="22"/>
          <w:lang w:eastAsia="pl-PL" w:bidi="ar-SA"/>
        </w:rPr>
        <w:t>Formularz nr 1 –</w:t>
      </w:r>
      <w:r w:rsidRPr="00A02CCC">
        <w:rPr>
          <w:rFonts w:ascii="Times New Roman" w:eastAsia="Times New Roman" w:hAnsi="Times New Roman" w:cs="Times New Roman"/>
          <w:color w:val="auto"/>
          <w:sz w:val="22"/>
          <w:szCs w:val="22"/>
          <w:lang w:eastAsia="pl-PL" w:bidi="ar-SA"/>
        </w:rPr>
        <w:t xml:space="preserve"> oświadczenie </w:t>
      </w:r>
      <w:r w:rsidR="009A47F9" w:rsidRPr="00A02CCC">
        <w:rPr>
          <w:rFonts w:ascii="Times New Roman" w:eastAsia="Times New Roman" w:hAnsi="Times New Roman" w:cs="Times New Roman"/>
          <w:color w:val="auto"/>
          <w:sz w:val="22"/>
          <w:szCs w:val="22"/>
          <w:lang w:eastAsia="pl-PL"/>
        </w:rPr>
        <w:t>Wykonawcy</w:t>
      </w:r>
      <w:r w:rsidRPr="00A02CCC">
        <w:rPr>
          <w:rFonts w:ascii="Times New Roman" w:eastAsia="Times New Roman" w:hAnsi="Times New Roman" w:cs="Times New Roman"/>
          <w:color w:val="auto"/>
          <w:sz w:val="22"/>
          <w:szCs w:val="22"/>
          <w:lang w:eastAsia="pl-PL"/>
        </w:rPr>
        <w:t xml:space="preserve"> o niepodleganiu wykluczeniu w oparciu o przesłanki </w:t>
      </w:r>
      <w:r w:rsidRPr="00A02CCC">
        <w:rPr>
          <w:rFonts w:ascii="Times New Roman" w:eastAsia="Times New Roman" w:hAnsi="Times New Roman" w:cs="Times New Roman"/>
          <w:sz w:val="22"/>
          <w:szCs w:val="22"/>
          <w:lang w:eastAsia="pl-PL"/>
        </w:rPr>
        <w:t xml:space="preserve">określone </w:t>
      </w:r>
      <w:r w:rsidR="008F1CC4" w:rsidRPr="00A02CCC">
        <w:rPr>
          <w:rFonts w:ascii="Times New Roman" w:eastAsia="Times New Roman" w:hAnsi="Times New Roman" w:cs="Times New Roman"/>
          <w:sz w:val="22"/>
          <w:szCs w:val="22"/>
          <w:lang w:eastAsia="pl-PL"/>
        </w:rPr>
        <w:br/>
      </w:r>
      <w:r w:rsidRPr="00A02CCC">
        <w:rPr>
          <w:rFonts w:ascii="Times New Roman" w:eastAsia="Times New Roman" w:hAnsi="Times New Roman" w:cs="Times New Roman"/>
          <w:sz w:val="22"/>
          <w:szCs w:val="22"/>
          <w:lang w:eastAsia="pl-PL"/>
        </w:rPr>
        <w:t xml:space="preserve">w art. 7 ust. 1 Ustawy o szczególnych rozwiązaniach oraz </w:t>
      </w:r>
      <w:r w:rsidR="008F1CC4" w:rsidRPr="00A02CCC">
        <w:rPr>
          <w:rFonts w:ascii="Times New Roman" w:eastAsia="Times New Roman" w:hAnsi="Times New Roman" w:cs="Times New Roman"/>
          <w:sz w:val="22"/>
          <w:szCs w:val="22"/>
          <w:lang w:eastAsia="pl-PL"/>
        </w:rPr>
        <w:t xml:space="preserve">w oparciu o </w:t>
      </w:r>
      <w:r w:rsidRPr="00A02CCC">
        <w:rPr>
          <w:rFonts w:ascii="Times New Roman" w:eastAsia="Times New Roman" w:hAnsi="Times New Roman" w:cs="Times New Roman"/>
          <w:sz w:val="22"/>
          <w:szCs w:val="22"/>
          <w:lang w:eastAsia="pl-PL"/>
        </w:rPr>
        <w:t xml:space="preserve">przesłanki określone </w:t>
      </w:r>
      <w:r w:rsidR="008F1CC4" w:rsidRPr="00A02CCC">
        <w:rPr>
          <w:rFonts w:ascii="Times New Roman" w:eastAsia="Times New Roman" w:hAnsi="Times New Roman" w:cs="Times New Roman"/>
          <w:sz w:val="22"/>
          <w:szCs w:val="22"/>
          <w:lang w:eastAsia="pl-PL"/>
        </w:rPr>
        <w:br/>
      </w:r>
      <w:r w:rsidRPr="00A02CCC">
        <w:rPr>
          <w:rFonts w:ascii="Times New Roman" w:eastAsia="Times New Roman" w:hAnsi="Times New Roman" w:cs="Times New Roman"/>
          <w:sz w:val="22"/>
          <w:szCs w:val="22"/>
          <w:lang w:eastAsia="pl-PL"/>
        </w:rPr>
        <w:t xml:space="preserve">w art. 5k </w:t>
      </w:r>
      <w:r w:rsidR="00D714D0" w:rsidRPr="00A02CCC">
        <w:rPr>
          <w:rFonts w:ascii="Times New Roman" w:eastAsia="Times New Roman" w:hAnsi="Times New Roman" w:cs="Times New Roman"/>
          <w:sz w:val="22"/>
          <w:szCs w:val="22"/>
          <w:lang w:eastAsia="pl-PL"/>
        </w:rPr>
        <w:t>r</w:t>
      </w:r>
      <w:r w:rsidRPr="00A02CCC">
        <w:rPr>
          <w:rFonts w:ascii="Times New Roman" w:eastAsia="Times New Roman" w:hAnsi="Times New Roman" w:cs="Times New Roman"/>
          <w:sz w:val="22"/>
          <w:szCs w:val="22"/>
          <w:lang w:eastAsia="pl-PL"/>
        </w:rPr>
        <w:t xml:space="preserve">ozporządzenia </w:t>
      </w:r>
      <w:r w:rsidR="00D02F73" w:rsidRPr="00A02CCC">
        <w:rPr>
          <w:rFonts w:ascii="Times New Roman" w:eastAsia="Times New Roman" w:hAnsi="Times New Roman" w:cs="Times New Roman"/>
          <w:lang w:eastAsia="pl-PL"/>
        </w:rPr>
        <w:t>833/2014</w:t>
      </w:r>
      <w:r w:rsidR="008F1CC4" w:rsidRPr="00A02CCC">
        <w:rPr>
          <w:rFonts w:ascii="Times New Roman" w:eastAsia="Times New Roman" w:hAnsi="Times New Roman" w:cs="Times New Roman"/>
          <w:sz w:val="22"/>
          <w:szCs w:val="22"/>
          <w:lang w:eastAsia="pl-PL"/>
        </w:rPr>
        <w:t>.</w:t>
      </w:r>
      <w:r w:rsidR="00C521E0" w:rsidRPr="00A02CCC">
        <w:rPr>
          <w:rFonts w:ascii="Times New Roman" w:eastAsia="Times New Roman" w:hAnsi="Times New Roman" w:cs="Times New Roman"/>
          <w:color w:val="auto"/>
          <w:sz w:val="22"/>
          <w:szCs w:val="22"/>
          <w:lang w:eastAsia="pl-PL" w:bidi="ar-SA"/>
        </w:rPr>
        <w:t xml:space="preserve"> Oświadczenie </w:t>
      </w:r>
      <w:r w:rsidR="00C521E0" w:rsidRPr="00A02CCC">
        <w:rPr>
          <w:rFonts w:ascii="Times New Roman" w:eastAsia="Times New Roman" w:hAnsi="Times New Roman" w:cs="Times New Roman"/>
          <w:sz w:val="22"/>
          <w:szCs w:val="22"/>
          <w:lang w:eastAsia="pl-PL"/>
        </w:rPr>
        <w:t>sporządza się w formie elektronicznej, opatrzonej kwalifikowanym podpisem elektronicznym i składa wraz z ofertą.</w:t>
      </w:r>
    </w:p>
    <w:p w:rsidR="005368AF" w:rsidRDefault="00EA575C"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CD6D77" w:rsidRPr="00CD6D77" w:rsidRDefault="00CD6D77" w:rsidP="00CD6D77">
      <w:pPr>
        <w:spacing w:line="360" w:lineRule="auto"/>
        <w:jc w:val="both"/>
        <w:rPr>
          <w:rFonts w:ascii="Times New Roman" w:eastAsia="Times New Roman" w:hAnsi="Times New Roman" w:cs="Times New Roman"/>
          <w:lang w:eastAsia="pl-PL"/>
        </w:rPr>
      </w:pPr>
    </w:p>
    <w:p w:rsidR="00BD4734" w:rsidRPr="00A02CCC" w:rsidRDefault="00BD4734" w:rsidP="00BD4734">
      <w:pPr>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lastRenderedPageBreak/>
        <w:t>§ 2</w:t>
      </w:r>
    </w:p>
    <w:p w:rsidR="00BD4734" w:rsidRPr="00A02CCC" w:rsidRDefault="005709C0" w:rsidP="00BD4734">
      <w:pPr>
        <w:spacing w:after="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Wykaz p</w:t>
      </w:r>
      <w:r w:rsidR="00BD4734" w:rsidRPr="00A02CCC">
        <w:rPr>
          <w:rFonts w:ascii="Times New Roman" w:eastAsia="Times New Roman" w:hAnsi="Times New Roman" w:cs="Times New Roman"/>
          <w:b/>
          <w:u w:val="single"/>
          <w:lang w:eastAsia="pl-PL"/>
        </w:rPr>
        <w:t>rzedmiotow</w:t>
      </w:r>
      <w:r w:rsidRPr="00A02CCC">
        <w:rPr>
          <w:rFonts w:ascii="Times New Roman" w:eastAsia="Times New Roman" w:hAnsi="Times New Roman" w:cs="Times New Roman"/>
          <w:b/>
          <w:u w:val="single"/>
          <w:lang w:eastAsia="pl-PL"/>
        </w:rPr>
        <w:t>ych</w:t>
      </w:r>
      <w:r w:rsidR="00BD4734" w:rsidRPr="00A02CCC">
        <w:rPr>
          <w:rFonts w:ascii="Times New Roman" w:eastAsia="Times New Roman" w:hAnsi="Times New Roman" w:cs="Times New Roman"/>
          <w:b/>
          <w:u w:val="single"/>
          <w:lang w:eastAsia="pl-PL"/>
        </w:rPr>
        <w:t xml:space="preserve"> środk</w:t>
      </w:r>
      <w:r w:rsidRPr="00A02CCC">
        <w:rPr>
          <w:rFonts w:ascii="Times New Roman" w:eastAsia="Times New Roman" w:hAnsi="Times New Roman" w:cs="Times New Roman"/>
          <w:b/>
          <w:u w:val="single"/>
          <w:lang w:eastAsia="pl-PL"/>
        </w:rPr>
        <w:t>ów dowodowych wymaganych do złożenia wraz z ofertą</w:t>
      </w:r>
    </w:p>
    <w:p w:rsidR="005368AF" w:rsidRPr="00A02CCC" w:rsidRDefault="009465D1"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b/>
          <w:color w:val="auto"/>
          <w:sz w:val="22"/>
          <w:szCs w:val="22"/>
          <w:lang w:eastAsia="pl-PL" w:bidi="ar-SA"/>
        </w:rPr>
        <w:t xml:space="preserve">Formularz nr </w:t>
      </w:r>
      <w:r w:rsidR="00FC55B7" w:rsidRPr="00A02CCC">
        <w:rPr>
          <w:rFonts w:ascii="Times New Roman" w:eastAsia="Times New Roman" w:hAnsi="Times New Roman" w:cs="Times New Roman"/>
          <w:b/>
          <w:color w:val="auto"/>
          <w:sz w:val="22"/>
          <w:szCs w:val="22"/>
          <w:lang w:eastAsia="pl-PL" w:bidi="ar-SA"/>
        </w:rPr>
        <w:t>2</w:t>
      </w:r>
      <w:r w:rsidRPr="00A02CCC">
        <w:rPr>
          <w:rFonts w:ascii="Times New Roman" w:eastAsia="Times New Roman" w:hAnsi="Times New Roman" w:cs="Times New Roman"/>
          <w:b/>
          <w:color w:val="auto"/>
          <w:sz w:val="22"/>
          <w:szCs w:val="22"/>
          <w:lang w:eastAsia="pl-PL" w:bidi="ar-SA"/>
        </w:rPr>
        <w:t xml:space="preserve"> –</w:t>
      </w:r>
      <w:r w:rsidRPr="00A02CCC">
        <w:rPr>
          <w:rFonts w:ascii="Times New Roman" w:eastAsia="Times New Roman" w:hAnsi="Times New Roman" w:cs="Times New Roman"/>
          <w:color w:val="auto"/>
          <w:sz w:val="22"/>
          <w:szCs w:val="22"/>
          <w:lang w:eastAsia="pl-PL" w:bidi="ar-SA"/>
        </w:rPr>
        <w:t xml:space="preserve"> oświadczenie dot. spełnienia przez oferowany sprzęt wszystkich wymaganych parametrów. W tabeli formularza</w:t>
      </w:r>
      <w:r w:rsidRPr="00A02CCC">
        <w:rPr>
          <w:rFonts w:ascii="Times New Roman" w:eastAsia="Times New Roman" w:hAnsi="Times New Roman" w:cs="Times New Roman"/>
          <w:b/>
          <w:color w:val="auto"/>
          <w:sz w:val="22"/>
          <w:szCs w:val="22"/>
          <w:lang w:eastAsia="pl-PL" w:bidi="ar-SA"/>
        </w:rPr>
        <w:t xml:space="preserve"> </w:t>
      </w:r>
      <w:r w:rsidRPr="00A02CCC">
        <w:rPr>
          <w:rFonts w:ascii="Times New Roman" w:eastAsia="Times New Roman" w:hAnsi="Times New Roman" w:cs="Times New Roman"/>
          <w:color w:val="auto"/>
          <w:sz w:val="22"/>
          <w:szCs w:val="22"/>
          <w:lang w:eastAsia="pl-PL" w:bidi="ar-SA"/>
        </w:rPr>
        <w:t xml:space="preserve">Wykonawca poda informacje dotyczące oferowanego sprzętu: </w:t>
      </w:r>
      <w:r w:rsidRPr="00A02CCC">
        <w:rPr>
          <w:rFonts w:ascii="Times New Roman" w:eastAsia="Times New Roman" w:hAnsi="Times New Roman" w:cs="Times New Roman"/>
          <w:color w:val="auto"/>
          <w:sz w:val="22"/>
          <w:szCs w:val="22"/>
          <w:u w:val="single"/>
          <w:lang w:eastAsia="pl-PL" w:bidi="ar-SA"/>
        </w:rPr>
        <w:t xml:space="preserve">nazwę firmy producenta sprzętu oraz oznaczenia identyfikacyjne określające oferowany sprzęt w sposób jednoznaczny i nie budzący wątpliwości, w tym markę, typ, model sprzętu (jeśli występują). </w:t>
      </w:r>
      <w:r w:rsidRPr="00A02CCC">
        <w:rPr>
          <w:rFonts w:ascii="Times New Roman" w:eastAsia="Times New Roman" w:hAnsi="Times New Roman" w:cs="Times New Roman"/>
          <w:b/>
          <w:color w:val="auto"/>
          <w:sz w:val="22"/>
          <w:szCs w:val="22"/>
          <w:lang w:eastAsia="pl-PL" w:bidi="ar-SA"/>
        </w:rPr>
        <w:t>W przypadku niepodania przez Wykonawcę żądanych danych dotyczących oferowanego sprzętu, oferta, jako nieodpowiadająca treści SWZ, zostanie odrzucona.</w:t>
      </w:r>
    </w:p>
    <w:p w:rsidR="00BD4734" w:rsidRPr="00A02CCC" w:rsidRDefault="00BD4734"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A02CCC">
        <w:rPr>
          <w:rFonts w:ascii="Times New Roman" w:eastAsia="Times New Roman" w:hAnsi="Times New Roman" w:cs="Times New Roman"/>
          <w:color w:val="auto"/>
          <w:sz w:val="22"/>
          <w:szCs w:val="22"/>
          <w:lang w:eastAsia="pl-PL"/>
        </w:rPr>
        <w:br/>
      </w:r>
      <w:r w:rsidRPr="00A02CCC">
        <w:rPr>
          <w:rFonts w:ascii="Times New Roman" w:eastAsia="Times New Roman" w:hAnsi="Times New Roman" w:cs="Times New Roman"/>
          <w:color w:val="auto"/>
          <w:sz w:val="22"/>
          <w:szCs w:val="22"/>
          <w:lang w:eastAsia="pl-PL"/>
        </w:rPr>
        <w:t>w opisie przedmiotu zamówienia:</w:t>
      </w:r>
    </w:p>
    <w:p w:rsidR="00BD4734" w:rsidRPr="00A02CCC" w:rsidRDefault="00BD4734" w:rsidP="009465D1">
      <w:pPr>
        <w:pStyle w:val="Akapitzlist"/>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Zamawiający nie </w:t>
      </w:r>
      <w:r w:rsidR="005709C0" w:rsidRPr="00A02CCC">
        <w:rPr>
          <w:rFonts w:ascii="Times New Roman" w:eastAsia="Times New Roman" w:hAnsi="Times New Roman" w:cs="Times New Roman"/>
          <w:color w:val="auto"/>
          <w:sz w:val="22"/>
          <w:szCs w:val="22"/>
          <w:lang w:eastAsia="pl-PL"/>
        </w:rPr>
        <w:t>będzie ż</w:t>
      </w:r>
      <w:r w:rsidRPr="00A02CCC">
        <w:rPr>
          <w:rFonts w:ascii="Times New Roman" w:eastAsia="Times New Roman" w:hAnsi="Times New Roman" w:cs="Times New Roman"/>
          <w:color w:val="auto"/>
          <w:sz w:val="22"/>
          <w:szCs w:val="22"/>
          <w:lang w:eastAsia="pl-PL"/>
        </w:rPr>
        <w:t>ą</w:t>
      </w:r>
      <w:r w:rsidR="005709C0" w:rsidRPr="00A02CCC">
        <w:rPr>
          <w:rFonts w:ascii="Times New Roman" w:eastAsia="Times New Roman" w:hAnsi="Times New Roman" w:cs="Times New Roman"/>
          <w:color w:val="auto"/>
          <w:sz w:val="22"/>
          <w:szCs w:val="22"/>
          <w:lang w:eastAsia="pl-PL"/>
        </w:rPr>
        <w:t>dał dodatkowych dokumentów</w:t>
      </w:r>
    </w:p>
    <w:p w:rsidR="00EA575C" w:rsidRPr="00A02CCC"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Zgodnie z art. 107 ust. 1 ustawy jeżeli Zamawiający żąda złożenia przedmiotowych środków dowodowych, Wykonawca zobowiązany jest do złożenia ich wraz z ofertą.</w:t>
      </w:r>
    </w:p>
    <w:p w:rsidR="00BD4734" w:rsidRPr="00A02CCC" w:rsidRDefault="005709C0"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Zgodnie z art. 107 ust. 2 ustawy</w:t>
      </w:r>
      <w:r w:rsidR="00EA575C" w:rsidRPr="00A02CCC">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A02CCC"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709C0" w:rsidRPr="00A02CCC" w:rsidRDefault="005709C0" w:rsidP="005709C0">
      <w:pPr>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3</w:t>
      </w:r>
    </w:p>
    <w:p w:rsidR="005709C0" w:rsidRPr="00A02CCC" w:rsidRDefault="005709C0" w:rsidP="005709C0">
      <w:pPr>
        <w:spacing w:after="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Wykaz innych dokumentów wymaganych do złożenia wraz z ofertą</w:t>
      </w:r>
    </w:p>
    <w:p w:rsidR="005709C0" w:rsidRPr="00A02CCC" w:rsidRDefault="00597C94"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b/>
          <w:color w:val="auto"/>
          <w:sz w:val="22"/>
          <w:szCs w:val="22"/>
          <w:lang w:eastAsia="pl-PL"/>
        </w:rPr>
        <w:t xml:space="preserve">Formularz nr </w:t>
      </w:r>
      <w:r w:rsidR="00FC55B7" w:rsidRPr="00A02CCC">
        <w:rPr>
          <w:rFonts w:ascii="Times New Roman" w:eastAsia="Times New Roman" w:hAnsi="Times New Roman" w:cs="Times New Roman"/>
          <w:b/>
          <w:color w:val="auto"/>
          <w:sz w:val="22"/>
          <w:szCs w:val="22"/>
          <w:lang w:eastAsia="pl-PL"/>
        </w:rPr>
        <w:t>3</w:t>
      </w:r>
      <w:r w:rsidRPr="00A02CCC">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A02CCC"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A02CCC">
        <w:rPr>
          <w:rFonts w:ascii="Times New Roman" w:eastAsia="Times New Roman" w:hAnsi="Times New Roman" w:cs="Times New Roman"/>
          <w:color w:val="auto"/>
          <w:sz w:val="22"/>
          <w:szCs w:val="22"/>
          <w:lang w:eastAsia="pl-PL"/>
        </w:rPr>
        <w:br/>
        <w:t>w art. 7 niniejszej SWZ.</w:t>
      </w:r>
    </w:p>
    <w:p w:rsidR="00EA575C" w:rsidRPr="00A02CCC"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7372B7" w:rsidRPr="00A02CCC" w:rsidRDefault="007372B7" w:rsidP="007372B7">
      <w:pPr>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4</w:t>
      </w:r>
    </w:p>
    <w:p w:rsidR="007372B7" w:rsidRPr="00A02CCC" w:rsidRDefault="007372B7" w:rsidP="007372B7">
      <w:pPr>
        <w:spacing w:after="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 xml:space="preserve">Wykaz dokumentów i oświadczeń, stanowiących podmiotowe środki dowodowe, </w:t>
      </w:r>
      <w:r w:rsidR="00597C94" w:rsidRPr="00A02CCC">
        <w:rPr>
          <w:rFonts w:ascii="Times New Roman" w:eastAsia="Times New Roman" w:hAnsi="Times New Roman" w:cs="Times New Roman"/>
          <w:b/>
          <w:u w:val="single"/>
          <w:lang w:eastAsia="pl-PL"/>
        </w:rPr>
        <w:br/>
      </w:r>
      <w:r w:rsidRPr="00A02CCC">
        <w:rPr>
          <w:rFonts w:ascii="Times New Roman" w:eastAsia="Times New Roman" w:hAnsi="Times New Roman" w:cs="Times New Roman"/>
          <w:b/>
          <w:u w:val="single"/>
          <w:lang w:eastAsia="pl-PL"/>
        </w:rPr>
        <w:t xml:space="preserve">składanych przez Wykonawcę na wezwanie Zamawiającego </w:t>
      </w:r>
      <w:r w:rsidR="00597C94" w:rsidRPr="00A02CCC">
        <w:rPr>
          <w:rFonts w:ascii="Times New Roman" w:eastAsia="Times New Roman" w:hAnsi="Times New Roman" w:cs="Times New Roman"/>
          <w:b/>
          <w:u w:val="single"/>
          <w:lang w:eastAsia="pl-PL"/>
        </w:rPr>
        <w:br/>
      </w:r>
      <w:r w:rsidRPr="00A02CCC">
        <w:rPr>
          <w:rFonts w:ascii="Times New Roman" w:eastAsia="Times New Roman" w:hAnsi="Times New Roman" w:cs="Times New Roman"/>
          <w:b/>
          <w:u w:val="single"/>
          <w:lang w:eastAsia="pl-PL"/>
        </w:rPr>
        <w:t>w celu potwierdzenia braku podstaw wykluczenia Wykonawcy z udziału w postępowaniu</w:t>
      </w:r>
    </w:p>
    <w:p w:rsidR="007372B7" w:rsidRPr="00A02CCC"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A02CCC"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A02CCC" w:rsidRDefault="00597C94"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W celu potwierdzenia braku podstaw wykluczenia Wykonawcy z udziału w postępowaniu Zamawiający będzie </w:t>
      </w:r>
      <w:r w:rsidRPr="00A02CCC">
        <w:rPr>
          <w:rFonts w:ascii="Times New Roman" w:eastAsia="Times New Roman" w:hAnsi="Times New Roman" w:cs="Times New Roman"/>
          <w:color w:val="auto"/>
          <w:sz w:val="22"/>
          <w:szCs w:val="22"/>
          <w:lang w:eastAsia="pl-PL"/>
        </w:rPr>
        <w:lastRenderedPageBreak/>
        <w:t>żądał następujących podmiotowych środków dowodowych:</w:t>
      </w:r>
    </w:p>
    <w:p w:rsidR="00597C94" w:rsidRPr="00A02CCC"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A02CCC">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A02CCC">
        <w:rPr>
          <w:rFonts w:ascii="Times New Roman" w:eastAsia="Times New Roman" w:hAnsi="Times New Roman" w:cs="Times New Roman"/>
          <w:color w:val="auto"/>
          <w:sz w:val="22"/>
          <w:szCs w:val="22"/>
          <w:lang w:eastAsia="pl-PL"/>
        </w:rPr>
        <w:br/>
        <w:t>3 miesiące przed jej złożeniem,</w:t>
      </w:r>
    </w:p>
    <w:p w:rsidR="00597C94" w:rsidRPr="00A02CCC"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A02CCC">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A02CCC">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A02CCC">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A02CCC"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A02CCC"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A02CCC" w:rsidRDefault="00504FD7"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968C5" w:rsidRPr="00A02CCC">
        <w:rPr>
          <w:rFonts w:ascii="Times New Roman" w:eastAsia="Times New Roman" w:hAnsi="Times New Roman" w:cs="Times New Roman"/>
          <w:color w:val="auto"/>
          <w:sz w:val="22"/>
          <w:szCs w:val="22"/>
          <w:lang w:eastAsia="pl-PL"/>
        </w:rPr>
        <w:t>1</w:t>
      </w:r>
      <w:r w:rsidRPr="00A02CCC">
        <w:rPr>
          <w:rFonts w:ascii="Times New Roman" w:eastAsia="Times New Roman" w:hAnsi="Times New Roman" w:cs="Times New Roman"/>
          <w:color w:val="auto"/>
          <w:sz w:val="22"/>
          <w:szCs w:val="22"/>
          <w:lang w:eastAsia="pl-PL"/>
        </w:rPr>
        <w:t xml:space="preserve"> r. poz. </w:t>
      </w:r>
      <w:r w:rsidR="002968C5" w:rsidRPr="00A02CCC">
        <w:rPr>
          <w:rFonts w:ascii="Times New Roman" w:eastAsia="Times New Roman" w:hAnsi="Times New Roman" w:cs="Times New Roman"/>
          <w:color w:val="auto"/>
          <w:sz w:val="22"/>
          <w:szCs w:val="22"/>
          <w:lang w:eastAsia="pl-PL"/>
        </w:rPr>
        <w:t>275</w:t>
      </w:r>
      <w:r w:rsidRPr="00A02CCC">
        <w:rPr>
          <w:rFonts w:ascii="Times New Roman" w:eastAsia="Times New Roman" w:hAnsi="Times New Roman" w:cs="Times New Roman"/>
          <w:color w:val="auto"/>
          <w:sz w:val="22"/>
          <w:szCs w:val="22"/>
          <w:lang w:eastAsia="pl-PL"/>
        </w:rPr>
        <w:t xml:space="preserve"> z późn.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A02CCC" w:rsidRDefault="003200EC"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w:t>
      </w:r>
      <w:r w:rsidR="001A6580" w:rsidRPr="00A02CCC">
        <w:rPr>
          <w:rFonts w:ascii="Times New Roman" w:eastAsia="Times New Roman" w:hAnsi="Times New Roman" w:cs="Times New Roman"/>
          <w:color w:val="auto"/>
          <w:sz w:val="22"/>
          <w:szCs w:val="22"/>
          <w:lang w:eastAsia="pl-PL"/>
        </w:rPr>
        <w:t xml:space="preserve"> oraz </w:t>
      </w:r>
      <w:r w:rsidR="00975793" w:rsidRPr="00A02CCC">
        <w:rPr>
          <w:rFonts w:ascii="Times New Roman" w:eastAsia="Times New Roman" w:hAnsi="Times New Roman" w:cs="Times New Roman"/>
          <w:color w:val="auto"/>
          <w:sz w:val="22"/>
          <w:szCs w:val="22"/>
          <w:lang w:eastAsia="pl-PL"/>
        </w:rPr>
        <w:t xml:space="preserve">o aktualności informacji zawartych </w:t>
      </w:r>
      <w:r w:rsidR="001A6580" w:rsidRPr="00A02CCC">
        <w:rPr>
          <w:rFonts w:ascii="Times New Roman" w:eastAsia="Times New Roman" w:hAnsi="Times New Roman" w:cs="Times New Roman"/>
          <w:color w:val="auto"/>
          <w:sz w:val="22"/>
          <w:szCs w:val="22"/>
          <w:lang w:eastAsia="pl-PL"/>
        </w:rPr>
        <w:t>w formularz</w:t>
      </w:r>
      <w:r w:rsidR="00975793" w:rsidRPr="00A02CCC">
        <w:rPr>
          <w:rFonts w:ascii="Times New Roman" w:eastAsia="Times New Roman" w:hAnsi="Times New Roman" w:cs="Times New Roman"/>
          <w:color w:val="auto"/>
          <w:sz w:val="22"/>
          <w:szCs w:val="22"/>
          <w:lang w:eastAsia="pl-PL"/>
        </w:rPr>
        <w:t>u</w:t>
      </w:r>
      <w:r w:rsidR="001A6580" w:rsidRPr="00A02CCC">
        <w:rPr>
          <w:rFonts w:ascii="Times New Roman" w:eastAsia="Times New Roman" w:hAnsi="Times New Roman" w:cs="Times New Roman"/>
          <w:color w:val="auto"/>
          <w:sz w:val="22"/>
          <w:szCs w:val="22"/>
          <w:lang w:eastAsia="pl-PL"/>
        </w:rPr>
        <w:t xml:space="preserve"> nr 1</w:t>
      </w:r>
      <w:r w:rsidRPr="00A02CCC">
        <w:rPr>
          <w:rFonts w:ascii="Times New Roman" w:eastAsia="Times New Roman" w:hAnsi="Times New Roman" w:cs="Times New Roman"/>
          <w:color w:val="auto"/>
          <w:sz w:val="22"/>
          <w:szCs w:val="22"/>
          <w:lang w:eastAsia="pl-PL"/>
        </w:rPr>
        <w:t>, złożonym</w:t>
      </w:r>
      <w:r w:rsidR="001A6580" w:rsidRPr="00A02CCC">
        <w:rPr>
          <w:rFonts w:ascii="Times New Roman" w:eastAsia="Times New Roman" w:hAnsi="Times New Roman" w:cs="Times New Roman"/>
          <w:color w:val="auto"/>
          <w:sz w:val="22"/>
          <w:szCs w:val="22"/>
          <w:lang w:eastAsia="pl-PL"/>
        </w:rPr>
        <w:t>i</w:t>
      </w:r>
      <w:r w:rsidRPr="00A02CCC">
        <w:rPr>
          <w:rFonts w:ascii="Times New Roman" w:eastAsia="Times New Roman" w:hAnsi="Times New Roman" w:cs="Times New Roman"/>
          <w:color w:val="auto"/>
          <w:sz w:val="22"/>
          <w:szCs w:val="22"/>
          <w:lang w:eastAsia="pl-PL"/>
        </w:rPr>
        <w:t xml:space="preserve"> wraz z ofertą.</w:t>
      </w:r>
    </w:p>
    <w:p w:rsidR="00597C94" w:rsidRPr="00A02CCC"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A02CCC">
        <w:rPr>
          <w:rFonts w:ascii="Times New Roman" w:eastAsia="Times New Roman" w:hAnsi="Times New Roman" w:cs="Times New Roman"/>
          <w:color w:val="auto"/>
          <w:sz w:val="22"/>
          <w:szCs w:val="22"/>
          <w:lang w:eastAsia="pl-PL"/>
        </w:rPr>
        <w:br/>
        <w:t>(Dz. U. z 2020 r. poz. 2415 z późn. zm.).</w:t>
      </w:r>
    </w:p>
    <w:p w:rsidR="003200EC" w:rsidRPr="00A02CCC"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A02CCC"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lastRenderedPageBreak/>
        <w:t xml:space="preserve">W przypadku Wykonawców wspólnie ubiegających się o udzielenie zamówienia, dokumenty określone </w:t>
      </w:r>
      <w:r w:rsidRPr="00A02CCC">
        <w:rPr>
          <w:rFonts w:ascii="Times New Roman" w:eastAsia="Times New Roman" w:hAnsi="Times New Roman" w:cs="Times New Roman"/>
          <w:color w:val="auto"/>
          <w:sz w:val="22"/>
          <w:szCs w:val="22"/>
          <w:lang w:eastAsia="pl-PL"/>
        </w:rPr>
        <w:br/>
        <w:t>w ust 3 obowiązują oddzielnie każdego z Wykonawców.</w:t>
      </w:r>
    </w:p>
    <w:p w:rsidR="003200EC" w:rsidRPr="00A02CCC"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A02CCC">
        <w:rPr>
          <w:rFonts w:ascii="Times New Roman" w:eastAsia="Times New Roman" w:hAnsi="Times New Roman" w:cs="Times New Roman"/>
          <w:color w:val="auto"/>
          <w:sz w:val="22"/>
          <w:szCs w:val="22"/>
          <w:lang w:eastAsia="pl-PL"/>
        </w:rPr>
        <w:t>formie</w:t>
      </w:r>
      <w:r w:rsidRPr="00A02CCC">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A02CCC">
        <w:rPr>
          <w:rFonts w:ascii="Times New Roman" w:eastAsia="Times New Roman" w:hAnsi="Times New Roman" w:cs="Times New Roman"/>
          <w:color w:val="auto"/>
          <w:sz w:val="22"/>
          <w:szCs w:val="22"/>
          <w:lang w:eastAsia="pl-PL"/>
        </w:rPr>
        <w:t>formie</w:t>
      </w:r>
      <w:r w:rsidRPr="00A02CCC">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Pr="00A02CCC" w:rsidRDefault="00755661"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A02CCC">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737EB5" w:rsidRPr="00A02CCC" w:rsidRDefault="00737EB5" w:rsidP="00737EB5">
      <w:pPr>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5</w:t>
      </w:r>
    </w:p>
    <w:p w:rsidR="00737EB5" w:rsidRPr="00A02CCC" w:rsidRDefault="00737EB5" w:rsidP="00737EB5">
      <w:pPr>
        <w:spacing w:after="0" w:line="360" w:lineRule="auto"/>
        <w:jc w:val="center"/>
        <w:rPr>
          <w:rFonts w:ascii="Times New Roman" w:eastAsia="Times New Roman" w:hAnsi="Times New Roman" w:cs="Times New Roman"/>
          <w:lang w:eastAsia="pl-PL"/>
        </w:rPr>
      </w:pPr>
      <w:r w:rsidRPr="00A02CCC">
        <w:rPr>
          <w:rFonts w:ascii="Times New Roman" w:eastAsia="Times New Roman" w:hAnsi="Times New Roman" w:cs="Times New Roman"/>
          <w:b/>
          <w:u w:val="single"/>
          <w:lang w:eastAsia="pl-PL"/>
        </w:rPr>
        <w:t xml:space="preserve">Wykaz dokumentów i oświadczeń, stanowiących podmiotowe środki dowodowe, </w:t>
      </w:r>
      <w:r w:rsidRPr="00A02CCC">
        <w:rPr>
          <w:rFonts w:ascii="Times New Roman" w:eastAsia="Times New Roman" w:hAnsi="Times New Roman" w:cs="Times New Roman"/>
          <w:b/>
          <w:u w:val="single"/>
          <w:lang w:eastAsia="pl-PL"/>
        </w:rPr>
        <w:br/>
        <w:t xml:space="preserve">składanych przez Wykonawcę na wezwanie Zamawiającego </w:t>
      </w:r>
      <w:r w:rsidRPr="00A02CCC">
        <w:rPr>
          <w:rFonts w:ascii="Times New Roman" w:eastAsia="Times New Roman" w:hAnsi="Times New Roman" w:cs="Times New Roman"/>
          <w:b/>
          <w:u w:val="single"/>
          <w:lang w:eastAsia="pl-PL"/>
        </w:rPr>
        <w:br/>
        <w:t>w celu potwierdzenia spełniania przez Wykonawcę warunków udziału w postępowaniu</w:t>
      </w:r>
    </w:p>
    <w:p w:rsidR="00737EB5" w:rsidRPr="00A02CCC" w:rsidRDefault="00737EB5" w:rsidP="00737EB5">
      <w:pPr>
        <w:spacing w:after="0" w:line="360" w:lineRule="auto"/>
        <w:jc w:val="both"/>
        <w:rPr>
          <w:rFonts w:ascii="Times New Roman" w:eastAsia="Times New Roman" w:hAnsi="Times New Roman" w:cs="Times New Roman"/>
          <w:bCs/>
          <w:lang w:eastAsia="pl-PL"/>
        </w:rPr>
      </w:pPr>
      <w:r w:rsidRPr="00A02CCC">
        <w:rPr>
          <w:rFonts w:ascii="Times New Roman" w:eastAsia="Times New Roman" w:hAnsi="Times New Roman" w:cs="Times New Roman"/>
          <w:bCs/>
          <w:lang w:eastAsia="pl-PL"/>
        </w:rPr>
        <w:t>Zamawiający nie będzie żądał dodatkowych dokumentów.</w:t>
      </w:r>
    </w:p>
    <w:p w:rsidR="00A13021" w:rsidRPr="00A02CCC"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xml:space="preserve">§ </w:t>
      </w:r>
      <w:r w:rsidR="00AD6388" w:rsidRPr="00A02CCC">
        <w:rPr>
          <w:rFonts w:ascii="Times New Roman" w:eastAsia="Times New Roman" w:hAnsi="Times New Roman" w:cs="Times New Roman"/>
          <w:b/>
          <w:lang w:eastAsia="pl-PL"/>
        </w:rPr>
        <w:t>6</w:t>
      </w:r>
    </w:p>
    <w:p w:rsidR="00A13021" w:rsidRPr="00A02CCC"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Dodatkowe i</w:t>
      </w:r>
      <w:r w:rsidR="00A13021" w:rsidRPr="00A02CCC">
        <w:rPr>
          <w:rFonts w:ascii="Times New Roman" w:eastAsia="Times New Roman" w:hAnsi="Times New Roman" w:cs="Times New Roman"/>
          <w:b/>
          <w:u w:val="single"/>
          <w:lang w:eastAsia="pl-PL"/>
        </w:rPr>
        <w:t>nformacje dotyczące Wykonawców wspólnie ubiegających się o udzielenie zamówienia</w:t>
      </w:r>
    </w:p>
    <w:p w:rsidR="00A13021"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A02CCC" w:rsidRDefault="00A13021" w:rsidP="001A6580">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00AD6388" w:rsidRPr="00A02CCC">
        <w:rPr>
          <w:rFonts w:ascii="Times New Roman" w:eastAsia="Times New Roman" w:hAnsi="Times New Roman" w:cs="Times New Roman"/>
          <w:lang w:eastAsia="pl-PL"/>
        </w:rPr>
        <w:t>art. 108 ust. 1</w:t>
      </w:r>
      <w:r w:rsidR="00853D81" w:rsidRPr="00A02CCC">
        <w:rPr>
          <w:rFonts w:ascii="Times New Roman" w:eastAsia="Times New Roman" w:hAnsi="Times New Roman" w:cs="Times New Roman"/>
          <w:lang w:eastAsia="pl-PL"/>
        </w:rPr>
        <w:t>,</w:t>
      </w:r>
      <w:r w:rsidR="00AD6388" w:rsidRPr="00A02CCC">
        <w:rPr>
          <w:rFonts w:ascii="Times New Roman" w:eastAsia="Times New Roman" w:hAnsi="Times New Roman" w:cs="Times New Roman"/>
          <w:lang w:eastAsia="pl-PL"/>
        </w:rPr>
        <w:t xml:space="preserve"> art. 109 ust. 1 pkt 1 i pkt 4 ustawy</w:t>
      </w:r>
      <w:r w:rsidR="001A6580" w:rsidRPr="00A02CCC">
        <w:rPr>
          <w:rFonts w:ascii="Times New Roman" w:eastAsia="Times New Roman" w:hAnsi="Times New Roman" w:cs="Times New Roman"/>
          <w:lang w:eastAsia="pl-PL"/>
        </w:rPr>
        <w:t xml:space="preserve">, </w:t>
      </w:r>
      <w:r w:rsidR="00853D81" w:rsidRPr="00A02CCC">
        <w:rPr>
          <w:rFonts w:ascii="Times New Roman" w:eastAsia="Times New Roman" w:hAnsi="Times New Roman" w:cs="Times New Roman"/>
          <w:lang w:eastAsia="pl-PL"/>
        </w:rPr>
        <w:t>art. 7 ust. 1 Ustawy o szczególnych rozwiązaniach</w:t>
      </w:r>
      <w:r w:rsidR="001A6580" w:rsidRPr="00A02CCC">
        <w:rPr>
          <w:rFonts w:ascii="Times New Roman" w:eastAsia="Times New Roman" w:hAnsi="Times New Roman" w:cs="Times New Roman"/>
          <w:lang w:eastAsia="pl-PL"/>
        </w:rPr>
        <w:t xml:space="preserve"> oraz art. 5k rozporządzenia </w:t>
      </w:r>
      <w:r w:rsidR="00D02F73" w:rsidRPr="00A02CCC">
        <w:rPr>
          <w:rFonts w:ascii="Times New Roman" w:eastAsia="Times New Roman" w:hAnsi="Times New Roman" w:cs="Times New Roman"/>
          <w:lang w:eastAsia="pl-PL"/>
        </w:rPr>
        <w:t>833/2014</w:t>
      </w:r>
      <w:r w:rsidR="001A6580" w:rsidRPr="00A02CCC">
        <w:rPr>
          <w:rFonts w:ascii="Times New Roman" w:eastAsia="Times New Roman" w:hAnsi="Times New Roman" w:cs="Times New Roman"/>
          <w:lang w:eastAsia="pl-PL" w:bidi="hi-IN"/>
        </w:rPr>
        <w:t>.</w:t>
      </w:r>
    </w:p>
    <w:p w:rsidR="00AF2E67" w:rsidRPr="00A02CCC" w:rsidRDefault="00AF2E67" w:rsidP="00C521E0">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Każdy z Wykonawców wspólnie ubiegających się o udzielenie zamówienia składa oddzielny dokument JEDZ</w:t>
      </w:r>
      <w:r w:rsidR="001A6580" w:rsidRPr="00A02CCC">
        <w:rPr>
          <w:rFonts w:ascii="Times New Roman" w:eastAsia="Times New Roman" w:hAnsi="Times New Roman" w:cs="Times New Roman"/>
          <w:lang w:eastAsia="pl-PL" w:bidi="hi-IN"/>
        </w:rPr>
        <w:t xml:space="preserve"> oraz oddzieln</w:t>
      </w:r>
      <w:r w:rsidR="00C521E0" w:rsidRPr="00A02CCC">
        <w:rPr>
          <w:rFonts w:ascii="Times New Roman" w:eastAsia="Times New Roman" w:hAnsi="Times New Roman" w:cs="Times New Roman"/>
          <w:lang w:eastAsia="pl-PL" w:bidi="hi-IN"/>
        </w:rPr>
        <w:t>e</w:t>
      </w:r>
      <w:r w:rsidR="001A6580" w:rsidRPr="00A02CCC">
        <w:rPr>
          <w:rFonts w:ascii="Times New Roman" w:eastAsia="Times New Roman" w:hAnsi="Times New Roman" w:cs="Times New Roman"/>
          <w:lang w:eastAsia="pl-PL" w:bidi="hi-IN"/>
        </w:rPr>
        <w:t xml:space="preserve"> oświadczenie o niepodleganiu wykluczeniu</w:t>
      </w:r>
      <w:r w:rsidR="00C521E0" w:rsidRPr="00A02CCC">
        <w:rPr>
          <w:rFonts w:ascii="Times New Roman" w:eastAsia="Times New Roman" w:hAnsi="Times New Roman" w:cs="Times New Roman"/>
          <w:lang w:eastAsia="pl-PL" w:bidi="hi-IN"/>
        </w:rPr>
        <w:t xml:space="preserve"> (formularz nr 1).</w:t>
      </w:r>
    </w:p>
    <w:p w:rsidR="00B9555F"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A02CCC">
        <w:rPr>
          <w:rFonts w:ascii="Times New Roman" w:eastAsia="Times New Roman" w:hAnsi="Times New Roman" w:cs="Times New Roman"/>
          <w:lang w:eastAsia="pl-PL" w:bidi="hi-IN"/>
        </w:rPr>
        <w:t xml:space="preserve"> potwierdzających brak podstaw wykluczenia Wykonawcy z postępowania.</w:t>
      </w:r>
    </w:p>
    <w:p w:rsidR="00E14465"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A02CCC">
        <w:rPr>
          <w:rFonts w:ascii="Times New Roman" w:eastAsia="Times New Roman" w:hAnsi="Times New Roman" w:cs="Times New Roman"/>
          <w:lang w:eastAsia="pl-PL" w:bidi="hi-IN"/>
        </w:rPr>
        <w:br/>
      </w:r>
      <w:r w:rsidRPr="00A02CCC">
        <w:rPr>
          <w:rFonts w:ascii="Times New Roman" w:eastAsia="Times New Roman" w:hAnsi="Times New Roman" w:cs="Times New Roman"/>
          <w:lang w:eastAsia="pl-PL" w:bidi="hi-IN"/>
        </w:rPr>
        <w:t>w sprawie zamówienia publicznego. Pełnomocnictwo musi jednoznacznie wynikać z umowy lub</w:t>
      </w:r>
      <w:r w:rsidR="007A132A" w:rsidRPr="00A02CCC">
        <w:rPr>
          <w:rFonts w:ascii="Times New Roman" w:eastAsia="Times New Roman" w:hAnsi="Times New Roman" w:cs="Times New Roman"/>
          <w:lang w:eastAsia="pl-PL" w:bidi="hi-IN"/>
        </w:rPr>
        <w:t xml:space="preserve"> z innej czynności prawnej i</w:t>
      </w:r>
      <w:r w:rsidRPr="00A02CCC">
        <w:rPr>
          <w:rFonts w:ascii="Times New Roman" w:eastAsia="Times New Roman" w:hAnsi="Times New Roman" w:cs="Times New Roman"/>
          <w:lang w:eastAsia="pl-PL" w:bidi="hi-IN"/>
        </w:rPr>
        <w:t xml:space="preserve"> musi w swej treści zawierać wskazanie niniejszego postępowania. </w:t>
      </w:r>
      <w:r w:rsidR="00A70671" w:rsidRPr="00A02CCC">
        <w:rPr>
          <w:rFonts w:ascii="Times New Roman" w:eastAsia="Times New Roman" w:hAnsi="Times New Roman" w:cs="Times New Roman"/>
          <w:lang w:eastAsia="ar-SA"/>
        </w:rPr>
        <w:t xml:space="preserve">Pełnomocnictwo musi być sporządzone w </w:t>
      </w:r>
      <w:r w:rsidR="00B77FCD" w:rsidRPr="00A02CCC">
        <w:rPr>
          <w:rFonts w:ascii="Times New Roman" w:eastAsia="Times New Roman" w:hAnsi="Times New Roman" w:cs="Times New Roman"/>
          <w:lang w:eastAsia="ar-SA"/>
        </w:rPr>
        <w:t xml:space="preserve">formie </w:t>
      </w:r>
      <w:r w:rsidR="00A70671" w:rsidRPr="00A02CCC">
        <w:rPr>
          <w:rFonts w:ascii="Times New Roman" w:eastAsia="Times New Roman" w:hAnsi="Times New Roman" w:cs="Times New Roman"/>
          <w:lang w:eastAsia="ar-SA"/>
        </w:rPr>
        <w:t>elektroniczne</w:t>
      </w:r>
      <w:r w:rsidR="00B77FCD" w:rsidRPr="00A02CCC">
        <w:rPr>
          <w:rFonts w:ascii="Times New Roman" w:eastAsia="Times New Roman" w:hAnsi="Times New Roman" w:cs="Times New Roman"/>
          <w:lang w:eastAsia="ar-SA"/>
        </w:rPr>
        <w:t>j</w:t>
      </w:r>
      <w:r w:rsidR="00A70671" w:rsidRPr="00A02CCC">
        <w:rPr>
          <w:rFonts w:ascii="Times New Roman" w:eastAsia="Times New Roman" w:hAnsi="Times New Roman" w:cs="Times New Roman"/>
          <w:lang w:eastAsia="ar-SA"/>
        </w:rPr>
        <w:t>, opatrzone</w:t>
      </w:r>
      <w:r w:rsidR="00B77FCD" w:rsidRPr="00A02CCC">
        <w:rPr>
          <w:rFonts w:ascii="Times New Roman" w:eastAsia="Times New Roman" w:hAnsi="Times New Roman" w:cs="Times New Roman"/>
          <w:lang w:eastAsia="ar-SA"/>
        </w:rPr>
        <w:t>j</w:t>
      </w:r>
      <w:r w:rsidR="00A70671" w:rsidRPr="00A02CCC">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A02CCC">
        <w:rPr>
          <w:rFonts w:ascii="Times New Roman" w:eastAsia="Times New Roman" w:hAnsi="Times New Roman" w:cs="Times New Roman"/>
          <w:lang w:eastAsia="ar-SA"/>
        </w:rPr>
        <w:t>formie</w:t>
      </w:r>
      <w:r w:rsidR="00A70671" w:rsidRPr="00A02CCC">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A02CCC">
        <w:rPr>
          <w:rFonts w:ascii="Times New Roman" w:eastAsia="Times New Roman" w:hAnsi="Times New Roman" w:cs="Times New Roman"/>
          <w:lang w:eastAsia="pl-PL" w:bidi="hi-IN"/>
        </w:rPr>
        <w:t xml:space="preserve">Spółka cywilna </w:t>
      </w:r>
      <w:r w:rsidR="007A132A" w:rsidRPr="00A02CCC">
        <w:rPr>
          <w:rFonts w:ascii="Times New Roman" w:eastAsia="Times New Roman" w:hAnsi="Times New Roman" w:cs="Times New Roman"/>
          <w:lang w:eastAsia="pl-PL" w:bidi="hi-IN"/>
        </w:rPr>
        <w:t>składa</w:t>
      </w:r>
      <w:r w:rsidRPr="00A02CCC">
        <w:rPr>
          <w:rFonts w:ascii="Times New Roman" w:eastAsia="Times New Roman" w:hAnsi="Times New Roman" w:cs="Times New Roman"/>
          <w:lang w:eastAsia="pl-PL" w:bidi="hi-IN"/>
        </w:rPr>
        <w:t xml:space="preserve"> w</w:t>
      </w:r>
      <w:r w:rsidR="007A132A" w:rsidRPr="00A02CCC">
        <w:rPr>
          <w:rFonts w:ascii="Times New Roman" w:eastAsia="Times New Roman" w:hAnsi="Times New Roman" w:cs="Times New Roman"/>
          <w:lang w:eastAsia="pl-PL" w:bidi="hi-IN"/>
        </w:rPr>
        <w:t>/</w:t>
      </w:r>
      <w:r w:rsidRPr="00A02CCC">
        <w:rPr>
          <w:rFonts w:ascii="Times New Roman" w:eastAsia="Times New Roman" w:hAnsi="Times New Roman" w:cs="Times New Roman"/>
          <w:lang w:eastAsia="pl-PL" w:bidi="hi-IN"/>
        </w:rPr>
        <w:t>w pełnomocnictwo lub dokument, z którego wynika w</w:t>
      </w:r>
      <w:r w:rsidR="007A132A" w:rsidRPr="00A02CCC">
        <w:rPr>
          <w:rFonts w:ascii="Times New Roman" w:eastAsia="Times New Roman" w:hAnsi="Times New Roman" w:cs="Times New Roman"/>
          <w:lang w:eastAsia="pl-PL" w:bidi="hi-IN"/>
        </w:rPr>
        <w:t>/</w:t>
      </w:r>
      <w:r w:rsidRPr="00A02CCC">
        <w:rPr>
          <w:rFonts w:ascii="Times New Roman" w:eastAsia="Times New Roman" w:hAnsi="Times New Roman" w:cs="Times New Roman"/>
          <w:lang w:eastAsia="pl-PL" w:bidi="hi-IN"/>
        </w:rPr>
        <w:t>w pełnomocnictwo np. poświadczon</w:t>
      </w:r>
      <w:r w:rsidR="006D1298" w:rsidRPr="00A02CCC">
        <w:rPr>
          <w:rFonts w:ascii="Times New Roman" w:eastAsia="Times New Roman" w:hAnsi="Times New Roman" w:cs="Times New Roman"/>
          <w:lang w:eastAsia="pl-PL" w:bidi="hi-IN"/>
        </w:rPr>
        <w:t>ą</w:t>
      </w:r>
      <w:r w:rsidRPr="00A02CCC">
        <w:rPr>
          <w:rFonts w:ascii="Times New Roman" w:eastAsia="Times New Roman" w:hAnsi="Times New Roman" w:cs="Times New Roman"/>
          <w:lang w:eastAsia="pl-PL" w:bidi="hi-IN"/>
        </w:rPr>
        <w:t xml:space="preserve"> za zgodność z oryginałem kopię umowy spółki cyw</w:t>
      </w:r>
      <w:r w:rsidR="007A132A" w:rsidRPr="00A02CCC">
        <w:rPr>
          <w:rFonts w:ascii="Times New Roman" w:eastAsia="Times New Roman" w:hAnsi="Times New Roman" w:cs="Times New Roman"/>
          <w:lang w:eastAsia="pl-PL" w:bidi="hi-IN"/>
        </w:rPr>
        <w:t>ilnej lub uchwałę. Konsorcjum składa</w:t>
      </w:r>
      <w:r w:rsidRPr="00A02CCC">
        <w:rPr>
          <w:rFonts w:ascii="Times New Roman" w:eastAsia="Times New Roman" w:hAnsi="Times New Roman" w:cs="Times New Roman"/>
          <w:lang w:eastAsia="pl-PL" w:bidi="hi-IN"/>
        </w:rPr>
        <w:t xml:space="preserve"> </w:t>
      </w:r>
      <w:r w:rsidRPr="00A02CCC">
        <w:rPr>
          <w:rFonts w:ascii="Times New Roman" w:eastAsia="Times New Roman" w:hAnsi="Times New Roman" w:cs="Times New Roman"/>
          <w:lang w:eastAsia="pl-PL" w:bidi="hi-IN"/>
        </w:rPr>
        <w:lastRenderedPageBreak/>
        <w:t>ww. pełnomocnictwo.</w:t>
      </w:r>
      <w:r w:rsidR="00E14465" w:rsidRPr="00A02CCC">
        <w:rPr>
          <w:rFonts w:ascii="Times New Roman" w:eastAsia="Times New Roman" w:hAnsi="Times New Roman" w:cs="Times New Roman"/>
          <w:lang w:eastAsia="pl-PL" w:bidi="hi-IN"/>
        </w:rPr>
        <w:t xml:space="preserve"> </w:t>
      </w:r>
    </w:p>
    <w:p w:rsidR="00CD742A" w:rsidRPr="00A02CCC" w:rsidRDefault="00CD742A"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A02CCC">
        <w:rPr>
          <w:rFonts w:ascii="Times New Roman" w:eastAsia="Times New Roman" w:hAnsi="Times New Roman" w:cs="Times New Roman"/>
          <w:lang w:eastAsia="pl-PL" w:bidi="hi-IN"/>
        </w:rPr>
        <w:br/>
      </w:r>
      <w:r w:rsidRPr="00A02CCC">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Formularz oferty</w:t>
      </w:r>
      <w:r w:rsidR="00E14465" w:rsidRPr="00A02CCC">
        <w:rPr>
          <w:rFonts w:ascii="Times New Roman" w:eastAsia="Times New Roman" w:hAnsi="Times New Roman" w:cs="Times New Roman"/>
          <w:lang w:eastAsia="pl-PL" w:bidi="hi-IN"/>
        </w:rPr>
        <w:t xml:space="preserve">, </w:t>
      </w:r>
      <w:r w:rsidR="00E14465" w:rsidRPr="00A02CCC">
        <w:rPr>
          <w:rFonts w:ascii="Times New Roman" w:eastAsia="Times New Roman" w:hAnsi="Times New Roman" w:cs="Times New Roman"/>
          <w:lang w:eastAsia="ar-SA"/>
        </w:rPr>
        <w:t xml:space="preserve">w </w:t>
      </w:r>
      <w:r w:rsidR="00B77FCD" w:rsidRPr="00A02CCC">
        <w:rPr>
          <w:rFonts w:ascii="Times New Roman" w:eastAsia="Times New Roman" w:hAnsi="Times New Roman" w:cs="Times New Roman"/>
          <w:lang w:eastAsia="ar-SA"/>
        </w:rPr>
        <w:t>formie</w:t>
      </w:r>
      <w:r w:rsidR="00E14465" w:rsidRPr="00A02CCC">
        <w:rPr>
          <w:rFonts w:ascii="Times New Roman" w:eastAsia="Times New Roman" w:hAnsi="Times New Roman" w:cs="Times New Roman"/>
          <w:lang w:eastAsia="ar-SA"/>
        </w:rPr>
        <w:t xml:space="preserve"> elektroniczne</w:t>
      </w:r>
      <w:r w:rsidR="00B77FCD" w:rsidRPr="00A02CCC">
        <w:rPr>
          <w:rFonts w:ascii="Times New Roman" w:eastAsia="Times New Roman" w:hAnsi="Times New Roman" w:cs="Times New Roman"/>
          <w:lang w:eastAsia="ar-SA"/>
        </w:rPr>
        <w:t>j</w:t>
      </w:r>
      <w:r w:rsidR="00E14465" w:rsidRPr="00A02CCC">
        <w:rPr>
          <w:rFonts w:ascii="Times New Roman" w:eastAsia="Times New Roman" w:hAnsi="Times New Roman" w:cs="Times New Roman"/>
          <w:lang w:eastAsia="ar-SA"/>
        </w:rPr>
        <w:t>,</w:t>
      </w:r>
      <w:r w:rsidRPr="00A02CCC">
        <w:rPr>
          <w:rFonts w:ascii="Times New Roman" w:eastAsia="Times New Roman" w:hAnsi="Times New Roman" w:cs="Times New Roman"/>
          <w:lang w:eastAsia="pl-PL" w:bidi="hi-IN"/>
        </w:rPr>
        <w:t xml:space="preserve"> musi być podpisany </w:t>
      </w:r>
      <w:r w:rsidR="00C51D5A" w:rsidRPr="00A02CCC">
        <w:rPr>
          <w:rFonts w:ascii="Times New Roman" w:eastAsia="Times New Roman" w:hAnsi="Times New Roman" w:cs="Times New Roman"/>
          <w:lang w:eastAsia="pl-PL" w:bidi="hi-IN"/>
        </w:rPr>
        <w:t xml:space="preserve">kwalifikowanym podpisem elektronicznym </w:t>
      </w:r>
      <w:r w:rsidRPr="00A02CCC">
        <w:rPr>
          <w:rFonts w:ascii="Times New Roman" w:eastAsia="Times New Roman" w:hAnsi="Times New Roman" w:cs="Times New Roman"/>
          <w:lang w:eastAsia="pl-PL" w:bidi="hi-IN"/>
        </w:rPr>
        <w:t xml:space="preserve">przez </w:t>
      </w:r>
      <w:r w:rsidR="000330AE" w:rsidRPr="00A02CCC">
        <w:rPr>
          <w:rFonts w:ascii="Times New Roman" w:eastAsia="Times New Roman" w:hAnsi="Times New Roman" w:cs="Times New Roman"/>
          <w:lang w:eastAsia="ar-SA"/>
        </w:rPr>
        <w:t>osobę/osoby uprawnione</w:t>
      </w:r>
      <w:r w:rsidR="000330AE" w:rsidRPr="00A02CCC">
        <w:rPr>
          <w:rFonts w:ascii="Times New Roman" w:eastAsia="Times New Roman" w:hAnsi="Times New Roman" w:cs="Times New Roman"/>
          <w:lang w:eastAsia="pl-PL" w:bidi="hi-IN"/>
        </w:rPr>
        <w:t xml:space="preserve"> </w:t>
      </w:r>
      <w:r w:rsidRPr="00A02CCC">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A02CCC" w:rsidRDefault="00E14465"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Wszelka korespondencja prowadzona będzie z pełnomocnikiem.</w:t>
      </w:r>
    </w:p>
    <w:p w:rsidR="00A13021"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 xml:space="preserve">Dowód wniesienia wadium </w:t>
      </w:r>
      <w:r w:rsidR="00B77FCD" w:rsidRPr="00A02CCC">
        <w:rPr>
          <w:rFonts w:ascii="Times New Roman" w:eastAsia="Times New Roman" w:hAnsi="Times New Roman" w:cs="Times New Roman"/>
          <w:lang w:eastAsia="pl-PL"/>
        </w:rPr>
        <w:t xml:space="preserve">(jeśli żądano jego wniesienia) </w:t>
      </w:r>
      <w:r w:rsidRPr="00A02CCC">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A02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A02CCC">
        <w:rPr>
          <w:rFonts w:ascii="Times New Roman" w:eastAsia="Times New Roman" w:hAnsi="Times New Roman" w:cs="Times New Roman"/>
          <w:lang w:eastAsia="pl-PL" w:bidi="hi-IN"/>
        </w:rPr>
        <w:br/>
      </w:r>
      <w:r w:rsidRPr="00A02CCC">
        <w:rPr>
          <w:rFonts w:ascii="Times New Roman" w:eastAsia="Times New Roman" w:hAnsi="Times New Roman" w:cs="Times New Roman"/>
          <w:lang w:eastAsia="pl-PL" w:bidi="hi-IN"/>
        </w:rPr>
        <w:t>o udzielenie zamówienia lub wszyscy Wykonawcy.</w:t>
      </w:r>
    </w:p>
    <w:p w:rsidR="00A13021" w:rsidRPr="00A02CCC"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xml:space="preserve">§ </w:t>
      </w:r>
      <w:r w:rsidR="000330AE" w:rsidRPr="00A02CCC">
        <w:rPr>
          <w:rFonts w:ascii="Times New Roman" w:eastAsia="Times New Roman" w:hAnsi="Times New Roman" w:cs="Times New Roman"/>
          <w:b/>
          <w:lang w:eastAsia="pl-PL"/>
        </w:rPr>
        <w:t>7</w:t>
      </w:r>
    </w:p>
    <w:p w:rsidR="00A13021" w:rsidRPr="00A02CCC"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Forma dokumentów</w:t>
      </w:r>
    </w:p>
    <w:p w:rsidR="008A5BBF" w:rsidRPr="00A02CCC" w:rsidRDefault="008A5BB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Arial Unicode MS" w:hAnsi="Times New Roman" w:cs="Times New Roman"/>
          <w:b/>
          <w:sz w:val="22"/>
          <w:szCs w:val="22"/>
          <w:lang w:eastAsia="pl-PL"/>
        </w:rPr>
        <w:t>Zamawiający zaleca sporządzanie i przesyłanie dokumentów w formacie .pdf.</w:t>
      </w:r>
      <w:r w:rsidRPr="00A02CCC">
        <w:rPr>
          <w:rFonts w:ascii="Times New Roman" w:eastAsia="Arial Unicode MS" w:hAnsi="Times New Roman" w:cs="Times New Roman"/>
          <w:sz w:val="22"/>
          <w:szCs w:val="22"/>
          <w:lang w:eastAsia="pl-PL"/>
        </w:rPr>
        <w:t xml:space="preserve"> Przesyłanie w innych formatach np. .doc, .docx jest dopuszczalne ale nie zalecane ze względu na możliwe trudności techniczne </w:t>
      </w:r>
      <w:r w:rsidRPr="00A02CCC">
        <w:rPr>
          <w:rFonts w:ascii="Times New Roman" w:eastAsia="Arial Unicode MS" w:hAnsi="Times New Roman" w:cs="Times New Roman"/>
          <w:sz w:val="22"/>
          <w:szCs w:val="22"/>
          <w:lang w:eastAsia="pl-PL"/>
        </w:rPr>
        <w:br/>
        <w:t>z weryfikacją prawidłowości złożenia podpisu elektronicznego.</w:t>
      </w:r>
    </w:p>
    <w:p w:rsidR="00034342" w:rsidRPr="00A02CCC" w:rsidRDefault="0034515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Ilekroć w ninie</w:t>
      </w:r>
      <w:r w:rsidR="008A5BBF" w:rsidRPr="00A02CCC">
        <w:rPr>
          <w:rFonts w:ascii="Times New Roman" w:eastAsia="Times New Roman" w:hAnsi="Times New Roman" w:cs="Times New Roman"/>
          <w:sz w:val="22"/>
          <w:szCs w:val="22"/>
          <w:lang w:eastAsia="pl-PL"/>
        </w:rPr>
        <w:t>jszym postępowaniu jest mowa o</w:t>
      </w:r>
      <w:r w:rsidRPr="00A02CCC">
        <w:rPr>
          <w:rFonts w:ascii="Times New Roman" w:eastAsia="Times New Roman" w:hAnsi="Times New Roman" w:cs="Times New Roman"/>
          <w:sz w:val="22"/>
          <w:szCs w:val="22"/>
          <w:lang w:eastAsia="pl-PL"/>
        </w:rPr>
        <w:t xml:space="preserve"> „dokumencie w </w:t>
      </w:r>
      <w:r w:rsidR="008A5BBF" w:rsidRPr="00A02CCC">
        <w:rPr>
          <w:rFonts w:ascii="Times New Roman" w:eastAsia="Times New Roman" w:hAnsi="Times New Roman" w:cs="Times New Roman"/>
          <w:sz w:val="22"/>
          <w:szCs w:val="22"/>
          <w:lang w:eastAsia="pl-PL"/>
        </w:rPr>
        <w:t>formie</w:t>
      </w:r>
      <w:r w:rsidRPr="00A02CCC">
        <w:rPr>
          <w:rFonts w:ascii="Times New Roman" w:eastAsia="Times New Roman" w:hAnsi="Times New Roman" w:cs="Times New Roman"/>
          <w:sz w:val="22"/>
          <w:szCs w:val="22"/>
          <w:lang w:eastAsia="pl-PL"/>
        </w:rPr>
        <w:t xml:space="preserve"> elektronicznej”, należy przez to rozumieć dokument sporządzony w formacie pdf, doc, docx, opatrzony kwalifikowanym podpisem elektronicznym przez osobę uprawnioną i przesłany do Zamawiającego za pomocą środków komunikacji elektronicznej.</w:t>
      </w:r>
    </w:p>
    <w:p w:rsidR="00402E31" w:rsidRPr="00A02CCC" w:rsidRDefault="00402E3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lastRenderedPageBreak/>
        <w:t xml:space="preserve">Pojęcie </w:t>
      </w:r>
      <w:r w:rsidR="00D323CA" w:rsidRPr="00A02CCC">
        <w:rPr>
          <w:rFonts w:ascii="Times New Roman" w:eastAsia="Times New Roman" w:hAnsi="Times New Roman" w:cs="Times New Roman"/>
          <w:sz w:val="22"/>
          <w:szCs w:val="22"/>
          <w:lang w:eastAsia="pl-PL"/>
        </w:rPr>
        <w:t>„</w:t>
      </w:r>
      <w:r w:rsidRPr="00A02CCC">
        <w:rPr>
          <w:rFonts w:ascii="Times New Roman" w:eastAsia="Times New Roman" w:hAnsi="Times New Roman" w:cs="Times New Roman"/>
          <w:sz w:val="22"/>
          <w:szCs w:val="22"/>
          <w:lang w:eastAsia="pl-PL"/>
        </w:rPr>
        <w:t>kwalifikowany podpis elektroniczny</w:t>
      </w:r>
      <w:r w:rsidR="00D323CA" w:rsidRPr="00A02CCC">
        <w:rPr>
          <w:rFonts w:ascii="Times New Roman" w:eastAsia="Times New Roman" w:hAnsi="Times New Roman" w:cs="Times New Roman"/>
          <w:sz w:val="22"/>
          <w:szCs w:val="22"/>
          <w:lang w:eastAsia="pl-PL"/>
        </w:rPr>
        <w:t>”</w:t>
      </w:r>
      <w:r w:rsidRPr="00A02CCC">
        <w:rPr>
          <w:rFonts w:ascii="Times New Roman" w:eastAsia="Times New Roman" w:hAnsi="Times New Roman" w:cs="Times New Roman"/>
          <w:sz w:val="22"/>
          <w:szCs w:val="22"/>
          <w:lang w:eastAsia="pl-PL"/>
        </w:rPr>
        <w:t xml:space="preserve"> oznacza podpis wykorzystujący aktualny</w:t>
      </w:r>
      <w:r w:rsidR="009C58EE" w:rsidRPr="00A02CCC">
        <w:rPr>
          <w:rFonts w:ascii="Times New Roman" w:eastAsia="Times New Roman" w:hAnsi="Times New Roman" w:cs="Times New Roman"/>
          <w:sz w:val="22"/>
          <w:szCs w:val="22"/>
          <w:lang w:eastAsia="pl-PL"/>
        </w:rPr>
        <w:t>, ważny</w:t>
      </w:r>
      <w:r w:rsidRPr="00A02CCC">
        <w:rPr>
          <w:rFonts w:ascii="Times New Roman" w:eastAsia="Times New Roman" w:hAnsi="Times New Roman" w:cs="Times New Roman"/>
          <w:sz w:val="22"/>
          <w:szCs w:val="22"/>
          <w:lang w:eastAsia="pl-PL"/>
        </w:rPr>
        <w:t xml:space="preserve"> algorytm skrótu</w:t>
      </w:r>
      <w:r w:rsidR="009C58EE" w:rsidRPr="00A02CCC">
        <w:rPr>
          <w:rFonts w:ascii="Times New Roman" w:eastAsia="Times New Roman" w:hAnsi="Times New Roman" w:cs="Times New Roman"/>
          <w:sz w:val="22"/>
          <w:szCs w:val="22"/>
          <w:lang w:eastAsia="pl-PL"/>
        </w:rPr>
        <w:t>.</w:t>
      </w:r>
    </w:p>
    <w:p w:rsidR="00E06EAB" w:rsidRPr="00A02CCC"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Ofertę sporządza się, pod rygorem nieważności, w formacie pdf, doc, docx</w:t>
      </w:r>
      <w:r w:rsidR="008A5BBF" w:rsidRPr="00A02CCC">
        <w:rPr>
          <w:rFonts w:ascii="Times New Roman" w:eastAsia="Times New Roman" w:hAnsi="Times New Roman" w:cs="Times New Roman"/>
          <w:sz w:val="22"/>
          <w:szCs w:val="22"/>
          <w:lang w:eastAsia="pl-PL"/>
        </w:rPr>
        <w:t>,</w:t>
      </w:r>
      <w:r w:rsidRPr="00A02CCC">
        <w:rPr>
          <w:rFonts w:ascii="Times New Roman" w:eastAsia="Times New Roman" w:hAnsi="Times New Roman" w:cs="Times New Roman"/>
          <w:sz w:val="22"/>
          <w:szCs w:val="22"/>
          <w:lang w:eastAsia="pl-PL"/>
        </w:rPr>
        <w:t xml:space="preserve"> </w:t>
      </w:r>
      <w:r w:rsidR="008A5BBF" w:rsidRPr="00A02CCC">
        <w:rPr>
          <w:rFonts w:ascii="Times New Roman" w:eastAsia="Times New Roman" w:hAnsi="Times New Roman" w:cs="Times New Roman"/>
          <w:sz w:val="22"/>
          <w:szCs w:val="22"/>
          <w:lang w:eastAsia="pl-PL"/>
        </w:rPr>
        <w:t xml:space="preserve">w formie elektronicznej </w:t>
      </w:r>
      <w:r w:rsidR="00EE6668" w:rsidRPr="00A02CCC">
        <w:rPr>
          <w:rFonts w:ascii="Times New Roman" w:eastAsia="Times New Roman" w:hAnsi="Times New Roman" w:cs="Times New Roman"/>
          <w:sz w:val="22"/>
          <w:szCs w:val="22"/>
          <w:lang w:eastAsia="pl-PL"/>
        </w:rPr>
        <w:t>opatrzonej</w:t>
      </w:r>
      <w:r w:rsidRPr="00A02CCC">
        <w:rPr>
          <w:rFonts w:ascii="Times New Roman" w:eastAsia="Times New Roman" w:hAnsi="Times New Roman" w:cs="Times New Roman"/>
          <w:sz w:val="22"/>
          <w:szCs w:val="22"/>
          <w:lang w:eastAsia="pl-PL"/>
        </w:rPr>
        <w:t xml:space="preserve"> </w:t>
      </w:r>
      <w:r w:rsidRPr="00A02CCC">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A02CCC">
        <w:rPr>
          <w:rFonts w:ascii="Times New Roman" w:eastAsia="Times New Roman" w:hAnsi="Times New Roman" w:cs="Times New Roman"/>
          <w:sz w:val="22"/>
          <w:szCs w:val="22"/>
          <w:lang w:eastAsia="ar-SA"/>
        </w:rPr>
        <w:t xml:space="preserve"> za pomocą środków komunikacji elektronicznej</w:t>
      </w:r>
      <w:r w:rsidRPr="00A02CCC">
        <w:rPr>
          <w:rFonts w:ascii="Times New Roman" w:eastAsia="Times New Roman" w:hAnsi="Times New Roman" w:cs="Times New Roman"/>
          <w:sz w:val="22"/>
          <w:szCs w:val="22"/>
          <w:lang w:eastAsia="ar-SA"/>
        </w:rPr>
        <w:t>.</w:t>
      </w:r>
    </w:p>
    <w:p w:rsidR="00E06EAB" w:rsidRPr="00A02CCC"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Oświadczenie JEDZ sporządza się, pod rygorem nieważności, w </w:t>
      </w:r>
      <w:r w:rsidR="00EE6668" w:rsidRPr="00A02CCC">
        <w:rPr>
          <w:rFonts w:ascii="Times New Roman" w:eastAsia="Times New Roman" w:hAnsi="Times New Roman" w:cs="Times New Roman"/>
          <w:sz w:val="22"/>
          <w:szCs w:val="22"/>
          <w:lang w:eastAsia="pl-PL"/>
        </w:rPr>
        <w:t xml:space="preserve">formie </w:t>
      </w:r>
      <w:r w:rsidRPr="00A02CCC">
        <w:rPr>
          <w:rFonts w:ascii="Times New Roman" w:eastAsia="Times New Roman" w:hAnsi="Times New Roman" w:cs="Times New Roman"/>
          <w:sz w:val="22"/>
          <w:szCs w:val="22"/>
          <w:lang w:eastAsia="pl-PL"/>
        </w:rPr>
        <w:t>elektronicznej</w:t>
      </w:r>
      <w:r w:rsidR="00EE6668" w:rsidRPr="00A02CCC">
        <w:rPr>
          <w:rFonts w:ascii="Times New Roman" w:eastAsia="Times New Roman" w:hAnsi="Times New Roman" w:cs="Times New Roman"/>
          <w:sz w:val="22"/>
          <w:szCs w:val="22"/>
          <w:lang w:eastAsia="pl-PL"/>
        </w:rPr>
        <w:t>,</w:t>
      </w:r>
      <w:r w:rsidRPr="00A02CCC">
        <w:rPr>
          <w:rFonts w:ascii="Times New Roman" w:eastAsia="Times New Roman" w:hAnsi="Times New Roman" w:cs="Times New Roman"/>
          <w:sz w:val="22"/>
          <w:szCs w:val="22"/>
          <w:lang w:eastAsia="pl-PL"/>
        </w:rPr>
        <w:t xml:space="preserve"> w formacie pdf </w:t>
      </w:r>
      <w:r w:rsidR="00815BC8" w:rsidRPr="00A02CCC">
        <w:rPr>
          <w:rFonts w:ascii="Times New Roman" w:eastAsia="Times New Roman" w:hAnsi="Times New Roman" w:cs="Times New Roman"/>
          <w:sz w:val="22"/>
          <w:szCs w:val="22"/>
          <w:lang w:eastAsia="pl-PL"/>
        </w:rPr>
        <w:br/>
      </w:r>
      <w:r w:rsidRPr="00A02CCC">
        <w:rPr>
          <w:rFonts w:ascii="Times New Roman" w:eastAsia="Times New Roman" w:hAnsi="Times New Roman" w:cs="Times New Roman"/>
          <w:sz w:val="22"/>
          <w:szCs w:val="22"/>
          <w:lang w:eastAsia="pl-PL"/>
        </w:rPr>
        <w:t xml:space="preserve">i podpisuje </w:t>
      </w:r>
      <w:r w:rsidRPr="00A02CCC">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A02CCC">
        <w:rPr>
          <w:rFonts w:ascii="Times New Roman" w:eastAsia="Times New Roman" w:hAnsi="Times New Roman" w:cs="Times New Roman"/>
          <w:sz w:val="22"/>
          <w:szCs w:val="22"/>
          <w:lang w:eastAsia="ar-SA"/>
        </w:rPr>
        <w:t>za pomocą środków komunikacji elektronicznej.</w:t>
      </w:r>
    </w:p>
    <w:p w:rsidR="00435EAD" w:rsidRPr="00A02CCC"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Oświadczenia</w:t>
      </w:r>
      <w:r w:rsidR="0050405A" w:rsidRPr="00A02CCC">
        <w:rPr>
          <w:rFonts w:ascii="Times New Roman" w:eastAsia="Times New Roman" w:hAnsi="Times New Roman" w:cs="Times New Roman"/>
          <w:sz w:val="22"/>
          <w:szCs w:val="22"/>
          <w:lang w:eastAsia="pl-PL"/>
        </w:rPr>
        <w:t xml:space="preserve"> dotyczące Wykonawcy</w:t>
      </w:r>
      <w:r w:rsidRPr="00A02CCC">
        <w:rPr>
          <w:rFonts w:ascii="Times New Roman" w:eastAsia="Times New Roman" w:hAnsi="Times New Roman" w:cs="Times New Roman"/>
          <w:sz w:val="22"/>
          <w:szCs w:val="22"/>
          <w:lang w:eastAsia="pl-PL"/>
        </w:rPr>
        <w:t>, o których mowa w SWZ</w:t>
      </w:r>
      <w:r w:rsidR="002C0324" w:rsidRPr="00A02CCC">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A02CCC">
        <w:rPr>
          <w:rFonts w:ascii="Times New Roman" w:eastAsia="Times New Roman" w:hAnsi="Times New Roman" w:cs="Times New Roman"/>
          <w:sz w:val="22"/>
          <w:szCs w:val="22"/>
          <w:lang w:eastAsia="pl-PL"/>
        </w:rPr>
        <w:t xml:space="preserve">, sporządza się, pod rygorem nieważności, w </w:t>
      </w:r>
      <w:r w:rsidR="00EE6668" w:rsidRPr="00A02CCC">
        <w:rPr>
          <w:rFonts w:ascii="Times New Roman" w:eastAsia="Times New Roman" w:hAnsi="Times New Roman" w:cs="Times New Roman"/>
          <w:sz w:val="22"/>
          <w:szCs w:val="22"/>
          <w:lang w:eastAsia="pl-PL"/>
        </w:rPr>
        <w:t>formie</w:t>
      </w:r>
      <w:r w:rsidRPr="00A02CCC">
        <w:rPr>
          <w:rFonts w:ascii="Times New Roman" w:eastAsia="Times New Roman" w:hAnsi="Times New Roman" w:cs="Times New Roman"/>
          <w:sz w:val="22"/>
          <w:szCs w:val="22"/>
          <w:lang w:eastAsia="pl-PL"/>
        </w:rPr>
        <w:t xml:space="preserve"> elektronicznej w formacie pdf, doc, docx i podpisuje </w:t>
      </w:r>
      <w:r w:rsidRPr="00A02CCC">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A02CCC">
        <w:rPr>
          <w:rFonts w:ascii="Times New Roman" w:eastAsia="Times New Roman" w:hAnsi="Times New Roman" w:cs="Times New Roman"/>
          <w:sz w:val="22"/>
          <w:szCs w:val="22"/>
          <w:lang w:eastAsia="pl-PL"/>
        </w:rPr>
        <w:t xml:space="preserve"> Dokumenty składane są </w:t>
      </w:r>
      <w:r w:rsidR="00EE6668" w:rsidRPr="00A02CCC">
        <w:rPr>
          <w:rFonts w:ascii="Times New Roman" w:eastAsia="Times New Roman" w:hAnsi="Times New Roman" w:cs="Times New Roman"/>
          <w:sz w:val="22"/>
          <w:szCs w:val="22"/>
          <w:lang w:eastAsia="ar-SA"/>
        </w:rPr>
        <w:t>za pomocą środków komunikacji elektronicznej</w:t>
      </w:r>
      <w:r w:rsidRPr="00A02CCC">
        <w:rPr>
          <w:rFonts w:ascii="Times New Roman" w:eastAsia="Times New Roman" w:hAnsi="Times New Roman" w:cs="Times New Roman"/>
          <w:sz w:val="22"/>
          <w:szCs w:val="22"/>
          <w:lang w:eastAsia="pl-PL"/>
        </w:rPr>
        <w:t>.</w:t>
      </w:r>
    </w:p>
    <w:p w:rsidR="00435EAD" w:rsidRPr="00A02CCC"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A02CCC">
        <w:rPr>
          <w:rFonts w:ascii="Times New Roman" w:eastAsia="Times New Roman" w:hAnsi="Times New Roman" w:cs="Times New Roman"/>
          <w:sz w:val="22"/>
          <w:szCs w:val="22"/>
          <w:lang w:eastAsia="ar-SA"/>
        </w:rPr>
        <w:t xml:space="preserve">w </w:t>
      </w:r>
      <w:r w:rsidR="00EE6668" w:rsidRPr="00A02CCC">
        <w:rPr>
          <w:rFonts w:ascii="Times New Roman" w:eastAsia="Times New Roman" w:hAnsi="Times New Roman" w:cs="Times New Roman"/>
          <w:sz w:val="22"/>
          <w:szCs w:val="22"/>
          <w:lang w:eastAsia="ar-SA"/>
        </w:rPr>
        <w:t>formie</w:t>
      </w:r>
      <w:r w:rsidRPr="00A02CCC">
        <w:rPr>
          <w:rFonts w:ascii="Times New Roman" w:eastAsia="Times New Roman" w:hAnsi="Times New Roman" w:cs="Times New Roman"/>
          <w:sz w:val="22"/>
          <w:szCs w:val="22"/>
          <w:lang w:eastAsia="ar-SA"/>
        </w:rPr>
        <w:t xml:space="preserve"> elektroniczne</w:t>
      </w:r>
      <w:r w:rsidR="00EE6668" w:rsidRPr="00A02CCC">
        <w:rPr>
          <w:rFonts w:ascii="Times New Roman" w:eastAsia="Times New Roman" w:hAnsi="Times New Roman" w:cs="Times New Roman"/>
          <w:sz w:val="22"/>
          <w:szCs w:val="22"/>
          <w:lang w:eastAsia="ar-SA"/>
        </w:rPr>
        <w:t>j</w:t>
      </w:r>
      <w:r w:rsidRPr="00A02CCC">
        <w:rPr>
          <w:rFonts w:ascii="Times New Roman" w:eastAsia="Times New Roman" w:hAnsi="Times New Roman" w:cs="Times New Roman"/>
          <w:sz w:val="22"/>
          <w:szCs w:val="22"/>
          <w:lang w:eastAsia="ar-SA"/>
        </w:rPr>
        <w:t>, opatrzone</w:t>
      </w:r>
      <w:r w:rsidR="00EE6668" w:rsidRPr="00A02CCC">
        <w:rPr>
          <w:rFonts w:ascii="Times New Roman" w:eastAsia="Times New Roman" w:hAnsi="Times New Roman" w:cs="Times New Roman"/>
          <w:sz w:val="22"/>
          <w:szCs w:val="22"/>
          <w:lang w:eastAsia="ar-SA"/>
        </w:rPr>
        <w:t>j</w:t>
      </w:r>
      <w:r w:rsidRPr="00A02CCC">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A91CCC" w:rsidRPr="00A02CCC">
        <w:rPr>
          <w:rFonts w:ascii="Times New Roman" w:eastAsia="Times New Roman" w:hAnsi="Times New Roman" w:cs="Times New Roman"/>
          <w:sz w:val="22"/>
          <w:szCs w:val="22"/>
          <w:lang w:eastAsia="ar-SA"/>
        </w:rPr>
        <w:br/>
      </w:r>
      <w:r w:rsidRPr="00A02CCC">
        <w:rPr>
          <w:rFonts w:ascii="Times New Roman" w:eastAsia="Times New Roman" w:hAnsi="Times New Roman" w:cs="Times New Roman"/>
          <w:sz w:val="22"/>
          <w:szCs w:val="22"/>
          <w:lang w:eastAsia="ar-SA"/>
        </w:rPr>
        <w:t xml:space="preserve">w </w:t>
      </w:r>
      <w:r w:rsidR="00EE6668" w:rsidRPr="00A02CCC">
        <w:rPr>
          <w:rFonts w:ascii="Times New Roman" w:eastAsia="Times New Roman" w:hAnsi="Times New Roman" w:cs="Times New Roman"/>
          <w:sz w:val="22"/>
          <w:szCs w:val="22"/>
          <w:lang w:eastAsia="ar-SA"/>
        </w:rPr>
        <w:t>formie</w:t>
      </w:r>
      <w:r w:rsidRPr="00A02CCC">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A02CCC">
        <w:rPr>
          <w:rFonts w:ascii="Times New Roman" w:eastAsia="Times New Roman" w:hAnsi="Times New Roman" w:cs="Times New Roman"/>
          <w:sz w:val="22"/>
          <w:szCs w:val="22"/>
          <w:lang w:eastAsia="pl-PL"/>
        </w:rPr>
        <w:t>. Treść i forma pełnomocnictw muszą być zgodne z odpowiednimi zapisami niniejszej SWZ.</w:t>
      </w:r>
    </w:p>
    <w:p w:rsidR="00D8301D" w:rsidRPr="00A02CCC" w:rsidRDefault="00D8301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A02CCC">
        <w:rPr>
          <w:rFonts w:ascii="Times New Roman" w:eastAsia="Times New Roman" w:hAnsi="Times New Roman" w:cs="Times New Roman"/>
          <w:sz w:val="22"/>
          <w:szCs w:val="22"/>
          <w:lang w:eastAsia="pl-PL"/>
        </w:rPr>
        <w:br/>
      </w:r>
      <w:r w:rsidR="0020246A" w:rsidRPr="00A02CCC">
        <w:rPr>
          <w:rFonts w:ascii="Times New Roman" w:eastAsia="Times New Roman" w:hAnsi="Times New Roman" w:cs="Times New Roman"/>
          <w:sz w:val="22"/>
          <w:szCs w:val="22"/>
          <w:lang w:eastAsia="pl-PL"/>
        </w:rPr>
        <w:t xml:space="preserve">art. 7 niniejszej </w:t>
      </w:r>
      <w:r w:rsidRPr="00A02CCC">
        <w:rPr>
          <w:rFonts w:ascii="Times New Roman" w:eastAsia="Times New Roman" w:hAnsi="Times New Roman" w:cs="Times New Roman"/>
          <w:sz w:val="22"/>
          <w:szCs w:val="22"/>
          <w:lang w:eastAsia="pl-PL"/>
        </w:rPr>
        <w:t>SWZ</w:t>
      </w:r>
      <w:r w:rsidR="0020246A" w:rsidRPr="00A02CCC">
        <w:rPr>
          <w:rFonts w:ascii="Times New Roman" w:eastAsia="Times New Roman" w:hAnsi="Times New Roman" w:cs="Times New Roman"/>
          <w:sz w:val="22"/>
          <w:szCs w:val="22"/>
          <w:lang w:eastAsia="pl-PL"/>
        </w:rPr>
        <w:t>,</w:t>
      </w:r>
    </w:p>
    <w:p w:rsidR="00C5586D" w:rsidRPr="00A02CCC"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Dokumenty, o których mowa w SWZ, inne niż </w:t>
      </w:r>
      <w:r w:rsidR="00160655" w:rsidRPr="00A02CCC">
        <w:rPr>
          <w:rFonts w:ascii="Times New Roman" w:eastAsia="Times New Roman" w:hAnsi="Times New Roman" w:cs="Times New Roman"/>
          <w:sz w:val="22"/>
          <w:szCs w:val="22"/>
          <w:lang w:eastAsia="pl-PL"/>
        </w:rPr>
        <w:t xml:space="preserve">oferta, </w:t>
      </w:r>
      <w:r w:rsidRPr="00A02CCC">
        <w:rPr>
          <w:rFonts w:ascii="Times New Roman" w:eastAsia="Times New Roman" w:hAnsi="Times New Roman" w:cs="Times New Roman"/>
          <w:sz w:val="22"/>
          <w:szCs w:val="22"/>
          <w:lang w:eastAsia="pl-PL"/>
        </w:rPr>
        <w:t xml:space="preserve">oświadczenia i pełnomocnictwa składane są </w:t>
      </w:r>
      <w:r w:rsidR="00160655" w:rsidRPr="00A02CCC">
        <w:rPr>
          <w:rFonts w:ascii="Times New Roman" w:eastAsia="Times New Roman" w:hAnsi="Times New Roman" w:cs="Times New Roman"/>
          <w:sz w:val="22"/>
          <w:szCs w:val="22"/>
          <w:lang w:eastAsia="pl-PL"/>
        </w:rPr>
        <w:t xml:space="preserve">w </w:t>
      </w:r>
      <w:r w:rsidR="00EE6668" w:rsidRPr="00A02CCC">
        <w:rPr>
          <w:rFonts w:ascii="Times New Roman" w:eastAsia="Times New Roman" w:hAnsi="Times New Roman" w:cs="Times New Roman"/>
          <w:sz w:val="22"/>
          <w:szCs w:val="22"/>
          <w:lang w:eastAsia="pl-PL"/>
        </w:rPr>
        <w:t>formie</w:t>
      </w:r>
      <w:r w:rsidR="00160655" w:rsidRPr="00A02CCC">
        <w:rPr>
          <w:rFonts w:ascii="Times New Roman" w:eastAsia="Times New Roman" w:hAnsi="Times New Roman" w:cs="Times New Roman"/>
          <w:sz w:val="22"/>
          <w:szCs w:val="22"/>
          <w:lang w:eastAsia="pl-PL"/>
        </w:rPr>
        <w:t xml:space="preserve"> elektroniczn</w:t>
      </w:r>
      <w:r w:rsidR="00EE6668" w:rsidRPr="00A02CCC">
        <w:rPr>
          <w:rFonts w:ascii="Times New Roman" w:eastAsia="Times New Roman" w:hAnsi="Times New Roman" w:cs="Times New Roman"/>
          <w:sz w:val="22"/>
          <w:szCs w:val="22"/>
          <w:lang w:eastAsia="pl-PL"/>
        </w:rPr>
        <w:t>ej</w:t>
      </w:r>
      <w:r w:rsidR="004377CE" w:rsidRPr="00A02CCC">
        <w:rPr>
          <w:rFonts w:ascii="Times New Roman" w:eastAsia="Times New Roman" w:hAnsi="Times New Roman" w:cs="Times New Roman"/>
          <w:sz w:val="22"/>
          <w:szCs w:val="22"/>
          <w:lang w:eastAsia="pl-PL"/>
        </w:rPr>
        <w:t>,</w:t>
      </w:r>
      <w:r w:rsidRPr="00A02CCC">
        <w:rPr>
          <w:rFonts w:ascii="Times New Roman" w:eastAsia="Times New Roman" w:hAnsi="Times New Roman" w:cs="Times New Roman"/>
          <w:sz w:val="22"/>
          <w:szCs w:val="22"/>
          <w:lang w:eastAsia="pl-PL"/>
        </w:rPr>
        <w:t xml:space="preserve"> </w:t>
      </w:r>
      <w:r w:rsidR="004377CE" w:rsidRPr="00A02CCC">
        <w:rPr>
          <w:rFonts w:ascii="Times New Roman" w:eastAsia="Times New Roman" w:hAnsi="Times New Roman" w:cs="Times New Roman"/>
          <w:sz w:val="22"/>
          <w:szCs w:val="22"/>
          <w:lang w:eastAsia="pl-PL"/>
        </w:rPr>
        <w:t>podpisan</w:t>
      </w:r>
      <w:r w:rsidR="00EE6668" w:rsidRPr="00A02CCC">
        <w:rPr>
          <w:rFonts w:ascii="Times New Roman" w:eastAsia="Times New Roman" w:hAnsi="Times New Roman" w:cs="Times New Roman"/>
          <w:sz w:val="22"/>
          <w:szCs w:val="22"/>
          <w:lang w:eastAsia="pl-PL"/>
        </w:rPr>
        <w:t>ej</w:t>
      </w:r>
      <w:r w:rsidR="004377CE" w:rsidRPr="00A02CCC">
        <w:rPr>
          <w:rFonts w:ascii="Times New Roman" w:eastAsia="Times New Roman" w:hAnsi="Times New Roman" w:cs="Times New Roman"/>
          <w:sz w:val="22"/>
          <w:szCs w:val="22"/>
          <w:lang w:eastAsia="pl-PL"/>
        </w:rPr>
        <w:t xml:space="preserve"> kwalifikowanym podpisem elektronicznym </w:t>
      </w:r>
      <w:r w:rsidRPr="00A02CCC">
        <w:rPr>
          <w:rFonts w:ascii="Times New Roman" w:eastAsia="Times New Roman" w:hAnsi="Times New Roman" w:cs="Times New Roman"/>
          <w:sz w:val="22"/>
          <w:szCs w:val="22"/>
          <w:lang w:eastAsia="pl-PL"/>
        </w:rPr>
        <w:t>lub</w:t>
      </w:r>
      <w:r w:rsidR="004377CE" w:rsidRPr="00A02CCC">
        <w:rPr>
          <w:rFonts w:ascii="Times New Roman" w:eastAsia="Times New Roman" w:hAnsi="Times New Roman" w:cs="Times New Roman"/>
          <w:sz w:val="22"/>
          <w:szCs w:val="22"/>
          <w:lang w:eastAsia="pl-PL"/>
        </w:rPr>
        <w:t xml:space="preserve"> elektronicznej</w:t>
      </w:r>
      <w:r w:rsidRPr="00A02CCC">
        <w:rPr>
          <w:rFonts w:ascii="Times New Roman" w:eastAsia="Times New Roman" w:hAnsi="Times New Roman" w:cs="Times New Roman"/>
          <w:sz w:val="22"/>
          <w:szCs w:val="22"/>
          <w:lang w:eastAsia="pl-PL"/>
        </w:rPr>
        <w:t xml:space="preserve"> kopii </w:t>
      </w:r>
      <w:r w:rsidR="004377CE" w:rsidRPr="00A02CCC">
        <w:rPr>
          <w:rFonts w:ascii="Times New Roman" w:eastAsia="Times New Roman" w:hAnsi="Times New Roman" w:cs="Times New Roman"/>
          <w:sz w:val="22"/>
          <w:szCs w:val="22"/>
          <w:lang w:eastAsia="pl-PL"/>
        </w:rPr>
        <w:t>dokumentu</w:t>
      </w:r>
      <w:r w:rsidR="00B51874" w:rsidRPr="00A02CCC">
        <w:rPr>
          <w:rFonts w:ascii="Times New Roman" w:eastAsia="Times New Roman" w:hAnsi="Times New Roman" w:cs="Times New Roman"/>
          <w:sz w:val="22"/>
          <w:szCs w:val="22"/>
          <w:lang w:eastAsia="pl-PL"/>
        </w:rPr>
        <w:t xml:space="preserve">, </w:t>
      </w:r>
      <w:r w:rsidR="00D8301D" w:rsidRPr="00A02CCC">
        <w:rPr>
          <w:rFonts w:ascii="Times New Roman" w:eastAsia="Times New Roman" w:hAnsi="Times New Roman" w:cs="Times New Roman"/>
          <w:sz w:val="22"/>
          <w:szCs w:val="22"/>
          <w:lang w:eastAsia="pl-PL"/>
        </w:rPr>
        <w:t>poświadczonej za zgodność z oryginałem.</w:t>
      </w:r>
    </w:p>
    <w:p w:rsidR="00C5586D" w:rsidRPr="00A02CCC"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A02CCC" w:rsidRDefault="0020246A"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A02CCC">
        <w:rPr>
          <w:rFonts w:ascii="Times New Roman" w:eastAsia="Times New Roman" w:hAnsi="Times New Roman" w:cs="Times New Roman"/>
          <w:sz w:val="22"/>
          <w:szCs w:val="22"/>
          <w:lang w:eastAsia="pl-PL"/>
        </w:rPr>
        <w:t>wanego podpisu elektronicznego.</w:t>
      </w:r>
      <w:r w:rsidR="00C5586D" w:rsidRPr="00A02CCC">
        <w:rPr>
          <w:rFonts w:ascii="Times New Roman" w:hAnsi="Times New Roman" w:cs="Times New Roman"/>
          <w:color w:val="000000"/>
          <w:sz w:val="22"/>
          <w:szCs w:val="22"/>
        </w:rPr>
        <w:t xml:space="preserve"> </w:t>
      </w:r>
    </w:p>
    <w:p w:rsidR="00B75821" w:rsidRPr="00A02CCC"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A02CCC">
        <w:rPr>
          <w:rFonts w:ascii="Times New Roman" w:eastAsia="Times New Roman" w:hAnsi="Times New Roman" w:cs="Times New Roman"/>
          <w:sz w:val="22"/>
          <w:szCs w:val="22"/>
          <w:lang w:eastAsia="pl-PL"/>
        </w:rPr>
        <w:br/>
      </w:r>
      <w:r w:rsidRPr="00A02CCC">
        <w:rPr>
          <w:rFonts w:ascii="Times New Roman" w:eastAsia="Times New Roman" w:hAnsi="Times New Roman" w:cs="Times New Roman"/>
          <w:sz w:val="22"/>
          <w:szCs w:val="22"/>
          <w:lang w:eastAsia="pl-PL"/>
        </w:rPr>
        <w:t>z nich dotyczą.</w:t>
      </w:r>
      <w:r w:rsidR="00B75821" w:rsidRPr="00A02CCC">
        <w:rPr>
          <w:rFonts w:ascii="Times New Roman" w:hAnsi="Times New Roman" w:cs="Times New Roman"/>
          <w:color w:val="000000"/>
          <w:sz w:val="22"/>
          <w:szCs w:val="22"/>
        </w:rPr>
        <w:t xml:space="preserve"> </w:t>
      </w:r>
    </w:p>
    <w:p w:rsidR="00B75821" w:rsidRPr="00A02CCC" w:rsidRDefault="00B758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Zamawiający może żądać przedstawienia oryginału lub notarialnie poświadczonej kopii</w:t>
      </w:r>
      <w:r w:rsidR="00DC5766" w:rsidRPr="00A02CCC">
        <w:rPr>
          <w:rFonts w:ascii="Times New Roman" w:eastAsia="Times New Roman" w:hAnsi="Times New Roman" w:cs="Times New Roman"/>
          <w:sz w:val="22"/>
          <w:szCs w:val="22"/>
          <w:lang w:eastAsia="pl-PL"/>
        </w:rPr>
        <w:t xml:space="preserve"> dokumentów, o których mowa w S</w:t>
      </w:r>
      <w:r w:rsidRPr="00A02CCC">
        <w:rPr>
          <w:rFonts w:ascii="Times New Roman" w:eastAsia="Times New Roman" w:hAnsi="Times New Roman" w:cs="Times New Roman"/>
          <w:sz w:val="22"/>
          <w:szCs w:val="22"/>
          <w:lang w:eastAsia="pl-PL"/>
        </w:rPr>
        <w:t xml:space="preserve">WZ wyłącznie wtedy, gdy złożona kopia jest nieczytelna lub budzi wątpliwości co do jej </w:t>
      </w:r>
      <w:r w:rsidRPr="00A02CCC">
        <w:rPr>
          <w:rFonts w:ascii="Times New Roman" w:eastAsia="Times New Roman" w:hAnsi="Times New Roman" w:cs="Times New Roman"/>
          <w:sz w:val="22"/>
          <w:szCs w:val="22"/>
          <w:lang w:eastAsia="pl-PL"/>
        </w:rPr>
        <w:lastRenderedPageBreak/>
        <w:t>prawdziwości.</w:t>
      </w:r>
    </w:p>
    <w:p w:rsidR="00C5586D" w:rsidRPr="00A02CCC"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Ofertę wraz z oświadczeniem JEDZ i innymi dokumentami </w:t>
      </w:r>
      <w:r w:rsidRPr="00A02CCC">
        <w:rPr>
          <w:rFonts w:ascii="Times New Roman" w:eastAsia="Times New Roman" w:hAnsi="Times New Roman" w:cs="Times New Roman"/>
          <w:sz w:val="22"/>
          <w:szCs w:val="22"/>
          <w:u w:val="single"/>
          <w:lang w:eastAsia="pl-PL"/>
        </w:rPr>
        <w:t>składanymi wraz z ofertą</w:t>
      </w:r>
      <w:r w:rsidRPr="00A02CCC">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A02CCC"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Zamawiający </w:t>
      </w:r>
      <w:r w:rsidR="00C26D47" w:rsidRPr="00A02CCC">
        <w:rPr>
          <w:rFonts w:ascii="Times New Roman" w:eastAsia="Times New Roman" w:hAnsi="Times New Roman" w:cs="Times New Roman"/>
          <w:sz w:val="22"/>
          <w:szCs w:val="22"/>
          <w:lang w:eastAsia="pl-PL"/>
        </w:rPr>
        <w:t>zaleca</w:t>
      </w:r>
      <w:r w:rsidRPr="00A02CCC">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A02CCC">
        <w:rPr>
          <w:rFonts w:ascii="Times New Roman" w:eastAsia="Times New Roman" w:hAnsi="Times New Roman" w:cs="Times New Roman"/>
          <w:sz w:val="22"/>
          <w:szCs w:val="22"/>
          <w:u w:val="single"/>
          <w:lang w:eastAsia="pl-PL"/>
        </w:rPr>
        <w:t>składanych na wezwanie Zamawiającego</w:t>
      </w:r>
      <w:r w:rsidR="00F8406A" w:rsidRPr="00A02CCC">
        <w:rPr>
          <w:rFonts w:ascii="Times New Roman" w:eastAsia="Times New Roman" w:hAnsi="Times New Roman" w:cs="Times New Roman"/>
          <w:sz w:val="22"/>
          <w:szCs w:val="22"/>
          <w:lang w:eastAsia="pl-PL"/>
        </w:rPr>
        <w:t>, za pomocą poczty elektronicznej na adres e-mail podany w SWZ.</w:t>
      </w:r>
    </w:p>
    <w:p w:rsidR="007D401F" w:rsidRPr="00A02CCC" w:rsidRDefault="007D401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A02CCC">
        <w:rPr>
          <w:rFonts w:ascii="Times New Roman" w:eastAsia="Times New Roman" w:hAnsi="Times New Roman" w:cs="Times New Roman"/>
          <w:sz w:val="22"/>
          <w:szCs w:val="22"/>
          <w:lang w:eastAsia="pl-PL"/>
        </w:rPr>
        <w:t>Rozporządzeni</w:t>
      </w:r>
      <w:r w:rsidR="00D0395A" w:rsidRPr="00A02CCC">
        <w:rPr>
          <w:rFonts w:ascii="Times New Roman" w:eastAsia="Times New Roman" w:hAnsi="Times New Roman" w:cs="Times New Roman"/>
          <w:sz w:val="22"/>
          <w:szCs w:val="22"/>
          <w:lang w:eastAsia="pl-PL"/>
        </w:rPr>
        <w:t>u</w:t>
      </w:r>
      <w:r w:rsidR="00F41F6F" w:rsidRPr="00A02CCC">
        <w:rPr>
          <w:rFonts w:ascii="Times New Roman" w:eastAsia="Times New Roman" w:hAnsi="Times New Roman" w:cs="Times New Roman"/>
          <w:sz w:val="22"/>
          <w:szCs w:val="22"/>
          <w:lang w:eastAsia="pl-PL"/>
        </w:rPr>
        <w:t xml:space="preserve"> Prezesa Rady Ministrów z dnia </w:t>
      </w:r>
      <w:r w:rsidR="00D0395A" w:rsidRPr="00A02CCC">
        <w:rPr>
          <w:rFonts w:ascii="Times New Roman" w:eastAsia="Times New Roman" w:hAnsi="Times New Roman" w:cs="Times New Roman"/>
          <w:sz w:val="22"/>
          <w:szCs w:val="22"/>
          <w:lang w:eastAsia="pl-PL"/>
        </w:rPr>
        <w:br/>
      </w:r>
      <w:r w:rsidR="00F41F6F" w:rsidRPr="00A02CCC">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A02CCC">
        <w:rPr>
          <w:rFonts w:ascii="Times New Roman" w:eastAsia="Times New Roman" w:hAnsi="Times New Roman" w:cs="Times New Roman"/>
          <w:sz w:val="22"/>
          <w:szCs w:val="22"/>
          <w:lang w:eastAsia="pl-PL"/>
        </w:rPr>
        <w:t>(Dz.</w:t>
      </w:r>
      <w:r w:rsidR="00490183" w:rsidRPr="00A02CCC">
        <w:rPr>
          <w:rFonts w:ascii="Times New Roman" w:eastAsia="Times New Roman" w:hAnsi="Times New Roman" w:cs="Times New Roman"/>
          <w:sz w:val="22"/>
          <w:szCs w:val="22"/>
          <w:lang w:eastAsia="pl-PL"/>
        </w:rPr>
        <w:t xml:space="preserve"> </w:t>
      </w:r>
      <w:r w:rsidRPr="00A02CCC">
        <w:rPr>
          <w:rFonts w:ascii="Times New Roman" w:eastAsia="Times New Roman" w:hAnsi="Times New Roman" w:cs="Times New Roman"/>
          <w:sz w:val="22"/>
          <w:szCs w:val="22"/>
          <w:lang w:eastAsia="pl-PL"/>
        </w:rPr>
        <w:t xml:space="preserve">U. </w:t>
      </w:r>
      <w:r w:rsidR="00490183" w:rsidRPr="00A02CCC">
        <w:rPr>
          <w:rFonts w:ascii="Times New Roman" w:eastAsia="Times New Roman" w:hAnsi="Times New Roman" w:cs="Times New Roman"/>
          <w:sz w:val="22"/>
          <w:szCs w:val="22"/>
          <w:lang w:eastAsia="pl-PL"/>
        </w:rPr>
        <w:t xml:space="preserve">z </w:t>
      </w:r>
      <w:r w:rsidRPr="00A02CCC">
        <w:rPr>
          <w:rFonts w:ascii="Times New Roman" w:eastAsia="Times New Roman" w:hAnsi="Times New Roman" w:cs="Times New Roman"/>
          <w:sz w:val="22"/>
          <w:szCs w:val="22"/>
          <w:lang w:eastAsia="pl-PL"/>
        </w:rPr>
        <w:t>20</w:t>
      </w:r>
      <w:r w:rsidR="00F41F6F" w:rsidRPr="00A02CCC">
        <w:rPr>
          <w:rFonts w:ascii="Times New Roman" w:eastAsia="Times New Roman" w:hAnsi="Times New Roman" w:cs="Times New Roman"/>
          <w:sz w:val="22"/>
          <w:szCs w:val="22"/>
          <w:lang w:eastAsia="pl-PL"/>
        </w:rPr>
        <w:t>20</w:t>
      </w:r>
      <w:r w:rsidRPr="00A02CCC">
        <w:rPr>
          <w:rFonts w:ascii="Times New Roman" w:eastAsia="Times New Roman" w:hAnsi="Times New Roman" w:cs="Times New Roman"/>
          <w:sz w:val="22"/>
          <w:szCs w:val="22"/>
          <w:lang w:eastAsia="pl-PL"/>
        </w:rPr>
        <w:t xml:space="preserve"> r. poz. </w:t>
      </w:r>
      <w:r w:rsidR="00F41F6F" w:rsidRPr="00A02CCC">
        <w:rPr>
          <w:rFonts w:ascii="Times New Roman" w:eastAsia="Times New Roman" w:hAnsi="Times New Roman" w:cs="Times New Roman"/>
          <w:sz w:val="22"/>
          <w:szCs w:val="22"/>
          <w:lang w:eastAsia="pl-PL"/>
        </w:rPr>
        <w:t>2452</w:t>
      </w:r>
      <w:r w:rsidRPr="00A02CCC">
        <w:rPr>
          <w:rFonts w:ascii="Times New Roman" w:eastAsia="Times New Roman" w:hAnsi="Times New Roman" w:cs="Times New Roman"/>
          <w:sz w:val="22"/>
          <w:szCs w:val="22"/>
          <w:lang w:eastAsia="pl-PL"/>
        </w:rPr>
        <w:t xml:space="preserve"> z</w:t>
      </w:r>
      <w:r w:rsidR="00490183" w:rsidRPr="00A02CCC">
        <w:rPr>
          <w:rFonts w:ascii="Times New Roman" w:eastAsia="Times New Roman" w:hAnsi="Times New Roman" w:cs="Times New Roman"/>
          <w:sz w:val="22"/>
          <w:szCs w:val="22"/>
          <w:lang w:eastAsia="pl-PL"/>
        </w:rPr>
        <w:t xml:space="preserve"> późn.</w:t>
      </w:r>
      <w:r w:rsidR="00F41F6F" w:rsidRPr="00A02CCC">
        <w:rPr>
          <w:rFonts w:ascii="Times New Roman" w:eastAsia="Times New Roman" w:hAnsi="Times New Roman" w:cs="Times New Roman"/>
          <w:sz w:val="22"/>
          <w:szCs w:val="22"/>
          <w:lang w:eastAsia="pl-PL"/>
        </w:rPr>
        <w:t xml:space="preserve"> zm.).</w:t>
      </w:r>
    </w:p>
    <w:p w:rsidR="00A13021" w:rsidRPr="00A02CCC"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Dokumenty sporządzone w języku obcym są składane wraz z tłumaczeniem na język polski.</w:t>
      </w:r>
    </w:p>
    <w:p w:rsidR="00A13021"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W przypadku, o którym mowa w art. 5 § </w:t>
      </w:r>
      <w:r w:rsidR="00755661" w:rsidRPr="00A02CCC">
        <w:rPr>
          <w:rFonts w:ascii="Times New Roman" w:eastAsia="Times New Roman" w:hAnsi="Times New Roman" w:cs="Times New Roman"/>
          <w:sz w:val="22"/>
          <w:szCs w:val="22"/>
          <w:lang w:eastAsia="pl-PL"/>
        </w:rPr>
        <w:t>4</w:t>
      </w:r>
      <w:r w:rsidRPr="00A02CCC">
        <w:rPr>
          <w:rFonts w:ascii="Times New Roman" w:eastAsia="Times New Roman" w:hAnsi="Times New Roman" w:cs="Times New Roman"/>
          <w:sz w:val="22"/>
          <w:szCs w:val="22"/>
          <w:lang w:eastAsia="pl-PL"/>
        </w:rPr>
        <w:t xml:space="preserve"> ust </w:t>
      </w:r>
      <w:r w:rsidR="00755661" w:rsidRPr="00A02CCC">
        <w:rPr>
          <w:rFonts w:ascii="Times New Roman" w:eastAsia="Times New Roman" w:hAnsi="Times New Roman" w:cs="Times New Roman"/>
          <w:sz w:val="22"/>
          <w:szCs w:val="22"/>
          <w:lang w:eastAsia="pl-PL"/>
        </w:rPr>
        <w:t>3 pkt 1-4</w:t>
      </w:r>
      <w:r w:rsidRPr="00A02CCC">
        <w:rPr>
          <w:rFonts w:ascii="Times New Roman" w:eastAsia="Times New Roman" w:hAnsi="Times New Roman" w:cs="Times New Roman"/>
          <w:sz w:val="22"/>
          <w:szCs w:val="22"/>
          <w:lang w:eastAsia="pl-PL"/>
        </w:rPr>
        <w:t xml:space="preserve"> i </w:t>
      </w:r>
      <w:r w:rsidR="00755661" w:rsidRPr="00A02CCC">
        <w:rPr>
          <w:rFonts w:ascii="Times New Roman" w:eastAsia="Times New Roman" w:hAnsi="Times New Roman" w:cs="Times New Roman"/>
          <w:sz w:val="22"/>
          <w:szCs w:val="22"/>
          <w:lang w:eastAsia="pl-PL"/>
        </w:rPr>
        <w:t>ust. 4</w:t>
      </w:r>
      <w:r w:rsidRPr="00A02CCC">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2D4AC8" w:rsidRPr="002D4AC8" w:rsidRDefault="002D4AC8" w:rsidP="002D4AC8">
      <w:pPr>
        <w:overflowPunct w:val="0"/>
        <w:autoSpaceDE w:val="0"/>
        <w:spacing w:before="60" w:line="360" w:lineRule="auto"/>
        <w:jc w:val="both"/>
        <w:rPr>
          <w:rFonts w:ascii="Times New Roman" w:eastAsia="Times New Roman" w:hAnsi="Times New Roman" w:cs="Times New Roman"/>
          <w:lang w:eastAsia="pl-PL"/>
        </w:rPr>
      </w:pPr>
    </w:p>
    <w:p w:rsidR="00A13021" w:rsidRPr="00A02CCC"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art. 6</w:t>
      </w:r>
    </w:p>
    <w:p w:rsidR="00A13021" w:rsidRPr="00A02CCC"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xml:space="preserve">INFORMACJE O SPOSOBIE POROZUMIEWANIA SIĘ ZAMAWIAJĄCEGO </w:t>
      </w:r>
      <w:r w:rsidRPr="00A02CCC">
        <w:rPr>
          <w:rFonts w:ascii="Times New Roman" w:eastAsia="Times New Roman" w:hAnsi="Times New Roman" w:cs="Times New Roman"/>
          <w:b/>
          <w:lang w:eastAsia="pl-PL"/>
        </w:rPr>
        <w:br/>
        <w:t xml:space="preserve">Z WYKONAWCAMI ORAZ PRZEKAZYWANIA OŚWIADCZEŃ I DOKUMENTÓW </w:t>
      </w:r>
      <w:r w:rsidRPr="00A02CCC">
        <w:rPr>
          <w:rFonts w:ascii="Times New Roman" w:eastAsia="Times New Roman" w:hAnsi="Times New Roman" w:cs="Times New Roman"/>
          <w:b/>
          <w:lang w:eastAsia="pl-PL"/>
        </w:rPr>
        <w:br/>
        <w:t>§ 1</w:t>
      </w:r>
    </w:p>
    <w:p w:rsidR="00A13021" w:rsidRPr="00A02CCC"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Wyjaśnienie dokumentów składających się na specyfikację warunków zamówienia</w:t>
      </w:r>
    </w:p>
    <w:p w:rsidR="00294CFD" w:rsidRPr="00A02CCC"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Pytania i prośby o wyjaśnienie treści SWZ</w:t>
      </w:r>
      <w:r w:rsidR="00294CFD" w:rsidRPr="00A02CCC">
        <w:rPr>
          <w:rFonts w:ascii="Times New Roman" w:eastAsia="Times New Roman" w:hAnsi="Times New Roman" w:cs="Times New Roman"/>
          <w:lang w:eastAsia="pl-PL"/>
        </w:rPr>
        <w:t xml:space="preserve"> należy kierować drogą elektroniczną, przy użyciu </w:t>
      </w:r>
      <w:r w:rsidR="00853D81" w:rsidRPr="00A02CCC">
        <w:rPr>
          <w:rFonts w:ascii="Times New Roman" w:eastAsia="Times New Roman" w:hAnsi="Times New Roman" w:cs="Times New Roman"/>
          <w:lang w:eastAsia="pl-PL"/>
        </w:rPr>
        <w:t>poczty elektronicznej</w:t>
      </w:r>
      <w:r w:rsidR="00294CFD" w:rsidRPr="00A02CCC">
        <w:rPr>
          <w:rFonts w:ascii="Times New Roman" w:eastAsia="Times New Roman" w:hAnsi="Times New Roman" w:cs="Times New Roman"/>
          <w:lang w:eastAsia="pl-PL"/>
        </w:rPr>
        <w:t>.</w:t>
      </w:r>
      <w:r w:rsidR="002E2E1F" w:rsidRPr="00A02CCC">
        <w:rPr>
          <w:rFonts w:ascii="Times New Roman" w:eastAsia="Times New Roman" w:hAnsi="Times New Roman" w:cs="Times New Roman"/>
          <w:lang w:eastAsia="pl-PL"/>
        </w:rPr>
        <w:t xml:space="preserve"> W korespondencji </w:t>
      </w:r>
      <w:r w:rsidR="002E2E1F" w:rsidRPr="00A02CCC">
        <w:rPr>
          <w:rFonts w:ascii="Times New Roman" w:eastAsia="Times New Roman" w:hAnsi="Times New Roman" w:cs="Times New Roman"/>
          <w:u w:val="single"/>
          <w:lang w:eastAsia="pl-PL"/>
        </w:rPr>
        <w:t>należy podać numer niniejszego postępowania.</w:t>
      </w:r>
    </w:p>
    <w:p w:rsidR="00294CFD" w:rsidRPr="00A02CCC"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 xml:space="preserve">Zamawiający uprzejmie prosi o </w:t>
      </w:r>
      <w:r w:rsidRPr="00A02CCC">
        <w:rPr>
          <w:rFonts w:ascii="Times New Roman" w:eastAsia="Times New Roman" w:hAnsi="Times New Roman" w:cs="Times New Roman"/>
          <w:u w:val="single"/>
          <w:lang w:eastAsia="pl-PL"/>
        </w:rPr>
        <w:t>dodatkowe</w:t>
      </w:r>
      <w:r w:rsidRPr="00A02CCC">
        <w:rPr>
          <w:rFonts w:ascii="Times New Roman" w:eastAsia="Times New Roman" w:hAnsi="Times New Roman" w:cs="Times New Roman"/>
          <w:lang w:eastAsia="pl-PL"/>
        </w:rPr>
        <w:t xml:space="preserve"> wysyłanie zapytań w wersji edytowalnej na adres </w:t>
      </w:r>
      <w:hyperlink r:id="rId12" w:history="1">
        <w:r w:rsidRPr="00A02CCC">
          <w:rPr>
            <w:rFonts w:ascii="Times New Roman" w:eastAsia="Times New Roman" w:hAnsi="Times New Roman" w:cs="Times New Roman"/>
            <w:b/>
            <w:u w:val="single"/>
            <w:lang w:eastAsia="pl-PL"/>
          </w:rPr>
          <w:t>zp@cent.uw.edu.pl</w:t>
        </w:r>
      </w:hyperlink>
      <w:r w:rsidRPr="00A02CCC">
        <w:rPr>
          <w:rFonts w:ascii="Times New Roman" w:eastAsia="Times New Roman" w:hAnsi="Times New Roman" w:cs="Times New Roman"/>
          <w:lang w:eastAsia="pl-PL"/>
        </w:rPr>
        <w:t xml:space="preserve">. W korespondencji </w:t>
      </w:r>
      <w:r w:rsidRPr="00A02CCC">
        <w:rPr>
          <w:rFonts w:ascii="Times New Roman" w:eastAsia="Times New Roman" w:hAnsi="Times New Roman" w:cs="Times New Roman"/>
          <w:u w:val="single"/>
          <w:lang w:eastAsia="pl-PL"/>
        </w:rPr>
        <w:t>należy podać numer niniejszego postępowania</w:t>
      </w:r>
      <w:r w:rsidRPr="00A02CCC">
        <w:rPr>
          <w:rFonts w:ascii="Times New Roman" w:eastAsia="Times New Roman" w:hAnsi="Times New Roman" w:cs="Times New Roman"/>
          <w:lang w:eastAsia="pl-PL"/>
        </w:rPr>
        <w:t>.</w:t>
      </w:r>
    </w:p>
    <w:p w:rsidR="00A13021" w:rsidRPr="00A02CCC"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13021" w:rsidRPr="00A02CCC"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2</w:t>
      </w:r>
    </w:p>
    <w:p w:rsidR="00A13021" w:rsidRPr="00A02CCC"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Forma porozumiewania się</w:t>
      </w:r>
    </w:p>
    <w:p w:rsidR="00A13021" w:rsidRPr="00A02CCC"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A02CCC">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A02CCC">
        <w:rPr>
          <w:rFonts w:ascii="Times New Roman" w:eastAsia="Times New Roman" w:hAnsi="Times New Roman" w:cs="Times New Roman"/>
          <w:lang w:eastAsia="pl-PL"/>
        </w:rPr>
        <w:t>poczty elektronicznej</w:t>
      </w:r>
      <w:r w:rsidR="00C26D47" w:rsidRPr="00A02CCC">
        <w:rPr>
          <w:rFonts w:ascii="Times New Roman" w:eastAsia="Times New Roman" w:hAnsi="Times New Roman" w:cs="Times New Roman"/>
          <w:lang w:eastAsia="pl-PL"/>
        </w:rPr>
        <w:t xml:space="preserve"> e-mail</w:t>
      </w:r>
      <w:r w:rsidR="006D44CB" w:rsidRPr="00A02CCC">
        <w:rPr>
          <w:rFonts w:ascii="Times New Roman" w:eastAsia="Times New Roman" w:hAnsi="Times New Roman" w:cs="Times New Roman"/>
          <w:lang w:eastAsia="pl-PL"/>
        </w:rPr>
        <w:t>, miniPortalu lub ePUAP</w:t>
      </w:r>
      <w:r w:rsidRPr="00A02CCC">
        <w:rPr>
          <w:rFonts w:ascii="Times New Roman" w:eastAsia="Times New Roman" w:hAnsi="Times New Roman" w:cs="Times New Roman"/>
          <w:color w:val="00000A"/>
          <w:lang w:eastAsia="pl-PL" w:bidi="hi-IN"/>
        </w:rPr>
        <w:t>, przy spełnieniu wymog</w:t>
      </w:r>
      <w:r w:rsidR="004C6D0E" w:rsidRPr="00A02CCC">
        <w:rPr>
          <w:rFonts w:ascii="Times New Roman" w:eastAsia="Times New Roman" w:hAnsi="Times New Roman" w:cs="Times New Roman"/>
          <w:color w:val="00000A"/>
          <w:lang w:eastAsia="pl-PL" w:bidi="hi-IN"/>
        </w:rPr>
        <w:t>u</w:t>
      </w:r>
      <w:r w:rsidRPr="00A02CCC">
        <w:rPr>
          <w:rFonts w:ascii="Times New Roman" w:eastAsia="Times New Roman" w:hAnsi="Times New Roman" w:cs="Times New Roman"/>
          <w:color w:val="00000A"/>
          <w:lang w:eastAsia="pl-PL" w:bidi="hi-IN"/>
        </w:rPr>
        <w:t xml:space="preserve"> określon</w:t>
      </w:r>
      <w:r w:rsidR="004C6D0E" w:rsidRPr="00A02CCC">
        <w:rPr>
          <w:rFonts w:ascii="Times New Roman" w:eastAsia="Times New Roman" w:hAnsi="Times New Roman" w:cs="Times New Roman"/>
          <w:color w:val="00000A"/>
          <w:lang w:eastAsia="pl-PL" w:bidi="hi-IN"/>
        </w:rPr>
        <w:t>ego</w:t>
      </w:r>
      <w:r w:rsidRPr="00A02CCC">
        <w:rPr>
          <w:rFonts w:ascii="Times New Roman" w:eastAsia="Times New Roman" w:hAnsi="Times New Roman" w:cs="Times New Roman"/>
          <w:color w:val="00000A"/>
          <w:lang w:eastAsia="pl-PL" w:bidi="hi-IN"/>
        </w:rPr>
        <w:t xml:space="preserve"> w ust. </w:t>
      </w:r>
      <w:r w:rsidR="00BB72A0" w:rsidRPr="00A02CCC">
        <w:rPr>
          <w:rFonts w:ascii="Times New Roman" w:eastAsia="Times New Roman" w:hAnsi="Times New Roman" w:cs="Times New Roman"/>
          <w:color w:val="00000A"/>
          <w:lang w:eastAsia="pl-PL" w:bidi="hi-IN"/>
        </w:rPr>
        <w:t>6</w:t>
      </w:r>
      <w:r w:rsidR="00500802" w:rsidRPr="00A02CCC">
        <w:rPr>
          <w:rFonts w:ascii="Times New Roman" w:eastAsia="Times New Roman" w:hAnsi="Times New Roman" w:cs="Times New Roman"/>
          <w:color w:val="00000A"/>
          <w:lang w:eastAsia="pl-PL" w:bidi="hi-IN"/>
        </w:rPr>
        <w:t xml:space="preserve">, przy czym </w:t>
      </w:r>
      <w:r w:rsidR="00500802" w:rsidRPr="00A02CCC">
        <w:rPr>
          <w:rFonts w:ascii="Times New Roman" w:eastAsia="Times New Roman" w:hAnsi="Times New Roman" w:cs="Times New Roman"/>
          <w:color w:val="00000A"/>
          <w:u w:val="single"/>
          <w:lang w:eastAsia="pl-PL" w:bidi="hi-IN"/>
        </w:rPr>
        <w:t>składanie ofert może nastąpić wyłącznie przy użyciu miniPortalu</w:t>
      </w:r>
      <w:r w:rsidR="00DB3A46" w:rsidRPr="00A02CCC">
        <w:rPr>
          <w:rFonts w:ascii="Times New Roman" w:eastAsia="Times New Roman" w:hAnsi="Times New Roman" w:cs="Times New Roman"/>
          <w:u w:val="single"/>
          <w:lang w:eastAsia="pl-PL"/>
        </w:rPr>
        <w:t>, za pośrednictwem portalu ePUAP.</w:t>
      </w:r>
    </w:p>
    <w:p w:rsidR="00BB72A0" w:rsidRPr="00A02CCC"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A02CCC">
        <w:rPr>
          <w:rFonts w:ascii="Times New Roman" w:eastAsia="Times New Roman" w:hAnsi="Times New Roman" w:cs="Times New Roman"/>
          <w:color w:val="00000A"/>
          <w:lang w:eastAsia="pl-PL" w:bidi="hi-IN"/>
        </w:rPr>
        <w:t xml:space="preserve">Informacje dotyczące komunikacji przy użyciu </w:t>
      </w:r>
      <w:r w:rsidRPr="00A02CCC">
        <w:rPr>
          <w:rFonts w:ascii="Times New Roman" w:eastAsia="Times New Roman" w:hAnsi="Times New Roman" w:cs="Times New Roman"/>
          <w:lang w:eastAsia="pl-PL"/>
        </w:rPr>
        <w:t>miniPortalu podane są w art. 2 § 2 niniejszej SWZ.</w:t>
      </w:r>
    </w:p>
    <w:p w:rsidR="00C26D47" w:rsidRPr="00A02CCC"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A02CCC">
        <w:rPr>
          <w:rFonts w:ascii="Times New Roman" w:eastAsia="Times New Roman" w:hAnsi="Times New Roman" w:cs="Times New Roman"/>
          <w:color w:val="00000A"/>
          <w:lang w:eastAsia="pl-PL" w:bidi="hi-IN"/>
        </w:rPr>
        <w:t xml:space="preserve">Adres Zamawiającego do korespondencji za pomocą </w:t>
      </w:r>
      <w:r w:rsidRPr="00A02CCC">
        <w:rPr>
          <w:rFonts w:ascii="Times New Roman" w:eastAsia="Times New Roman" w:hAnsi="Times New Roman" w:cs="Times New Roman"/>
          <w:lang w:eastAsia="pl-PL"/>
        </w:rPr>
        <w:t>poczty elektronicznej e-mail:</w:t>
      </w:r>
      <w:r w:rsidRPr="00A02CCC">
        <w:rPr>
          <w:rFonts w:ascii="Times New Roman" w:eastAsia="Times New Roman" w:hAnsi="Times New Roman" w:cs="Times New Roman"/>
          <w:color w:val="00000A"/>
          <w:lang w:eastAsia="pl-PL" w:bidi="hi-IN"/>
        </w:rPr>
        <w:t xml:space="preserve"> </w:t>
      </w:r>
      <w:hyperlink r:id="rId13" w:history="1">
        <w:r w:rsidR="00C26D47" w:rsidRPr="00A02CCC">
          <w:rPr>
            <w:rFonts w:ascii="Times New Roman" w:eastAsia="Times New Roman" w:hAnsi="Times New Roman" w:cs="Times New Roman"/>
            <w:b/>
            <w:u w:val="single"/>
            <w:lang w:eastAsia="pl-PL"/>
          </w:rPr>
          <w:t>zp@cent.uw.edu.pl</w:t>
        </w:r>
      </w:hyperlink>
      <w:r w:rsidR="00C26D47" w:rsidRPr="00A02CCC">
        <w:rPr>
          <w:rFonts w:ascii="Times New Roman" w:eastAsia="Times New Roman" w:hAnsi="Times New Roman" w:cs="Times New Roman"/>
          <w:lang w:eastAsia="pl-PL"/>
        </w:rPr>
        <w:t>.</w:t>
      </w:r>
    </w:p>
    <w:p w:rsidR="005B5CB0" w:rsidRPr="00A02CCC" w:rsidRDefault="00A13021" w:rsidP="00504FD7">
      <w:pPr>
        <w:widowControl w:val="0"/>
        <w:numPr>
          <w:ilvl w:val="0"/>
          <w:numId w:val="38"/>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A02CCC">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A02CCC">
        <w:rPr>
          <w:rFonts w:ascii="Times New Roman" w:eastAsia="Times New Roman" w:hAnsi="Times New Roman" w:cs="Times New Roman"/>
          <w:color w:val="00000A"/>
          <w:lang w:eastAsia="pl-PL" w:bidi="hi-IN"/>
        </w:rPr>
        <w:t xml:space="preserve">drogą </w:t>
      </w:r>
      <w:r w:rsidR="00C26D47" w:rsidRPr="00A02CCC">
        <w:rPr>
          <w:rFonts w:ascii="Times New Roman" w:eastAsia="Times New Roman" w:hAnsi="Times New Roman" w:cs="Times New Roman"/>
          <w:color w:val="00000A"/>
          <w:lang w:eastAsia="pl-PL" w:bidi="hi-IN"/>
        </w:rPr>
        <w:lastRenderedPageBreak/>
        <w:t>elektroniczną przy użyciu e-mail,</w:t>
      </w:r>
      <w:r w:rsidRPr="00A02CCC">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A02CCC" w:rsidRDefault="005B5CB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A02CCC">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A02CCC"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A02CCC">
        <w:rPr>
          <w:rFonts w:ascii="Times New Roman" w:eastAsia="Times New Roman" w:hAnsi="Times New Roman" w:cs="Times New Roman"/>
          <w:lang w:eastAsia="pl-PL" w:bidi="hi-IN"/>
        </w:rPr>
        <w:br/>
      </w:r>
      <w:r w:rsidRPr="00A02CCC">
        <w:rPr>
          <w:rFonts w:ascii="Times New Roman" w:eastAsia="Times New Roman" w:hAnsi="Times New Roman" w:cs="Times New Roman"/>
          <w:lang w:eastAsia="pl-PL" w:bidi="hi-IN"/>
        </w:rPr>
        <w:t>w terminie, jeżeli ich treść dotrze do Zamawiającego przed upływem wymaganego terminu.</w:t>
      </w:r>
    </w:p>
    <w:p w:rsidR="00A13021" w:rsidRPr="00A02CCC" w:rsidRDefault="006F703A"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 xml:space="preserve">Zamawiający pracuje (z wyjątkiem </w:t>
      </w:r>
      <w:r w:rsidR="00452D16" w:rsidRPr="00A02CCC">
        <w:rPr>
          <w:rFonts w:ascii="Times New Roman" w:eastAsia="Times New Roman" w:hAnsi="Times New Roman" w:cs="Arial"/>
          <w:szCs w:val="20"/>
          <w:lang w:eastAsia="pl-PL"/>
        </w:rPr>
        <w:t xml:space="preserve">dni ustawowo wolnych od pracy oraz </w:t>
      </w:r>
      <w:r w:rsidRPr="00A02CCC">
        <w:rPr>
          <w:rFonts w:ascii="Times New Roman" w:eastAsia="Times New Roman" w:hAnsi="Times New Roman" w:cs="Times New Roman"/>
          <w:lang w:eastAsia="pl-PL" w:bidi="hi-IN"/>
        </w:rPr>
        <w:t xml:space="preserve">dni wolnych określonych </w:t>
      </w:r>
      <w:r w:rsidR="00452D16" w:rsidRPr="00A02CCC">
        <w:rPr>
          <w:rFonts w:ascii="Times New Roman" w:eastAsia="Times New Roman" w:hAnsi="Times New Roman" w:cs="Times New Roman"/>
          <w:lang w:eastAsia="pl-PL" w:bidi="hi-IN"/>
        </w:rPr>
        <w:br/>
      </w:r>
      <w:r w:rsidRPr="00A02CCC">
        <w:rPr>
          <w:rFonts w:ascii="Times New Roman" w:eastAsia="Times New Roman" w:hAnsi="Times New Roman" w:cs="Times New Roman"/>
          <w:lang w:eastAsia="pl-PL" w:bidi="hi-IN"/>
        </w:rPr>
        <w:t xml:space="preserve">w Zarządzeniu Nr </w:t>
      </w:r>
      <w:r w:rsidR="00490779" w:rsidRPr="00A02CCC">
        <w:rPr>
          <w:rFonts w:ascii="Times New Roman" w:eastAsia="Times New Roman" w:hAnsi="Times New Roman" w:cs="Times New Roman"/>
          <w:lang w:eastAsia="pl-PL" w:bidi="hi-IN"/>
        </w:rPr>
        <w:t>130</w:t>
      </w:r>
      <w:r w:rsidRPr="00A02CCC">
        <w:rPr>
          <w:rFonts w:ascii="Times New Roman" w:eastAsia="Times New Roman" w:hAnsi="Times New Roman" w:cs="Times New Roman"/>
          <w:lang w:eastAsia="pl-PL" w:bidi="hi-IN"/>
        </w:rPr>
        <w:t xml:space="preserve"> Rektora UW z dn. </w:t>
      </w:r>
      <w:r w:rsidR="00490779" w:rsidRPr="00A02CCC">
        <w:rPr>
          <w:rFonts w:ascii="Times New Roman" w:eastAsia="Times New Roman" w:hAnsi="Times New Roman" w:cs="Times New Roman"/>
          <w:lang w:eastAsia="pl-PL" w:bidi="hi-IN"/>
        </w:rPr>
        <w:t>20 października 2021 r. w sprawie dni wolnych od pracy w 2022 roku</w:t>
      </w:r>
      <w:r w:rsidRPr="00A02CCC">
        <w:rPr>
          <w:rFonts w:ascii="Times New Roman" w:eastAsia="Times New Roman" w:hAnsi="Times New Roman" w:cs="Times New Roman"/>
          <w:lang w:eastAsia="pl-PL" w:bidi="hi-IN"/>
        </w:rPr>
        <w:t xml:space="preserve">) od poniedziałku do piątku w godzinach 9.00 – 17.00. Zarządzenie dostępne na stronie internetowej UW </w:t>
      </w:r>
      <w:hyperlink r:id="rId14" w:history="1">
        <w:r w:rsidRPr="00A02CCC">
          <w:rPr>
            <w:rStyle w:val="Hipercze"/>
            <w:rFonts w:ascii="Times New Roman" w:eastAsia="Times New Roman" w:hAnsi="Times New Roman" w:cs="Times New Roman"/>
            <w:color w:val="auto"/>
            <w:lang w:eastAsia="pl-PL" w:bidi="hi-IN"/>
          </w:rPr>
          <w:t>http://www.monitor.uw.edu.pl/Lists/Uchway/AllItems.aspx</w:t>
        </w:r>
      </w:hyperlink>
      <w:r w:rsidRPr="00A02CCC">
        <w:rPr>
          <w:rFonts w:ascii="Times New Roman" w:eastAsia="Times New Roman" w:hAnsi="Times New Roman" w:cs="Times New Roman"/>
          <w:lang w:eastAsia="pl-PL" w:bidi="hi-IN"/>
        </w:rPr>
        <w:t>.</w:t>
      </w:r>
    </w:p>
    <w:p w:rsidR="00A13021" w:rsidRPr="00A02CCC"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3</w:t>
      </w:r>
    </w:p>
    <w:p w:rsidR="00A13021" w:rsidRPr="00A02CCC"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Osoba uprawniona do porozumiewania się z Wykonawcami</w:t>
      </w:r>
    </w:p>
    <w:p w:rsidR="00A13021" w:rsidRPr="00A02CCC"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Osoba uprawniona do porozumiewania się z Wykonawcami: Bogusław Jarosz,</w:t>
      </w:r>
      <w:r w:rsidR="00024F98" w:rsidRPr="00A02CCC">
        <w:rPr>
          <w:rFonts w:ascii="Times New Roman" w:eastAsia="Times New Roman" w:hAnsi="Times New Roman" w:cs="Times New Roman"/>
          <w:bCs/>
          <w:lang w:eastAsia="pl-PL"/>
        </w:rPr>
        <w:t xml:space="preserve"> </w:t>
      </w:r>
      <w:r w:rsidR="008D51DE" w:rsidRPr="00A02CCC">
        <w:rPr>
          <w:rFonts w:ascii="Times New Roman" w:eastAsia="Times New Roman" w:hAnsi="Times New Roman" w:cs="Times New Roman"/>
          <w:b/>
          <w:bCs/>
          <w:lang w:eastAsia="pl-PL"/>
        </w:rPr>
        <w:t xml:space="preserve">e-mail: </w:t>
      </w:r>
      <w:hyperlink r:id="rId15" w:history="1">
        <w:r w:rsidR="008D51DE" w:rsidRPr="00A02CCC">
          <w:rPr>
            <w:rStyle w:val="Hipercze"/>
            <w:rFonts w:ascii="Times New Roman" w:eastAsia="Times New Roman" w:hAnsi="Times New Roman" w:cs="Times New Roman"/>
            <w:b/>
            <w:bCs/>
            <w:color w:val="auto"/>
            <w:lang w:eastAsia="pl-PL"/>
          </w:rPr>
          <w:t>zp@cent.uw.edu.pl</w:t>
        </w:r>
      </w:hyperlink>
      <w:r w:rsidR="00683293" w:rsidRPr="00A02CCC">
        <w:rPr>
          <w:rFonts w:ascii="Times New Roman" w:eastAsia="Times New Roman" w:hAnsi="Times New Roman" w:cs="Times New Roman"/>
          <w:bCs/>
          <w:lang w:eastAsia="pl-PL"/>
        </w:rPr>
        <w:t xml:space="preserve">, </w:t>
      </w:r>
      <w:r w:rsidR="00930CFD" w:rsidRPr="00A02CCC">
        <w:rPr>
          <w:rFonts w:ascii="Times New Roman" w:eastAsia="Times New Roman" w:hAnsi="Times New Roman" w:cs="Times New Roman"/>
          <w:bCs/>
          <w:lang w:eastAsia="pl-PL"/>
        </w:rPr>
        <w:br/>
      </w:r>
      <w:r w:rsidR="00683293" w:rsidRPr="00A02CCC">
        <w:rPr>
          <w:rFonts w:ascii="Times New Roman" w:eastAsia="Times New Roman" w:hAnsi="Times New Roman" w:cs="Times New Roman"/>
          <w:bCs/>
          <w:lang w:eastAsia="pl-PL"/>
        </w:rPr>
        <w:t>tel. 22 55-43-625</w:t>
      </w:r>
      <w:r w:rsidRPr="00A02CCC">
        <w:rPr>
          <w:rFonts w:ascii="Times New Roman" w:eastAsia="Times New Roman" w:hAnsi="Times New Roman" w:cs="Times New Roman"/>
          <w:bCs/>
          <w:lang w:eastAsia="pl-PL"/>
        </w:rPr>
        <w:t>. Kontakt wyłącznie w sprawach organizacyjnych.</w:t>
      </w:r>
    </w:p>
    <w:p w:rsidR="0059754E" w:rsidRPr="00A02CCC"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A02CCC">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A02CCC"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A02CCC"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A02CCC">
        <w:rPr>
          <w:rFonts w:ascii="Times New Roman" w:eastAsia="Times New Roman" w:hAnsi="Times New Roman" w:cs="Times New Roman"/>
          <w:b/>
          <w:bCs/>
          <w:lang w:eastAsia="pl-PL"/>
        </w:rPr>
        <w:t>art. 7</w:t>
      </w:r>
    </w:p>
    <w:p w:rsidR="00A13021" w:rsidRPr="00A02CCC"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A02CCC">
        <w:rPr>
          <w:rFonts w:ascii="Times New Roman" w:eastAsia="Times New Roman" w:hAnsi="Times New Roman" w:cs="Times New Roman"/>
          <w:b/>
          <w:bCs/>
          <w:lang w:eastAsia="pl-PL"/>
        </w:rPr>
        <w:t>WYMAGANIA DOTYCZĄCE WADIUM</w:t>
      </w:r>
    </w:p>
    <w:p w:rsidR="00A471BF" w:rsidRPr="00A02CCC"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A02CCC">
        <w:rPr>
          <w:rFonts w:ascii="Times New Roman" w:eastAsia="Times New Roman" w:hAnsi="Times New Roman" w:cs="Times New Roman"/>
          <w:lang w:eastAsia="pl-PL" w:bidi="hi-IN"/>
        </w:rPr>
        <w:t>Zamawiający nie żąda wnoszenia wadium.</w:t>
      </w:r>
    </w:p>
    <w:p w:rsidR="00345508" w:rsidRPr="00A02CCC" w:rsidRDefault="00345508"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A02CCC" w:rsidRDefault="00A13021" w:rsidP="00A13021">
      <w:pPr>
        <w:spacing w:before="60" w:after="6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xml:space="preserve">art. </w:t>
      </w:r>
      <w:r w:rsidR="009F7880" w:rsidRPr="00A02CCC">
        <w:rPr>
          <w:rFonts w:ascii="Times New Roman" w:eastAsia="Times New Roman" w:hAnsi="Times New Roman" w:cs="Times New Roman"/>
          <w:b/>
          <w:lang w:eastAsia="pl-PL"/>
        </w:rPr>
        <w:t>8</w:t>
      </w:r>
    </w:p>
    <w:p w:rsidR="00A13021" w:rsidRPr="00A02CCC" w:rsidRDefault="00A13021" w:rsidP="00A13021">
      <w:pPr>
        <w:spacing w:before="60" w:after="6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CENA OFERTY</w:t>
      </w:r>
    </w:p>
    <w:p w:rsidR="00A13021" w:rsidRPr="00A02CCC" w:rsidRDefault="00A13021" w:rsidP="00A13021">
      <w:pPr>
        <w:spacing w:before="60" w:after="6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1</w:t>
      </w:r>
    </w:p>
    <w:p w:rsidR="00A13021" w:rsidRPr="00A02CCC"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Opis sposobu obliczenia ceny oferty</w:t>
      </w:r>
    </w:p>
    <w:p w:rsidR="00A13021" w:rsidRPr="00A02CCC"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Za sposób przeprowadzenia kalkulacji ceny oferty odpowiada wyłącznie Wykonawca.</w:t>
      </w:r>
    </w:p>
    <w:p w:rsidR="00A13021" w:rsidRPr="00A02CCC"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A02CCC">
        <w:rPr>
          <w:rFonts w:ascii="Times New Roman" w:eastAsia="Times New Roman" w:hAnsi="Times New Roman" w:cs="Times New Roman"/>
          <w:lang w:eastAsia="pl-PL"/>
        </w:rPr>
        <w:br/>
      </w:r>
      <w:r w:rsidRPr="00A02CCC">
        <w:rPr>
          <w:rFonts w:ascii="Times New Roman" w:eastAsia="Times New Roman" w:hAnsi="Times New Roman" w:cs="Times New Roman"/>
          <w:lang w:eastAsia="pl-PL"/>
        </w:rPr>
        <w:t>W składanych ofertach należy uwzględnić stawkę podatku VAT w wysokości obowiązującej w dniu składania ofert.</w:t>
      </w:r>
    </w:p>
    <w:p w:rsidR="00A13021" w:rsidRPr="00A02CCC"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A02CCC">
        <w:rPr>
          <w:rFonts w:ascii="Times New Roman" w:eastAsia="Times New Roman" w:hAnsi="Times New Roman" w:cs="Times New Roman"/>
          <w:lang w:eastAsia="pl-PL"/>
        </w:rPr>
        <w:t>przedmiotu zamówienia</w:t>
      </w:r>
      <w:r w:rsidRPr="00A02CCC">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w:t>
      </w:r>
      <w:r w:rsidRPr="00A02CCC">
        <w:rPr>
          <w:rFonts w:ascii="Times New Roman" w:eastAsia="Times New Roman" w:hAnsi="Times New Roman" w:cs="Times New Roman"/>
          <w:lang w:eastAsia="pl-PL"/>
        </w:rPr>
        <w:lastRenderedPageBreak/>
        <w:t xml:space="preserve">Skutki finansowe jakichkolwiek błędów obciążają wyłącznie Wykonawcę zamówienia – musi on przewidzieć wszystkie okoliczności, które mogą wpłynąć na cenę zamówienia. </w:t>
      </w:r>
    </w:p>
    <w:p w:rsidR="006B0E37" w:rsidRPr="00A02CCC"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W celu weryfikacji</w:t>
      </w:r>
      <w:r w:rsidR="00D21EB6" w:rsidRPr="00A02CCC">
        <w:rPr>
          <w:rFonts w:ascii="Times New Roman" w:eastAsia="Times New Roman" w:hAnsi="Times New Roman" w:cs="Times New Roman"/>
          <w:lang w:eastAsia="pl-PL"/>
        </w:rPr>
        <w:t xml:space="preserve"> poprawności działań matematycznych, c</w:t>
      </w:r>
      <w:r w:rsidR="005B692E" w:rsidRPr="00A02CCC">
        <w:rPr>
          <w:rFonts w:ascii="Times New Roman" w:eastAsia="Times New Roman" w:hAnsi="Times New Roman" w:cs="Times New Roman"/>
          <w:lang w:eastAsia="pl-PL"/>
        </w:rPr>
        <w:t>enę</w:t>
      </w:r>
      <w:r w:rsidR="00D21EB6" w:rsidRPr="00A02CCC">
        <w:rPr>
          <w:rFonts w:ascii="Times New Roman" w:eastAsia="Times New Roman" w:hAnsi="Times New Roman" w:cs="Times New Roman"/>
          <w:lang w:eastAsia="pl-PL"/>
        </w:rPr>
        <w:t xml:space="preserve"> oferty</w:t>
      </w:r>
      <w:r w:rsidR="005B692E" w:rsidRPr="00A02CCC">
        <w:rPr>
          <w:rFonts w:ascii="Times New Roman" w:eastAsia="Times New Roman" w:hAnsi="Times New Roman" w:cs="Times New Roman"/>
          <w:lang w:eastAsia="pl-PL"/>
        </w:rPr>
        <w:t xml:space="preserve"> należy wyliczyć wypełniając tabelę </w:t>
      </w:r>
      <w:r w:rsidR="005B692E" w:rsidRPr="00A02CCC">
        <w:rPr>
          <w:rFonts w:ascii="Times New Roman" w:eastAsia="Times New Roman" w:hAnsi="Times New Roman" w:cs="Times New Roman"/>
          <w:b/>
          <w:lang w:eastAsia="pl-PL"/>
        </w:rPr>
        <w:t>„Szczegółowe zestawienie cen i wartości”</w:t>
      </w:r>
      <w:r w:rsidR="005B692E" w:rsidRPr="00A02CCC">
        <w:rPr>
          <w:rFonts w:ascii="Times New Roman" w:eastAsia="Times New Roman" w:hAnsi="Times New Roman" w:cs="Times New Roman"/>
          <w:lang w:eastAsia="pl-PL"/>
        </w:rPr>
        <w:t xml:space="preserve"> zamieszczoną w Formularzu ofertowym. </w:t>
      </w:r>
      <w:r w:rsidR="006B0E37" w:rsidRPr="00A02CCC">
        <w:rPr>
          <w:rFonts w:ascii="Times New Roman" w:eastAsia="Times New Roman" w:hAnsi="Times New Roman" w:cs="Times New Roman"/>
          <w:lang w:eastAsia="pl-PL"/>
        </w:rPr>
        <w:t>Sposób obliczania ceny oferty:</w:t>
      </w:r>
    </w:p>
    <w:p w:rsidR="006B0E37" w:rsidRPr="00A02CCC" w:rsidRDefault="006B0E37"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w kolumnie nr 1 wpisać o</w:t>
      </w:r>
      <w:r w:rsidR="005B692E" w:rsidRPr="00A02CCC">
        <w:rPr>
          <w:rFonts w:ascii="Times New Roman" w:eastAsia="Times New Roman" w:hAnsi="Times New Roman" w:cs="Times New Roman"/>
          <w:sz w:val="22"/>
          <w:szCs w:val="22"/>
          <w:lang w:eastAsia="pl-PL"/>
        </w:rPr>
        <w:t xml:space="preserve">ferowaną </w:t>
      </w:r>
      <w:r w:rsidR="005B692E" w:rsidRPr="00A02CCC">
        <w:rPr>
          <w:rFonts w:ascii="Times New Roman" w:eastAsia="Times New Roman" w:hAnsi="Times New Roman" w:cs="Times New Roman"/>
          <w:b/>
          <w:sz w:val="22"/>
          <w:szCs w:val="22"/>
          <w:lang w:eastAsia="pl-PL"/>
        </w:rPr>
        <w:t>Cenę netto za 1 szt</w:t>
      </w:r>
      <w:r w:rsidRPr="00A02CCC">
        <w:rPr>
          <w:rFonts w:ascii="Times New Roman" w:eastAsia="Times New Roman" w:hAnsi="Times New Roman" w:cs="Times New Roman"/>
          <w:sz w:val="22"/>
          <w:szCs w:val="22"/>
          <w:lang w:eastAsia="pl-PL"/>
        </w:rPr>
        <w:t>,</w:t>
      </w:r>
      <w:r w:rsidR="00D21EB6" w:rsidRPr="00A02CCC">
        <w:rPr>
          <w:rFonts w:ascii="Times New Roman" w:eastAsia="Times New Roman" w:hAnsi="Times New Roman" w:cs="Times New Roman"/>
          <w:sz w:val="22"/>
          <w:szCs w:val="22"/>
          <w:lang w:eastAsia="pl-PL"/>
        </w:rPr>
        <w:t xml:space="preserve"> </w:t>
      </w:r>
      <w:r w:rsidR="00D21EB6" w:rsidRPr="00A02CCC">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A02CCC">
        <w:rPr>
          <w:rFonts w:ascii="Times New Roman" w:eastAsia="Times New Roman" w:hAnsi="Times New Roman" w:cs="Times New Roman"/>
          <w:sz w:val="22"/>
          <w:szCs w:val="22"/>
          <w:lang w:eastAsia="pl-PL"/>
        </w:rPr>
        <w:t xml:space="preserve">. </w:t>
      </w:r>
      <w:r w:rsidR="00D21EB6" w:rsidRPr="00A02CCC">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A02CCC">
        <w:rPr>
          <w:rFonts w:ascii="Times New Roman" w:eastAsia="Calibri" w:hAnsi="Times New Roman" w:cs="Times New Roman"/>
          <w:b/>
          <w:sz w:val="22"/>
          <w:szCs w:val="22"/>
          <w:lang w:eastAsia="pl-PL"/>
        </w:rPr>
        <w:t>.</w:t>
      </w:r>
    </w:p>
    <w:p w:rsidR="00DE3EB5" w:rsidRPr="00A02CCC"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b/>
          <w:sz w:val="22"/>
          <w:szCs w:val="22"/>
          <w:lang w:eastAsia="pl-PL"/>
        </w:rPr>
        <w:t>Cenę netto za 1 szt</w:t>
      </w:r>
      <w:r w:rsidRPr="00A02CCC">
        <w:rPr>
          <w:rFonts w:ascii="Times New Roman" w:eastAsia="Times New Roman" w:hAnsi="Times New Roman" w:cs="Times New Roman"/>
          <w:sz w:val="22"/>
          <w:szCs w:val="22"/>
          <w:lang w:eastAsia="pl-PL"/>
        </w:rPr>
        <w:t xml:space="preserve"> </w:t>
      </w:r>
      <w:r w:rsidR="005B692E" w:rsidRPr="00A02CCC">
        <w:rPr>
          <w:rFonts w:ascii="Times New Roman" w:eastAsia="Times New Roman" w:hAnsi="Times New Roman" w:cs="Times New Roman"/>
          <w:sz w:val="22"/>
          <w:szCs w:val="22"/>
          <w:lang w:eastAsia="pl-PL"/>
        </w:rPr>
        <w:t xml:space="preserve">(kolumna nr 1) należy pomnożyć przez </w:t>
      </w:r>
      <w:r w:rsidR="005B692E" w:rsidRPr="00A02CCC">
        <w:rPr>
          <w:rFonts w:ascii="Times New Roman" w:eastAsia="Times New Roman" w:hAnsi="Times New Roman" w:cs="Times New Roman"/>
          <w:b/>
          <w:sz w:val="22"/>
          <w:szCs w:val="22"/>
          <w:lang w:eastAsia="pl-PL"/>
        </w:rPr>
        <w:t>Ilość szt</w:t>
      </w:r>
      <w:r w:rsidR="005B692E" w:rsidRPr="00A02CCC">
        <w:rPr>
          <w:rFonts w:ascii="Times New Roman" w:eastAsia="Times New Roman" w:hAnsi="Times New Roman" w:cs="Times New Roman"/>
          <w:sz w:val="22"/>
          <w:szCs w:val="22"/>
          <w:lang w:eastAsia="pl-PL"/>
        </w:rPr>
        <w:t xml:space="preserve"> (kolumna nr 2)</w:t>
      </w:r>
      <w:r w:rsidRPr="00A02CCC">
        <w:rPr>
          <w:rFonts w:ascii="Times New Roman" w:eastAsia="Times New Roman" w:hAnsi="Times New Roman" w:cs="Times New Roman"/>
          <w:sz w:val="22"/>
          <w:szCs w:val="22"/>
          <w:lang w:eastAsia="pl-PL"/>
        </w:rPr>
        <w:t xml:space="preserve"> a</w:t>
      </w:r>
      <w:r w:rsidR="005B692E" w:rsidRPr="00A02CCC">
        <w:rPr>
          <w:rFonts w:ascii="Times New Roman" w:eastAsia="Times New Roman" w:hAnsi="Times New Roman" w:cs="Times New Roman"/>
          <w:sz w:val="22"/>
          <w:szCs w:val="22"/>
          <w:lang w:eastAsia="pl-PL"/>
        </w:rPr>
        <w:t xml:space="preserve"> </w:t>
      </w:r>
      <w:r w:rsidRPr="00A02CCC">
        <w:rPr>
          <w:rFonts w:ascii="Times New Roman" w:eastAsia="Times New Roman" w:hAnsi="Times New Roman" w:cs="Times New Roman"/>
          <w:sz w:val="22"/>
          <w:szCs w:val="22"/>
          <w:lang w:eastAsia="pl-PL"/>
        </w:rPr>
        <w:t>u</w:t>
      </w:r>
      <w:r w:rsidR="005B692E" w:rsidRPr="00A02CCC">
        <w:rPr>
          <w:rFonts w:ascii="Times New Roman" w:eastAsia="Times New Roman" w:hAnsi="Times New Roman" w:cs="Times New Roman"/>
          <w:sz w:val="22"/>
          <w:szCs w:val="22"/>
          <w:lang w:eastAsia="pl-PL"/>
        </w:rPr>
        <w:t xml:space="preserve">zyskany wynik </w:t>
      </w:r>
      <w:r w:rsidR="006B0E37" w:rsidRPr="00A02CCC">
        <w:rPr>
          <w:rFonts w:ascii="Times New Roman" w:eastAsia="Times New Roman" w:hAnsi="Times New Roman" w:cs="Times New Roman"/>
          <w:sz w:val="22"/>
          <w:szCs w:val="22"/>
          <w:lang w:eastAsia="pl-PL"/>
        </w:rPr>
        <w:t xml:space="preserve">wpisać </w:t>
      </w:r>
      <w:r w:rsidR="005B692E" w:rsidRPr="00A02CCC">
        <w:rPr>
          <w:rFonts w:ascii="Times New Roman" w:eastAsia="Times New Roman" w:hAnsi="Times New Roman" w:cs="Times New Roman"/>
          <w:sz w:val="22"/>
          <w:szCs w:val="22"/>
          <w:lang w:eastAsia="pl-PL"/>
        </w:rPr>
        <w:t>do kolumny</w:t>
      </w:r>
      <w:r w:rsidR="005B692E" w:rsidRPr="00A02CCC">
        <w:rPr>
          <w:rFonts w:ascii="Times New Roman" w:eastAsia="Times New Roman" w:hAnsi="Times New Roman" w:cs="Times New Roman"/>
          <w:i/>
          <w:sz w:val="22"/>
          <w:szCs w:val="22"/>
          <w:lang w:eastAsia="pl-PL"/>
        </w:rPr>
        <w:t xml:space="preserve"> </w:t>
      </w:r>
      <w:r w:rsidR="005B692E" w:rsidRPr="00A02CCC">
        <w:rPr>
          <w:rFonts w:ascii="Times New Roman" w:eastAsia="Times New Roman" w:hAnsi="Times New Roman" w:cs="Times New Roman"/>
          <w:b/>
          <w:sz w:val="22"/>
          <w:szCs w:val="22"/>
          <w:lang w:eastAsia="pl-PL"/>
        </w:rPr>
        <w:t>Wartość netto</w:t>
      </w:r>
      <w:r w:rsidR="005B692E" w:rsidRPr="00A02CCC">
        <w:rPr>
          <w:rFonts w:ascii="Times New Roman" w:eastAsia="Times New Roman" w:hAnsi="Times New Roman" w:cs="Times New Roman"/>
          <w:sz w:val="22"/>
          <w:szCs w:val="22"/>
          <w:lang w:eastAsia="pl-PL"/>
        </w:rPr>
        <w:t xml:space="preserve"> (kolumna nr 3)</w:t>
      </w:r>
      <w:r w:rsidRPr="00A02CCC">
        <w:rPr>
          <w:rFonts w:ascii="Times New Roman" w:eastAsia="Times New Roman" w:hAnsi="Times New Roman" w:cs="Times New Roman"/>
          <w:sz w:val="22"/>
          <w:szCs w:val="22"/>
          <w:lang w:eastAsia="pl-PL"/>
        </w:rPr>
        <w:t>,</w:t>
      </w:r>
    </w:p>
    <w:p w:rsidR="00DE3EB5" w:rsidRPr="00A02CCC" w:rsidRDefault="005B692E"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wpisać </w:t>
      </w:r>
      <w:r w:rsidR="006B0E37" w:rsidRPr="00A02CCC">
        <w:rPr>
          <w:rFonts w:ascii="Times New Roman" w:eastAsia="Times New Roman" w:hAnsi="Times New Roman" w:cs="Times New Roman"/>
          <w:b/>
          <w:sz w:val="22"/>
          <w:szCs w:val="22"/>
          <w:lang w:eastAsia="pl-PL"/>
        </w:rPr>
        <w:t>Stawkę VAT</w:t>
      </w:r>
      <w:r w:rsidR="006B0E37" w:rsidRPr="00A02CCC">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A02CCC">
        <w:rPr>
          <w:rFonts w:ascii="Times New Roman" w:eastAsia="Times New Roman" w:hAnsi="Times New Roman" w:cs="Times New Roman"/>
          <w:sz w:val="22"/>
          <w:szCs w:val="22"/>
          <w:lang w:eastAsia="pl-PL"/>
        </w:rPr>
        <w:t>,</w:t>
      </w:r>
    </w:p>
    <w:p w:rsidR="00DE3EB5" w:rsidRPr="00A02CCC"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pomnożyć </w:t>
      </w:r>
      <w:r w:rsidRPr="00A02CCC">
        <w:rPr>
          <w:rFonts w:ascii="Times New Roman" w:eastAsia="Times New Roman" w:hAnsi="Times New Roman" w:cs="Times New Roman"/>
          <w:b/>
          <w:sz w:val="22"/>
          <w:szCs w:val="22"/>
          <w:lang w:eastAsia="pl-PL"/>
        </w:rPr>
        <w:t>Wartość netto</w:t>
      </w:r>
      <w:r w:rsidRPr="00A02CCC">
        <w:rPr>
          <w:rFonts w:ascii="Times New Roman" w:eastAsia="Times New Roman" w:hAnsi="Times New Roman" w:cs="Times New Roman"/>
          <w:sz w:val="22"/>
          <w:szCs w:val="22"/>
          <w:lang w:eastAsia="pl-PL"/>
        </w:rPr>
        <w:t xml:space="preserve"> (kolumna nr 3) </w:t>
      </w:r>
      <w:r w:rsidR="003F48F8" w:rsidRPr="00A02CCC">
        <w:rPr>
          <w:rFonts w:ascii="Times New Roman" w:eastAsia="Times New Roman" w:hAnsi="Times New Roman" w:cs="Times New Roman"/>
          <w:sz w:val="22"/>
          <w:szCs w:val="22"/>
          <w:lang w:eastAsia="pl-PL"/>
        </w:rPr>
        <w:t>przez</w:t>
      </w:r>
      <w:r w:rsidRPr="00A02CCC">
        <w:rPr>
          <w:rFonts w:ascii="Times New Roman" w:eastAsia="Times New Roman" w:hAnsi="Times New Roman" w:cs="Times New Roman"/>
          <w:sz w:val="22"/>
          <w:szCs w:val="22"/>
          <w:lang w:eastAsia="pl-PL"/>
        </w:rPr>
        <w:t xml:space="preserve"> procentow</w:t>
      </w:r>
      <w:r w:rsidR="003F48F8" w:rsidRPr="00A02CCC">
        <w:rPr>
          <w:rFonts w:ascii="Times New Roman" w:eastAsia="Times New Roman" w:hAnsi="Times New Roman" w:cs="Times New Roman"/>
          <w:sz w:val="22"/>
          <w:szCs w:val="22"/>
          <w:lang w:eastAsia="pl-PL"/>
        </w:rPr>
        <w:t>ą</w:t>
      </w:r>
      <w:r w:rsidRPr="00A02CCC">
        <w:rPr>
          <w:rFonts w:ascii="Times New Roman" w:eastAsia="Times New Roman" w:hAnsi="Times New Roman" w:cs="Times New Roman"/>
          <w:sz w:val="22"/>
          <w:szCs w:val="22"/>
          <w:lang w:eastAsia="pl-PL"/>
        </w:rPr>
        <w:t xml:space="preserve"> </w:t>
      </w:r>
      <w:r w:rsidRPr="00A02CCC">
        <w:rPr>
          <w:rFonts w:ascii="Times New Roman" w:eastAsia="Times New Roman" w:hAnsi="Times New Roman" w:cs="Times New Roman"/>
          <w:b/>
          <w:sz w:val="22"/>
          <w:szCs w:val="22"/>
          <w:lang w:eastAsia="pl-PL"/>
        </w:rPr>
        <w:t>Stawk</w:t>
      </w:r>
      <w:r w:rsidR="003F48F8" w:rsidRPr="00A02CCC">
        <w:rPr>
          <w:rFonts w:ascii="Times New Roman" w:eastAsia="Times New Roman" w:hAnsi="Times New Roman" w:cs="Times New Roman"/>
          <w:b/>
          <w:sz w:val="22"/>
          <w:szCs w:val="22"/>
          <w:lang w:eastAsia="pl-PL"/>
        </w:rPr>
        <w:t>ę</w:t>
      </w:r>
      <w:r w:rsidRPr="00A02CCC">
        <w:rPr>
          <w:rFonts w:ascii="Times New Roman" w:eastAsia="Times New Roman" w:hAnsi="Times New Roman" w:cs="Times New Roman"/>
          <w:b/>
          <w:sz w:val="22"/>
          <w:szCs w:val="22"/>
          <w:lang w:eastAsia="pl-PL"/>
        </w:rPr>
        <w:t xml:space="preserve"> VAT</w:t>
      </w:r>
      <w:r w:rsidRPr="00A02CCC">
        <w:rPr>
          <w:rFonts w:ascii="Times New Roman" w:eastAsia="Times New Roman" w:hAnsi="Times New Roman" w:cs="Times New Roman"/>
          <w:sz w:val="22"/>
          <w:szCs w:val="22"/>
          <w:lang w:eastAsia="pl-PL"/>
        </w:rPr>
        <w:t xml:space="preserve"> (kolumna nr 4)</w:t>
      </w:r>
      <w:r w:rsidR="003F48F8" w:rsidRPr="00A02CCC">
        <w:rPr>
          <w:rFonts w:ascii="Times New Roman" w:eastAsia="Times New Roman" w:hAnsi="Times New Roman" w:cs="Times New Roman"/>
          <w:sz w:val="22"/>
          <w:szCs w:val="22"/>
          <w:lang w:eastAsia="pl-PL"/>
        </w:rPr>
        <w:t xml:space="preserve"> a uzyskany wynik wpisać w kolumnie </w:t>
      </w:r>
      <w:r w:rsidR="003F48F8" w:rsidRPr="00A02CCC">
        <w:rPr>
          <w:rFonts w:ascii="Times New Roman" w:eastAsia="Times New Roman" w:hAnsi="Times New Roman" w:cs="Times New Roman"/>
          <w:b/>
          <w:sz w:val="22"/>
          <w:szCs w:val="22"/>
          <w:lang w:eastAsia="pl-PL"/>
        </w:rPr>
        <w:t>Kwota VAT</w:t>
      </w:r>
      <w:r w:rsidR="003F48F8" w:rsidRPr="00A02CCC">
        <w:rPr>
          <w:rFonts w:ascii="Times New Roman" w:eastAsia="Times New Roman" w:hAnsi="Times New Roman" w:cs="Times New Roman"/>
          <w:sz w:val="22"/>
          <w:szCs w:val="22"/>
          <w:lang w:eastAsia="pl-PL"/>
        </w:rPr>
        <w:t xml:space="preserve"> (kolumna nr 5),</w:t>
      </w:r>
    </w:p>
    <w:p w:rsidR="003F48F8" w:rsidRPr="00A02CCC" w:rsidRDefault="003F48F8"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zsumować </w:t>
      </w:r>
      <w:r w:rsidRPr="00A02CCC">
        <w:rPr>
          <w:rFonts w:ascii="Times New Roman" w:eastAsia="Times New Roman" w:hAnsi="Times New Roman" w:cs="Times New Roman"/>
          <w:b/>
          <w:sz w:val="22"/>
          <w:szCs w:val="22"/>
          <w:lang w:eastAsia="pl-PL"/>
        </w:rPr>
        <w:t>Wartość netto</w:t>
      </w:r>
      <w:r w:rsidRPr="00A02CCC">
        <w:rPr>
          <w:rFonts w:ascii="Times New Roman" w:eastAsia="Times New Roman" w:hAnsi="Times New Roman" w:cs="Times New Roman"/>
          <w:sz w:val="22"/>
          <w:szCs w:val="22"/>
          <w:lang w:eastAsia="pl-PL"/>
        </w:rPr>
        <w:t xml:space="preserve"> (kolumna nr 3) i </w:t>
      </w:r>
      <w:r w:rsidRPr="00A02CCC">
        <w:rPr>
          <w:rFonts w:ascii="Times New Roman" w:eastAsia="Times New Roman" w:hAnsi="Times New Roman" w:cs="Times New Roman"/>
          <w:b/>
          <w:sz w:val="22"/>
          <w:szCs w:val="22"/>
          <w:lang w:eastAsia="pl-PL"/>
        </w:rPr>
        <w:t>Kwotę VAT</w:t>
      </w:r>
      <w:r w:rsidRPr="00A02CCC">
        <w:rPr>
          <w:rFonts w:ascii="Times New Roman" w:eastAsia="Times New Roman" w:hAnsi="Times New Roman" w:cs="Times New Roman"/>
          <w:sz w:val="22"/>
          <w:szCs w:val="22"/>
          <w:lang w:eastAsia="pl-PL"/>
        </w:rPr>
        <w:t xml:space="preserve"> (kolumna nr 5) a uzyskany wynik wpisać </w:t>
      </w:r>
      <w:r w:rsidRPr="00A02CCC">
        <w:rPr>
          <w:rFonts w:ascii="Times New Roman" w:eastAsia="Times New Roman" w:hAnsi="Times New Roman" w:cs="Times New Roman"/>
          <w:sz w:val="22"/>
          <w:szCs w:val="22"/>
          <w:lang w:eastAsia="pl-PL"/>
        </w:rPr>
        <w:br/>
        <w:t xml:space="preserve">w kolumnie </w:t>
      </w:r>
      <w:r w:rsidRPr="00A02CCC">
        <w:rPr>
          <w:rFonts w:ascii="Times New Roman" w:eastAsia="Times New Roman" w:hAnsi="Times New Roman" w:cs="Times New Roman"/>
          <w:b/>
          <w:sz w:val="22"/>
          <w:szCs w:val="22"/>
          <w:lang w:eastAsia="pl-PL"/>
        </w:rPr>
        <w:t>Wartość brutto</w:t>
      </w:r>
      <w:r w:rsidRPr="00A02CCC">
        <w:rPr>
          <w:rFonts w:ascii="Times New Roman" w:eastAsia="Times New Roman" w:hAnsi="Times New Roman" w:cs="Times New Roman"/>
          <w:sz w:val="22"/>
          <w:szCs w:val="22"/>
          <w:lang w:eastAsia="pl-PL"/>
        </w:rPr>
        <w:t xml:space="preserve"> (kolumna nr 6)</w:t>
      </w:r>
      <w:r w:rsidR="00AE046B" w:rsidRPr="00A02CCC">
        <w:rPr>
          <w:rFonts w:ascii="Times New Roman" w:eastAsia="Times New Roman" w:hAnsi="Times New Roman" w:cs="Times New Roman"/>
          <w:sz w:val="22"/>
          <w:szCs w:val="22"/>
          <w:lang w:eastAsia="pl-PL"/>
        </w:rPr>
        <w:t>,</w:t>
      </w:r>
    </w:p>
    <w:p w:rsidR="00AE046B" w:rsidRPr="00A02CCC" w:rsidRDefault="00AE046B"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 xml:space="preserve">wyliczona w powyższy sposób </w:t>
      </w:r>
      <w:r w:rsidRPr="00A02CCC">
        <w:rPr>
          <w:rFonts w:ascii="Times New Roman" w:eastAsia="Times New Roman" w:hAnsi="Times New Roman" w:cs="Times New Roman"/>
          <w:b/>
          <w:sz w:val="22"/>
          <w:szCs w:val="22"/>
          <w:lang w:eastAsia="pl-PL"/>
        </w:rPr>
        <w:t>Wartość brutto</w:t>
      </w:r>
      <w:r w:rsidRPr="00A02CCC">
        <w:rPr>
          <w:rFonts w:ascii="Times New Roman" w:eastAsia="Times New Roman" w:hAnsi="Times New Roman" w:cs="Times New Roman"/>
          <w:sz w:val="22"/>
          <w:szCs w:val="22"/>
          <w:lang w:eastAsia="pl-PL"/>
        </w:rPr>
        <w:t>, wpisana do kolumny nr 6, stanowi cenę oferty.</w:t>
      </w:r>
    </w:p>
    <w:p w:rsidR="00A13021" w:rsidRPr="00A02CCC"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 xml:space="preserve">Podmioty zagraniczne biorące udział w postępowaniu winny wpisać </w:t>
      </w:r>
      <w:r w:rsidR="0031190A" w:rsidRPr="00A02CCC">
        <w:rPr>
          <w:rFonts w:ascii="Times New Roman" w:eastAsia="Times New Roman" w:hAnsi="Times New Roman" w:cs="Times New Roman"/>
          <w:lang w:eastAsia="pl-PL"/>
        </w:rPr>
        <w:t>w</w:t>
      </w:r>
      <w:r w:rsidRPr="00A02CCC">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A02CCC"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A02CCC">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A02CCC">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A02CCC"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A02CCC">
        <w:rPr>
          <w:rFonts w:ascii="Times New Roman" w:eastAsia="Times New Roman" w:hAnsi="Times New Roman" w:cs="Times New Roman"/>
          <w:lang w:eastAsia="pl-PL"/>
        </w:rPr>
        <w:t>Do oceny ofert Zamawiający przyjmie cenę brutto z formularza oferty.</w:t>
      </w:r>
    </w:p>
    <w:p w:rsidR="00A13021" w:rsidRPr="00A02CCC"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A02CCC">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CD6D77"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A02CCC">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A02CCC">
        <w:rPr>
          <w:rFonts w:ascii="Times New Roman" w:eastAsia="Times New Roman" w:hAnsi="Times New Roman" w:cs="Times New Roman"/>
          <w:lang w:eastAsia="pl-PL"/>
        </w:rPr>
        <w:t>, zgodnie z zasadami matematycznymi</w:t>
      </w:r>
      <w:r w:rsidRPr="00A02CCC">
        <w:rPr>
          <w:rFonts w:ascii="Times New Roman" w:eastAsia="Times New Roman" w:hAnsi="Times New Roman" w:cs="Times New Roman"/>
          <w:lang w:eastAsia="pl-PL"/>
        </w:rPr>
        <w:t>.</w:t>
      </w:r>
    </w:p>
    <w:p w:rsidR="00CD6D77" w:rsidRDefault="00CD6D77" w:rsidP="00CD6D77">
      <w:pPr>
        <w:tabs>
          <w:tab w:val="left" w:pos="426"/>
        </w:tabs>
        <w:spacing w:before="60" w:after="60" w:line="360" w:lineRule="auto"/>
        <w:jc w:val="both"/>
        <w:rPr>
          <w:rFonts w:ascii="Times New Roman" w:eastAsia="Times New Roman" w:hAnsi="Times New Roman" w:cs="Times New Roman"/>
          <w:lang w:eastAsia="pl-PL"/>
        </w:rPr>
      </w:pPr>
    </w:p>
    <w:p w:rsidR="00CD6D77" w:rsidRPr="00A02CCC" w:rsidRDefault="00CD6D77" w:rsidP="00CD6D77">
      <w:pPr>
        <w:tabs>
          <w:tab w:val="left" w:pos="426"/>
        </w:tabs>
        <w:spacing w:before="60" w:after="60" w:line="360" w:lineRule="auto"/>
        <w:jc w:val="both"/>
        <w:rPr>
          <w:rFonts w:ascii="Times New Roman" w:eastAsia="Times New Roman" w:hAnsi="Times New Roman" w:cs="Times New Roman"/>
          <w:bCs/>
          <w:lang w:eastAsia="pl-PL"/>
        </w:rPr>
      </w:pPr>
    </w:p>
    <w:p w:rsidR="00A13021" w:rsidRPr="00A02CC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lastRenderedPageBreak/>
        <w:t>§ 2</w:t>
      </w:r>
    </w:p>
    <w:p w:rsidR="00A13021" w:rsidRPr="00A02CCC"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Informacje dotyczące walut w jakich mogą być prowadzone rozliczenia</w:t>
      </w:r>
    </w:p>
    <w:p w:rsidR="00A13021" w:rsidRPr="00A02CCC"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A02CCC"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Wszelkie przyszłe rozliczenia między Zamawiającym a Wykonawcą dokonywane będą w złotych polskich.</w:t>
      </w:r>
    </w:p>
    <w:p w:rsidR="004175C4" w:rsidRPr="00A02CCC"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A02CC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xml:space="preserve">art. </w:t>
      </w:r>
      <w:r w:rsidR="009F7880" w:rsidRPr="00A02CCC">
        <w:rPr>
          <w:rFonts w:ascii="Times New Roman" w:eastAsia="Times New Roman" w:hAnsi="Times New Roman" w:cs="Times New Roman"/>
          <w:b/>
          <w:lang w:eastAsia="pl-PL"/>
        </w:rPr>
        <w:t>9</w:t>
      </w:r>
    </w:p>
    <w:p w:rsidR="00A13021" w:rsidRPr="00A02CCC"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A02CCC">
        <w:rPr>
          <w:rFonts w:ascii="Times New Roman" w:eastAsia="Times New Roman" w:hAnsi="Times New Roman" w:cs="Times New Roman"/>
          <w:b/>
          <w:bCs/>
          <w:lang w:eastAsia="pl-PL"/>
        </w:rPr>
        <w:t>OPIS KRYTERIÓW I SPOSÓB OCENY OFERT</w:t>
      </w:r>
    </w:p>
    <w:p w:rsidR="00A13021" w:rsidRPr="00A02CC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02CCC">
        <w:rPr>
          <w:rFonts w:ascii="Times New Roman" w:eastAsia="Times New Roman" w:hAnsi="Times New Roman" w:cs="Times New Roman"/>
          <w:b/>
          <w:lang w:eastAsia="pl-PL"/>
        </w:rPr>
        <w:t>§ 1</w:t>
      </w:r>
    </w:p>
    <w:p w:rsidR="00A13021" w:rsidRPr="00A02CCC"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02CCC">
        <w:rPr>
          <w:rFonts w:ascii="Times New Roman" w:eastAsia="Times New Roman" w:hAnsi="Times New Roman" w:cs="Times New Roman"/>
          <w:b/>
          <w:u w:val="single"/>
          <w:lang w:eastAsia="pl-PL"/>
        </w:rPr>
        <w:t>Kryterium wyboru ofert oraz jego waga</w:t>
      </w:r>
    </w:p>
    <w:p w:rsidR="00A13021" w:rsidRPr="00A02CCC"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Kryteria wyboru najkorzystniejszej oferty i ich wagi przedstawiają się następująco:</w:t>
      </w:r>
    </w:p>
    <w:p w:rsidR="0092655F" w:rsidRPr="00A02CCC" w:rsidRDefault="007E6EFE"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cena (C)</w:t>
      </w:r>
      <w:r w:rsidRPr="00A02CCC">
        <w:rPr>
          <w:rFonts w:ascii="Times New Roman" w:eastAsia="Times New Roman" w:hAnsi="Times New Roman" w:cs="Times New Roman"/>
          <w:sz w:val="22"/>
          <w:szCs w:val="22"/>
          <w:lang w:eastAsia="pl-PL"/>
        </w:rPr>
        <w:tab/>
      </w:r>
      <w:r w:rsidRPr="00A02CCC">
        <w:rPr>
          <w:rFonts w:ascii="Times New Roman" w:eastAsia="Times New Roman" w:hAnsi="Times New Roman" w:cs="Times New Roman"/>
          <w:sz w:val="22"/>
          <w:szCs w:val="22"/>
          <w:lang w:eastAsia="pl-PL"/>
        </w:rPr>
        <w:tab/>
      </w:r>
      <w:r w:rsidRPr="00A02CCC">
        <w:rPr>
          <w:rFonts w:ascii="Times New Roman" w:eastAsia="Times New Roman" w:hAnsi="Times New Roman" w:cs="Times New Roman"/>
          <w:sz w:val="22"/>
          <w:szCs w:val="22"/>
          <w:lang w:eastAsia="pl-PL"/>
        </w:rPr>
        <w:tab/>
      </w:r>
      <w:r w:rsidR="00CF2032" w:rsidRPr="00A02CCC">
        <w:rPr>
          <w:rFonts w:ascii="Times New Roman" w:eastAsia="Times New Roman" w:hAnsi="Times New Roman" w:cs="Times New Roman"/>
          <w:sz w:val="22"/>
          <w:szCs w:val="22"/>
          <w:lang w:eastAsia="pl-PL"/>
        </w:rPr>
        <w:t>6</w:t>
      </w:r>
      <w:r w:rsidRPr="00A02CCC">
        <w:rPr>
          <w:rFonts w:ascii="Times New Roman" w:eastAsia="Times New Roman" w:hAnsi="Times New Roman" w:cs="Times New Roman"/>
          <w:sz w:val="22"/>
          <w:szCs w:val="22"/>
          <w:lang w:eastAsia="pl-PL"/>
        </w:rPr>
        <w:t>0% (waga 0,</w:t>
      </w:r>
      <w:r w:rsidR="00CF2032" w:rsidRPr="00A02CCC">
        <w:rPr>
          <w:rFonts w:ascii="Times New Roman" w:eastAsia="Times New Roman" w:hAnsi="Times New Roman" w:cs="Times New Roman"/>
          <w:sz w:val="22"/>
          <w:szCs w:val="22"/>
          <w:lang w:eastAsia="pl-PL"/>
        </w:rPr>
        <w:t>6</w:t>
      </w:r>
      <w:r w:rsidRPr="00A02CCC">
        <w:rPr>
          <w:rFonts w:ascii="Times New Roman" w:eastAsia="Times New Roman" w:hAnsi="Times New Roman" w:cs="Times New Roman"/>
          <w:sz w:val="22"/>
          <w:szCs w:val="22"/>
          <w:lang w:eastAsia="pl-PL"/>
        </w:rPr>
        <w:t>0)</w:t>
      </w:r>
    </w:p>
    <w:p w:rsidR="00CF2032" w:rsidRPr="00A02CCC"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termin wykonania (T)</w:t>
      </w:r>
      <w:r w:rsidRPr="00A02CCC">
        <w:rPr>
          <w:rFonts w:ascii="Times New Roman" w:eastAsia="Times New Roman" w:hAnsi="Times New Roman" w:cs="Times New Roman"/>
          <w:sz w:val="22"/>
          <w:szCs w:val="22"/>
          <w:lang w:eastAsia="pl-PL"/>
        </w:rPr>
        <w:tab/>
      </w:r>
      <w:r w:rsidRPr="00A02CCC">
        <w:rPr>
          <w:rFonts w:ascii="Times New Roman" w:eastAsia="Times New Roman" w:hAnsi="Times New Roman" w:cs="Times New Roman"/>
          <w:sz w:val="22"/>
          <w:szCs w:val="22"/>
          <w:lang w:eastAsia="pl-PL"/>
        </w:rPr>
        <w:tab/>
      </w:r>
      <w:r w:rsidR="00716323" w:rsidRPr="00A02CCC">
        <w:rPr>
          <w:rFonts w:ascii="Times New Roman" w:eastAsia="Times New Roman" w:hAnsi="Times New Roman" w:cs="Times New Roman"/>
          <w:sz w:val="22"/>
          <w:szCs w:val="22"/>
          <w:lang w:eastAsia="pl-PL"/>
        </w:rPr>
        <w:t>2</w:t>
      </w:r>
      <w:r w:rsidRPr="00A02CCC">
        <w:rPr>
          <w:rFonts w:ascii="Times New Roman" w:eastAsia="Times New Roman" w:hAnsi="Times New Roman" w:cs="Times New Roman"/>
          <w:sz w:val="22"/>
          <w:szCs w:val="22"/>
          <w:lang w:eastAsia="pl-PL"/>
        </w:rPr>
        <w:t>0% (waga 0,</w:t>
      </w:r>
      <w:r w:rsidR="00716323" w:rsidRPr="00A02CCC">
        <w:rPr>
          <w:rFonts w:ascii="Times New Roman" w:eastAsia="Times New Roman" w:hAnsi="Times New Roman" w:cs="Times New Roman"/>
          <w:sz w:val="22"/>
          <w:szCs w:val="22"/>
          <w:lang w:eastAsia="pl-PL"/>
        </w:rPr>
        <w:t>2</w:t>
      </w:r>
      <w:r w:rsidRPr="00A02CCC">
        <w:rPr>
          <w:rFonts w:ascii="Times New Roman" w:eastAsia="Times New Roman" w:hAnsi="Times New Roman" w:cs="Times New Roman"/>
          <w:sz w:val="22"/>
          <w:szCs w:val="22"/>
          <w:lang w:eastAsia="pl-PL"/>
        </w:rPr>
        <w:t>0)</w:t>
      </w:r>
    </w:p>
    <w:p w:rsidR="00CF2032" w:rsidRPr="00A02CCC"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okres gwarancji (G)</w:t>
      </w:r>
      <w:r w:rsidRPr="00A02CCC">
        <w:rPr>
          <w:rFonts w:ascii="Times New Roman" w:eastAsia="Times New Roman" w:hAnsi="Times New Roman" w:cs="Times New Roman"/>
          <w:sz w:val="22"/>
          <w:szCs w:val="22"/>
          <w:lang w:eastAsia="pl-PL"/>
        </w:rPr>
        <w:tab/>
      </w:r>
      <w:r w:rsidRPr="00A02CCC">
        <w:rPr>
          <w:rFonts w:ascii="Times New Roman" w:eastAsia="Times New Roman" w:hAnsi="Times New Roman" w:cs="Times New Roman"/>
          <w:sz w:val="22"/>
          <w:szCs w:val="22"/>
          <w:lang w:eastAsia="pl-PL"/>
        </w:rPr>
        <w:tab/>
      </w:r>
      <w:r w:rsidR="00716323" w:rsidRPr="00A02CCC">
        <w:rPr>
          <w:rFonts w:ascii="Times New Roman" w:eastAsia="Times New Roman" w:hAnsi="Times New Roman" w:cs="Times New Roman"/>
          <w:sz w:val="22"/>
          <w:szCs w:val="22"/>
          <w:lang w:eastAsia="pl-PL"/>
        </w:rPr>
        <w:t>2</w:t>
      </w:r>
      <w:r w:rsidRPr="00A02CCC">
        <w:rPr>
          <w:rFonts w:ascii="Times New Roman" w:eastAsia="Times New Roman" w:hAnsi="Times New Roman" w:cs="Times New Roman"/>
          <w:sz w:val="22"/>
          <w:szCs w:val="22"/>
          <w:lang w:eastAsia="pl-PL"/>
        </w:rPr>
        <w:t>0% (waga 0,</w:t>
      </w:r>
      <w:r w:rsidR="00716323" w:rsidRPr="00A02CCC">
        <w:rPr>
          <w:rFonts w:ascii="Times New Roman" w:eastAsia="Times New Roman" w:hAnsi="Times New Roman" w:cs="Times New Roman"/>
          <w:sz w:val="22"/>
          <w:szCs w:val="22"/>
          <w:lang w:eastAsia="pl-PL"/>
        </w:rPr>
        <w:t>2</w:t>
      </w:r>
      <w:r w:rsidRPr="00A02CCC">
        <w:rPr>
          <w:rFonts w:ascii="Times New Roman" w:eastAsia="Times New Roman" w:hAnsi="Times New Roman" w:cs="Times New Roman"/>
          <w:sz w:val="22"/>
          <w:szCs w:val="22"/>
          <w:lang w:eastAsia="pl-PL"/>
        </w:rPr>
        <w:t>0)</w:t>
      </w:r>
    </w:p>
    <w:p w:rsidR="007E6EFE" w:rsidRPr="00A02CCC" w:rsidRDefault="007E6EFE" w:rsidP="007E6EFE">
      <w:pPr>
        <w:pStyle w:val="Akapitzlist"/>
        <w:spacing w:before="60" w:line="360" w:lineRule="auto"/>
        <w:ind w:left="426"/>
        <w:jc w:val="both"/>
        <w:rPr>
          <w:rFonts w:ascii="Times New Roman" w:eastAsia="Times New Roman" w:hAnsi="Times New Roman" w:cs="Times New Roman"/>
          <w:sz w:val="22"/>
          <w:szCs w:val="22"/>
          <w:lang w:eastAsia="pl-PL"/>
        </w:rPr>
      </w:pPr>
      <w:r w:rsidRPr="00A02CCC">
        <w:rPr>
          <w:rFonts w:ascii="Times New Roman" w:eastAsia="Times New Roman" w:hAnsi="Times New Roman" w:cs="Times New Roman"/>
          <w:sz w:val="22"/>
          <w:szCs w:val="22"/>
          <w:lang w:eastAsia="pl-PL"/>
        </w:rPr>
        <w:t>Całkowita ocena oferty będzie wyliczana wg wzoru:</w:t>
      </w:r>
    </w:p>
    <w:p w:rsidR="00CF2032" w:rsidRPr="00A02CCC" w:rsidRDefault="00CF2032" w:rsidP="00CF2032">
      <w:pPr>
        <w:spacing w:before="60" w:after="0" w:line="360" w:lineRule="auto"/>
        <w:ind w:left="349"/>
        <w:jc w:val="center"/>
        <w:rPr>
          <w:rFonts w:ascii="Times New Roman" w:eastAsia="Times New Roman" w:hAnsi="Times New Roman" w:cs="Times New Roman"/>
          <w:b/>
          <w:bCs/>
          <w:lang w:eastAsia="pl-PL"/>
        </w:rPr>
      </w:pPr>
      <w:r w:rsidRPr="00A02CCC">
        <w:rPr>
          <w:rFonts w:ascii="Times New Roman" w:eastAsia="Times New Roman" w:hAnsi="Times New Roman" w:cs="Times New Roman"/>
          <w:b/>
          <w:bCs/>
          <w:lang w:eastAsia="pl-PL"/>
        </w:rPr>
        <w:t>Pi = Ci + Ti + Gi</w:t>
      </w:r>
    </w:p>
    <w:p w:rsidR="007E6EFE" w:rsidRPr="00A02CCC" w:rsidRDefault="007E6EFE" w:rsidP="007E6EFE">
      <w:pPr>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i – numer oferty badanej</w:t>
      </w:r>
    </w:p>
    <w:p w:rsidR="007E6EFE" w:rsidRPr="00A02CCC" w:rsidRDefault="007E6EFE" w:rsidP="007E6EFE">
      <w:pPr>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Pi – ocena punktowa oferty badanej. Wynik zaokrągla się do dwóch miejsc po przecinku (od 0,005 w górę).</w:t>
      </w:r>
    </w:p>
    <w:p w:rsidR="0092655F" w:rsidRPr="00A02CCC"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 xml:space="preserve">Kryterium </w:t>
      </w:r>
      <w:r w:rsidRPr="00A02CCC">
        <w:rPr>
          <w:rFonts w:ascii="Times New Roman" w:eastAsia="Times New Roman" w:hAnsi="Times New Roman" w:cs="Times New Roman"/>
          <w:b/>
          <w:lang w:eastAsia="pl-PL"/>
        </w:rPr>
        <w:t xml:space="preserve">cena (C), </w:t>
      </w:r>
      <w:r w:rsidRPr="00A02CCC">
        <w:rPr>
          <w:rFonts w:ascii="Times New Roman" w:eastAsia="Times New Roman" w:hAnsi="Times New Roman" w:cs="Times New Roman"/>
          <w:lang w:eastAsia="pl-PL"/>
        </w:rPr>
        <w:t xml:space="preserve">maksymalnie </w:t>
      </w:r>
      <w:r w:rsidR="00CF2032" w:rsidRPr="00A02CCC">
        <w:rPr>
          <w:rFonts w:ascii="Times New Roman" w:eastAsia="Times New Roman" w:hAnsi="Times New Roman" w:cs="Times New Roman"/>
          <w:lang w:eastAsia="pl-PL"/>
        </w:rPr>
        <w:t>6</w:t>
      </w:r>
      <w:r w:rsidRPr="00A02CCC">
        <w:rPr>
          <w:rFonts w:ascii="Times New Roman" w:eastAsia="Times New Roman" w:hAnsi="Times New Roman" w:cs="Times New Roman"/>
          <w:lang w:eastAsia="pl-PL"/>
        </w:rPr>
        <w:t>0 punktów.</w:t>
      </w:r>
    </w:p>
    <w:p w:rsidR="007E6EFE" w:rsidRPr="00A02CCC" w:rsidRDefault="007E6EFE" w:rsidP="007E6EFE">
      <w:pPr>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 xml:space="preserve">Oferta o najniższej cenie </w:t>
      </w:r>
      <w:r w:rsidR="006F25DB" w:rsidRPr="00A02CCC">
        <w:rPr>
          <w:rFonts w:ascii="Times New Roman" w:eastAsia="Times New Roman" w:hAnsi="Times New Roman" w:cs="Times New Roman"/>
          <w:lang w:eastAsia="pl-PL"/>
        </w:rPr>
        <w:t xml:space="preserve">spośród ofert niepodlegających odrzuceniu i złożonych przez </w:t>
      </w:r>
      <w:r w:rsidR="00754F22" w:rsidRPr="00A02CCC">
        <w:rPr>
          <w:rFonts w:ascii="Times New Roman" w:eastAsia="Times New Roman" w:hAnsi="Times New Roman" w:cs="Times New Roman"/>
          <w:lang w:eastAsia="pl-PL"/>
        </w:rPr>
        <w:t>W</w:t>
      </w:r>
      <w:r w:rsidR="006F25DB" w:rsidRPr="00A02CCC">
        <w:rPr>
          <w:rFonts w:ascii="Times New Roman" w:eastAsia="Times New Roman" w:hAnsi="Times New Roman" w:cs="Times New Roman"/>
          <w:lang w:eastAsia="pl-PL"/>
        </w:rPr>
        <w:t xml:space="preserve">ykonawców, którzy nie podlegali wykluczeniu w danym etapie badania i oceny ofert </w:t>
      </w:r>
      <w:r w:rsidRPr="00A02CCC">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A02CCC" w:rsidTr="00AB342E">
        <w:trPr>
          <w:trHeight w:hRule="exact" w:val="340"/>
        </w:trPr>
        <w:tc>
          <w:tcPr>
            <w:tcW w:w="851" w:type="dxa"/>
            <w:vMerge w:val="restart"/>
            <w:vAlign w:val="center"/>
          </w:tcPr>
          <w:p w:rsidR="007E6EFE" w:rsidRPr="00A02CCC" w:rsidRDefault="007E6EFE" w:rsidP="00AB342E">
            <w:pPr>
              <w:spacing w:before="60" w:line="360" w:lineRule="auto"/>
              <w:jc w:val="right"/>
              <w:rPr>
                <w:rFonts w:ascii="Times New Roman" w:eastAsia="Times New Roman" w:hAnsi="Times New Roman"/>
                <w:sz w:val="22"/>
                <w:szCs w:val="22"/>
              </w:rPr>
            </w:pPr>
            <w:r w:rsidRPr="00A02CCC">
              <w:rPr>
                <w:rFonts w:ascii="Times New Roman" w:eastAsia="Times New Roman" w:hAnsi="Times New Roman"/>
                <w:sz w:val="22"/>
                <w:szCs w:val="22"/>
              </w:rPr>
              <w:t xml:space="preserve">Ci = </w:t>
            </w:r>
          </w:p>
        </w:tc>
        <w:tc>
          <w:tcPr>
            <w:tcW w:w="2693" w:type="dxa"/>
            <w:vAlign w:val="bottom"/>
          </w:tcPr>
          <w:p w:rsidR="007E6EFE" w:rsidRPr="00A02CCC" w:rsidRDefault="007E6EFE" w:rsidP="00CF2032">
            <w:pPr>
              <w:spacing w:before="60" w:line="360" w:lineRule="auto"/>
              <w:jc w:val="center"/>
              <w:rPr>
                <w:rFonts w:ascii="Times New Roman" w:eastAsia="Times New Roman" w:hAnsi="Times New Roman"/>
                <w:sz w:val="22"/>
                <w:szCs w:val="22"/>
              </w:rPr>
            </w:pPr>
            <w:r w:rsidRPr="00A02CCC">
              <w:rPr>
                <w:rFonts w:ascii="Times New Roman" w:eastAsia="Times New Roman" w:hAnsi="Times New Roman"/>
                <w:sz w:val="22"/>
                <w:szCs w:val="22"/>
              </w:rPr>
              <w:t xml:space="preserve">cena najniższa x </w:t>
            </w:r>
            <w:r w:rsidR="00CF2032" w:rsidRPr="00A02CCC">
              <w:rPr>
                <w:rFonts w:ascii="Times New Roman" w:eastAsia="Times New Roman" w:hAnsi="Times New Roman"/>
                <w:sz w:val="22"/>
                <w:szCs w:val="22"/>
              </w:rPr>
              <w:t>6</w:t>
            </w:r>
            <w:r w:rsidRPr="00A02CCC">
              <w:rPr>
                <w:rFonts w:ascii="Times New Roman" w:eastAsia="Times New Roman" w:hAnsi="Times New Roman"/>
                <w:sz w:val="22"/>
                <w:szCs w:val="22"/>
              </w:rPr>
              <w:t>0 pkt</w:t>
            </w:r>
          </w:p>
        </w:tc>
      </w:tr>
      <w:tr w:rsidR="007E6EFE" w:rsidRPr="00A02CCC" w:rsidTr="00AB342E">
        <w:trPr>
          <w:trHeight w:hRule="exact" w:val="340"/>
        </w:trPr>
        <w:tc>
          <w:tcPr>
            <w:tcW w:w="851" w:type="dxa"/>
            <w:vMerge/>
            <w:vAlign w:val="center"/>
          </w:tcPr>
          <w:p w:rsidR="007E6EFE" w:rsidRPr="00A02CCC" w:rsidRDefault="007E6EFE" w:rsidP="00AB342E">
            <w:pPr>
              <w:spacing w:before="60" w:line="360" w:lineRule="auto"/>
              <w:jc w:val="center"/>
              <w:rPr>
                <w:rFonts w:ascii="Times New Roman" w:eastAsia="Times New Roman" w:hAnsi="Times New Roman"/>
                <w:sz w:val="22"/>
                <w:szCs w:val="22"/>
              </w:rPr>
            </w:pPr>
          </w:p>
        </w:tc>
        <w:tc>
          <w:tcPr>
            <w:tcW w:w="2693" w:type="dxa"/>
          </w:tcPr>
          <w:p w:rsidR="007E6EFE" w:rsidRPr="00A02CCC" w:rsidRDefault="007E6EFE" w:rsidP="00AB342E">
            <w:pPr>
              <w:spacing w:before="60" w:line="360" w:lineRule="auto"/>
              <w:jc w:val="center"/>
              <w:rPr>
                <w:rFonts w:ascii="Times New Roman" w:eastAsia="Times New Roman" w:hAnsi="Times New Roman"/>
                <w:sz w:val="22"/>
                <w:szCs w:val="22"/>
              </w:rPr>
            </w:pPr>
            <w:r w:rsidRPr="00A02CCC">
              <w:rPr>
                <w:rFonts w:ascii="Times New Roman" w:eastAsia="Times New Roman" w:hAnsi="Times New Roman"/>
                <w:sz w:val="22"/>
                <w:szCs w:val="22"/>
              </w:rPr>
              <w:t>cena oferty badanej</w:t>
            </w:r>
          </w:p>
        </w:tc>
      </w:tr>
    </w:tbl>
    <w:p w:rsidR="007E6EFE" w:rsidRPr="00A02CCC" w:rsidRDefault="007E6EFE" w:rsidP="007E6EFE">
      <w:pPr>
        <w:suppressAutoHyphens/>
        <w:spacing w:after="0" w:line="360" w:lineRule="auto"/>
        <w:ind w:left="426"/>
        <w:jc w:val="both"/>
        <w:rPr>
          <w:rFonts w:ascii="Times New Roman" w:eastAsia="Times New Roman" w:hAnsi="Times New Roman" w:cs="Times New Roman"/>
          <w:lang w:eastAsia="ar-SA"/>
        </w:rPr>
      </w:pPr>
      <w:r w:rsidRPr="00A02CCC">
        <w:rPr>
          <w:rFonts w:ascii="Times New Roman" w:eastAsia="Times New Roman" w:hAnsi="Times New Roman" w:cs="Times New Roman"/>
          <w:lang w:eastAsia="ar-SA"/>
        </w:rPr>
        <w:t>i</w:t>
      </w:r>
      <w:r w:rsidRPr="00A02CCC">
        <w:rPr>
          <w:rFonts w:ascii="Times New Roman" w:eastAsia="Times New Roman" w:hAnsi="Times New Roman" w:cs="Times New Roman"/>
          <w:lang w:eastAsia="ar-SA"/>
        </w:rPr>
        <w:tab/>
        <w:t>– numer oferty badanej</w:t>
      </w:r>
    </w:p>
    <w:p w:rsidR="007E6EFE" w:rsidRPr="00A02CCC" w:rsidRDefault="007E6EFE" w:rsidP="007E6EFE">
      <w:pPr>
        <w:suppressAutoHyphens/>
        <w:spacing w:after="0" w:line="360" w:lineRule="auto"/>
        <w:ind w:left="426"/>
        <w:jc w:val="both"/>
        <w:rPr>
          <w:rFonts w:ascii="Times New Roman" w:eastAsia="Times New Roman" w:hAnsi="Times New Roman" w:cs="Times New Roman"/>
          <w:lang w:eastAsia="ar-SA"/>
        </w:rPr>
      </w:pPr>
      <w:r w:rsidRPr="00A02CCC">
        <w:rPr>
          <w:rFonts w:ascii="Times New Roman" w:eastAsia="Times New Roman" w:hAnsi="Times New Roman" w:cs="Times New Roman"/>
          <w:lang w:eastAsia="ar-SA"/>
        </w:rPr>
        <w:t>Ci</w:t>
      </w:r>
      <w:r w:rsidRPr="00A02CCC">
        <w:rPr>
          <w:rFonts w:ascii="Times New Roman" w:eastAsia="Times New Roman" w:hAnsi="Times New Roman" w:cs="Times New Roman"/>
          <w:lang w:eastAsia="ar-SA"/>
        </w:rPr>
        <w:tab/>
        <w:t xml:space="preserve">– liczba punktów za kryterium „cena”. Wynik zaokrągla się do dwóch miejsc po przecinku </w:t>
      </w:r>
    </w:p>
    <w:p w:rsidR="007E6EFE" w:rsidRPr="00A02CCC" w:rsidRDefault="007E6EFE" w:rsidP="007E6EFE">
      <w:pPr>
        <w:spacing w:before="60" w:after="0" w:line="360" w:lineRule="auto"/>
        <w:ind w:left="426"/>
        <w:jc w:val="both"/>
        <w:rPr>
          <w:rFonts w:ascii="Times New Roman" w:eastAsia="Times New Roman" w:hAnsi="Times New Roman" w:cs="Times New Roman"/>
          <w:lang w:eastAsia="ar-SA"/>
        </w:rPr>
      </w:pPr>
      <w:r w:rsidRPr="00A02CCC">
        <w:rPr>
          <w:rFonts w:ascii="Times New Roman" w:eastAsia="Times New Roman" w:hAnsi="Times New Roman" w:cs="Times New Roman"/>
          <w:lang w:eastAsia="ar-SA"/>
        </w:rPr>
        <w:t>(od 0,005 w górę)</w:t>
      </w:r>
    </w:p>
    <w:p w:rsidR="007E6EFE" w:rsidRPr="00A02CCC" w:rsidRDefault="007E6EFE" w:rsidP="007E6EFE">
      <w:pPr>
        <w:spacing w:before="60" w:after="0" w:line="360" w:lineRule="auto"/>
        <w:ind w:left="426"/>
        <w:jc w:val="both"/>
        <w:rPr>
          <w:rFonts w:ascii="Times New Roman" w:eastAsia="Times New Roman" w:hAnsi="Times New Roman" w:cs="Times New Roman"/>
          <w:lang w:eastAsia="ar-SA"/>
        </w:rPr>
      </w:pPr>
      <w:r w:rsidRPr="00A02CCC">
        <w:rPr>
          <w:rFonts w:ascii="Times New Roman" w:eastAsia="Times New Roman" w:hAnsi="Times New Roman" w:cs="Times New Roman"/>
          <w:lang w:eastAsia="ar-SA"/>
        </w:rPr>
        <w:t>cena oferty badanej – cena brutto z formularza oferty.</w:t>
      </w:r>
    </w:p>
    <w:p w:rsidR="00A64D0D"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A02CCC">
        <w:rPr>
          <w:rFonts w:ascii="Times New Roman" w:eastAsia="Times New Roman" w:hAnsi="Times New Roman" w:cs="Times New Roman"/>
          <w:lang w:eastAsia="pl-PL"/>
        </w:rPr>
        <w:t xml:space="preserve">Kryterium </w:t>
      </w:r>
      <w:r w:rsidRPr="00A02CCC">
        <w:rPr>
          <w:rFonts w:ascii="Times New Roman" w:eastAsia="Times New Roman" w:hAnsi="Times New Roman" w:cs="Times New Roman"/>
          <w:b/>
          <w:lang w:eastAsia="pl-PL"/>
        </w:rPr>
        <w:t>termin wykonania (T),</w:t>
      </w:r>
      <w:r w:rsidRPr="00A02CCC">
        <w:rPr>
          <w:rFonts w:ascii="Times New Roman" w:eastAsia="Times New Roman" w:hAnsi="Times New Roman" w:cs="Times New Roman"/>
          <w:lang w:eastAsia="pl-PL"/>
        </w:rPr>
        <w:t xml:space="preserve"> maksymalnie 20 punktów.</w:t>
      </w:r>
    </w:p>
    <w:p w:rsidR="002264EA" w:rsidRDefault="002264EA" w:rsidP="002264EA">
      <w:pPr>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 xml:space="preserve">Za termin wykonania (dostawy) przyjmuje się pełną liczbę dni. W przypadku zaoferowania terminu wyrażonego w niepełnych dniach, przy ocenie ofert Zamawiający zaokrągli termin w górę do najbliższej pełnej liczby </w:t>
      </w:r>
      <w:r>
        <w:rPr>
          <w:rFonts w:ascii="Times New Roman" w:eastAsia="Times New Roman" w:hAnsi="Times New Roman" w:cs="Times New Roman"/>
          <w:lang w:eastAsia="pl-PL"/>
        </w:rPr>
        <w:br/>
      </w:r>
      <w:r w:rsidRPr="002264EA">
        <w:rPr>
          <w:rFonts w:ascii="Times New Roman" w:eastAsia="Times New Roman" w:hAnsi="Times New Roman" w:cs="Times New Roman"/>
          <w:lang w:eastAsia="pl-PL"/>
        </w:rPr>
        <w:t>(np. zaoferowany termin wykonania wynoszący 29 dni i 8 godzin zostanie zaokrąglony do 30 dni).</w:t>
      </w:r>
    </w:p>
    <w:p w:rsidR="00A64D0D" w:rsidRPr="007813A8" w:rsidRDefault="00A908F8" w:rsidP="002264EA">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7813A8">
        <w:rPr>
          <w:rFonts w:ascii="Times New Roman" w:eastAsia="Times New Roman" w:hAnsi="Times New Roman"/>
          <w:b/>
          <w:sz w:val="22"/>
          <w:szCs w:val="22"/>
          <w:u w:val="single"/>
          <w:lang w:eastAsia="pl-PL"/>
        </w:rPr>
        <w:t>dotyczy części I, II:</w:t>
      </w:r>
      <w:r w:rsidRPr="007813A8">
        <w:rPr>
          <w:rFonts w:ascii="Times New Roman" w:eastAsia="Times New Roman" w:hAnsi="Times New Roman"/>
          <w:sz w:val="22"/>
          <w:szCs w:val="22"/>
          <w:lang w:eastAsia="pl-PL"/>
        </w:rPr>
        <w:t xml:space="preserve"> </w:t>
      </w:r>
      <w:r w:rsidR="004D6ABF" w:rsidRPr="007813A8">
        <w:rPr>
          <w:rFonts w:ascii="Times New Roman" w:eastAsia="Times New Roman" w:hAnsi="Times New Roman"/>
          <w:sz w:val="22"/>
          <w:szCs w:val="22"/>
          <w:lang w:eastAsia="pl-PL"/>
        </w:rPr>
        <w:t>o</w:t>
      </w:r>
      <w:r w:rsidR="00A64D0D" w:rsidRPr="007813A8">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7813A8">
        <w:rPr>
          <w:rFonts w:ascii="Times New Roman" w:eastAsia="Times New Roman" w:hAnsi="Times New Roman" w:cs="Times New Roman"/>
          <w:sz w:val="22"/>
          <w:szCs w:val="22"/>
          <w:lang w:eastAsia="pl-PL"/>
        </w:rPr>
        <w:t xml:space="preserve"> </w:t>
      </w:r>
      <w:r w:rsidR="00A64D0D" w:rsidRPr="007813A8">
        <w:rPr>
          <w:rFonts w:ascii="Times New Roman" w:eastAsia="Times New Roman" w:hAnsi="Times New Roman" w:cs="Times New Roman"/>
          <w:sz w:val="22"/>
          <w:szCs w:val="22"/>
          <w:lang w:eastAsia="pl-PL"/>
        </w:rPr>
        <w:t xml:space="preserve">i oceny ofert </w:t>
      </w:r>
      <w:r w:rsidR="00A64D0D" w:rsidRPr="007813A8">
        <w:rPr>
          <w:rFonts w:ascii="Times New Roman" w:eastAsia="Times New Roman" w:hAnsi="Times New Roman" w:cs="Times New Roman"/>
          <w:sz w:val="22"/>
          <w:szCs w:val="22"/>
          <w:lang w:eastAsia="pl-PL"/>
        </w:rPr>
        <w:lastRenderedPageBreak/>
        <w:t>otrzyma najwyższą liczbę punktów przyznawaną w tym kryterium. Wymagany przez Zamawiającego, maksymalny termin wykonania (dostawy) wynosi</w:t>
      </w:r>
      <w:r w:rsidR="00A64D0D" w:rsidRPr="007813A8">
        <w:rPr>
          <w:rFonts w:ascii="Times New Roman" w:eastAsia="Times New Roman" w:hAnsi="Times New Roman" w:cs="Times New Roman"/>
          <w:b/>
          <w:sz w:val="22"/>
          <w:szCs w:val="22"/>
          <w:lang w:eastAsia="pl-PL"/>
        </w:rPr>
        <w:t xml:space="preserve"> </w:t>
      </w:r>
      <w:r w:rsidR="00A938FD" w:rsidRPr="007813A8">
        <w:rPr>
          <w:rFonts w:ascii="Times New Roman" w:eastAsia="Times New Roman" w:hAnsi="Times New Roman" w:cs="Times New Roman"/>
          <w:b/>
          <w:sz w:val="22"/>
          <w:szCs w:val="22"/>
          <w:lang w:eastAsia="pl-PL"/>
        </w:rPr>
        <w:t>28</w:t>
      </w:r>
      <w:r w:rsidR="00A64D0D" w:rsidRPr="007813A8">
        <w:rPr>
          <w:rFonts w:ascii="Times New Roman" w:eastAsia="Times New Roman" w:hAnsi="Times New Roman" w:cs="Times New Roman"/>
          <w:b/>
          <w:sz w:val="22"/>
          <w:szCs w:val="22"/>
          <w:lang w:eastAsia="pl-PL"/>
        </w:rPr>
        <w:t xml:space="preserve"> dni kalendarzow</w:t>
      </w:r>
      <w:r w:rsidRPr="007813A8">
        <w:rPr>
          <w:rFonts w:ascii="Times New Roman" w:eastAsia="Times New Roman" w:hAnsi="Times New Roman" w:cs="Times New Roman"/>
          <w:b/>
          <w:sz w:val="22"/>
          <w:szCs w:val="22"/>
          <w:lang w:eastAsia="pl-PL"/>
        </w:rPr>
        <w:t>ych</w:t>
      </w:r>
      <w:r w:rsidR="00A64D0D" w:rsidRPr="007813A8">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00A64D0D" w:rsidRPr="007813A8">
        <w:rPr>
          <w:rFonts w:ascii="Times New Roman" w:eastAsia="Times New Roman" w:hAnsi="Times New Roman" w:cs="Times New Roman"/>
          <w:b/>
          <w:sz w:val="22"/>
          <w:szCs w:val="22"/>
          <w:lang w:eastAsia="pl-PL"/>
        </w:rPr>
        <w:t xml:space="preserve"> </w:t>
      </w:r>
      <w:r w:rsidR="00A938FD" w:rsidRPr="007813A8">
        <w:rPr>
          <w:rFonts w:ascii="Times New Roman" w:eastAsia="Times New Roman" w:hAnsi="Times New Roman" w:cs="Times New Roman"/>
          <w:b/>
          <w:sz w:val="22"/>
          <w:szCs w:val="22"/>
          <w:lang w:eastAsia="pl-PL"/>
        </w:rPr>
        <w:t>7</w:t>
      </w:r>
      <w:r w:rsidR="00A64D0D" w:rsidRPr="007813A8">
        <w:rPr>
          <w:rFonts w:ascii="Times New Roman" w:eastAsia="Times New Roman" w:hAnsi="Times New Roman" w:cs="Times New Roman"/>
          <w:b/>
          <w:sz w:val="22"/>
          <w:szCs w:val="22"/>
          <w:lang w:eastAsia="pl-PL"/>
        </w:rPr>
        <w:t xml:space="preserve"> dni kalendarzowych</w:t>
      </w:r>
      <w:r w:rsidR="00A64D0D" w:rsidRPr="007813A8">
        <w:rPr>
          <w:rFonts w:ascii="Times New Roman" w:eastAsia="Times New Roman" w:hAnsi="Times New Roman" w:cs="Times New Roman"/>
          <w:sz w:val="22"/>
          <w:szCs w:val="22"/>
          <w:lang w:eastAsia="pl-PL"/>
        </w:rPr>
        <w:t xml:space="preserve"> i krótszy, do oceny ofert zostanie przyjęte</w:t>
      </w:r>
      <w:r w:rsidR="00A64D0D" w:rsidRPr="007813A8">
        <w:rPr>
          <w:rFonts w:ascii="Times New Roman" w:eastAsia="Times New Roman" w:hAnsi="Times New Roman" w:cs="Times New Roman"/>
          <w:b/>
          <w:sz w:val="22"/>
          <w:szCs w:val="22"/>
          <w:lang w:eastAsia="pl-PL"/>
        </w:rPr>
        <w:t xml:space="preserve"> </w:t>
      </w:r>
      <w:r w:rsidR="00CD6D77">
        <w:rPr>
          <w:rFonts w:ascii="Times New Roman" w:eastAsia="Times New Roman" w:hAnsi="Times New Roman" w:cs="Times New Roman"/>
          <w:b/>
          <w:sz w:val="22"/>
          <w:szCs w:val="22"/>
          <w:lang w:eastAsia="pl-PL"/>
        </w:rPr>
        <w:br/>
      </w:r>
      <w:r w:rsidR="00A938FD" w:rsidRPr="007813A8">
        <w:rPr>
          <w:rFonts w:ascii="Times New Roman" w:eastAsia="Times New Roman" w:hAnsi="Times New Roman" w:cs="Times New Roman"/>
          <w:b/>
          <w:sz w:val="22"/>
          <w:szCs w:val="22"/>
          <w:lang w:eastAsia="pl-PL"/>
        </w:rPr>
        <w:t>7</w:t>
      </w:r>
      <w:r w:rsidR="00A64D0D" w:rsidRPr="007813A8">
        <w:rPr>
          <w:rFonts w:ascii="Times New Roman" w:eastAsia="Times New Roman" w:hAnsi="Times New Roman" w:cs="Times New Roman"/>
          <w:b/>
          <w:sz w:val="22"/>
          <w:szCs w:val="22"/>
          <w:lang w:eastAsia="pl-PL"/>
        </w:rPr>
        <w:t xml:space="preserve"> dni kalendarzowych</w:t>
      </w:r>
      <w:r w:rsidR="00597F19" w:rsidRPr="007813A8">
        <w:rPr>
          <w:rFonts w:ascii="Times New Roman" w:eastAsia="Times New Roman" w:hAnsi="Times New Roman"/>
          <w:sz w:val="22"/>
          <w:szCs w:val="22"/>
          <w:lang w:eastAsia="pl-PL"/>
        </w:rPr>
        <w:t xml:space="preserve">, </w:t>
      </w:r>
      <w:r w:rsidR="00597F19" w:rsidRPr="007813A8">
        <w:rPr>
          <w:rFonts w:ascii="Times New Roman" w:eastAsia="Times New Roman" w:hAnsi="Times New Roman" w:cs="Times New Roman"/>
          <w:sz w:val="22"/>
          <w:szCs w:val="22"/>
          <w:lang w:eastAsia="pl-PL"/>
        </w:rPr>
        <w:t xml:space="preserve">natomiast do umowy zostanie wpisana liczba dni zaoferowana przez Wykonawcę </w:t>
      </w:r>
      <w:r w:rsidR="00CD6D77">
        <w:rPr>
          <w:rFonts w:ascii="Times New Roman" w:eastAsia="Times New Roman" w:hAnsi="Times New Roman" w:cs="Times New Roman"/>
          <w:sz w:val="22"/>
          <w:szCs w:val="22"/>
          <w:lang w:eastAsia="pl-PL"/>
        </w:rPr>
        <w:br/>
      </w:r>
      <w:r w:rsidR="00597F19" w:rsidRPr="007813A8">
        <w:rPr>
          <w:rFonts w:ascii="Times New Roman" w:eastAsia="Times New Roman" w:hAnsi="Times New Roman" w:cs="Times New Roman"/>
          <w:sz w:val="22"/>
          <w:szCs w:val="22"/>
          <w:lang w:eastAsia="pl-PL"/>
        </w:rPr>
        <w:t>w ofercie</w:t>
      </w:r>
      <w:r w:rsidR="00A64D0D" w:rsidRPr="007813A8">
        <w:rPr>
          <w:rFonts w:ascii="Times New Roman" w:eastAsia="Times New Roman" w:hAnsi="Times New Roman" w:cs="Times New Roman"/>
          <w:sz w:val="22"/>
          <w:szCs w:val="22"/>
          <w:lang w:eastAsia="pl-PL"/>
        </w:rPr>
        <w:t>. Oferty zawierające termin wykonania dłuższy niż</w:t>
      </w:r>
      <w:r w:rsidR="00A64D0D" w:rsidRPr="007813A8">
        <w:rPr>
          <w:rFonts w:ascii="Times New Roman" w:eastAsia="Times New Roman" w:hAnsi="Times New Roman" w:cs="Times New Roman"/>
          <w:b/>
          <w:sz w:val="22"/>
          <w:szCs w:val="22"/>
          <w:lang w:eastAsia="pl-PL"/>
        </w:rPr>
        <w:t xml:space="preserve"> </w:t>
      </w:r>
      <w:r w:rsidR="00A938FD" w:rsidRPr="007813A8">
        <w:rPr>
          <w:rFonts w:ascii="Times New Roman" w:eastAsia="Times New Roman" w:hAnsi="Times New Roman" w:cs="Times New Roman"/>
          <w:b/>
          <w:sz w:val="22"/>
          <w:szCs w:val="22"/>
          <w:lang w:eastAsia="pl-PL"/>
        </w:rPr>
        <w:t>28</w:t>
      </w:r>
      <w:r w:rsidRPr="007813A8">
        <w:rPr>
          <w:rFonts w:ascii="Times New Roman" w:eastAsia="Times New Roman" w:hAnsi="Times New Roman" w:cs="Times New Roman"/>
          <w:b/>
          <w:sz w:val="22"/>
          <w:szCs w:val="22"/>
          <w:lang w:eastAsia="pl-PL"/>
        </w:rPr>
        <w:t xml:space="preserve"> dni kalendarzowych</w:t>
      </w:r>
      <w:r w:rsidR="00A64D0D" w:rsidRPr="007813A8">
        <w:rPr>
          <w:rFonts w:ascii="Times New Roman" w:eastAsia="Times New Roman" w:hAnsi="Times New Roman" w:cs="Times New Roman"/>
          <w:sz w:val="22"/>
          <w:szCs w:val="22"/>
          <w:lang w:eastAsia="pl-PL"/>
        </w:rPr>
        <w:t xml:space="preserve"> zostaną odrzucone.</w:t>
      </w:r>
    </w:p>
    <w:p w:rsidR="004D6ABF" w:rsidRPr="007813A8" w:rsidRDefault="004D6ABF" w:rsidP="002264EA">
      <w:pPr>
        <w:pStyle w:val="Akapitzlist"/>
        <w:spacing w:line="360" w:lineRule="auto"/>
        <w:ind w:left="709"/>
        <w:jc w:val="both"/>
        <w:rPr>
          <w:rFonts w:ascii="Times New Roman" w:eastAsia="Times New Roman" w:hAnsi="Times New Roman" w:cs="Times New Roman"/>
          <w:sz w:val="22"/>
          <w:szCs w:val="22"/>
          <w:lang w:eastAsia="pl-PL"/>
        </w:rPr>
      </w:pPr>
      <w:r w:rsidRPr="007813A8">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2264EA" w:rsidRPr="00B01D43" w:rsidTr="00197F24">
        <w:trPr>
          <w:cantSplit/>
          <w:trHeight w:hRule="exact" w:val="340"/>
        </w:trPr>
        <w:tc>
          <w:tcPr>
            <w:tcW w:w="851" w:type="dxa"/>
            <w:vMerge w:val="restart"/>
            <w:vAlign w:val="center"/>
          </w:tcPr>
          <w:p w:rsidR="002264EA" w:rsidRPr="00B01D43" w:rsidRDefault="002264EA" w:rsidP="00197F24">
            <w:pPr>
              <w:spacing w:line="360" w:lineRule="auto"/>
              <w:jc w:val="right"/>
              <w:rPr>
                <w:rFonts w:ascii="Times New Roman" w:eastAsia="Times New Roman" w:hAnsi="Times New Roman"/>
                <w:sz w:val="22"/>
                <w:szCs w:val="22"/>
              </w:rPr>
            </w:pPr>
            <w:r w:rsidRPr="00B01D43">
              <w:rPr>
                <w:rFonts w:ascii="Times New Roman" w:eastAsia="Times New Roman" w:hAnsi="Times New Roman"/>
                <w:sz w:val="22"/>
                <w:szCs w:val="22"/>
              </w:rPr>
              <w:t xml:space="preserve">Ti = </w:t>
            </w:r>
          </w:p>
        </w:tc>
        <w:tc>
          <w:tcPr>
            <w:tcW w:w="3118" w:type="dxa"/>
            <w:vAlign w:val="bottom"/>
          </w:tcPr>
          <w:p w:rsidR="002264EA" w:rsidRPr="00B01D43" w:rsidRDefault="002264EA" w:rsidP="00197F24">
            <w:pPr>
              <w:spacing w:line="360" w:lineRule="auto"/>
              <w:jc w:val="center"/>
              <w:rPr>
                <w:rFonts w:ascii="Times New Roman" w:eastAsia="Times New Roman" w:hAnsi="Times New Roman"/>
                <w:sz w:val="22"/>
                <w:szCs w:val="22"/>
              </w:rPr>
            </w:pPr>
            <w:r w:rsidRPr="00B01D43">
              <w:rPr>
                <w:rFonts w:ascii="Times New Roman" w:eastAsia="Times New Roman" w:hAnsi="Times New Roman"/>
                <w:sz w:val="22"/>
                <w:szCs w:val="22"/>
              </w:rPr>
              <w:t>termin najkrótszy x 20 pkt</w:t>
            </w:r>
          </w:p>
        </w:tc>
      </w:tr>
      <w:tr w:rsidR="002264EA" w:rsidRPr="00B01D43" w:rsidTr="00197F24">
        <w:trPr>
          <w:cantSplit/>
          <w:trHeight w:hRule="exact" w:val="340"/>
        </w:trPr>
        <w:tc>
          <w:tcPr>
            <w:tcW w:w="851" w:type="dxa"/>
            <w:vMerge/>
            <w:vAlign w:val="center"/>
          </w:tcPr>
          <w:p w:rsidR="002264EA" w:rsidRPr="00B01D43" w:rsidRDefault="002264EA" w:rsidP="00197F24">
            <w:pPr>
              <w:spacing w:line="360" w:lineRule="auto"/>
              <w:jc w:val="center"/>
              <w:rPr>
                <w:rFonts w:ascii="Times New Roman" w:eastAsia="Times New Roman" w:hAnsi="Times New Roman"/>
                <w:sz w:val="22"/>
                <w:szCs w:val="22"/>
              </w:rPr>
            </w:pPr>
          </w:p>
        </w:tc>
        <w:tc>
          <w:tcPr>
            <w:tcW w:w="3118" w:type="dxa"/>
          </w:tcPr>
          <w:p w:rsidR="002264EA" w:rsidRPr="00B01D43" w:rsidRDefault="002264EA" w:rsidP="00197F24">
            <w:pPr>
              <w:spacing w:line="360" w:lineRule="auto"/>
              <w:jc w:val="center"/>
              <w:rPr>
                <w:rFonts w:ascii="Times New Roman" w:eastAsia="Times New Roman" w:hAnsi="Times New Roman"/>
                <w:sz w:val="22"/>
                <w:szCs w:val="22"/>
              </w:rPr>
            </w:pPr>
            <w:r w:rsidRPr="00B01D43">
              <w:rPr>
                <w:rFonts w:ascii="Times New Roman" w:eastAsia="Times New Roman" w:hAnsi="Times New Roman"/>
                <w:sz w:val="22"/>
                <w:szCs w:val="22"/>
              </w:rPr>
              <w:t>termin oferty badanej</w:t>
            </w:r>
          </w:p>
        </w:tc>
      </w:tr>
    </w:tbl>
    <w:p w:rsidR="004D6ABF" w:rsidRPr="007813A8" w:rsidRDefault="004D6ABF" w:rsidP="002264EA">
      <w:pPr>
        <w:spacing w:after="0" w:line="360" w:lineRule="auto"/>
        <w:ind w:left="709"/>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i</w:t>
      </w:r>
      <w:r w:rsidRPr="007813A8">
        <w:rPr>
          <w:rFonts w:ascii="Times New Roman" w:eastAsia="Times New Roman" w:hAnsi="Times New Roman" w:cs="Times New Roman"/>
          <w:lang w:eastAsia="pl-PL"/>
        </w:rPr>
        <w:tab/>
        <w:t>– numer oferty badanej</w:t>
      </w:r>
    </w:p>
    <w:p w:rsidR="004D6ABF" w:rsidRPr="007813A8" w:rsidRDefault="004D6ABF" w:rsidP="002264EA">
      <w:pPr>
        <w:spacing w:after="0" w:line="360" w:lineRule="auto"/>
        <w:ind w:left="709"/>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Ti</w:t>
      </w:r>
      <w:r w:rsidRPr="007813A8">
        <w:rPr>
          <w:rFonts w:ascii="Times New Roman" w:eastAsia="Times New Roman" w:hAnsi="Times New Roman" w:cs="Times New Roman"/>
          <w:lang w:eastAsia="pl-PL"/>
        </w:rPr>
        <w:tab/>
        <w:t>– liczba punktów za kryterium „termin wykonania”. Wynik zaokrągla się do dwóch miejsc po przecinku (od 0,005 w górę)</w:t>
      </w:r>
    </w:p>
    <w:p w:rsidR="00A908F8" w:rsidRPr="007813A8" w:rsidRDefault="004D6ABF" w:rsidP="002264EA">
      <w:pPr>
        <w:spacing w:after="0" w:line="360" w:lineRule="auto"/>
        <w:ind w:left="709"/>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termin oferty badanej – termin wykonania (dostawy) z formularza oferty.</w:t>
      </w:r>
    </w:p>
    <w:p w:rsidR="00A908F8" w:rsidRPr="007813A8" w:rsidRDefault="00A908F8" w:rsidP="00B64241">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7813A8">
        <w:rPr>
          <w:rFonts w:ascii="Times New Roman" w:eastAsia="Times New Roman" w:hAnsi="Times New Roman"/>
          <w:b/>
          <w:sz w:val="22"/>
          <w:szCs w:val="22"/>
          <w:u w:val="single"/>
          <w:lang w:eastAsia="pl-PL"/>
        </w:rPr>
        <w:t xml:space="preserve">dotyczy części </w:t>
      </w:r>
      <w:r w:rsidR="00A938FD" w:rsidRPr="007813A8">
        <w:rPr>
          <w:rFonts w:ascii="Times New Roman" w:eastAsia="Times New Roman" w:hAnsi="Times New Roman"/>
          <w:b/>
          <w:sz w:val="22"/>
          <w:szCs w:val="22"/>
          <w:u w:val="single"/>
          <w:lang w:eastAsia="pl-PL"/>
        </w:rPr>
        <w:t>III, IV, V, VI</w:t>
      </w:r>
      <w:r w:rsidRPr="007813A8">
        <w:rPr>
          <w:rFonts w:ascii="Times New Roman" w:eastAsia="Times New Roman" w:hAnsi="Times New Roman"/>
          <w:b/>
          <w:sz w:val="22"/>
          <w:szCs w:val="22"/>
          <w:u w:val="single"/>
          <w:lang w:eastAsia="pl-PL"/>
        </w:rPr>
        <w:t>:</w:t>
      </w:r>
      <w:r w:rsidRPr="007813A8">
        <w:rPr>
          <w:rFonts w:ascii="Times New Roman" w:eastAsia="Times New Roman" w:hAnsi="Times New Roman"/>
          <w:sz w:val="22"/>
          <w:szCs w:val="22"/>
          <w:lang w:eastAsia="pl-PL"/>
        </w:rPr>
        <w:t xml:space="preserve"> </w:t>
      </w:r>
      <w:r w:rsidR="00494D92" w:rsidRPr="007813A8">
        <w:rPr>
          <w:rFonts w:ascii="Times New Roman" w:eastAsia="Times New Roman" w:hAnsi="Times New Roman"/>
          <w:sz w:val="22"/>
          <w:szCs w:val="22"/>
          <w:lang w:eastAsia="pl-PL"/>
        </w:rPr>
        <w:t xml:space="preserve">oferta z najkrótszym terminem wykonania spośród ofert niepodlegających odrzuceniu i złożonych przez Wykonawców, którzy nie podlegali wykluczeniu w danym etapie badania </w:t>
      </w:r>
      <w:r w:rsidR="00494D92" w:rsidRPr="007813A8">
        <w:rPr>
          <w:rFonts w:ascii="Times New Roman" w:eastAsia="Times New Roman" w:hAnsi="Times New Roman"/>
          <w:sz w:val="22"/>
          <w:szCs w:val="22"/>
          <w:lang w:eastAsia="pl-PL"/>
        </w:rPr>
        <w:br/>
        <w:t>i oceny ofert otrzyma najwyższą liczbę punktów przyznawaną w tym kryterium. Wymagany przez Zamawiającego, maksymalny termin wykonania (dostawy) wynosi</w:t>
      </w:r>
      <w:r w:rsidR="00494D92" w:rsidRPr="007813A8">
        <w:rPr>
          <w:rFonts w:ascii="Times New Roman" w:eastAsia="Times New Roman" w:hAnsi="Times New Roman"/>
          <w:b/>
          <w:sz w:val="22"/>
          <w:szCs w:val="22"/>
          <w:lang w:eastAsia="pl-PL"/>
        </w:rPr>
        <w:t xml:space="preserve"> </w:t>
      </w:r>
      <w:r w:rsidR="00A938FD" w:rsidRPr="007813A8">
        <w:rPr>
          <w:rFonts w:ascii="Times New Roman" w:eastAsia="Times New Roman" w:hAnsi="Times New Roman"/>
          <w:b/>
          <w:sz w:val="22"/>
          <w:szCs w:val="22"/>
          <w:lang w:eastAsia="pl-PL"/>
        </w:rPr>
        <w:t>70</w:t>
      </w:r>
      <w:r w:rsidR="00494D92" w:rsidRPr="007813A8">
        <w:rPr>
          <w:rFonts w:ascii="Times New Roman" w:eastAsia="Times New Roman" w:hAnsi="Times New Roman"/>
          <w:b/>
          <w:sz w:val="22"/>
          <w:szCs w:val="22"/>
          <w:lang w:eastAsia="pl-PL"/>
        </w:rPr>
        <w:t xml:space="preserve"> dni kalendarzowych</w:t>
      </w:r>
      <w:r w:rsidR="00494D92" w:rsidRPr="007813A8">
        <w:rPr>
          <w:rFonts w:ascii="Times New Roman" w:eastAsia="Times New Roman" w:hAnsi="Times New Roman"/>
          <w:sz w:val="22"/>
          <w:szCs w:val="22"/>
          <w:lang w:eastAsia="pl-PL"/>
        </w:rPr>
        <w:t xml:space="preserve"> od dnia zawarcia umowy. Wykonawca może zaproponować krótszy termin wykonania (dostawy). W przypadku, gdy zaproponowany zostanie termin wykonania (dostawy)</w:t>
      </w:r>
      <w:r w:rsidR="00494D92" w:rsidRPr="007813A8">
        <w:rPr>
          <w:rFonts w:ascii="Times New Roman" w:eastAsia="Times New Roman" w:hAnsi="Times New Roman"/>
          <w:b/>
          <w:sz w:val="22"/>
          <w:szCs w:val="22"/>
          <w:lang w:eastAsia="pl-PL"/>
        </w:rPr>
        <w:t xml:space="preserve"> </w:t>
      </w:r>
      <w:r w:rsidR="007813A8" w:rsidRPr="007813A8">
        <w:rPr>
          <w:rFonts w:ascii="Times New Roman" w:eastAsia="Times New Roman" w:hAnsi="Times New Roman"/>
          <w:b/>
          <w:sz w:val="22"/>
          <w:szCs w:val="22"/>
          <w:lang w:eastAsia="pl-PL"/>
        </w:rPr>
        <w:t>30</w:t>
      </w:r>
      <w:r w:rsidR="00494D92" w:rsidRPr="007813A8">
        <w:rPr>
          <w:rFonts w:ascii="Times New Roman" w:eastAsia="Times New Roman" w:hAnsi="Times New Roman"/>
          <w:b/>
          <w:sz w:val="22"/>
          <w:szCs w:val="22"/>
          <w:lang w:eastAsia="pl-PL"/>
        </w:rPr>
        <w:t xml:space="preserve"> dni kalendarzowych</w:t>
      </w:r>
      <w:r w:rsidR="00494D92" w:rsidRPr="007813A8">
        <w:rPr>
          <w:rFonts w:ascii="Times New Roman" w:eastAsia="Times New Roman" w:hAnsi="Times New Roman"/>
          <w:sz w:val="22"/>
          <w:szCs w:val="22"/>
          <w:lang w:eastAsia="pl-PL"/>
        </w:rPr>
        <w:t xml:space="preserve"> i krótszy, do oceny ofert zostanie przyjęte</w:t>
      </w:r>
      <w:r w:rsidR="00494D92" w:rsidRPr="007813A8">
        <w:rPr>
          <w:rFonts w:ascii="Times New Roman" w:eastAsia="Times New Roman" w:hAnsi="Times New Roman"/>
          <w:b/>
          <w:sz w:val="22"/>
          <w:szCs w:val="22"/>
          <w:lang w:eastAsia="pl-PL"/>
        </w:rPr>
        <w:t xml:space="preserve"> </w:t>
      </w:r>
      <w:r w:rsidR="007813A8" w:rsidRPr="007813A8">
        <w:rPr>
          <w:rFonts w:ascii="Times New Roman" w:eastAsia="Times New Roman" w:hAnsi="Times New Roman"/>
          <w:b/>
          <w:sz w:val="22"/>
          <w:szCs w:val="22"/>
          <w:lang w:eastAsia="pl-PL"/>
        </w:rPr>
        <w:t>30</w:t>
      </w:r>
      <w:r w:rsidR="00494D92" w:rsidRPr="007813A8">
        <w:rPr>
          <w:rFonts w:ascii="Times New Roman" w:eastAsia="Times New Roman" w:hAnsi="Times New Roman"/>
          <w:b/>
          <w:sz w:val="22"/>
          <w:szCs w:val="22"/>
          <w:lang w:eastAsia="pl-PL"/>
        </w:rPr>
        <w:t xml:space="preserve"> dni kalendarzowych</w:t>
      </w:r>
      <w:r w:rsidR="00494D92" w:rsidRPr="007813A8">
        <w:rPr>
          <w:rFonts w:ascii="Times New Roman" w:eastAsia="Times New Roman" w:hAnsi="Times New Roman"/>
          <w:sz w:val="22"/>
          <w:szCs w:val="22"/>
          <w:lang w:eastAsia="pl-PL"/>
        </w:rPr>
        <w:t>, natomiast do umowy zostanie wpisana liczba dni zaoferowana przez Wykonawcę w ofercie. Oferty zawierające termin wykonania dłuższy niż</w:t>
      </w:r>
      <w:r w:rsidR="00494D92" w:rsidRPr="007813A8">
        <w:rPr>
          <w:rFonts w:ascii="Times New Roman" w:eastAsia="Times New Roman" w:hAnsi="Times New Roman"/>
          <w:b/>
          <w:sz w:val="22"/>
          <w:szCs w:val="22"/>
          <w:lang w:eastAsia="pl-PL"/>
        </w:rPr>
        <w:t xml:space="preserve"> </w:t>
      </w:r>
      <w:r w:rsidR="007813A8" w:rsidRPr="007813A8">
        <w:rPr>
          <w:rFonts w:ascii="Times New Roman" w:eastAsia="Times New Roman" w:hAnsi="Times New Roman"/>
          <w:b/>
          <w:sz w:val="22"/>
          <w:szCs w:val="22"/>
          <w:lang w:eastAsia="pl-PL"/>
        </w:rPr>
        <w:t>70</w:t>
      </w:r>
      <w:r w:rsidR="00494D92" w:rsidRPr="007813A8">
        <w:rPr>
          <w:rFonts w:ascii="Times New Roman" w:eastAsia="Times New Roman" w:hAnsi="Times New Roman"/>
          <w:b/>
          <w:sz w:val="22"/>
          <w:szCs w:val="22"/>
          <w:lang w:eastAsia="pl-PL"/>
        </w:rPr>
        <w:t xml:space="preserve"> dni kalendarzowych</w:t>
      </w:r>
      <w:r w:rsidR="00494D92" w:rsidRPr="007813A8">
        <w:rPr>
          <w:rFonts w:ascii="Times New Roman" w:eastAsia="Times New Roman" w:hAnsi="Times New Roman"/>
          <w:sz w:val="22"/>
          <w:szCs w:val="22"/>
          <w:lang w:eastAsia="pl-PL"/>
        </w:rPr>
        <w:t xml:space="preserve"> zostaną odrzucone.</w:t>
      </w:r>
    </w:p>
    <w:p w:rsidR="00494D92" w:rsidRPr="007813A8" w:rsidRDefault="00494D92" w:rsidP="00B64241">
      <w:pPr>
        <w:pStyle w:val="Akapitzlist"/>
        <w:spacing w:line="360" w:lineRule="auto"/>
        <w:ind w:left="709"/>
        <w:jc w:val="both"/>
        <w:rPr>
          <w:rFonts w:ascii="Times New Roman" w:eastAsia="Times New Roman" w:hAnsi="Times New Roman" w:cs="Times New Roman"/>
          <w:sz w:val="22"/>
          <w:szCs w:val="22"/>
          <w:lang w:eastAsia="pl-PL"/>
        </w:rPr>
      </w:pPr>
      <w:r w:rsidRPr="007813A8">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94D92" w:rsidRPr="007813A8" w:rsidTr="00487D98">
        <w:trPr>
          <w:cantSplit/>
          <w:trHeight w:hRule="exact" w:val="340"/>
        </w:trPr>
        <w:tc>
          <w:tcPr>
            <w:tcW w:w="1121" w:type="dxa"/>
            <w:vMerge w:val="restart"/>
            <w:vAlign w:val="center"/>
          </w:tcPr>
          <w:p w:rsidR="00494D92" w:rsidRPr="007813A8" w:rsidRDefault="00494D92" w:rsidP="00B64241">
            <w:pPr>
              <w:spacing w:line="360" w:lineRule="auto"/>
              <w:jc w:val="right"/>
              <w:rPr>
                <w:rFonts w:ascii="Times New Roman" w:eastAsia="Times New Roman" w:hAnsi="Times New Roman"/>
                <w:sz w:val="22"/>
                <w:szCs w:val="22"/>
              </w:rPr>
            </w:pPr>
            <w:r w:rsidRPr="007813A8">
              <w:rPr>
                <w:rFonts w:ascii="Times New Roman" w:eastAsia="Times New Roman" w:hAnsi="Times New Roman"/>
                <w:sz w:val="22"/>
                <w:szCs w:val="22"/>
              </w:rPr>
              <w:t xml:space="preserve">Ti = </w:t>
            </w:r>
          </w:p>
        </w:tc>
        <w:tc>
          <w:tcPr>
            <w:tcW w:w="3118" w:type="dxa"/>
            <w:vAlign w:val="bottom"/>
          </w:tcPr>
          <w:p w:rsidR="00494D92" w:rsidRPr="007813A8" w:rsidRDefault="00494D92" w:rsidP="00B64241">
            <w:pPr>
              <w:spacing w:line="360" w:lineRule="auto"/>
              <w:jc w:val="center"/>
              <w:rPr>
                <w:rFonts w:ascii="Times New Roman" w:eastAsia="Times New Roman" w:hAnsi="Times New Roman"/>
                <w:sz w:val="22"/>
                <w:szCs w:val="22"/>
              </w:rPr>
            </w:pPr>
            <w:r w:rsidRPr="007813A8">
              <w:rPr>
                <w:rFonts w:ascii="Times New Roman" w:eastAsia="Times New Roman" w:hAnsi="Times New Roman"/>
                <w:sz w:val="22"/>
                <w:szCs w:val="22"/>
              </w:rPr>
              <w:t>termin najkrótszy x 20 pkt</w:t>
            </w:r>
          </w:p>
        </w:tc>
      </w:tr>
      <w:tr w:rsidR="00494D92" w:rsidRPr="007813A8" w:rsidTr="00487D98">
        <w:trPr>
          <w:cantSplit/>
          <w:trHeight w:hRule="exact" w:val="340"/>
        </w:trPr>
        <w:tc>
          <w:tcPr>
            <w:tcW w:w="1121" w:type="dxa"/>
            <w:vMerge/>
            <w:vAlign w:val="center"/>
          </w:tcPr>
          <w:p w:rsidR="00494D92" w:rsidRPr="007813A8" w:rsidRDefault="00494D92" w:rsidP="00B64241">
            <w:pPr>
              <w:pStyle w:val="Akapitzlist"/>
              <w:spacing w:line="360" w:lineRule="auto"/>
              <w:ind w:left="709"/>
              <w:jc w:val="both"/>
              <w:rPr>
                <w:rFonts w:ascii="Times New Roman" w:eastAsia="Times New Roman" w:hAnsi="Times New Roman"/>
                <w:sz w:val="22"/>
                <w:szCs w:val="22"/>
              </w:rPr>
            </w:pPr>
          </w:p>
        </w:tc>
        <w:tc>
          <w:tcPr>
            <w:tcW w:w="3118" w:type="dxa"/>
          </w:tcPr>
          <w:p w:rsidR="00494D92" w:rsidRPr="007813A8" w:rsidRDefault="00494D92" w:rsidP="00B64241">
            <w:pPr>
              <w:pStyle w:val="Akapitzlist"/>
              <w:spacing w:line="360" w:lineRule="auto"/>
              <w:ind w:left="709"/>
              <w:jc w:val="both"/>
              <w:rPr>
                <w:rFonts w:ascii="Times New Roman" w:eastAsia="Times New Roman" w:hAnsi="Times New Roman"/>
                <w:sz w:val="22"/>
                <w:szCs w:val="22"/>
              </w:rPr>
            </w:pPr>
            <w:r w:rsidRPr="007813A8">
              <w:rPr>
                <w:rFonts w:ascii="Times New Roman" w:eastAsia="Times New Roman" w:hAnsi="Times New Roman"/>
                <w:sz w:val="22"/>
                <w:szCs w:val="22"/>
              </w:rPr>
              <w:t>termin oferty badanej</w:t>
            </w:r>
          </w:p>
        </w:tc>
      </w:tr>
    </w:tbl>
    <w:p w:rsidR="00494D92" w:rsidRPr="007813A8" w:rsidRDefault="00494D92" w:rsidP="00B64241">
      <w:pPr>
        <w:spacing w:after="0" w:line="360" w:lineRule="auto"/>
        <w:ind w:left="786"/>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i</w:t>
      </w:r>
      <w:r w:rsidRPr="007813A8">
        <w:rPr>
          <w:rFonts w:ascii="Times New Roman" w:eastAsia="Times New Roman" w:hAnsi="Times New Roman" w:cs="Times New Roman"/>
          <w:lang w:eastAsia="pl-PL"/>
        </w:rPr>
        <w:tab/>
        <w:t>– numer oferty badanej</w:t>
      </w:r>
    </w:p>
    <w:p w:rsidR="00494D92" w:rsidRPr="007813A8" w:rsidRDefault="00494D92" w:rsidP="00B64241">
      <w:pPr>
        <w:spacing w:after="0" w:line="360" w:lineRule="auto"/>
        <w:ind w:left="786"/>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Ti</w:t>
      </w:r>
      <w:r w:rsidRPr="007813A8">
        <w:rPr>
          <w:rFonts w:ascii="Times New Roman" w:eastAsia="Times New Roman" w:hAnsi="Times New Roman" w:cs="Times New Roman"/>
          <w:lang w:eastAsia="pl-PL"/>
        </w:rPr>
        <w:tab/>
        <w:t>– liczba punktów za kryterium „termin wykonania”. Wynik zaokrągla się do dwóch miejsc po przecinku (od 0,005 w górę)</w:t>
      </w:r>
    </w:p>
    <w:p w:rsidR="00494D92" w:rsidRPr="007813A8" w:rsidRDefault="00494D92" w:rsidP="00B64241">
      <w:pPr>
        <w:spacing w:after="0" w:line="360" w:lineRule="auto"/>
        <w:ind w:left="786"/>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termin oferty badanej – termin wykonania (dostawy) z formularza oferty.</w:t>
      </w:r>
    </w:p>
    <w:p w:rsidR="00A908F8" w:rsidRPr="007813A8" w:rsidRDefault="00A908F8" w:rsidP="00B64241">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7813A8">
        <w:rPr>
          <w:rFonts w:ascii="Times New Roman" w:eastAsia="Times New Roman" w:hAnsi="Times New Roman"/>
          <w:b/>
          <w:sz w:val="22"/>
          <w:szCs w:val="22"/>
          <w:u w:val="single"/>
          <w:lang w:eastAsia="pl-PL"/>
        </w:rPr>
        <w:t>dotyczy części</w:t>
      </w:r>
      <w:r w:rsidR="00494D92" w:rsidRPr="007813A8">
        <w:rPr>
          <w:rFonts w:ascii="Times New Roman" w:eastAsia="Times New Roman" w:hAnsi="Times New Roman"/>
          <w:b/>
          <w:sz w:val="22"/>
          <w:szCs w:val="22"/>
          <w:u w:val="single"/>
          <w:lang w:eastAsia="pl-PL"/>
        </w:rPr>
        <w:t xml:space="preserve"> V</w:t>
      </w:r>
      <w:r w:rsidR="00827154" w:rsidRPr="007813A8">
        <w:rPr>
          <w:rFonts w:ascii="Times New Roman" w:eastAsia="Times New Roman" w:hAnsi="Times New Roman"/>
          <w:b/>
          <w:sz w:val="22"/>
          <w:szCs w:val="22"/>
          <w:u w:val="single"/>
          <w:lang w:eastAsia="pl-PL"/>
        </w:rPr>
        <w:t>II</w:t>
      </w:r>
      <w:r w:rsidR="007813A8" w:rsidRPr="007813A8">
        <w:rPr>
          <w:rFonts w:ascii="Times New Roman" w:eastAsia="Times New Roman" w:hAnsi="Times New Roman"/>
          <w:b/>
          <w:sz w:val="22"/>
          <w:szCs w:val="22"/>
          <w:u w:val="single"/>
          <w:lang w:eastAsia="pl-PL"/>
        </w:rPr>
        <w:t>, VIII</w:t>
      </w:r>
      <w:r w:rsidRPr="007813A8">
        <w:rPr>
          <w:rFonts w:ascii="Times New Roman" w:eastAsia="Times New Roman" w:hAnsi="Times New Roman"/>
          <w:b/>
          <w:sz w:val="22"/>
          <w:szCs w:val="22"/>
          <w:u w:val="single"/>
          <w:lang w:eastAsia="pl-PL"/>
        </w:rPr>
        <w:t>:</w:t>
      </w:r>
      <w:r w:rsidRPr="007813A8">
        <w:rPr>
          <w:rFonts w:ascii="Times New Roman" w:eastAsia="Times New Roman" w:hAnsi="Times New Roman"/>
          <w:sz w:val="22"/>
          <w:szCs w:val="22"/>
          <w:lang w:eastAsia="pl-PL"/>
        </w:rPr>
        <w:t xml:space="preserve"> </w:t>
      </w:r>
      <w:r w:rsidR="00494D92" w:rsidRPr="007813A8">
        <w:rPr>
          <w:rFonts w:ascii="Times New Roman" w:eastAsia="Times New Roman" w:hAnsi="Times New Roman"/>
          <w:sz w:val="22"/>
          <w:szCs w:val="22"/>
          <w:lang w:eastAsia="pl-PL"/>
        </w:rPr>
        <w:t xml:space="preserve">oferta z najkrótszym terminem wykonania spośród ofert niepodlegających odrzuceniu i złożonych przez Wykonawców, którzy nie podlegali wykluczeniu w danym etapie badania </w:t>
      </w:r>
      <w:r w:rsidR="007813A8">
        <w:rPr>
          <w:rFonts w:ascii="Times New Roman" w:eastAsia="Times New Roman" w:hAnsi="Times New Roman"/>
          <w:sz w:val="22"/>
          <w:szCs w:val="22"/>
          <w:lang w:eastAsia="pl-PL"/>
        </w:rPr>
        <w:br/>
      </w:r>
      <w:r w:rsidR="00494D92" w:rsidRPr="007813A8">
        <w:rPr>
          <w:rFonts w:ascii="Times New Roman" w:eastAsia="Times New Roman" w:hAnsi="Times New Roman"/>
          <w:sz w:val="22"/>
          <w:szCs w:val="22"/>
          <w:lang w:eastAsia="pl-PL"/>
        </w:rPr>
        <w:t>i oceny ofert otrzyma najwyższą liczbę punktów przyznawaną w tym kryterium. Wymagany przez Zamawiającego, maksymalny termin wykonania (dostawy) wynosi</w:t>
      </w:r>
      <w:r w:rsidR="00494D92" w:rsidRPr="007813A8">
        <w:rPr>
          <w:rFonts w:ascii="Times New Roman" w:eastAsia="Times New Roman" w:hAnsi="Times New Roman"/>
          <w:b/>
          <w:sz w:val="22"/>
          <w:szCs w:val="22"/>
          <w:lang w:eastAsia="pl-PL"/>
        </w:rPr>
        <w:t xml:space="preserve"> </w:t>
      </w:r>
      <w:r w:rsidR="007813A8" w:rsidRPr="007813A8">
        <w:rPr>
          <w:rFonts w:ascii="Times New Roman" w:eastAsia="Times New Roman" w:hAnsi="Times New Roman"/>
          <w:b/>
          <w:sz w:val="22"/>
          <w:szCs w:val="22"/>
          <w:lang w:eastAsia="pl-PL"/>
        </w:rPr>
        <w:t>56</w:t>
      </w:r>
      <w:r w:rsidR="00494D92" w:rsidRPr="007813A8">
        <w:rPr>
          <w:rFonts w:ascii="Times New Roman" w:eastAsia="Times New Roman" w:hAnsi="Times New Roman"/>
          <w:b/>
          <w:sz w:val="22"/>
          <w:szCs w:val="22"/>
          <w:lang w:eastAsia="pl-PL"/>
        </w:rPr>
        <w:t xml:space="preserve"> dni kalendarzowych</w:t>
      </w:r>
      <w:r w:rsidR="00494D92" w:rsidRPr="007813A8">
        <w:rPr>
          <w:rFonts w:ascii="Times New Roman" w:eastAsia="Times New Roman" w:hAnsi="Times New Roman"/>
          <w:sz w:val="22"/>
          <w:szCs w:val="22"/>
          <w:lang w:eastAsia="pl-PL"/>
        </w:rPr>
        <w:t xml:space="preserve"> od dnia zawarcia umowy. Wykonawca może zaproponować krótszy termin wykonania (dostawy). W przypadku, gdy zaproponowany zostanie termin wykonania (dostawy)</w:t>
      </w:r>
      <w:r w:rsidR="00494D92" w:rsidRPr="007813A8">
        <w:rPr>
          <w:rFonts w:ascii="Times New Roman" w:eastAsia="Times New Roman" w:hAnsi="Times New Roman"/>
          <w:b/>
          <w:sz w:val="22"/>
          <w:szCs w:val="22"/>
          <w:lang w:eastAsia="pl-PL"/>
        </w:rPr>
        <w:t xml:space="preserve"> </w:t>
      </w:r>
      <w:r w:rsidR="007813A8" w:rsidRPr="007813A8">
        <w:rPr>
          <w:rFonts w:ascii="Times New Roman" w:eastAsia="Times New Roman" w:hAnsi="Times New Roman"/>
          <w:b/>
          <w:sz w:val="22"/>
          <w:szCs w:val="22"/>
          <w:lang w:eastAsia="pl-PL"/>
        </w:rPr>
        <w:t>30</w:t>
      </w:r>
      <w:r w:rsidR="00494D92" w:rsidRPr="007813A8">
        <w:rPr>
          <w:rFonts w:ascii="Times New Roman" w:eastAsia="Times New Roman" w:hAnsi="Times New Roman"/>
          <w:b/>
          <w:sz w:val="22"/>
          <w:szCs w:val="22"/>
          <w:lang w:eastAsia="pl-PL"/>
        </w:rPr>
        <w:t xml:space="preserve"> dni kalendarzowych</w:t>
      </w:r>
      <w:r w:rsidR="00494D92" w:rsidRPr="007813A8">
        <w:rPr>
          <w:rFonts w:ascii="Times New Roman" w:eastAsia="Times New Roman" w:hAnsi="Times New Roman"/>
          <w:sz w:val="22"/>
          <w:szCs w:val="22"/>
          <w:lang w:eastAsia="pl-PL"/>
        </w:rPr>
        <w:t xml:space="preserve"> i krótszy, do oceny ofert zostanie przyjęte</w:t>
      </w:r>
      <w:r w:rsidR="00494D92" w:rsidRPr="007813A8">
        <w:rPr>
          <w:rFonts w:ascii="Times New Roman" w:eastAsia="Times New Roman" w:hAnsi="Times New Roman"/>
          <w:b/>
          <w:sz w:val="22"/>
          <w:szCs w:val="22"/>
          <w:lang w:eastAsia="pl-PL"/>
        </w:rPr>
        <w:t xml:space="preserve"> </w:t>
      </w:r>
      <w:r w:rsidR="007813A8" w:rsidRPr="007813A8">
        <w:rPr>
          <w:rFonts w:ascii="Times New Roman" w:eastAsia="Times New Roman" w:hAnsi="Times New Roman"/>
          <w:b/>
          <w:sz w:val="22"/>
          <w:szCs w:val="22"/>
          <w:lang w:eastAsia="pl-PL"/>
        </w:rPr>
        <w:t>30</w:t>
      </w:r>
      <w:r w:rsidR="00494D92" w:rsidRPr="007813A8">
        <w:rPr>
          <w:rFonts w:ascii="Times New Roman" w:eastAsia="Times New Roman" w:hAnsi="Times New Roman"/>
          <w:b/>
          <w:sz w:val="22"/>
          <w:szCs w:val="22"/>
          <w:lang w:eastAsia="pl-PL"/>
        </w:rPr>
        <w:t xml:space="preserve"> dni kalendarzowych</w:t>
      </w:r>
      <w:r w:rsidR="00494D92" w:rsidRPr="007813A8">
        <w:rPr>
          <w:rFonts w:ascii="Times New Roman" w:eastAsia="Times New Roman" w:hAnsi="Times New Roman"/>
          <w:sz w:val="22"/>
          <w:szCs w:val="22"/>
          <w:lang w:eastAsia="pl-PL"/>
        </w:rPr>
        <w:t>, natomiast do umowy zostanie wpisana liczba dni zaoferowana przez Wykonawcę w ofercie. Oferty zawierające termin wykonania dłuższy niż</w:t>
      </w:r>
      <w:r w:rsidR="00494D92" w:rsidRPr="007813A8">
        <w:rPr>
          <w:rFonts w:ascii="Times New Roman" w:eastAsia="Times New Roman" w:hAnsi="Times New Roman"/>
          <w:b/>
          <w:sz w:val="22"/>
          <w:szCs w:val="22"/>
          <w:lang w:eastAsia="pl-PL"/>
        </w:rPr>
        <w:t xml:space="preserve"> </w:t>
      </w:r>
      <w:r w:rsidR="007813A8" w:rsidRPr="007813A8">
        <w:rPr>
          <w:rFonts w:ascii="Times New Roman" w:eastAsia="Times New Roman" w:hAnsi="Times New Roman"/>
          <w:b/>
          <w:sz w:val="22"/>
          <w:szCs w:val="22"/>
          <w:lang w:eastAsia="pl-PL"/>
        </w:rPr>
        <w:t>56</w:t>
      </w:r>
      <w:r w:rsidR="00494D92" w:rsidRPr="007813A8">
        <w:rPr>
          <w:rFonts w:ascii="Times New Roman" w:eastAsia="Times New Roman" w:hAnsi="Times New Roman"/>
          <w:b/>
          <w:sz w:val="22"/>
          <w:szCs w:val="22"/>
          <w:lang w:eastAsia="pl-PL"/>
        </w:rPr>
        <w:t xml:space="preserve"> dni kalendarzowych</w:t>
      </w:r>
      <w:r w:rsidR="00494D92" w:rsidRPr="007813A8">
        <w:rPr>
          <w:rFonts w:ascii="Times New Roman" w:eastAsia="Times New Roman" w:hAnsi="Times New Roman"/>
          <w:sz w:val="22"/>
          <w:szCs w:val="22"/>
          <w:lang w:eastAsia="pl-PL"/>
        </w:rPr>
        <w:t xml:space="preserve"> zostaną odrzucone.</w:t>
      </w:r>
    </w:p>
    <w:p w:rsidR="00494D92" w:rsidRPr="007813A8" w:rsidRDefault="00494D92" w:rsidP="00827154">
      <w:pPr>
        <w:pStyle w:val="Akapitzlist"/>
        <w:spacing w:line="360" w:lineRule="auto"/>
        <w:ind w:left="709"/>
        <w:jc w:val="both"/>
        <w:rPr>
          <w:rFonts w:ascii="Times New Roman" w:eastAsia="Times New Roman" w:hAnsi="Times New Roman" w:cs="Times New Roman"/>
          <w:sz w:val="22"/>
          <w:szCs w:val="22"/>
          <w:lang w:eastAsia="pl-PL"/>
        </w:rPr>
      </w:pPr>
      <w:r w:rsidRPr="007813A8">
        <w:rPr>
          <w:rFonts w:ascii="Times New Roman" w:eastAsia="Times New Roman" w:hAnsi="Times New Roman" w:cs="Times New Roman"/>
          <w:sz w:val="22"/>
          <w:szCs w:val="22"/>
          <w:lang w:eastAsia="pl-PL"/>
        </w:rPr>
        <w:lastRenderedPageBreak/>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94D92" w:rsidRPr="007813A8" w:rsidTr="00487D98">
        <w:trPr>
          <w:cantSplit/>
          <w:trHeight w:hRule="exact" w:val="340"/>
        </w:trPr>
        <w:tc>
          <w:tcPr>
            <w:tcW w:w="1121" w:type="dxa"/>
            <w:vMerge w:val="restart"/>
            <w:vAlign w:val="center"/>
          </w:tcPr>
          <w:p w:rsidR="00494D92" w:rsidRPr="007813A8" w:rsidRDefault="00494D92" w:rsidP="00827154">
            <w:pPr>
              <w:spacing w:line="360" w:lineRule="auto"/>
              <w:jc w:val="right"/>
              <w:rPr>
                <w:rFonts w:ascii="Times New Roman" w:eastAsia="Times New Roman" w:hAnsi="Times New Roman"/>
                <w:sz w:val="22"/>
                <w:szCs w:val="22"/>
              </w:rPr>
            </w:pPr>
            <w:r w:rsidRPr="007813A8">
              <w:rPr>
                <w:rFonts w:ascii="Times New Roman" w:eastAsia="Times New Roman" w:hAnsi="Times New Roman"/>
                <w:sz w:val="22"/>
                <w:szCs w:val="22"/>
              </w:rPr>
              <w:t xml:space="preserve">Ti = </w:t>
            </w:r>
          </w:p>
        </w:tc>
        <w:tc>
          <w:tcPr>
            <w:tcW w:w="3118" w:type="dxa"/>
            <w:vAlign w:val="bottom"/>
          </w:tcPr>
          <w:p w:rsidR="00494D92" w:rsidRPr="007813A8" w:rsidRDefault="00494D92" w:rsidP="00827154">
            <w:pPr>
              <w:spacing w:line="360" w:lineRule="auto"/>
              <w:jc w:val="center"/>
              <w:rPr>
                <w:rFonts w:ascii="Times New Roman" w:eastAsia="Times New Roman" w:hAnsi="Times New Roman"/>
                <w:sz w:val="22"/>
                <w:szCs w:val="22"/>
              </w:rPr>
            </w:pPr>
            <w:r w:rsidRPr="007813A8">
              <w:rPr>
                <w:rFonts w:ascii="Times New Roman" w:eastAsia="Times New Roman" w:hAnsi="Times New Roman"/>
                <w:sz w:val="22"/>
                <w:szCs w:val="22"/>
              </w:rPr>
              <w:t>termin najkrótszy x 20 pkt</w:t>
            </w:r>
          </w:p>
        </w:tc>
      </w:tr>
      <w:tr w:rsidR="00494D92" w:rsidRPr="007813A8" w:rsidTr="00487D98">
        <w:trPr>
          <w:cantSplit/>
          <w:trHeight w:hRule="exact" w:val="340"/>
        </w:trPr>
        <w:tc>
          <w:tcPr>
            <w:tcW w:w="1121" w:type="dxa"/>
            <w:vMerge/>
            <w:vAlign w:val="center"/>
          </w:tcPr>
          <w:p w:rsidR="00494D92" w:rsidRPr="007813A8" w:rsidRDefault="00494D92" w:rsidP="00827154">
            <w:pPr>
              <w:pStyle w:val="Akapitzlist"/>
              <w:ind w:left="709"/>
              <w:jc w:val="both"/>
              <w:rPr>
                <w:rFonts w:ascii="Times New Roman" w:eastAsia="Times New Roman" w:hAnsi="Times New Roman"/>
                <w:sz w:val="22"/>
                <w:szCs w:val="22"/>
              </w:rPr>
            </w:pPr>
          </w:p>
        </w:tc>
        <w:tc>
          <w:tcPr>
            <w:tcW w:w="3118" w:type="dxa"/>
          </w:tcPr>
          <w:p w:rsidR="00494D92" w:rsidRPr="007813A8" w:rsidRDefault="00494D92" w:rsidP="00827154">
            <w:pPr>
              <w:pStyle w:val="Akapitzlist"/>
              <w:ind w:left="709"/>
              <w:jc w:val="both"/>
              <w:rPr>
                <w:rFonts w:ascii="Times New Roman" w:eastAsia="Times New Roman" w:hAnsi="Times New Roman"/>
                <w:sz w:val="22"/>
                <w:szCs w:val="22"/>
              </w:rPr>
            </w:pPr>
            <w:r w:rsidRPr="007813A8">
              <w:rPr>
                <w:rFonts w:ascii="Times New Roman" w:eastAsia="Times New Roman" w:hAnsi="Times New Roman"/>
                <w:sz w:val="22"/>
                <w:szCs w:val="22"/>
              </w:rPr>
              <w:t>termin oferty badanej</w:t>
            </w:r>
          </w:p>
        </w:tc>
      </w:tr>
    </w:tbl>
    <w:p w:rsidR="00494D92" w:rsidRPr="007813A8" w:rsidRDefault="00494D92" w:rsidP="00827154">
      <w:pPr>
        <w:spacing w:after="0" w:line="360" w:lineRule="auto"/>
        <w:ind w:left="786"/>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i</w:t>
      </w:r>
      <w:r w:rsidRPr="007813A8">
        <w:rPr>
          <w:rFonts w:ascii="Times New Roman" w:eastAsia="Times New Roman" w:hAnsi="Times New Roman" w:cs="Times New Roman"/>
          <w:lang w:eastAsia="pl-PL"/>
        </w:rPr>
        <w:tab/>
        <w:t>– numer oferty badanej</w:t>
      </w:r>
    </w:p>
    <w:p w:rsidR="00494D92" w:rsidRPr="007813A8" w:rsidRDefault="00494D92" w:rsidP="00827154">
      <w:pPr>
        <w:spacing w:after="0" w:line="360" w:lineRule="auto"/>
        <w:ind w:left="786"/>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Ti</w:t>
      </w:r>
      <w:r w:rsidRPr="007813A8">
        <w:rPr>
          <w:rFonts w:ascii="Times New Roman" w:eastAsia="Times New Roman" w:hAnsi="Times New Roman" w:cs="Times New Roman"/>
          <w:lang w:eastAsia="pl-PL"/>
        </w:rPr>
        <w:tab/>
        <w:t>– liczba punktów za kryterium „termin wykonania”. Wynik zaokrągla się do dwóch miejsc po przecinku (od 0,005 w górę)</w:t>
      </w:r>
    </w:p>
    <w:p w:rsidR="00494D92" w:rsidRDefault="00494D92" w:rsidP="00827154">
      <w:pPr>
        <w:spacing w:after="0" w:line="360" w:lineRule="auto"/>
        <w:ind w:left="786"/>
        <w:jc w:val="both"/>
        <w:rPr>
          <w:rFonts w:ascii="Times New Roman" w:eastAsia="Times New Roman" w:hAnsi="Times New Roman" w:cs="Times New Roman"/>
          <w:lang w:eastAsia="pl-PL"/>
        </w:rPr>
      </w:pPr>
      <w:r w:rsidRPr="007813A8">
        <w:rPr>
          <w:rFonts w:ascii="Times New Roman" w:eastAsia="Times New Roman" w:hAnsi="Times New Roman" w:cs="Times New Roman"/>
          <w:lang w:eastAsia="pl-PL"/>
        </w:rPr>
        <w:t>termin oferty badanej – termin wykonania (dostawy) z formularza oferty.</w:t>
      </w:r>
    </w:p>
    <w:p w:rsidR="0030584A"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7813A8">
        <w:rPr>
          <w:rFonts w:ascii="Times New Roman" w:eastAsia="Times New Roman" w:hAnsi="Times New Roman" w:cs="Mangal"/>
          <w:lang w:eastAsia="pl-PL" w:bidi="hi-IN"/>
        </w:rPr>
        <w:t xml:space="preserve">Kryterium </w:t>
      </w:r>
      <w:r w:rsidRPr="007813A8">
        <w:rPr>
          <w:rFonts w:ascii="Times New Roman" w:eastAsia="Times New Roman" w:hAnsi="Times New Roman" w:cs="Mangal"/>
          <w:b/>
          <w:lang w:eastAsia="pl-PL" w:bidi="hi-IN"/>
        </w:rPr>
        <w:t>okres gwarancji (G)</w:t>
      </w:r>
      <w:r w:rsidRPr="007813A8">
        <w:rPr>
          <w:rFonts w:ascii="Times New Roman" w:eastAsia="Times New Roman" w:hAnsi="Times New Roman" w:cs="Mangal"/>
          <w:lang w:eastAsia="pl-PL" w:bidi="hi-IN"/>
        </w:rPr>
        <w:t xml:space="preserve">, </w:t>
      </w:r>
      <w:r w:rsidRPr="007813A8">
        <w:rPr>
          <w:rFonts w:ascii="Times New Roman" w:eastAsia="Times New Roman" w:hAnsi="Times New Roman"/>
          <w:lang w:eastAsia="pl-PL"/>
        </w:rPr>
        <w:t>maksymalnie 20 punktów</w:t>
      </w:r>
      <w:r w:rsidRPr="007813A8">
        <w:rPr>
          <w:rFonts w:ascii="Times New Roman" w:eastAsia="Times New Roman" w:hAnsi="Times New Roman" w:cs="Times New Roman"/>
          <w:lang w:eastAsia="pl-PL"/>
        </w:rPr>
        <w:t>.</w:t>
      </w:r>
    </w:p>
    <w:p w:rsidR="002264EA" w:rsidRPr="007813A8" w:rsidRDefault="002264EA" w:rsidP="002264EA">
      <w:p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Pr="002264EA">
        <w:rPr>
          <w:rFonts w:ascii="Times New Roman" w:eastAsia="Times New Roman" w:hAnsi="Times New Roman" w:cs="Times New Roman"/>
          <w:lang w:eastAsia="pl-PL"/>
        </w:rPr>
        <w:t>kres gwarancji liczony jest od dnia podpisania protokołu odbioru przedmiotu zamówienia przez obydwie Strony (bez zastrzeżeń). Za okres gwarancji przyjmuje się liczbę pełnych miesięcy. W przypadku zaoferowania okresu gwarancji wyrażonego w niepełnych miesiącach, przy ocenie ofert Zamawiający zaokrągli okres gwarancji w dół do najbliższej pełnej liczby (np. zaoferowany okres gwarancji wynoszący 36 miesięcy i 8 dni zostanie zaokrąglony do 36 miesięcy).</w:t>
      </w:r>
    </w:p>
    <w:p w:rsidR="004E184D" w:rsidRPr="007813A8" w:rsidRDefault="00C378D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b/>
          <w:sz w:val="22"/>
          <w:szCs w:val="22"/>
          <w:u w:val="single"/>
          <w:lang w:eastAsia="pl-PL"/>
        </w:rPr>
        <w:t xml:space="preserve">dotyczy części </w:t>
      </w:r>
      <w:r w:rsidR="00030325" w:rsidRPr="007813A8">
        <w:rPr>
          <w:rFonts w:ascii="Times New Roman" w:eastAsia="Times New Roman" w:hAnsi="Times New Roman"/>
          <w:b/>
          <w:sz w:val="22"/>
          <w:szCs w:val="22"/>
          <w:u w:val="single"/>
          <w:lang w:eastAsia="pl-PL"/>
        </w:rPr>
        <w:t>I, V</w:t>
      </w:r>
      <w:r w:rsidRPr="007813A8">
        <w:rPr>
          <w:rFonts w:ascii="Times New Roman" w:eastAsia="Times New Roman" w:hAnsi="Times New Roman"/>
          <w:b/>
          <w:sz w:val="22"/>
          <w:szCs w:val="22"/>
          <w:u w:val="single"/>
          <w:lang w:eastAsia="pl-PL"/>
        </w:rPr>
        <w:t>:</w:t>
      </w:r>
      <w:r w:rsidRPr="007813A8">
        <w:rPr>
          <w:rFonts w:ascii="Times New Roman" w:eastAsia="Times New Roman" w:hAnsi="Times New Roman"/>
          <w:sz w:val="22"/>
          <w:szCs w:val="22"/>
          <w:lang w:eastAsia="pl-PL"/>
        </w:rPr>
        <w:t xml:space="preserve"> o</w:t>
      </w:r>
      <w:r w:rsidR="004E184D" w:rsidRPr="007813A8">
        <w:rPr>
          <w:rFonts w:ascii="Times New Roman" w:eastAsia="Times New Roman" w:hAnsi="Times New Roman"/>
          <w:sz w:val="22"/>
          <w:szCs w:val="22"/>
          <w:lang w:eastAsia="pl-PL"/>
        </w:rPr>
        <w:t xml:space="preserve">ferta z najdłuższym okresem gwarancji spośród ofert niepodlegających odrzuceniu </w:t>
      </w:r>
      <w:r w:rsidR="007813A8">
        <w:rPr>
          <w:rFonts w:ascii="Times New Roman" w:eastAsia="Times New Roman" w:hAnsi="Times New Roman"/>
          <w:sz w:val="22"/>
          <w:szCs w:val="22"/>
          <w:lang w:eastAsia="pl-PL"/>
        </w:rPr>
        <w:br/>
      </w:r>
      <w:r w:rsidR="004E184D" w:rsidRPr="007813A8">
        <w:rPr>
          <w:rFonts w:ascii="Times New Roman" w:eastAsia="Times New Roman" w:hAnsi="Times New Roman"/>
          <w:sz w:val="22"/>
          <w:szCs w:val="22"/>
          <w:lang w:eastAsia="pl-PL"/>
        </w:rPr>
        <w:t xml:space="preserve">i złożonych przez Wykonawców, którzy nie podlegali wykluczeniu w danym etapie badania i oceny ofert </w:t>
      </w:r>
      <w:r w:rsidR="004E184D" w:rsidRPr="007813A8">
        <w:rPr>
          <w:rFonts w:ascii="Times New Roman" w:eastAsia="Times New Roman" w:hAnsi="Times New Roman" w:cs="Times New Roman"/>
          <w:sz w:val="22"/>
          <w:szCs w:val="22"/>
          <w:lang w:eastAsia="pl-PL"/>
        </w:rPr>
        <w:t xml:space="preserve">otrzyma najwyższą liczbę punktów przyznawaną w tym kryterium. </w:t>
      </w:r>
      <w:r w:rsidR="004E184D" w:rsidRPr="007813A8">
        <w:rPr>
          <w:rFonts w:ascii="Times New Roman" w:eastAsia="Times New Roman" w:hAnsi="Times New Roman"/>
          <w:sz w:val="22"/>
          <w:szCs w:val="22"/>
          <w:lang w:eastAsia="pl-PL"/>
        </w:rPr>
        <w:t xml:space="preserve">Wymagany przez Zamawiającego, minimalny okres gwarancji wynosi </w:t>
      </w:r>
      <w:r w:rsidR="007813A8" w:rsidRPr="007813A8">
        <w:rPr>
          <w:rFonts w:ascii="Times New Roman" w:eastAsia="Times New Roman" w:hAnsi="Times New Roman"/>
          <w:b/>
          <w:sz w:val="22"/>
          <w:szCs w:val="22"/>
          <w:lang w:eastAsia="pl-PL"/>
        </w:rPr>
        <w:t>12</w:t>
      </w:r>
      <w:r w:rsidR="004E184D" w:rsidRPr="007813A8">
        <w:rPr>
          <w:rFonts w:ascii="Times New Roman" w:eastAsia="Times New Roman" w:hAnsi="Times New Roman"/>
          <w:b/>
          <w:sz w:val="22"/>
          <w:szCs w:val="22"/>
          <w:lang w:eastAsia="pl-PL"/>
        </w:rPr>
        <w:t xml:space="preserve"> miesi</w:t>
      </w:r>
      <w:r w:rsidR="007813A8" w:rsidRPr="007813A8">
        <w:rPr>
          <w:rFonts w:ascii="Times New Roman" w:eastAsia="Times New Roman" w:hAnsi="Times New Roman"/>
          <w:b/>
          <w:sz w:val="22"/>
          <w:szCs w:val="22"/>
          <w:lang w:eastAsia="pl-PL"/>
        </w:rPr>
        <w:t>ęcy</w:t>
      </w:r>
      <w:r w:rsidR="004E184D" w:rsidRPr="007813A8">
        <w:rPr>
          <w:rFonts w:ascii="Times New Roman" w:eastAsia="Times New Roman" w:hAnsi="Times New Roman"/>
          <w:sz w:val="22"/>
          <w:szCs w:val="22"/>
          <w:lang w:eastAsia="pl-PL"/>
        </w:rPr>
        <w:t xml:space="preserve"> od dnia podpisania protokołu odbioru przedmiotu zamówienia</w:t>
      </w:r>
      <w:r w:rsidR="004E184D" w:rsidRPr="007813A8">
        <w:rPr>
          <w:rFonts w:ascii="Times New Roman" w:eastAsia="Times New Roman" w:hAnsi="Times New Roman" w:cs="Times New Roman"/>
          <w:sz w:val="22"/>
          <w:szCs w:val="22"/>
          <w:lang w:eastAsia="pl-PL"/>
        </w:rPr>
        <w:t xml:space="preserve"> </w:t>
      </w:r>
      <w:r w:rsidR="004E184D" w:rsidRPr="007813A8">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7813A8">
        <w:rPr>
          <w:rFonts w:ascii="Times New Roman" w:eastAsia="Times New Roman" w:hAnsi="Times New Roman"/>
          <w:sz w:val="22"/>
          <w:szCs w:val="22"/>
          <w:lang w:eastAsia="pl-PL"/>
        </w:rPr>
        <w:br/>
      </w:r>
      <w:r w:rsidR="004E184D" w:rsidRPr="007813A8">
        <w:rPr>
          <w:rFonts w:ascii="Times New Roman" w:eastAsia="Times New Roman" w:hAnsi="Times New Roman"/>
          <w:b/>
          <w:sz w:val="22"/>
          <w:szCs w:val="22"/>
          <w:lang w:eastAsia="pl-PL"/>
        </w:rPr>
        <w:t>60 miesięcy</w:t>
      </w:r>
      <w:r w:rsidR="004E184D" w:rsidRPr="007813A8">
        <w:rPr>
          <w:rFonts w:ascii="Times New Roman" w:eastAsia="Times New Roman" w:hAnsi="Times New Roman"/>
          <w:sz w:val="22"/>
          <w:szCs w:val="22"/>
          <w:lang w:eastAsia="pl-PL"/>
        </w:rPr>
        <w:t xml:space="preserve">, do oceny ofert zostanie przyjęte </w:t>
      </w:r>
      <w:r w:rsidR="004E184D" w:rsidRPr="007813A8">
        <w:rPr>
          <w:rFonts w:ascii="Times New Roman" w:eastAsia="Times New Roman" w:hAnsi="Times New Roman"/>
          <w:b/>
          <w:sz w:val="22"/>
          <w:szCs w:val="22"/>
          <w:lang w:eastAsia="pl-PL"/>
        </w:rPr>
        <w:t>60 miesięcy</w:t>
      </w:r>
      <w:r w:rsidR="00597F19" w:rsidRPr="007813A8">
        <w:rPr>
          <w:rFonts w:ascii="Times New Roman" w:eastAsia="Times New Roman" w:hAnsi="Times New Roman"/>
          <w:sz w:val="22"/>
          <w:szCs w:val="22"/>
          <w:lang w:eastAsia="pl-PL"/>
        </w:rPr>
        <w:t xml:space="preserve">, </w:t>
      </w:r>
      <w:r w:rsidR="00597F19" w:rsidRPr="007813A8">
        <w:rPr>
          <w:rFonts w:ascii="Times New Roman" w:eastAsia="Times New Roman" w:hAnsi="Times New Roman" w:cs="Times New Roman"/>
          <w:sz w:val="22"/>
          <w:szCs w:val="22"/>
          <w:lang w:eastAsia="pl-PL"/>
        </w:rPr>
        <w:t>natomiast do umowy zostanie wpisana liczba miesięcy zaoferowana przez Wykonawcę w ofercie</w:t>
      </w:r>
      <w:r w:rsidR="004E184D" w:rsidRPr="007813A8">
        <w:rPr>
          <w:rFonts w:ascii="Times New Roman" w:eastAsia="Times New Roman" w:hAnsi="Times New Roman"/>
          <w:sz w:val="22"/>
          <w:szCs w:val="22"/>
          <w:lang w:eastAsia="pl-PL"/>
        </w:rPr>
        <w:t xml:space="preserve">. Oferty zawierające okres gwarancji krótszy niż </w:t>
      </w:r>
      <w:r w:rsidR="007813A8">
        <w:rPr>
          <w:rFonts w:ascii="Times New Roman" w:eastAsia="Times New Roman" w:hAnsi="Times New Roman"/>
          <w:sz w:val="22"/>
          <w:szCs w:val="22"/>
          <w:lang w:eastAsia="pl-PL"/>
        </w:rPr>
        <w:br/>
      </w:r>
      <w:r w:rsidR="007813A8" w:rsidRPr="007813A8">
        <w:rPr>
          <w:rFonts w:ascii="Times New Roman" w:eastAsia="Times New Roman" w:hAnsi="Times New Roman"/>
          <w:b/>
          <w:sz w:val="22"/>
          <w:szCs w:val="22"/>
          <w:lang w:eastAsia="pl-PL"/>
        </w:rPr>
        <w:t>12 miesięcy</w:t>
      </w:r>
      <w:r w:rsidR="007813A8" w:rsidRPr="007813A8">
        <w:rPr>
          <w:rFonts w:ascii="Times New Roman" w:eastAsia="Times New Roman" w:hAnsi="Times New Roman"/>
          <w:sz w:val="22"/>
          <w:szCs w:val="22"/>
          <w:lang w:eastAsia="pl-PL"/>
        </w:rPr>
        <w:t xml:space="preserve"> </w:t>
      </w:r>
      <w:r w:rsidR="004E184D" w:rsidRPr="007813A8">
        <w:rPr>
          <w:rFonts w:ascii="Times New Roman" w:eastAsia="Times New Roman" w:hAnsi="Times New Roman"/>
          <w:sz w:val="22"/>
          <w:szCs w:val="22"/>
          <w:lang w:eastAsia="pl-PL"/>
        </w:rPr>
        <w:t>zostaną odrzucone.</w:t>
      </w:r>
    </w:p>
    <w:p w:rsidR="004E184D" w:rsidRPr="007813A8" w:rsidRDefault="004E184D" w:rsidP="00412056">
      <w:pPr>
        <w:pStyle w:val="Akapitzlist"/>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 xml:space="preserve">Pozostałe oferty </w:t>
      </w:r>
      <w:r w:rsidRPr="007813A8">
        <w:rPr>
          <w:rFonts w:ascii="Times New Roman" w:eastAsia="Times New Roman" w:hAnsi="Times New Roman" w:cs="Times New Roman"/>
          <w:sz w:val="22"/>
          <w:szCs w:val="22"/>
          <w:lang w:eastAsia="pl-PL"/>
        </w:rPr>
        <w:t xml:space="preserve">otrzymają liczbę </w:t>
      </w:r>
      <w:r w:rsidRPr="007813A8">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7813A8" w:rsidTr="00302433">
        <w:trPr>
          <w:cantSplit/>
          <w:trHeight w:hRule="exact" w:val="340"/>
        </w:trPr>
        <w:tc>
          <w:tcPr>
            <w:tcW w:w="851" w:type="dxa"/>
            <w:vMerge w:val="restart"/>
            <w:vAlign w:val="center"/>
          </w:tcPr>
          <w:p w:rsidR="004E184D" w:rsidRPr="007813A8" w:rsidRDefault="004E184D" w:rsidP="00302433">
            <w:pPr>
              <w:spacing w:before="60" w:line="360" w:lineRule="auto"/>
              <w:jc w:val="right"/>
              <w:rPr>
                <w:rFonts w:ascii="Times New Roman" w:eastAsia="Times New Roman" w:hAnsi="Times New Roman"/>
                <w:sz w:val="22"/>
                <w:szCs w:val="22"/>
              </w:rPr>
            </w:pPr>
            <w:r w:rsidRPr="007813A8">
              <w:rPr>
                <w:rFonts w:ascii="Times New Roman" w:eastAsia="Times New Roman" w:hAnsi="Times New Roman"/>
                <w:sz w:val="22"/>
                <w:szCs w:val="22"/>
              </w:rPr>
              <w:t xml:space="preserve">Gi = </w:t>
            </w:r>
          </w:p>
        </w:tc>
        <w:tc>
          <w:tcPr>
            <w:tcW w:w="4252" w:type="dxa"/>
            <w:vAlign w:val="bottom"/>
          </w:tcPr>
          <w:p w:rsidR="004E184D" w:rsidRPr="007813A8" w:rsidRDefault="004E184D" w:rsidP="00302433">
            <w:pPr>
              <w:spacing w:before="60" w:line="360" w:lineRule="auto"/>
              <w:jc w:val="center"/>
              <w:rPr>
                <w:rFonts w:ascii="Times New Roman" w:eastAsia="Times New Roman" w:hAnsi="Times New Roman"/>
                <w:sz w:val="22"/>
                <w:szCs w:val="22"/>
              </w:rPr>
            </w:pPr>
            <w:r w:rsidRPr="007813A8">
              <w:rPr>
                <w:rFonts w:ascii="Times New Roman" w:eastAsia="Times New Roman" w:hAnsi="Times New Roman"/>
                <w:sz w:val="22"/>
                <w:szCs w:val="22"/>
              </w:rPr>
              <w:t>okres gwarancji oferty badanej x 20 pkt</w:t>
            </w:r>
          </w:p>
        </w:tc>
      </w:tr>
      <w:tr w:rsidR="004E184D" w:rsidRPr="007813A8" w:rsidTr="00302433">
        <w:trPr>
          <w:cantSplit/>
          <w:trHeight w:hRule="exact" w:val="340"/>
        </w:trPr>
        <w:tc>
          <w:tcPr>
            <w:tcW w:w="851" w:type="dxa"/>
            <w:vMerge/>
            <w:vAlign w:val="center"/>
          </w:tcPr>
          <w:p w:rsidR="004E184D" w:rsidRPr="007813A8" w:rsidRDefault="004E184D" w:rsidP="00302433">
            <w:pPr>
              <w:spacing w:before="60" w:line="360" w:lineRule="auto"/>
              <w:jc w:val="center"/>
              <w:rPr>
                <w:rFonts w:ascii="Times New Roman" w:eastAsia="Times New Roman" w:hAnsi="Times New Roman"/>
                <w:sz w:val="22"/>
                <w:szCs w:val="22"/>
              </w:rPr>
            </w:pPr>
          </w:p>
        </w:tc>
        <w:tc>
          <w:tcPr>
            <w:tcW w:w="4252" w:type="dxa"/>
          </w:tcPr>
          <w:p w:rsidR="004E184D" w:rsidRPr="007813A8" w:rsidRDefault="004E184D" w:rsidP="00302433">
            <w:pPr>
              <w:spacing w:before="60" w:line="360" w:lineRule="auto"/>
              <w:jc w:val="center"/>
              <w:rPr>
                <w:rFonts w:ascii="Times New Roman" w:eastAsia="Times New Roman" w:hAnsi="Times New Roman"/>
                <w:sz w:val="22"/>
                <w:szCs w:val="22"/>
              </w:rPr>
            </w:pPr>
            <w:r w:rsidRPr="007813A8">
              <w:rPr>
                <w:rFonts w:ascii="Times New Roman" w:eastAsia="Times New Roman" w:hAnsi="Times New Roman"/>
                <w:sz w:val="22"/>
                <w:szCs w:val="22"/>
              </w:rPr>
              <w:t>okres gwarancji najdłuższy</w:t>
            </w:r>
          </w:p>
        </w:tc>
      </w:tr>
    </w:tbl>
    <w:p w:rsidR="004E184D" w:rsidRPr="007813A8"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i</w:t>
      </w:r>
      <w:r w:rsidRPr="007813A8">
        <w:rPr>
          <w:rFonts w:ascii="Times New Roman" w:eastAsia="Times New Roman" w:hAnsi="Times New Roman"/>
          <w:sz w:val="22"/>
          <w:szCs w:val="22"/>
          <w:lang w:eastAsia="pl-PL"/>
        </w:rPr>
        <w:tab/>
        <w:t>– numer oferty badanej</w:t>
      </w:r>
    </w:p>
    <w:p w:rsidR="004E184D" w:rsidRPr="007813A8"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Gi</w:t>
      </w:r>
      <w:r w:rsidRPr="007813A8">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7813A8" w:rsidRDefault="004E184D" w:rsidP="004E184D">
      <w:pPr>
        <w:pStyle w:val="Akapitzlist"/>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okres gwarancji oferty badanej – okres gwarancji z formularza oferty.</w:t>
      </w:r>
    </w:p>
    <w:p w:rsidR="007813A8" w:rsidRPr="007813A8" w:rsidRDefault="007813A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b/>
          <w:sz w:val="22"/>
          <w:szCs w:val="22"/>
          <w:u w:val="single"/>
          <w:lang w:eastAsia="pl-PL"/>
        </w:rPr>
        <w:t>dotyczy części II, III, IV, VI, VII: o</w:t>
      </w:r>
      <w:r w:rsidRPr="007813A8">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w:t>
      </w:r>
      <w:r w:rsidRPr="007813A8">
        <w:rPr>
          <w:rFonts w:ascii="Times New Roman" w:eastAsia="Times New Roman" w:hAnsi="Times New Roman"/>
          <w:sz w:val="22"/>
          <w:szCs w:val="22"/>
          <w:lang w:eastAsia="pl-PL"/>
        </w:rPr>
        <w:br/>
        <w:t xml:space="preserve">i oceny ofert </w:t>
      </w:r>
      <w:r w:rsidRPr="007813A8">
        <w:rPr>
          <w:rFonts w:ascii="Times New Roman" w:eastAsia="Times New Roman" w:hAnsi="Times New Roman" w:cs="Times New Roman"/>
          <w:sz w:val="22"/>
          <w:szCs w:val="22"/>
          <w:lang w:eastAsia="pl-PL"/>
        </w:rPr>
        <w:t xml:space="preserve">otrzyma najwyższą liczbę punktów przyznawaną w tym kryterium. </w:t>
      </w:r>
      <w:r w:rsidRPr="007813A8">
        <w:rPr>
          <w:rFonts w:ascii="Times New Roman" w:eastAsia="Times New Roman" w:hAnsi="Times New Roman"/>
          <w:sz w:val="22"/>
          <w:szCs w:val="22"/>
          <w:lang w:eastAsia="pl-PL"/>
        </w:rPr>
        <w:t xml:space="preserve">Wymagany przez Zamawiającego, minimalny okres gwarancji wynosi </w:t>
      </w:r>
      <w:r w:rsidRPr="007813A8">
        <w:rPr>
          <w:rFonts w:ascii="Times New Roman" w:eastAsia="Times New Roman" w:hAnsi="Times New Roman"/>
          <w:b/>
          <w:sz w:val="22"/>
          <w:szCs w:val="22"/>
          <w:lang w:eastAsia="pl-PL"/>
        </w:rPr>
        <w:t>24 miesiące</w:t>
      </w:r>
      <w:r w:rsidRPr="007813A8">
        <w:rPr>
          <w:rFonts w:ascii="Times New Roman" w:eastAsia="Times New Roman" w:hAnsi="Times New Roman"/>
          <w:sz w:val="22"/>
          <w:szCs w:val="22"/>
          <w:lang w:eastAsia="pl-PL"/>
        </w:rPr>
        <w:t xml:space="preserve"> od dnia podpisania protokołu odbioru przedmiotu zamówienia</w:t>
      </w:r>
      <w:r w:rsidRPr="007813A8">
        <w:rPr>
          <w:rFonts w:ascii="Times New Roman" w:eastAsia="Times New Roman" w:hAnsi="Times New Roman" w:cs="Times New Roman"/>
          <w:sz w:val="22"/>
          <w:szCs w:val="22"/>
          <w:lang w:eastAsia="pl-PL"/>
        </w:rPr>
        <w:t xml:space="preserve"> </w:t>
      </w:r>
      <w:r w:rsidRPr="007813A8">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Pr="007813A8">
        <w:rPr>
          <w:rFonts w:ascii="Times New Roman" w:eastAsia="Times New Roman" w:hAnsi="Times New Roman"/>
          <w:b/>
          <w:sz w:val="22"/>
          <w:szCs w:val="22"/>
          <w:lang w:eastAsia="pl-PL"/>
        </w:rPr>
        <w:t>60 miesięcy</w:t>
      </w:r>
      <w:r w:rsidRPr="007813A8">
        <w:rPr>
          <w:rFonts w:ascii="Times New Roman" w:eastAsia="Times New Roman" w:hAnsi="Times New Roman"/>
          <w:sz w:val="22"/>
          <w:szCs w:val="22"/>
          <w:lang w:eastAsia="pl-PL"/>
        </w:rPr>
        <w:t xml:space="preserve">, do oceny ofert zostanie przyjęte </w:t>
      </w:r>
      <w:r w:rsidRPr="007813A8">
        <w:rPr>
          <w:rFonts w:ascii="Times New Roman" w:eastAsia="Times New Roman" w:hAnsi="Times New Roman"/>
          <w:b/>
          <w:sz w:val="22"/>
          <w:szCs w:val="22"/>
          <w:lang w:eastAsia="pl-PL"/>
        </w:rPr>
        <w:t>60 miesięcy</w:t>
      </w:r>
      <w:r w:rsidRPr="007813A8">
        <w:rPr>
          <w:rFonts w:ascii="Times New Roman" w:eastAsia="Times New Roman" w:hAnsi="Times New Roman"/>
          <w:lang w:eastAsia="pl-PL"/>
        </w:rPr>
        <w:t xml:space="preserve">, </w:t>
      </w:r>
      <w:r w:rsidRPr="007813A8">
        <w:rPr>
          <w:rFonts w:ascii="Times New Roman" w:eastAsia="Times New Roman" w:hAnsi="Times New Roman" w:cs="Times New Roman"/>
          <w:lang w:eastAsia="pl-PL"/>
        </w:rPr>
        <w:t>natomiast do umowy zostanie wpisana liczba miesięcy zaoferowana przez Wykonawcę w ofercie</w:t>
      </w:r>
      <w:r w:rsidRPr="007813A8">
        <w:rPr>
          <w:rFonts w:ascii="Times New Roman" w:eastAsia="Times New Roman" w:hAnsi="Times New Roman"/>
          <w:sz w:val="22"/>
          <w:szCs w:val="22"/>
          <w:lang w:eastAsia="pl-PL"/>
        </w:rPr>
        <w:t xml:space="preserve">. Oferty zawierające okres gwarancji krótszy </w:t>
      </w:r>
      <w:r w:rsidRPr="007813A8">
        <w:rPr>
          <w:rFonts w:ascii="Times New Roman" w:eastAsia="Times New Roman" w:hAnsi="Times New Roman"/>
          <w:sz w:val="22"/>
          <w:szCs w:val="22"/>
          <w:lang w:eastAsia="pl-PL"/>
        </w:rPr>
        <w:lastRenderedPageBreak/>
        <w:t xml:space="preserve">niż </w:t>
      </w:r>
      <w:r w:rsidRPr="007813A8">
        <w:rPr>
          <w:rFonts w:ascii="Times New Roman" w:eastAsia="Times New Roman" w:hAnsi="Times New Roman"/>
          <w:b/>
          <w:sz w:val="22"/>
          <w:szCs w:val="22"/>
          <w:lang w:eastAsia="pl-PL"/>
        </w:rPr>
        <w:t>24 miesiące</w:t>
      </w:r>
      <w:r w:rsidRPr="007813A8">
        <w:rPr>
          <w:rFonts w:ascii="Times New Roman" w:eastAsia="Times New Roman" w:hAnsi="Times New Roman"/>
          <w:sz w:val="22"/>
          <w:szCs w:val="22"/>
          <w:lang w:eastAsia="pl-PL"/>
        </w:rPr>
        <w:t xml:space="preserve"> zostaną odrzucone.</w:t>
      </w:r>
    </w:p>
    <w:p w:rsidR="007813A8" w:rsidRPr="007813A8" w:rsidRDefault="007813A8" w:rsidP="007813A8">
      <w:pPr>
        <w:pStyle w:val="Akapitzlist"/>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 xml:space="preserve">Pozostałe oferty </w:t>
      </w:r>
      <w:r w:rsidRPr="007813A8">
        <w:rPr>
          <w:rFonts w:ascii="Times New Roman" w:eastAsia="Times New Roman" w:hAnsi="Times New Roman" w:cs="Times New Roman"/>
          <w:sz w:val="22"/>
          <w:szCs w:val="22"/>
          <w:lang w:eastAsia="pl-PL"/>
        </w:rPr>
        <w:t xml:space="preserve">otrzymają liczbę </w:t>
      </w:r>
      <w:r w:rsidRPr="007813A8">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7813A8" w:rsidRPr="007813A8" w:rsidTr="00197F24">
        <w:trPr>
          <w:cantSplit/>
          <w:trHeight w:hRule="exact" w:val="340"/>
        </w:trPr>
        <w:tc>
          <w:tcPr>
            <w:tcW w:w="851" w:type="dxa"/>
            <w:vMerge w:val="restart"/>
            <w:vAlign w:val="center"/>
          </w:tcPr>
          <w:p w:rsidR="007813A8" w:rsidRPr="007813A8" w:rsidRDefault="007813A8" w:rsidP="00197F24">
            <w:pPr>
              <w:spacing w:before="60" w:line="360" w:lineRule="auto"/>
              <w:jc w:val="right"/>
              <w:rPr>
                <w:rFonts w:ascii="Times New Roman" w:eastAsia="Times New Roman" w:hAnsi="Times New Roman"/>
                <w:sz w:val="22"/>
                <w:szCs w:val="22"/>
              </w:rPr>
            </w:pPr>
            <w:r w:rsidRPr="007813A8">
              <w:rPr>
                <w:rFonts w:ascii="Times New Roman" w:eastAsia="Times New Roman" w:hAnsi="Times New Roman"/>
                <w:sz w:val="22"/>
                <w:szCs w:val="22"/>
              </w:rPr>
              <w:t xml:space="preserve">Gi = </w:t>
            </w:r>
          </w:p>
        </w:tc>
        <w:tc>
          <w:tcPr>
            <w:tcW w:w="4252" w:type="dxa"/>
            <w:vAlign w:val="bottom"/>
          </w:tcPr>
          <w:p w:rsidR="007813A8" w:rsidRPr="007813A8" w:rsidRDefault="007813A8" w:rsidP="00197F24">
            <w:pPr>
              <w:spacing w:before="60" w:line="360" w:lineRule="auto"/>
              <w:jc w:val="center"/>
              <w:rPr>
                <w:rFonts w:ascii="Times New Roman" w:eastAsia="Times New Roman" w:hAnsi="Times New Roman"/>
                <w:sz w:val="22"/>
                <w:szCs w:val="22"/>
              </w:rPr>
            </w:pPr>
            <w:r w:rsidRPr="007813A8">
              <w:rPr>
                <w:rFonts w:ascii="Times New Roman" w:eastAsia="Times New Roman" w:hAnsi="Times New Roman"/>
                <w:sz w:val="22"/>
                <w:szCs w:val="22"/>
              </w:rPr>
              <w:t>okres gwarancji oferty badanej x 20 pkt</w:t>
            </w:r>
          </w:p>
        </w:tc>
      </w:tr>
      <w:tr w:rsidR="007813A8" w:rsidRPr="007813A8" w:rsidTr="00197F24">
        <w:trPr>
          <w:cantSplit/>
          <w:trHeight w:hRule="exact" w:val="340"/>
        </w:trPr>
        <w:tc>
          <w:tcPr>
            <w:tcW w:w="851" w:type="dxa"/>
            <w:vMerge/>
            <w:vAlign w:val="center"/>
          </w:tcPr>
          <w:p w:rsidR="007813A8" w:rsidRPr="007813A8" w:rsidRDefault="007813A8" w:rsidP="00197F24">
            <w:pPr>
              <w:spacing w:before="60" w:line="360" w:lineRule="auto"/>
              <w:jc w:val="center"/>
              <w:rPr>
                <w:rFonts w:ascii="Times New Roman" w:eastAsia="Times New Roman" w:hAnsi="Times New Roman"/>
                <w:sz w:val="22"/>
                <w:szCs w:val="22"/>
              </w:rPr>
            </w:pPr>
          </w:p>
        </w:tc>
        <w:tc>
          <w:tcPr>
            <w:tcW w:w="4252" w:type="dxa"/>
          </w:tcPr>
          <w:p w:rsidR="007813A8" w:rsidRPr="007813A8" w:rsidRDefault="007813A8" w:rsidP="00197F24">
            <w:pPr>
              <w:spacing w:before="60" w:line="360" w:lineRule="auto"/>
              <w:jc w:val="center"/>
              <w:rPr>
                <w:rFonts w:ascii="Times New Roman" w:eastAsia="Times New Roman" w:hAnsi="Times New Roman"/>
                <w:sz w:val="22"/>
                <w:szCs w:val="22"/>
              </w:rPr>
            </w:pPr>
            <w:r w:rsidRPr="007813A8">
              <w:rPr>
                <w:rFonts w:ascii="Times New Roman" w:eastAsia="Times New Roman" w:hAnsi="Times New Roman"/>
                <w:sz w:val="22"/>
                <w:szCs w:val="22"/>
              </w:rPr>
              <w:t>okres gwarancji najdłuższy</w:t>
            </w:r>
          </w:p>
        </w:tc>
      </w:tr>
    </w:tbl>
    <w:p w:rsidR="007813A8" w:rsidRPr="007813A8" w:rsidRDefault="007813A8" w:rsidP="007813A8">
      <w:pPr>
        <w:pStyle w:val="Akapitzlist"/>
        <w:spacing w:before="60" w:line="360" w:lineRule="auto"/>
        <w:ind w:left="786"/>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i</w:t>
      </w:r>
      <w:r w:rsidRPr="007813A8">
        <w:rPr>
          <w:rFonts w:ascii="Times New Roman" w:eastAsia="Times New Roman" w:hAnsi="Times New Roman"/>
          <w:sz w:val="22"/>
          <w:szCs w:val="22"/>
          <w:lang w:eastAsia="pl-PL"/>
        </w:rPr>
        <w:tab/>
        <w:t>– numer oferty badanej</w:t>
      </w:r>
    </w:p>
    <w:p w:rsidR="007813A8" w:rsidRPr="007813A8" w:rsidRDefault="007813A8" w:rsidP="007813A8">
      <w:pPr>
        <w:pStyle w:val="Akapitzlist"/>
        <w:spacing w:before="60" w:line="360" w:lineRule="auto"/>
        <w:ind w:left="786"/>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Gi</w:t>
      </w:r>
      <w:r w:rsidRPr="007813A8">
        <w:rPr>
          <w:rFonts w:ascii="Times New Roman" w:eastAsia="Times New Roman" w:hAnsi="Times New Roman"/>
          <w:sz w:val="22"/>
          <w:szCs w:val="22"/>
          <w:lang w:eastAsia="pl-PL"/>
        </w:rPr>
        <w:tab/>
        <w:t>– liczba punktów za kryterium „okres gwarancji”. Wynik zaokrągla się do dwóch miejsc po przecinku (od 0,005 w górę).</w:t>
      </w:r>
    </w:p>
    <w:p w:rsidR="007813A8" w:rsidRPr="007813A8" w:rsidRDefault="007813A8" w:rsidP="007813A8">
      <w:pPr>
        <w:pStyle w:val="Akapitzlist"/>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okres gwarancji oferty badanej – okres gwarancji z formularza oferty.</w:t>
      </w:r>
    </w:p>
    <w:p w:rsidR="00412056" w:rsidRDefault="00C378D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b/>
          <w:sz w:val="22"/>
          <w:szCs w:val="22"/>
          <w:u w:val="single"/>
          <w:lang w:eastAsia="pl-PL"/>
        </w:rPr>
        <w:t xml:space="preserve">dotyczy części </w:t>
      </w:r>
      <w:r w:rsidR="007813A8" w:rsidRPr="007813A8">
        <w:rPr>
          <w:rFonts w:ascii="Times New Roman" w:eastAsia="Times New Roman" w:hAnsi="Times New Roman"/>
          <w:b/>
          <w:sz w:val="22"/>
          <w:szCs w:val="22"/>
          <w:u w:val="single"/>
          <w:lang w:eastAsia="pl-PL"/>
        </w:rPr>
        <w:t>V</w:t>
      </w:r>
      <w:r w:rsidRPr="007813A8">
        <w:rPr>
          <w:rFonts w:ascii="Times New Roman" w:eastAsia="Times New Roman" w:hAnsi="Times New Roman"/>
          <w:b/>
          <w:sz w:val="22"/>
          <w:szCs w:val="22"/>
          <w:u w:val="single"/>
          <w:lang w:eastAsia="pl-PL"/>
        </w:rPr>
        <w:t>II</w:t>
      </w:r>
      <w:r w:rsidR="00030325" w:rsidRPr="007813A8">
        <w:rPr>
          <w:rFonts w:ascii="Times New Roman" w:eastAsia="Times New Roman" w:hAnsi="Times New Roman"/>
          <w:b/>
          <w:sz w:val="22"/>
          <w:szCs w:val="22"/>
          <w:u w:val="single"/>
          <w:lang w:eastAsia="pl-PL"/>
        </w:rPr>
        <w:t>I</w:t>
      </w:r>
      <w:r w:rsidRPr="007813A8">
        <w:rPr>
          <w:rFonts w:ascii="Times New Roman" w:eastAsia="Times New Roman" w:hAnsi="Times New Roman"/>
          <w:b/>
          <w:sz w:val="22"/>
          <w:szCs w:val="22"/>
          <w:u w:val="single"/>
          <w:lang w:eastAsia="pl-PL"/>
        </w:rPr>
        <w:t>: o</w:t>
      </w:r>
      <w:r w:rsidR="00412056" w:rsidRPr="007813A8">
        <w:rPr>
          <w:rFonts w:ascii="Times New Roman" w:eastAsia="Times New Roman" w:hAnsi="Times New Roman"/>
          <w:sz w:val="22"/>
          <w:szCs w:val="22"/>
          <w:lang w:eastAsia="pl-PL"/>
        </w:rPr>
        <w:t xml:space="preserve">ferta z najdłuższym okresem gwarancji spośród ofert niepodlegających odrzuceniu </w:t>
      </w:r>
      <w:r w:rsidR="00030325" w:rsidRPr="007813A8">
        <w:rPr>
          <w:rFonts w:ascii="Times New Roman" w:eastAsia="Times New Roman" w:hAnsi="Times New Roman"/>
          <w:sz w:val="22"/>
          <w:szCs w:val="22"/>
          <w:lang w:eastAsia="pl-PL"/>
        </w:rPr>
        <w:br/>
      </w:r>
      <w:r w:rsidR="00412056" w:rsidRPr="007813A8">
        <w:rPr>
          <w:rFonts w:ascii="Times New Roman" w:eastAsia="Times New Roman" w:hAnsi="Times New Roman"/>
          <w:sz w:val="22"/>
          <w:szCs w:val="22"/>
          <w:lang w:eastAsia="pl-PL"/>
        </w:rPr>
        <w:t xml:space="preserve">i złożonych przez Wykonawców, którzy nie podlegali wykluczeniu w danym etapie badania i oceny ofert </w:t>
      </w:r>
      <w:r w:rsidR="00412056" w:rsidRPr="007813A8">
        <w:rPr>
          <w:rFonts w:ascii="Times New Roman" w:eastAsia="Times New Roman" w:hAnsi="Times New Roman" w:cs="Times New Roman"/>
          <w:sz w:val="22"/>
          <w:szCs w:val="22"/>
          <w:lang w:eastAsia="pl-PL"/>
        </w:rPr>
        <w:t xml:space="preserve">otrzyma najwyższą liczbę punktów przyznawaną w tym kryterium. </w:t>
      </w:r>
      <w:r w:rsidR="00412056" w:rsidRPr="007813A8">
        <w:rPr>
          <w:rFonts w:ascii="Times New Roman" w:eastAsia="Times New Roman" w:hAnsi="Times New Roman"/>
          <w:sz w:val="22"/>
          <w:szCs w:val="22"/>
          <w:lang w:eastAsia="pl-PL"/>
        </w:rPr>
        <w:t xml:space="preserve">Wymagany przez Zamawiającego, minimalny okres gwarancji wynosi </w:t>
      </w:r>
      <w:r w:rsidR="007813A8" w:rsidRPr="007813A8">
        <w:rPr>
          <w:rFonts w:ascii="Times New Roman" w:eastAsia="Times New Roman" w:hAnsi="Times New Roman"/>
          <w:b/>
          <w:sz w:val="22"/>
          <w:szCs w:val="22"/>
          <w:lang w:eastAsia="pl-PL"/>
        </w:rPr>
        <w:t>36</w:t>
      </w:r>
      <w:r w:rsidR="00030325" w:rsidRPr="007813A8">
        <w:rPr>
          <w:rFonts w:ascii="Times New Roman" w:eastAsia="Times New Roman" w:hAnsi="Times New Roman"/>
          <w:b/>
          <w:sz w:val="22"/>
          <w:szCs w:val="22"/>
          <w:lang w:eastAsia="pl-PL"/>
        </w:rPr>
        <w:t xml:space="preserve"> miesięcy</w:t>
      </w:r>
      <w:r w:rsidR="00030325" w:rsidRPr="007813A8">
        <w:rPr>
          <w:rFonts w:ascii="Times New Roman" w:eastAsia="Times New Roman" w:hAnsi="Times New Roman"/>
          <w:sz w:val="22"/>
          <w:szCs w:val="22"/>
          <w:lang w:eastAsia="pl-PL"/>
        </w:rPr>
        <w:t xml:space="preserve"> </w:t>
      </w:r>
      <w:r w:rsidR="00412056" w:rsidRPr="007813A8">
        <w:rPr>
          <w:rFonts w:ascii="Times New Roman" w:eastAsia="Times New Roman" w:hAnsi="Times New Roman"/>
          <w:sz w:val="22"/>
          <w:szCs w:val="22"/>
          <w:lang w:eastAsia="pl-PL"/>
        </w:rPr>
        <w:t>od dnia podpisania protokołu odbioru przedmiotu zamówienia</w:t>
      </w:r>
      <w:r w:rsidR="00412056" w:rsidRPr="007813A8">
        <w:rPr>
          <w:rFonts w:ascii="Times New Roman" w:eastAsia="Times New Roman" w:hAnsi="Times New Roman" w:cs="Times New Roman"/>
          <w:sz w:val="22"/>
          <w:szCs w:val="22"/>
          <w:lang w:eastAsia="pl-PL"/>
        </w:rPr>
        <w:t xml:space="preserve"> </w:t>
      </w:r>
      <w:r w:rsidR="00412056" w:rsidRPr="007813A8">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7813A8" w:rsidRPr="007813A8">
        <w:rPr>
          <w:rFonts w:ascii="Times New Roman" w:eastAsia="Times New Roman" w:hAnsi="Times New Roman"/>
          <w:sz w:val="22"/>
          <w:szCs w:val="22"/>
          <w:lang w:eastAsia="pl-PL"/>
        </w:rPr>
        <w:br/>
      </w:r>
      <w:r w:rsidR="00412056" w:rsidRPr="007813A8">
        <w:rPr>
          <w:rFonts w:ascii="Times New Roman" w:eastAsia="Times New Roman" w:hAnsi="Times New Roman"/>
          <w:b/>
          <w:sz w:val="22"/>
          <w:szCs w:val="22"/>
          <w:lang w:eastAsia="pl-PL"/>
        </w:rPr>
        <w:t>60 miesięcy</w:t>
      </w:r>
      <w:r w:rsidR="00412056" w:rsidRPr="007813A8">
        <w:rPr>
          <w:rFonts w:ascii="Times New Roman" w:eastAsia="Times New Roman" w:hAnsi="Times New Roman"/>
          <w:sz w:val="22"/>
          <w:szCs w:val="22"/>
          <w:lang w:eastAsia="pl-PL"/>
        </w:rPr>
        <w:t xml:space="preserve">, do oceny ofert zostanie przyjęte </w:t>
      </w:r>
      <w:r w:rsidR="00412056" w:rsidRPr="007813A8">
        <w:rPr>
          <w:rFonts w:ascii="Times New Roman" w:eastAsia="Times New Roman" w:hAnsi="Times New Roman"/>
          <w:b/>
          <w:sz w:val="22"/>
          <w:szCs w:val="22"/>
          <w:lang w:eastAsia="pl-PL"/>
        </w:rPr>
        <w:t>60 miesięcy</w:t>
      </w:r>
      <w:r w:rsidR="00412056" w:rsidRPr="007813A8">
        <w:rPr>
          <w:rFonts w:ascii="Times New Roman" w:eastAsia="Times New Roman" w:hAnsi="Times New Roman"/>
          <w:lang w:eastAsia="pl-PL"/>
        </w:rPr>
        <w:t xml:space="preserve">, </w:t>
      </w:r>
      <w:r w:rsidR="00412056" w:rsidRPr="007813A8">
        <w:rPr>
          <w:rFonts w:ascii="Times New Roman" w:eastAsia="Times New Roman" w:hAnsi="Times New Roman" w:cs="Times New Roman"/>
          <w:lang w:eastAsia="pl-PL"/>
        </w:rPr>
        <w:t>natomiast do umowy zostanie wpisana liczba miesięcy zaoferowana przez Wykonawcę w ofercie</w:t>
      </w:r>
      <w:r w:rsidR="00412056" w:rsidRPr="007813A8">
        <w:rPr>
          <w:rFonts w:ascii="Times New Roman" w:eastAsia="Times New Roman" w:hAnsi="Times New Roman"/>
          <w:sz w:val="22"/>
          <w:szCs w:val="22"/>
          <w:lang w:eastAsia="pl-PL"/>
        </w:rPr>
        <w:t xml:space="preserve">. Oferty zawierające okres gwarancji krótszy niż </w:t>
      </w:r>
      <w:r w:rsidRPr="007813A8">
        <w:rPr>
          <w:rFonts w:ascii="Times New Roman" w:eastAsia="Times New Roman" w:hAnsi="Times New Roman"/>
          <w:sz w:val="22"/>
          <w:szCs w:val="22"/>
          <w:lang w:eastAsia="pl-PL"/>
        </w:rPr>
        <w:br/>
      </w:r>
      <w:r w:rsidR="007813A8" w:rsidRPr="007813A8">
        <w:rPr>
          <w:rFonts w:ascii="Times New Roman" w:eastAsia="Times New Roman" w:hAnsi="Times New Roman"/>
          <w:b/>
          <w:sz w:val="22"/>
          <w:szCs w:val="22"/>
          <w:lang w:eastAsia="pl-PL"/>
        </w:rPr>
        <w:t>36</w:t>
      </w:r>
      <w:r w:rsidR="00030325" w:rsidRPr="007813A8">
        <w:rPr>
          <w:rFonts w:ascii="Times New Roman" w:eastAsia="Times New Roman" w:hAnsi="Times New Roman"/>
          <w:b/>
          <w:sz w:val="22"/>
          <w:szCs w:val="22"/>
          <w:lang w:eastAsia="pl-PL"/>
        </w:rPr>
        <w:t xml:space="preserve"> miesięcy</w:t>
      </w:r>
      <w:r w:rsidR="00030325" w:rsidRPr="007813A8">
        <w:rPr>
          <w:rFonts w:ascii="Times New Roman" w:eastAsia="Times New Roman" w:hAnsi="Times New Roman"/>
          <w:sz w:val="22"/>
          <w:szCs w:val="22"/>
          <w:lang w:eastAsia="pl-PL"/>
        </w:rPr>
        <w:t xml:space="preserve"> </w:t>
      </w:r>
      <w:r w:rsidR="00412056" w:rsidRPr="007813A8">
        <w:rPr>
          <w:rFonts w:ascii="Times New Roman" w:eastAsia="Times New Roman" w:hAnsi="Times New Roman"/>
          <w:sz w:val="22"/>
          <w:szCs w:val="22"/>
          <w:lang w:eastAsia="pl-PL"/>
        </w:rPr>
        <w:t>zostaną odrzucone.</w:t>
      </w:r>
    </w:p>
    <w:p w:rsidR="00412056" w:rsidRDefault="00412056" w:rsidP="00412056">
      <w:pPr>
        <w:pStyle w:val="Akapitzlist"/>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 xml:space="preserve">Pozostałe oferty </w:t>
      </w:r>
      <w:r w:rsidRPr="007813A8">
        <w:rPr>
          <w:rFonts w:ascii="Times New Roman" w:eastAsia="Times New Roman" w:hAnsi="Times New Roman" w:cs="Times New Roman"/>
          <w:sz w:val="22"/>
          <w:szCs w:val="22"/>
          <w:lang w:eastAsia="pl-PL"/>
        </w:rPr>
        <w:t xml:space="preserve">otrzymają liczbę </w:t>
      </w:r>
      <w:r w:rsidRPr="007813A8">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12056" w:rsidRPr="007813A8" w:rsidTr="005D5EFE">
        <w:trPr>
          <w:cantSplit/>
          <w:trHeight w:hRule="exact" w:val="340"/>
        </w:trPr>
        <w:tc>
          <w:tcPr>
            <w:tcW w:w="851" w:type="dxa"/>
            <w:vMerge w:val="restart"/>
            <w:vAlign w:val="center"/>
          </w:tcPr>
          <w:p w:rsidR="00412056" w:rsidRPr="007813A8" w:rsidRDefault="00412056" w:rsidP="005D5EFE">
            <w:pPr>
              <w:spacing w:before="60" w:line="360" w:lineRule="auto"/>
              <w:jc w:val="right"/>
              <w:rPr>
                <w:rFonts w:ascii="Times New Roman" w:eastAsia="Times New Roman" w:hAnsi="Times New Roman"/>
                <w:sz w:val="22"/>
                <w:szCs w:val="22"/>
              </w:rPr>
            </w:pPr>
            <w:r w:rsidRPr="007813A8">
              <w:rPr>
                <w:rFonts w:ascii="Times New Roman" w:eastAsia="Times New Roman" w:hAnsi="Times New Roman"/>
                <w:sz w:val="22"/>
                <w:szCs w:val="22"/>
              </w:rPr>
              <w:t xml:space="preserve">Gi = </w:t>
            </w:r>
          </w:p>
        </w:tc>
        <w:tc>
          <w:tcPr>
            <w:tcW w:w="4252" w:type="dxa"/>
            <w:vAlign w:val="bottom"/>
          </w:tcPr>
          <w:p w:rsidR="00412056" w:rsidRPr="007813A8" w:rsidRDefault="00412056" w:rsidP="005D5EFE">
            <w:pPr>
              <w:spacing w:before="60" w:line="360" w:lineRule="auto"/>
              <w:jc w:val="center"/>
              <w:rPr>
                <w:rFonts w:ascii="Times New Roman" w:eastAsia="Times New Roman" w:hAnsi="Times New Roman"/>
                <w:sz w:val="22"/>
                <w:szCs w:val="22"/>
              </w:rPr>
            </w:pPr>
            <w:r w:rsidRPr="007813A8">
              <w:rPr>
                <w:rFonts w:ascii="Times New Roman" w:eastAsia="Times New Roman" w:hAnsi="Times New Roman"/>
                <w:sz w:val="22"/>
                <w:szCs w:val="22"/>
              </w:rPr>
              <w:t>okres gwarancji oferty badanej x 20 pkt</w:t>
            </w:r>
          </w:p>
        </w:tc>
      </w:tr>
      <w:tr w:rsidR="00412056" w:rsidRPr="007813A8" w:rsidTr="005D5EFE">
        <w:trPr>
          <w:cantSplit/>
          <w:trHeight w:hRule="exact" w:val="340"/>
        </w:trPr>
        <w:tc>
          <w:tcPr>
            <w:tcW w:w="851" w:type="dxa"/>
            <w:vMerge/>
            <w:vAlign w:val="center"/>
          </w:tcPr>
          <w:p w:rsidR="00412056" w:rsidRPr="007813A8" w:rsidRDefault="00412056" w:rsidP="005D5EFE">
            <w:pPr>
              <w:spacing w:before="60" w:line="360" w:lineRule="auto"/>
              <w:jc w:val="center"/>
              <w:rPr>
                <w:rFonts w:ascii="Times New Roman" w:eastAsia="Times New Roman" w:hAnsi="Times New Roman"/>
                <w:sz w:val="22"/>
                <w:szCs w:val="22"/>
              </w:rPr>
            </w:pPr>
          </w:p>
        </w:tc>
        <w:tc>
          <w:tcPr>
            <w:tcW w:w="4252" w:type="dxa"/>
          </w:tcPr>
          <w:p w:rsidR="00412056" w:rsidRPr="007813A8" w:rsidRDefault="00412056" w:rsidP="005D5EFE">
            <w:pPr>
              <w:spacing w:before="60" w:line="360" w:lineRule="auto"/>
              <w:jc w:val="center"/>
              <w:rPr>
                <w:rFonts w:ascii="Times New Roman" w:eastAsia="Times New Roman" w:hAnsi="Times New Roman"/>
                <w:sz w:val="22"/>
                <w:szCs w:val="22"/>
              </w:rPr>
            </w:pPr>
            <w:r w:rsidRPr="007813A8">
              <w:rPr>
                <w:rFonts w:ascii="Times New Roman" w:eastAsia="Times New Roman" w:hAnsi="Times New Roman"/>
                <w:sz w:val="22"/>
                <w:szCs w:val="22"/>
              </w:rPr>
              <w:t>okres gwarancji najdłuższy</w:t>
            </w:r>
          </w:p>
        </w:tc>
      </w:tr>
    </w:tbl>
    <w:p w:rsidR="00412056" w:rsidRPr="007813A8" w:rsidRDefault="00412056" w:rsidP="00412056">
      <w:pPr>
        <w:pStyle w:val="Akapitzlist"/>
        <w:spacing w:before="60" w:line="360" w:lineRule="auto"/>
        <w:ind w:left="786"/>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i</w:t>
      </w:r>
      <w:r w:rsidRPr="007813A8">
        <w:rPr>
          <w:rFonts w:ascii="Times New Roman" w:eastAsia="Times New Roman" w:hAnsi="Times New Roman"/>
          <w:sz w:val="22"/>
          <w:szCs w:val="22"/>
          <w:lang w:eastAsia="pl-PL"/>
        </w:rPr>
        <w:tab/>
        <w:t>– numer oferty badanej</w:t>
      </w:r>
    </w:p>
    <w:p w:rsidR="00412056" w:rsidRPr="007813A8" w:rsidRDefault="00412056" w:rsidP="00412056">
      <w:pPr>
        <w:pStyle w:val="Akapitzlist"/>
        <w:spacing w:before="60" w:line="360" w:lineRule="auto"/>
        <w:ind w:left="786"/>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Gi</w:t>
      </w:r>
      <w:r w:rsidRPr="007813A8">
        <w:rPr>
          <w:rFonts w:ascii="Times New Roman" w:eastAsia="Times New Roman" w:hAnsi="Times New Roman"/>
          <w:sz w:val="22"/>
          <w:szCs w:val="22"/>
          <w:lang w:eastAsia="pl-PL"/>
        </w:rPr>
        <w:tab/>
        <w:t>– liczba punktów za kryterium „okres gwarancji”. Wynik zaokrągla się do dwóch miejsc po przecinku (od 0,005 w górę).</w:t>
      </w:r>
    </w:p>
    <w:p w:rsidR="00412056" w:rsidRPr="007813A8" w:rsidRDefault="00412056" w:rsidP="00412056">
      <w:pPr>
        <w:pStyle w:val="Akapitzlist"/>
        <w:spacing w:before="60" w:line="360" w:lineRule="auto"/>
        <w:ind w:left="709"/>
        <w:jc w:val="both"/>
        <w:rPr>
          <w:rFonts w:ascii="Times New Roman" w:eastAsia="Times New Roman" w:hAnsi="Times New Roman"/>
          <w:sz w:val="22"/>
          <w:szCs w:val="22"/>
          <w:lang w:eastAsia="pl-PL"/>
        </w:rPr>
      </w:pPr>
      <w:r w:rsidRPr="007813A8">
        <w:rPr>
          <w:rFonts w:ascii="Times New Roman" w:eastAsia="Times New Roman" w:hAnsi="Times New Roman"/>
          <w:sz w:val="22"/>
          <w:szCs w:val="22"/>
          <w:lang w:eastAsia="pl-PL"/>
        </w:rPr>
        <w:t>okres gwarancji oferty badanej – okres gwarancji z formularza oferty.</w:t>
      </w:r>
    </w:p>
    <w:p w:rsidR="00A13021" w:rsidRPr="007813A8"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7813A8">
        <w:rPr>
          <w:rFonts w:ascii="Times New Roman" w:eastAsia="Times New Roman" w:hAnsi="Times New Roman" w:cs="Times New Roman"/>
          <w:sz w:val="22"/>
          <w:szCs w:val="22"/>
          <w:lang w:eastAsia="pl-PL"/>
        </w:rPr>
        <w:t xml:space="preserve">Zamówienie zostanie udzielone Wykonawcy, który uzyska największą </w:t>
      </w:r>
      <w:r w:rsidR="00EB6925" w:rsidRPr="007813A8">
        <w:rPr>
          <w:rFonts w:ascii="Times New Roman" w:eastAsia="Times New Roman" w:hAnsi="Times New Roman" w:cs="Times New Roman"/>
          <w:sz w:val="22"/>
          <w:szCs w:val="22"/>
          <w:lang w:eastAsia="pl-PL"/>
        </w:rPr>
        <w:t xml:space="preserve">liczbę </w:t>
      </w:r>
      <w:r w:rsidRPr="007813A8">
        <w:rPr>
          <w:rFonts w:ascii="Times New Roman" w:eastAsia="Times New Roman" w:hAnsi="Times New Roman" w:cs="Times New Roman"/>
          <w:sz w:val="22"/>
          <w:szCs w:val="22"/>
          <w:lang w:eastAsia="pl-PL"/>
        </w:rPr>
        <w:t xml:space="preserve">punktów. </w:t>
      </w:r>
    </w:p>
    <w:p w:rsidR="00A13021" w:rsidRPr="002264EA"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2264EA" w:rsidRDefault="003661AF" w:rsidP="00961C2B">
      <w:pPr>
        <w:spacing w:before="60" w:after="0" w:line="360" w:lineRule="auto"/>
        <w:jc w:val="both"/>
        <w:rPr>
          <w:rFonts w:ascii="Times New Roman" w:eastAsia="Times New Roman" w:hAnsi="Times New Roman" w:cs="Times New Roman"/>
          <w:lang w:eastAsia="pl-PL"/>
        </w:rPr>
      </w:pPr>
    </w:p>
    <w:p w:rsidR="00A13021" w:rsidRPr="002264E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264EA">
        <w:rPr>
          <w:rFonts w:ascii="Times New Roman" w:eastAsia="Times New Roman" w:hAnsi="Times New Roman" w:cs="Times New Roman"/>
          <w:b/>
          <w:lang w:eastAsia="pl-PL"/>
        </w:rPr>
        <w:t>art</w:t>
      </w:r>
      <w:r w:rsidR="009F7880" w:rsidRPr="002264EA">
        <w:rPr>
          <w:rFonts w:ascii="Times New Roman" w:eastAsia="Times New Roman" w:hAnsi="Times New Roman" w:cs="Times New Roman"/>
          <w:b/>
          <w:lang w:eastAsia="pl-PL"/>
        </w:rPr>
        <w:t>. 10</w:t>
      </w:r>
    </w:p>
    <w:p w:rsidR="00A13021" w:rsidRPr="002264EA"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2264EA">
        <w:rPr>
          <w:rFonts w:ascii="Times New Roman" w:eastAsia="Times New Roman" w:hAnsi="Times New Roman" w:cs="Times New Roman"/>
          <w:b/>
          <w:bCs/>
          <w:lang w:eastAsia="pl-PL"/>
        </w:rPr>
        <w:t xml:space="preserve">OPIS SPOSOBU PRZYGOTOWANIA OFERT </w:t>
      </w:r>
    </w:p>
    <w:p w:rsidR="00A13021" w:rsidRPr="002264EA"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2264EA">
        <w:rPr>
          <w:rFonts w:ascii="Times New Roman" w:eastAsia="Times New Roman" w:hAnsi="Times New Roman" w:cs="Times New Roman"/>
          <w:b/>
          <w:lang w:eastAsia="pl-PL"/>
        </w:rPr>
        <w:t>§ 1</w:t>
      </w:r>
    </w:p>
    <w:p w:rsidR="00A13021" w:rsidRPr="002264EA"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2264EA">
        <w:rPr>
          <w:rFonts w:ascii="Times New Roman" w:eastAsia="Times New Roman" w:hAnsi="Times New Roman" w:cs="Times New Roman"/>
          <w:b/>
          <w:u w:val="single"/>
          <w:lang w:eastAsia="pl-PL"/>
        </w:rPr>
        <w:t>Przygotowanie ofert</w:t>
      </w:r>
    </w:p>
    <w:p w:rsidR="00897270" w:rsidRPr="002264EA"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Oferta (Formularz oferty wg wzoru zamieszczoneg</w:t>
      </w:r>
      <w:r w:rsidR="00BB1251" w:rsidRPr="002264EA">
        <w:rPr>
          <w:rFonts w:ascii="Times New Roman" w:eastAsia="Times New Roman" w:hAnsi="Times New Roman" w:cs="Times New Roman"/>
          <w:lang w:eastAsia="pl-PL"/>
        </w:rPr>
        <w:t>o w dalszej części niniejszej S</w:t>
      </w:r>
      <w:r w:rsidRPr="002264EA">
        <w:rPr>
          <w:rFonts w:ascii="Times New Roman" w:eastAsia="Times New Roman" w:hAnsi="Times New Roman" w:cs="Times New Roman"/>
          <w:lang w:eastAsia="pl-PL"/>
        </w:rPr>
        <w:t xml:space="preserve">WZ), wraz z załączonymi </w:t>
      </w:r>
      <w:r w:rsidR="00A063D5" w:rsidRPr="002264EA">
        <w:rPr>
          <w:rFonts w:ascii="Times New Roman" w:eastAsia="Times New Roman" w:hAnsi="Times New Roman" w:cs="Times New Roman"/>
          <w:lang w:eastAsia="pl-PL"/>
        </w:rPr>
        <w:t xml:space="preserve">dokumentami i </w:t>
      </w:r>
      <w:r w:rsidRPr="002264EA">
        <w:rPr>
          <w:rFonts w:ascii="Times New Roman" w:eastAsia="Times New Roman" w:hAnsi="Times New Roman" w:cs="Times New Roman"/>
          <w:lang w:eastAsia="pl-PL"/>
        </w:rPr>
        <w:t xml:space="preserve">oświadczeniami musi być sporządzona pod rygorem nieważności </w:t>
      </w:r>
      <w:r w:rsidRPr="002264EA">
        <w:rPr>
          <w:rFonts w:ascii="Times New Roman" w:eastAsia="Times New Roman" w:hAnsi="Times New Roman" w:cs="Times New Roman"/>
          <w:b/>
          <w:bCs/>
          <w:lang w:eastAsia="pl-PL"/>
        </w:rPr>
        <w:t xml:space="preserve">w </w:t>
      </w:r>
      <w:r w:rsidR="009D5107" w:rsidRPr="002264EA">
        <w:rPr>
          <w:rFonts w:ascii="Times New Roman" w:eastAsia="Times New Roman" w:hAnsi="Times New Roman" w:cs="Times New Roman"/>
          <w:b/>
          <w:bCs/>
          <w:lang w:eastAsia="pl-PL"/>
        </w:rPr>
        <w:t>formie</w:t>
      </w:r>
      <w:r w:rsidRPr="002264EA">
        <w:rPr>
          <w:rFonts w:ascii="Times New Roman" w:eastAsia="Times New Roman" w:hAnsi="Times New Roman" w:cs="Times New Roman"/>
          <w:b/>
          <w:bCs/>
          <w:lang w:eastAsia="pl-PL"/>
        </w:rPr>
        <w:t xml:space="preserve"> elektronicznej</w:t>
      </w:r>
      <w:r w:rsidR="00EE1B25" w:rsidRPr="002264EA">
        <w:rPr>
          <w:rFonts w:ascii="Times New Roman" w:eastAsia="Times New Roman" w:hAnsi="Times New Roman" w:cs="Times New Roman"/>
          <w:lang w:eastAsia="pl-PL"/>
        </w:rPr>
        <w:t xml:space="preserve">, </w:t>
      </w:r>
      <w:r w:rsidR="009D5107" w:rsidRPr="002264EA">
        <w:rPr>
          <w:rFonts w:ascii="Times New Roman" w:eastAsia="Times New Roman" w:hAnsi="Times New Roman" w:cs="Times New Roman"/>
          <w:lang w:eastAsia="pl-PL"/>
        </w:rPr>
        <w:br/>
      </w:r>
      <w:r w:rsidR="00EE1B25" w:rsidRPr="002264EA">
        <w:rPr>
          <w:rFonts w:ascii="Times New Roman" w:eastAsia="Times New Roman" w:hAnsi="Times New Roman" w:cs="Times New Roman"/>
          <w:lang w:eastAsia="pl-PL"/>
        </w:rPr>
        <w:lastRenderedPageBreak/>
        <w:t xml:space="preserve">w formacie danych: </w:t>
      </w:r>
      <w:r w:rsidR="00A063D5" w:rsidRPr="002264EA">
        <w:rPr>
          <w:rFonts w:ascii="Times New Roman" w:eastAsia="Times New Roman" w:hAnsi="Times New Roman" w:cs="Times New Roman"/>
          <w:lang w:eastAsia="pl-PL"/>
        </w:rPr>
        <w:t xml:space="preserve">pdf, </w:t>
      </w:r>
      <w:r w:rsidR="00EE1B25" w:rsidRPr="002264EA">
        <w:rPr>
          <w:rFonts w:ascii="Times New Roman" w:eastAsia="Times New Roman" w:hAnsi="Times New Roman" w:cs="Times New Roman"/>
          <w:lang w:eastAsia="pl-PL"/>
        </w:rPr>
        <w:t>doc</w:t>
      </w:r>
      <w:r w:rsidR="00D4271D" w:rsidRPr="002264EA">
        <w:rPr>
          <w:rFonts w:ascii="Times New Roman" w:eastAsia="Times New Roman" w:hAnsi="Times New Roman" w:cs="Times New Roman"/>
          <w:lang w:eastAsia="pl-PL"/>
        </w:rPr>
        <w:t xml:space="preserve"> lub </w:t>
      </w:r>
      <w:r w:rsidR="00EE1B25" w:rsidRPr="002264EA">
        <w:rPr>
          <w:rFonts w:ascii="Times New Roman" w:eastAsia="Times New Roman" w:hAnsi="Times New Roman" w:cs="Times New Roman"/>
          <w:lang w:eastAsia="pl-PL"/>
        </w:rPr>
        <w:t>docx.</w:t>
      </w:r>
      <w:r w:rsidR="009D5107" w:rsidRPr="002264EA">
        <w:rPr>
          <w:rFonts w:ascii="Times New Roman" w:eastAsia="Arial Unicode MS" w:hAnsi="Times New Roman" w:cs="Times New Roman"/>
          <w:b/>
          <w:lang w:eastAsia="pl-PL"/>
        </w:rPr>
        <w:t xml:space="preserve"> Zamawiający zaleca sporządzanie i przesyłanie dokumentów </w:t>
      </w:r>
      <w:r w:rsidR="009D5107" w:rsidRPr="002264EA">
        <w:rPr>
          <w:rFonts w:ascii="Times New Roman" w:eastAsia="Arial Unicode MS" w:hAnsi="Times New Roman" w:cs="Times New Roman"/>
          <w:b/>
          <w:lang w:eastAsia="pl-PL"/>
        </w:rPr>
        <w:br/>
        <w:t>w formacie .pdf.</w:t>
      </w:r>
    </w:p>
    <w:p w:rsidR="00897270" w:rsidRPr="002264EA"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 xml:space="preserve">Oferta musi być sporządzona </w:t>
      </w:r>
      <w:r w:rsidR="00DE1ACE" w:rsidRPr="002264EA">
        <w:rPr>
          <w:rFonts w:ascii="Times New Roman" w:eastAsia="Times New Roman" w:hAnsi="Times New Roman" w:cs="Times New Roman"/>
          <w:lang w:eastAsia="pl-PL"/>
        </w:rPr>
        <w:t xml:space="preserve">pod rygorem nieważności </w:t>
      </w:r>
      <w:r w:rsidRPr="002264EA">
        <w:rPr>
          <w:rFonts w:ascii="Times New Roman" w:eastAsia="Times New Roman" w:hAnsi="Times New Roman" w:cs="Times New Roman"/>
          <w:b/>
          <w:lang w:eastAsia="pl-PL"/>
        </w:rPr>
        <w:t>w języku polskim</w:t>
      </w:r>
      <w:r w:rsidRPr="002264EA">
        <w:rPr>
          <w:rFonts w:ascii="Times New Roman" w:eastAsia="Times New Roman" w:hAnsi="Times New Roman" w:cs="Times New Roman"/>
          <w:lang w:eastAsia="pl-PL"/>
        </w:rPr>
        <w:t xml:space="preserve">. </w:t>
      </w:r>
      <w:r w:rsidR="00897270" w:rsidRPr="002264EA">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2264EA"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2264EA">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2264EA">
        <w:rPr>
          <w:rFonts w:ascii="Times New Roman" w:eastAsia="Times New Roman" w:hAnsi="Times New Roman" w:cs="Times New Roman"/>
          <w:b/>
          <w:lang w:eastAsia="pl-PL"/>
        </w:rPr>
        <w:t xml:space="preserve"> za pomocą kwalifikowanego podpisu elektronicznego</w:t>
      </w:r>
      <w:r w:rsidRPr="002264EA">
        <w:rPr>
          <w:rFonts w:ascii="Times New Roman" w:hAnsi="Times New Roman" w:cs="Times New Roman"/>
          <w:color w:val="000000"/>
        </w:rPr>
        <w:t>.</w:t>
      </w:r>
    </w:p>
    <w:p w:rsidR="00897270" w:rsidRPr="002264EA"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2264EA"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 xml:space="preserve">Ofertę należy sporządzić zgodnie z formularzami zamieszczonymi w </w:t>
      </w:r>
      <w:r w:rsidR="00BB1251" w:rsidRPr="002264EA">
        <w:rPr>
          <w:rFonts w:ascii="Times New Roman" w:eastAsia="Times New Roman" w:hAnsi="Times New Roman" w:cs="Times New Roman"/>
          <w:lang w:eastAsia="pl-PL"/>
        </w:rPr>
        <w:t>niniejszej SWZ</w:t>
      </w:r>
      <w:r w:rsidRPr="002264EA">
        <w:rPr>
          <w:rFonts w:ascii="Times New Roman" w:eastAsia="Times New Roman" w:hAnsi="Times New Roman" w:cs="Times New Roman"/>
          <w:lang w:eastAsia="pl-PL"/>
        </w:rPr>
        <w:t>, stosując się do wymagań</w:t>
      </w:r>
      <w:r w:rsidR="00BB1251" w:rsidRPr="002264EA">
        <w:rPr>
          <w:rFonts w:ascii="Times New Roman" w:eastAsia="Times New Roman" w:hAnsi="Times New Roman" w:cs="Times New Roman"/>
          <w:lang w:eastAsia="pl-PL"/>
        </w:rPr>
        <w:t xml:space="preserve"> określonych w SWZ</w:t>
      </w:r>
      <w:r w:rsidRPr="002264EA">
        <w:rPr>
          <w:rFonts w:ascii="Times New Roman" w:eastAsia="Times New Roman" w:hAnsi="Times New Roman" w:cs="Times New Roman"/>
          <w:lang w:eastAsia="pl-PL"/>
        </w:rPr>
        <w:t>.</w:t>
      </w:r>
    </w:p>
    <w:p w:rsidR="00EE1B25" w:rsidRPr="002264EA"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2264EA">
        <w:rPr>
          <w:rFonts w:ascii="Times New Roman" w:eastAsia="Times New Roman" w:hAnsi="Times New Roman" w:cs="Times New Roman"/>
          <w:lang w:eastAsia="pl-PL"/>
        </w:rPr>
        <w:t xml:space="preserve">niniejszej SWZ </w:t>
      </w:r>
      <w:r w:rsidRPr="002264EA">
        <w:rPr>
          <w:rFonts w:ascii="Times New Roman" w:eastAsia="Times New Roman" w:hAnsi="Times New Roman" w:cs="Times New Roman"/>
          <w:lang w:eastAsia="pl-PL"/>
        </w:rPr>
        <w:t xml:space="preserve">– w formie określonej w </w:t>
      </w:r>
      <w:r w:rsidR="00BB1251" w:rsidRPr="002264EA">
        <w:rPr>
          <w:rFonts w:ascii="Times New Roman" w:eastAsia="Times New Roman" w:hAnsi="Times New Roman" w:cs="Times New Roman"/>
          <w:lang w:eastAsia="pl-PL"/>
        </w:rPr>
        <w:t>SWZ</w:t>
      </w:r>
      <w:r w:rsidRPr="002264EA">
        <w:rPr>
          <w:rFonts w:ascii="Times New Roman" w:eastAsia="Times New Roman" w:hAnsi="Times New Roman" w:cs="Times New Roman"/>
          <w:lang w:eastAsia="pl-PL"/>
        </w:rPr>
        <w:t>.</w:t>
      </w:r>
    </w:p>
    <w:p w:rsidR="00EE1B25" w:rsidRPr="002264EA"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Wykonawcy ponoszą wszelkie koszty związane z przygotowaniem i złożeniem ofert niezależnie od wyniku postępowania.</w:t>
      </w:r>
    </w:p>
    <w:p w:rsidR="00030260" w:rsidRPr="002264EA"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264EA">
        <w:rPr>
          <w:rFonts w:ascii="Times New Roman" w:eastAsia="Times New Roman" w:hAnsi="Times New Roman" w:cs="Times New Roman"/>
          <w:b/>
          <w:lang w:eastAsia="pl-PL"/>
        </w:rPr>
        <w:t>§ 2</w:t>
      </w:r>
    </w:p>
    <w:p w:rsidR="00030260" w:rsidRPr="002264EA"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264EA">
        <w:rPr>
          <w:rFonts w:ascii="Times New Roman" w:eastAsia="Times New Roman" w:hAnsi="Times New Roman" w:cs="Times New Roman"/>
          <w:b/>
          <w:u w:val="single"/>
          <w:lang w:eastAsia="pl-PL"/>
        </w:rPr>
        <w:t xml:space="preserve">Sposób składania ofert </w:t>
      </w:r>
    </w:p>
    <w:p w:rsidR="00030260" w:rsidRPr="002264EA"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2264EA" w:rsidRDefault="00207B76"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bCs/>
          <w:lang w:eastAsia="pl-PL"/>
        </w:rPr>
        <w:t xml:space="preserve">Oferta musi być złożona w </w:t>
      </w:r>
      <w:r w:rsidR="00D60E00" w:rsidRPr="002264EA">
        <w:rPr>
          <w:rFonts w:ascii="Times New Roman" w:eastAsia="Times New Roman" w:hAnsi="Times New Roman" w:cs="Times New Roman"/>
          <w:bCs/>
          <w:lang w:eastAsia="pl-PL"/>
        </w:rPr>
        <w:t>formie</w:t>
      </w:r>
      <w:r w:rsidRPr="002264EA">
        <w:rPr>
          <w:rFonts w:ascii="Times New Roman" w:eastAsia="Times New Roman" w:hAnsi="Times New Roman" w:cs="Times New Roman"/>
          <w:bCs/>
          <w:lang w:eastAsia="pl-PL"/>
        </w:rPr>
        <w:t xml:space="preserve"> elektroniczne</w:t>
      </w:r>
      <w:r w:rsidR="00D60E00" w:rsidRPr="002264EA">
        <w:rPr>
          <w:rFonts w:ascii="Times New Roman" w:eastAsia="Times New Roman" w:hAnsi="Times New Roman" w:cs="Times New Roman"/>
          <w:bCs/>
          <w:lang w:eastAsia="pl-PL"/>
        </w:rPr>
        <w:t>j</w:t>
      </w:r>
      <w:r w:rsidRPr="002264EA">
        <w:rPr>
          <w:rFonts w:ascii="Times New Roman" w:eastAsia="Times New Roman" w:hAnsi="Times New Roman" w:cs="Times New Roman"/>
          <w:bCs/>
          <w:lang w:eastAsia="pl-PL"/>
        </w:rPr>
        <w:t>, opatrzone</w:t>
      </w:r>
      <w:r w:rsidR="00D60E00" w:rsidRPr="002264EA">
        <w:rPr>
          <w:rFonts w:ascii="Times New Roman" w:eastAsia="Times New Roman" w:hAnsi="Times New Roman" w:cs="Times New Roman"/>
          <w:bCs/>
          <w:lang w:eastAsia="pl-PL"/>
        </w:rPr>
        <w:t>j</w:t>
      </w:r>
      <w:r w:rsidRPr="002264EA">
        <w:rPr>
          <w:rFonts w:ascii="Times New Roman" w:eastAsia="Times New Roman" w:hAnsi="Times New Roman" w:cs="Times New Roman"/>
          <w:bCs/>
          <w:lang w:eastAsia="pl-PL"/>
        </w:rPr>
        <w:t xml:space="preserve"> kwalifikowanym podpisem elektronicznym.</w:t>
      </w:r>
    </w:p>
    <w:p w:rsidR="00030260" w:rsidRPr="002264EA"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Sposób złożenia oferty, w tym jej zaszyfrowania opisany został w Regulaminie korzystania z miniPortalu.</w:t>
      </w:r>
    </w:p>
    <w:p w:rsidR="009542E3" w:rsidRPr="002264EA"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2264EA" w:rsidRDefault="009542E3"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Dane niezbędne do skutecznego przesłania dokumentów do Zamawiającego:</w:t>
      </w:r>
    </w:p>
    <w:p w:rsidR="009542E3" w:rsidRPr="002264EA"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 xml:space="preserve">nazwa Zamawiającego w ePUAP: </w:t>
      </w:r>
      <w:r w:rsidRPr="002264EA">
        <w:rPr>
          <w:rFonts w:ascii="Times New Roman" w:eastAsia="Times New Roman" w:hAnsi="Times New Roman" w:cs="Times New Roman"/>
          <w:b/>
          <w:lang w:eastAsia="pl-PL"/>
        </w:rPr>
        <w:t>uwedupl</w:t>
      </w:r>
    </w:p>
    <w:p w:rsidR="009542E3" w:rsidRPr="002264EA"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2264EA">
        <w:rPr>
          <w:rFonts w:ascii="Times New Roman" w:eastAsia="Times New Roman" w:hAnsi="Times New Roman" w:cs="Times New Roman"/>
          <w:lang w:eastAsia="pl-PL"/>
        </w:rPr>
        <w:t xml:space="preserve">nazwa skrzynki ESP: </w:t>
      </w:r>
      <w:r w:rsidRPr="002264EA">
        <w:rPr>
          <w:rFonts w:ascii="Times New Roman" w:eastAsia="Times New Roman" w:hAnsi="Times New Roman" w:cs="Times New Roman"/>
          <w:b/>
          <w:bCs/>
          <w:lang w:eastAsia="pl-PL" w:bidi="hi-IN"/>
        </w:rPr>
        <w:t>/uwedupl/SkrytkaESP</w:t>
      </w:r>
    </w:p>
    <w:p w:rsidR="009542E3" w:rsidRPr="002264EA"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 xml:space="preserve">Zamawiający zastrzega, że przesłanie dokumentów na inną skrzynkę ePUAP </w:t>
      </w:r>
      <w:r w:rsidR="00D60E00" w:rsidRPr="002264EA">
        <w:rPr>
          <w:rFonts w:ascii="Times New Roman" w:eastAsia="Times New Roman" w:hAnsi="Times New Roman" w:cs="Times New Roman"/>
          <w:lang w:eastAsia="pl-PL"/>
        </w:rPr>
        <w:t>będzie</w:t>
      </w:r>
      <w:r w:rsidRPr="002264EA">
        <w:rPr>
          <w:rFonts w:ascii="Times New Roman" w:eastAsia="Times New Roman" w:hAnsi="Times New Roman" w:cs="Times New Roman"/>
          <w:lang w:eastAsia="pl-PL"/>
        </w:rPr>
        <w:t xml:space="preserve"> skutkować brakiem dostępu do tych dokumentów i w konsekwencji uznanie ich za nie złożone.</w:t>
      </w:r>
    </w:p>
    <w:p w:rsidR="00030260" w:rsidRPr="002264EA"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 xml:space="preserve">Oferta </w:t>
      </w:r>
      <w:r w:rsidRPr="002264EA">
        <w:rPr>
          <w:rFonts w:ascii="Times New Roman" w:eastAsia="Times New Roman" w:hAnsi="Times New Roman" w:cs="Times New Roman"/>
          <w:u w:val="single"/>
          <w:lang w:eastAsia="pl-PL"/>
        </w:rPr>
        <w:t>nie może</w:t>
      </w:r>
      <w:r w:rsidRPr="002264EA">
        <w:rPr>
          <w:rFonts w:ascii="Times New Roman" w:eastAsia="Times New Roman" w:hAnsi="Times New Roman" w:cs="Times New Roman"/>
          <w:lang w:eastAsia="pl-PL"/>
        </w:rPr>
        <w:t xml:space="preserve"> być złożona za pomocą poczty elektronicznej Zamawiającego.</w:t>
      </w:r>
    </w:p>
    <w:p w:rsidR="00030260" w:rsidRPr="002264EA"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2264EA">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2264EA"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 xml:space="preserve">Wszelkie informacje stanowiące tajemnicę przedsiębiorstwa w rozumieniu ustawy z dnia 16 kwietnia 1993 r. </w:t>
      </w:r>
      <w:r w:rsidRPr="002264EA">
        <w:rPr>
          <w:rFonts w:ascii="Times New Roman" w:eastAsia="Times New Roman" w:hAnsi="Times New Roman" w:cs="Times New Roman"/>
          <w:lang w:eastAsia="pl-PL"/>
        </w:rPr>
        <w:br/>
        <w:t>o zwalczaniu nieuczciwej konkurencji</w:t>
      </w:r>
      <w:r w:rsidR="00635AD8" w:rsidRPr="002264EA">
        <w:rPr>
          <w:rFonts w:ascii="Times New Roman" w:eastAsia="Times New Roman" w:hAnsi="Times New Roman" w:cs="Times New Roman"/>
          <w:lang w:eastAsia="pl-PL"/>
        </w:rPr>
        <w:t xml:space="preserve"> (</w:t>
      </w:r>
      <w:r w:rsidR="00BB1251" w:rsidRPr="002264EA">
        <w:rPr>
          <w:rFonts w:ascii="Times New Roman" w:eastAsia="Times New Roman" w:hAnsi="Times New Roman" w:cs="Times New Roman"/>
          <w:lang w:eastAsia="pl-PL"/>
        </w:rPr>
        <w:t xml:space="preserve">Dz.U. z 2020 r. poz. 1913 </w:t>
      </w:r>
      <w:r w:rsidR="00635AD8" w:rsidRPr="002264EA">
        <w:rPr>
          <w:rFonts w:ascii="Times New Roman" w:eastAsia="Times New Roman" w:hAnsi="Times New Roman" w:cs="Times New Roman"/>
          <w:lang w:eastAsia="pl-PL"/>
        </w:rPr>
        <w:t>z późn. zm.)</w:t>
      </w:r>
      <w:r w:rsidRPr="002264EA">
        <w:rPr>
          <w:rFonts w:ascii="Times New Roman" w:eastAsia="Times New Roman" w:hAnsi="Times New Roman" w:cs="Times New Roman"/>
          <w:lang w:eastAsia="pl-PL"/>
        </w:rPr>
        <w:t xml:space="preserve">, które Wykonawca zastrzeże jako </w:t>
      </w:r>
      <w:r w:rsidRPr="002264EA">
        <w:rPr>
          <w:rFonts w:ascii="Times New Roman" w:eastAsia="Times New Roman" w:hAnsi="Times New Roman" w:cs="Times New Roman"/>
          <w:lang w:eastAsia="pl-PL"/>
        </w:rPr>
        <w:lastRenderedPageBreak/>
        <w:t>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2264EA" w:rsidRDefault="00071FFB"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2264EA" w:rsidRDefault="009C5CF5"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lang w:eastAsia="pl-PL"/>
        </w:rPr>
        <w:t>Inne dokumenty</w:t>
      </w:r>
      <w:r w:rsidR="004902D5" w:rsidRPr="002264EA">
        <w:rPr>
          <w:rFonts w:ascii="Times New Roman" w:eastAsia="Times New Roman" w:hAnsi="Times New Roman" w:cs="Times New Roman"/>
          <w:lang w:eastAsia="pl-PL"/>
        </w:rPr>
        <w:t xml:space="preserve"> opisane w S</w:t>
      </w:r>
      <w:r w:rsidR="009D3CBA" w:rsidRPr="002264EA">
        <w:rPr>
          <w:rFonts w:ascii="Times New Roman" w:eastAsia="Times New Roman" w:hAnsi="Times New Roman" w:cs="Times New Roman"/>
          <w:lang w:eastAsia="pl-PL"/>
        </w:rPr>
        <w:t>WZ, wymagane do złożenia wraz z ofertą</w:t>
      </w:r>
      <w:r w:rsidRPr="002264EA">
        <w:rPr>
          <w:rFonts w:ascii="Times New Roman" w:eastAsia="Times New Roman" w:hAnsi="Times New Roman" w:cs="Times New Roman"/>
          <w:lang w:eastAsia="pl-PL"/>
        </w:rPr>
        <w:t>, w tym Jednolity Europejski Dokument Zamówienia (JEDZ)</w:t>
      </w:r>
      <w:r w:rsidR="00753D19" w:rsidRPr="002264EA">
        <w:rPr>
          <w:rFonts w:ascii="Times New Roman" w:eastAsia="Times New Roman" w:hAnsi="Times New Roman" w:cs="Times New Roman"/>
          <w:lang w:eastAsia="pl-PL"/>
        </w:rPr>
        <w:t>, oświadczenie o niepodleganiu wykluczeniu (formularz nr 1)</w:t>
      </w:r>
      <w:r w:rsidR="009D3CBA" w:rsidRPr="002264EA">
        <w:rPr>
          <w:rFonts w:ascii="Times New Roman" w:eastAsia="Times New Roman" w:hAnsi="Times New Roman" w:cs="Times New Roman"/>
          <w:lang w:eastAsia="pl-PL"/>
        </w:rPr>
        <w:t xml:space="preserve"> oraz </w:t>
      </w:r>
      <w:r w:rsidRPr="002264EA">
        <w:rPr>
          <w:rFonts w:ascii="Times New Roman" w:eastAsia="Times New Roman" w:hAnsi="Times New Roman" w:cs="Times New Roman"/>
          <w:lang w:eastAsia="pl-PL"/>
        </w:rPr>
        <w:t>pełnomocnictwa, należy wraz z plikami stanowiącymi ofertę skompresować do jednego pliku archiwum (ZIP).</w:t>
      </w:r>
    </w:p>
    <w:p w:rsidR="00A13021" w:rsidRPr="002264E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264EA">
        <w:rPr>
          <w:rFonts w:ascii="Times New Roman" w:eastAsia="Times New Roman" w:hAnsi="Times New Roman" w:cs="Times New Roman"/>
          <w:b/>
          <w:lang w:eastAsia="pl-PL"/>
        </w:rPr>
        <w:t xml:space="preserve">§ </w:t>
      </w:r>
      <w:r w:rsidR="00030260" w:rsidRPr="002264EA">
        <w:rPr>
          <w:rFonts w:ascii="Times New Roman" w:eastAsia="Times New Roman" w:hAnsi="Times New Roman" w:cs="Times New Roman"/>
          <w:b/>
          <w:lang w:eastAsia="pl-PL"/>
        </w:rPr>
        <w:t>3</w:t>
      </w:r>
    </w:p>
    <w:p w:rsidR="00A13021" w:rsidRPr="002264EA"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264EA">
        <w:rPr>
          <w:rFonts w:ascii="Times New Roman" w:eastAsia="Times New Roman" w:hAnsi="Times New Roman" w:cs="Times New Roman"/>
          <w:b/>
          <w:u w:val="single"/>
          <w:lang w:eastAsia="pl-PL"/>
        </w:rPr>
        <w:t xml:space="preserve">Zmiana lub wycofanie ofert </w:t>
      </w:r>
    </w:p>
    <w:p w:rsidR="009D3CBA" w:rsidRPr="002264EA"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lang w:eastAsia="pl-PL"/>
        </w:rPr>
      </w:pPr>
      <w:r w:rsidRPr="002264EA">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2264EA">
        <w:rPr>
          <w:rFonts w:ascii="Times New Roman" w:eastAsia="Times New Roman" w:hAnsi="Times New Roman" w:cs="Times New Roman"/>
          <w:sz w:val="22"/>
          <w:szCs w:val="22"/>
          <w:lang w:eastAsia="pl-PL"/>
        </w:rPr>
        <w:br/>
      </w:r>
      <w:r w:rsidRPr="002264EA">
        <w:rPr>
          <w:rFonts w:ascii="Times New Roman" w:eastAsia="Times New Roman" w:hAnsi="Times New Roman" w:cs="Times New Roman"/>
          <w:sz w:val="22"/>
          <w:szCs w:val="22"/>
          <w:lang w:eastAsia="pl-PL"/>
        </w:rPr>
        <w:t>i udostępnion</w:t>
      </w:r>
      <w:r w:rsidR="004902D5" w:rsidRPr="002264EA">
        <w:rPr>
          <w:rFonts w:ascii="Times New Roman" w:eastAsia="Times New Roman" w:hAnsi="Times New Roman" w:cs="Times New Roman"/>
          <w:sz w:val="22"/>
          <w:szCs w:val="22"/>
          <w:lang w:eastAsia="pl-PL"/>
        </w:rPr>
        <w:t>ego</w:t>
      </w:r>
      <w:r w:rsidRPr="002264EA">
        <w:rPr>
          <w:rFonts w:ascii="Times New Roman" w:eastAsia="Times New Roman" w:hAnsi="Times New Roman" w:cs="Times New Roman"/>
          <w:sz w:val="22"/>
          <w:szCs w:val="22"/>
          <w:lang w:eastAsia="pl-PL"/>
        </w:rPr>
        <w:t xml:space="preserve"> na miniPortalu.</w:t>
      </w:r>
      <w:r w:rsidRPr="002264EA">
        <w:rPr>
          <w:rFonts w:ascii="Times New Roman" w:hAnsi="Times New Roman" w:cs="Times New Roman"/>
          <w:color w:val="000000"/>
          <w:szCs w:val="24"/>
        </w:rPr>
        <w:t xml:space="preserve"> </w:t>
      </w:r>
    </w:p>
    <w:p w:rsidR="009D3CBA" w:rsidRPr="002264EA"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sz w:val="22"/>
          <w:szCs w:val="22"/>
          <w:lang w:eastAsia="pl-PL"/>
        </w:rPr>
      </w:pPr>
      <w:r w:rsidRPr="002264EA">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2264EA"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2264EA"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264EA">
        <w:rPr>
          <w:rFonts w:ascii="Times New Roman" w:eastAsia="Times New Roman" w:hAnsi="Times New Roman" w:cs="Times New Roman"/>
          <w:b/>
          <w:lang w:eastAsia="pl-PL"/>
        </w:rPr>
        <w:t>art. 11</w:t>
      </w:r>
    </w:p>
    <w:p w:rsidR="00A13021" w:rsidRPr="002264E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264EA">
        <w:rPr>
          <w:rFonts w:ascii="Times New Roman" w:eastAsia="Times New Roman" w:hAnsi="Times New Roman" w:cs="Times New Roman"/>
          <w:b/>
          <w:lang w:eastAsia="pl-PL"/>
        </w:rPr>
        <w:t>MIEJSCE ORAZ TERMIN SKŁADANIA I OTWARCIA OFERT</w:t>
      </w:r>
      <w:r w:rsidR="004902D5" w:rsidRPr="002264EA">
        <w:rPr>
          <w:rFonts w:ascii="Times New Roman" w:eastAsia="Times New Roman" w:hAnsi="Times New Roman" w:cs="Times New Roman"/>
          <w:b/>
          <w:lang w:eastAsia="pl-PL"/>
        </w:rPr>
        <w:t xml:space="preserve"> ORAZ </w:t>
      </w:r>
      <w:r w:rsidR="004902D5" w:rsidRPr="002264EA">
        <w:rPr>
          <w:rFonts w:ascii="Times New Roman" w:eastAsia="Times New Roman" w:hAnsi="Times New Roman" w:cs="Times New Roman"/>
          <w:b/>
          <w:lang w:eastAsia="pl-PL"/>
        </w:rPr>
        <w:br/>
        <w:t>TERMIN ZWIĄZANIA OFERTĄ</w:t>
      </w:r>
    </w:p>
    <w:p w:rsidR="00A13021" w:rsidRPr="002264E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264EA">
        <w:rPr>
          <w:rFonts w:ascii="Times New Roman" w:eastAsia="Times New Roman" w:hAnsi="Times New Roman" w:cs="Times New Roman"/>
          <w:b/>
          <w:lang w:eastAsia="pl-PL"/>
        </w:rPr>
        <w:t>§ 1</w:t>
      </w:r>
    </w:p>
    <w:p w:rsidR="00A13021" w:rsidRPr="002264EA"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264EA">
        <w:rPr>
          <w:rFonts w:ascii="Times New Roman" w:eastAsia="Times New Roman" w:hAnsi="Times New Roman" w:cs="Times New Roman"/>
          <w:b/>
          <w:u w:val="single"/>
          <w:lang w:eastAsia="pl-PL"/>
        </w:rPr>
        <w:t xml:space="preserve">Informacje o sposobie </w:t>
      </w:r>
      <w:r w:rsidR="00BF7895" w:rsidRPr="002264EA">
        <w:rPr>
          <w:rFonts w:ascii="Times New Roman" w:eastAsia="Times New Roman" w:hAnsi="Times New Roman" w:cs="Times New Roman"/>
          <w:b/>
          <w:u w:val="single"/>
          <w:lang w:eastAsia="pl-PL"/>
        </w:rPr>
        <w:t xml:space="preserve">i terminie </w:t>
      </w:r>
      <w:r w:rsidRPr="002264EA">
        <w:rPr>
          <w:rFonts w:ascii="Times New Roman" w:eastAsia="Times New Roman" w:hAnsi="Times New Roman" w:cs="Times New Roman"/>
          <w:b/>
          <w:u w:val="single"/>
          <w:lang w:eastAsia="pl-PL"/>
        </w:rPr>
        <w:t>składania ofert</w:t>
      </w:r>
    </w:p>
    <w:p w:rsidR="0037416F" w:rsidRPr="008E7797"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Ofertę wraz ze wszystkimi wymaganymi oświadczeniami i dokumentami, należy złożyć </w:t>
      </w:r>
      <w:r w:rsidRPr="008E7797">
        <w:rPr>
          <w:rFonts w:ascii="Times New Roman" w:eastAsia="Times New Roman" w:hAnsi="Times New Roman" w:cs="Times New Roman"/>
          <w:b/>
          <w:lang w:eastAsia="pl-PL"/>
        </w:rPr>
        <w:t xml:space="preserve">za pośrednictwem miniPortalu https://miniportal.uzp.gov.pl/ do dnia </w:t>
      </w:r>
      <w:r w:rsidR="00DA1DD8">
        <w:rPr>
          <w:rFonts w:ascii="Times New Roman" w:eastAsia="Times New Roman" w:hAnsi="Times New Roman" w:cs="Times New Roman"/>
          <w:b/>
          <w:lang w:eastAsia="pl-PL"/>
        </w:rPr>
        <w:t>12.12.</w:t>
      </w:r>
      <w:r w:rsidRPr="008E7797">
        <w:rPr>
          <w:rFonts w:ascii="Times New Roman" w:eastAsia="Times New Roman" w:hAnsi="Times New Roman" w:cs="Times New Roman"/>
          <w:b/>
          <w:lang w:eastAsia="pl-PL"/>
        </w:rPr>
        <w:t>20</w:t>
      </w:r>
      <w:r w:rsidR="00151E6F" w:rsidRPr="008E7797">
        <w:rPr>
          <w:rFonts w:ascii="Times New Roman" w:eastAsia="Times New Roman" w:hAnsi="Times New Roman" w:cs="Times New Roman"/>
          <w:b/>
          <w:lang w:eastAsia="pl-PL"/>
        </w:rPr>
        <w:t>2</w:t>
      </w:r>
      <w:r w:rsidR="00051B43" w:rsidRPr="008E7797">
        <w:rPr>
          <w:rFonts w:ascii="Times New Roman" w:eastAsia="Times New Roman" w:hAnsi="Times New Roman" w:cs="Times New Roman"/>
          <w:b/>
          <w:lang w:eastAsia="pl-PL"/>
        </w:rPr>
        <w:t>2</w:t>
      </w:r>
      <w:r w:rsidRPr="008E7797">
        <w:rPr>
          <w:rFonts w:ascii="Times New Roman" w:eastAsia="Times New Roman" w:hAnsi="Times New Roman" w:cs="Times New Roman"/>
          <w:b/>
          <w:lang w:eastAsia="pl-PL"/>
        </w:rPr>
        <w:t xml:space="preserve"> r. do godz. 11:00</w:t>
      </w:r>
      <w:r w:rsidRPr="008E7797">
        <w:rPr>
          <w:rFonts w:ascii="Times New Roman" w:eastAsia="Times New Roman" w:hAnsi="Times New Roman" w:cs="Times New Roman"/>
          <w:lang w:eastAsia="pl-PL"/>
        </w:rPr>
        <w:t>. W korespondencji należy podać numer postępowania.</w:t>
      </w: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 2</w:t>
      </w: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E7797">
        <w:rPr>
          <w:rFonts w:ascii="Times New Roman" w:eastAsia="Times New Roman" w:hAnsi="Times New Roman" w:cs="Times New Roman"/>
          <w:b/>
          <w:u w:val="single"/>
          <w:lang w:eastAsia="pl-PL"/>
        </w:rPr>
        <w:t>Informacje o otwarciu ofert</w:t>
      </w:r>
    </w:p>
    <w:p w:rsidR="00A13021" w:rsidRPr="008E7797"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8E7797">
        <w:rPr>
          <w:rFonts w:ascii="Times New Roman" w:eastAsia="Times New Roman" w:hAnsi="Times New Roman" w:cs="Times New Roman"/>
          <w:b/>
          <w:lang w:eastAsia="pl-PL"/>
        </w:rPr>
        <w:t xml:space="preserve">w dniu </w:t>
      </w:r>
      <w:r w:rsidR="00DA1DD8">
        <w:rPr>
          <w:rFonts w:ascii="Times New Roman" w:eastAsia="Times New Roman" w:hAnsi="Times New Roman" w:cs="Times New Roman"/>
          <w:b/>
          <w:lang w:eastAsia="pl-PL"/>
        </w:rPr>
        <w:t>12.12.</w:t>
      </w:r>
      <w:r w:rsidR="00051B43" w:rsidRPr="008E7797">
        <w:rPr>
          <w:rFonts w:ascii="Times New Roman" w:eastAsia="Times New Roman" w:hAnsi="Times New Roman" w:cs="Times New Roman"/>
          <w:b/>
          <w:lang w:eastAsia="pl-PL"/>
        </w:rPr>
        <w:t xml:space="preserve">2022 </w:t>
      </w:r>
      <w:r w:rsidRPr="008E7797">
        <w:rPr>
          <w:rFonts w:ascii="Times New Roman" w:eastAsia="Times New Roman" w:hAnsi="Times New Roman" w:cs="Times New Roman"/>
          <w:b/>
          <w:lang w:eastAsia="pl-PL"/>
        </w:rPr>
        <w:t>r. o godz. 11.30.</w:t>
      </w:r>
    </w:p>
    <w:p w:rsidR="009D3CBA" w:rsidRPr="008E7797"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Otwarcie ofert następuje przy użyciu aplikacji do </w:t>
      </w:r>
      <w:r w:rsidR="00E14AD6" w:rsidRPr="008E7797">
        <w:rPr>
          <w:rFonts w:ascii="Times New Roman" w:eastAsia="Times New Roman" w:hAnsi="Times New Roman" w:cs="Times New Roman"/>
          <w:lang w:eastAsia="pl-PL"/>
        </w:rPr>
        <w:t>deszyfracji</w:t>
      </w:r>
      <w:r w:rsidRPr="008E7797">
        <w:rPr>
          <w:rFonts w:ascii="Times New Roman" w:eastAsia="Times New Roman" w:hAnsi="Times New Roman" w:cs="Times New Roman"/>
          <w:lang w:eastAsia="pl-PL"/>
        </w:rPr>
        <w:t xml:space="preserve"> ofert, dostępnej na miniPortalu.</w:t>
      </w:r>
    </w:p>
    <w:p w:rsidR="006C75CE" w:rsidRPr="008E7797"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Niezwłocznie po otwarciu ofert </w:t>
      </w:r>
      <w:r w:rsidR="00E14AD6" w:rsidRPr="008E7797">
        <w:rPr>
          <w:rFonts w:ascii="Times New Roman" w:eastAsia="Times New Roman" w:hAnsi="Times New Roman" w:cs="Times New Roman"/>
          <w:lang w:eastAsia="pl-PL"/>
        </w:rPr>
        <w:t>Zamawiający zamieści na stronie internetowej informację z otwarcia ofert.</w:t>
      </w:r>
    </w:p>
    <w:p w:rsidR="00CD6D77" w:rsidRPr="008E7797" w:rsidRDefault="00CD6D77" w:rsidP="00CD6D77">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14AD6" w:rsidRPr="008E7797"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lastRenderedPageBreak/>
        <w:t>§ 3</w:t>
      </w:r>
    </w:p>
    <w:p w:rsidR="00A471BF" w:rsidRPr="008E7797"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E7797">
        <w:rPr>
          <w:rFonts w:ascii="Times New Roman" w:eastAsia="Times New Roman" w:hAnsi="Times New Roman" w:cs="Times New Roman"/>
          <w:b/>
          <w:u w:val="single"/>
          <w:lang w:eastAsia="pl-PL"/>
        </w:rPr>
        <w:t>Termin związania ofertą</w:t>
      </w:r>
    </w:p>
    <w:p w:rsidR="00A471BF" w:rsidRPr="008E7797" w:rsidRDefault="00A471BF"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Termin związania ofertą wynosi </w:t>
      </w:r>
      <w:r w:rsidRPr="008E7797">
        <w:rPr>
          <w:rFonts w:ascii="Times New Roman" w:eastAsia="Times New Roman" w:hAnsi="Times New Roman" w:cs="Times New Roman"/>
          <w:b/>
          <w:lang w:eastAsia="pl-PL"/>
        </w:rPr>
        <w:t xml:space="preserve">90 dni tj. do dnia </w:t>
      </w:r>
      <w:r w:rsidR="00DA1DD8">
        <w:rPr>
          <w:rFonts w:ascii="Times New Roman" w:eastAsia="Times New Roman" w:hAnsi="Times New Roman" w:cs="Times New Roman"/>
          <w:b/>
          <w:lang w:eastAsia="pl-PL"/>
        </w:rPr>
        <w:t>11.03.</w:t>
      </w:r>
      <w:r w:rsidR="00051B43" w:rsidRPr="008E7797">
        <w:rPr>
          <w:rFonts w:ascii="Times New Roman" w:eastAsia="Times New Roman" w:hAnsi="Times New Roman" w:cs="Times New Roman"/>
          <w:b/>
          <w:lang w:eastAsia="pl-PL"/>
        </w:rPr>
        <w:t>202</w:t>
      </w:r>
      <w:r w:rsidR="008E7797" w:rsidRPr="008E7797">
        <w:rPr>
          <w:rFonts w:ascii="Times New Roman" w:eastAsia="Times New Roman" w:hAnsi="Times New Roman" w:cs="Times New Roman"/>
          <w:b/>
          <w:lang w:eastAsia="pl-PL"/>
        </w:rPr>
        <w:t>3</w:t>
      </w:r>
      <w:r w:rsidR="00051B43" w:rsidRPr="008E7797">
        <w:rPr>
          <w:rFonts w:ascii="Times New Roman" w:eastAsia="Times New Roman" w:hAnsi="Times New Roman" w:cs="Times New Roman"/>
          <w:b/>
          <w:lang w:eastAsia="pl-PL"/>
        </w:rPr>
        <w:t xml:space="preserve"> </w:t>
      </w:r>
      <w:r w:rsidRPr="008E7797">
        <w:rPr>
          <w:rFonts w:ascii="Times New Roman" w:eastAsia="Times New Roman" w:hAnsi="Times New Roman" w:cs="Times New Roman"/>
          <w:b/>
          <w:lang w:eastAsia="pl-PL"/>
        </w:rPr>
        <w:t>r.</w:t>
      </w:r>
    </w:p>
    <w:p w:rsidR="00A471BF" w:rsidRPr="008E7797" w:rsidRDefault="006C75CE"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Pierwszym dniem terminu związania ofertą jest dzień, w którym upływa termin składania ofert – zgodnie </w:t>
      </w:r>
      <w:r w:rsidRPr="008E7797">
        <w:rPr>
          <w:rFonts w:ascii="Times New Roman" w:eastAsia="Times New Roman" w:hAnsi="Times New Roman" w:cs="Times New Roman"/>
          <w:lang w:eastAsia="pl-PL"/>
        </w:rPr>
        <w:br/>
        <w:t>z art. 307 ust. 1 ustawy.</w:t>
      </w:r>
    </w:p>
    <w:p w:rsidR="00A471BF" w:rsidRPr="008E7797"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8E77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art. 12</w:t>
      </w: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SPOSÓB OCENY OFERT</w:t>
      </w: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 1</w:t>
      </w: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E7797">
        <w:rPr>
          <w:rFonts w:ascii="Times New Roman" w:eastAsia="Times New Roman" w:hAnsi="Times New Roman" w:cs="Times New Roman"/>
          <w:b/>
          <w:u w:val="single"/>
          <w:lang w:eastAsia="pl-PL"/>
        </w:rPr>
        <w:t>Zasady korekty omyłek</w:t>
      </w:r>
    </w:p>
    <w:p w:rsidR="00A13021" w:rsidRPr="008E7797"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Zamawiający poprawia w ofercie:</w:t>
      </w:r>
    </w:p>
    <w:p w:rsidR="00A13021" w:rsidRPr="008E7797"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oczywiste omyłki pisarskie,</w:t>
      </w:r>
    </w:p>
    <w:p w:rsidR="00A13021" w:rsidRPr="008E7797"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oczywiste omyłki rachunkowe, z uwzględnieniem konsekwencji rachunkowych dokonanych poprawek.</w:t>
      </w:r>
    </w:p>
    <w:p w:rsidR="00A13021" w:rsidRPr="008E7797" w:rsidRDefault="00A13021" w:rsidP="00A13021">
      <w:pPr>
        <w:spacing w:after="0" w:line="360" w:lineRule="auto"/>
        <w:ind w:left="709"/>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Zamawiający poprawi oczywiste omyłki rachunkowe, w szczególności:</w:t>
      </w:r>
    </w:p>
    <w:p w:rsidR="00A13021" w:rsidRPr="008E7797"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8E7797"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błędne zsumowanie w ofercie ceny netto i kwoty podatku od towarów i usług.</w:t>
      </w:r>
    </w:p>
    <w:p w:rsidR="00A13021" w:rsidRPr="008E7797"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błędny wynik działania matematycznego wynikający z dodawania, odejmowania, mnożenia i dzielenia.</w:t>
      </w:r>
    </w:p>
    <w:p w:rsidR="00A13021" w:rsidRPr="008E7797" w:rsidRDefault="00A13021" w:rsidP="00A13021">
      <w:pPr>
        <w:spacing w:after="0" w:line="360" w:lineRule="auto"/>
        <w:ind w:left="774"/>
        <w:jc w:val="both"/>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A13021" w:rsidRPr="008E7797"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inne omyłki polegające na niezgodności oferty </w:t>
      </w:r>
      <w:r w:rsidR="00E14AD6" w:rsidRPr="008E7797">
        <w:rPr>
          <w:rFonts w:ascii="Times New Roman" w:eastAsia="Times New Roman" w:hAnsi="Times New Roman" w:cs="Times New Roman"/>
          <w:lang w:eastAsia="pl-PL"/>
        </w:rPr>
        <w:t>z dokumentami</w:t>
      </w:r>
      <w:r w:rsidRPr="008E7797">
        <w:rPr>
          <w:rFonts w:ascii="Times New Roman" w:eastAsia="Times New Roman" w:hAnsi="Times New Roman" w:cs="Times New Roman"/>
          <w:lang w:eastAsia="pl-PL"/>
        </w:rPr>
        <w:t xml:space="preserve"> zamówienia, niepowodujące istotnych zmian w treści oferty,</w:t>
      </w:r>
    </w:p>
    <w:p w:rsidR="00A13021" w:rsidRPr="008E7797"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niezwłocznie zawiadamiając o tym Wykonawcę, którego oferta została poprawiona.</w:t>
      </w:r>
    </w:p>
    <w:p w:rsidR="00E14AD6" w:rsidRPr="008E7797"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8E7797">
        <w:rPr>
          <w:rFonts w:ascii="Times New Roman" w:eastAsia="Times New Roman" w:hAnsi="Times New Roman" w:cs="Times New Roman"/>
          <w:lang w:eastAsia="pl-PL"/>
        </w:rPr>
        <w:br/>
        <w:t>w wyznaczonym terminie uznaje się za wyrażenie zgody na poprawienie omyłki.</w:t>
      </w:r>
    </w:p>
    <w:p w:rsidR="00BA0055" w:rsidRPr="008E7797"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art. 1</w:t>
      </w:r>
      <w:r w:rsidR="009F7880" w:rsidRPr="008E7797">
        <w:rPr>
          <w:rFonts w:ascii="Times New Roman" w:eastAsia="Times New Roman" w:hAnsi="Times New Roman" w:cs="Times New Roman"/>
          <w:b/>
          <w:lang w:eastAsia="pl-PL"/>
        </w:rPr>
        <w:t>3</w:t>
      </w:r>
    </w:p>
    <w:p w:rsidR="00151E6F" w:rsidRPr="008E7797"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ZABEZPIECZENIE NALEŻYTEGO WYKONANIA UMOWY</w:t>
      </w:r>
    </w:p>
    <w:p w:rsidR="00BA0055" w:rsidRPr="008E7797"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Zamawiający nie będzie żądał zabezpieczenia należytego wykonania umowy.</w:t>
      </w:r>
    </w:p>
    <w:p w:rsidR="00E14AD6" w:rsidRPr="008E7797"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8E77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art. 14</w:t>
      </w: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ZAWARCIE UMOWY</w:t>
      </w:r>
    </w:p>
    <w:p w:rsidR="00A13021" w:rsidRPr="008E7797"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Zamawiający zawiera umowę w sprawie zamówienia publicznego, z </w:t>
      </w:r>
      <w:r w:rsidR="0007262C" w:rsidRPr="008E7797">
        <w:rPr>
          <w:rFonts w:ascii="Times New Roman" w:eastAsia="Times New Roman" w:hAnsi="Times New Roman" w:cs="Times New Roman"/>
          <w:lang w:eastAsia="pl-PL"/>
        </w:rPr>
        <w:t>uwzględnieniem</w:t>
      </w:r>
      <w:r w:rsidRPr="008E7797">
        <w:rPr>
          <w:rFonts w:ascii="Times New Roman" w:eastAsia="Times New Roman" w:hAnsi="Times New Roman" w:cs="Times New Roman"/>
          <w:lang w:eastAsia="pl-PL"/>
        </w:rPr>
        <w:t xml:space="preserve"> art. </w:t>
      </w:r>
      <w:r w:rsidR="0007262C" w:rsidRPr="008E7797">
        <w:rPr>
          <w:rFonts w:ascii="Times New Roman" w:eastAsia="Times New Roman" w:hAnsi="Times New Roman" w:cs="Times New Roman"/>
          <w:lang w:eastAsia="pl-PL"/>
        </w:rPr>
        <w:t>577</w:t>
      </w:r>
      <w:r w:rsidRPr="008E7797">
        <w:rPr>
          <w:rFonts w:ascii="Times New Roman" w:eastAsia="Times New Roman" w:hAnsi="Times New Roman" w:cs="Times New Roman"/>
          <w:lang w:eastAsia="pl-PL"/>
        </w:rPr>
        <w:t xml:space="preserve"> ustawy, </w:t>
      </w:r>
      <w:r w:rsidR="0007262C" w:rsidRPr="008E7797">
        <w:rPr>
          <w:rFonts w:ascii="Times New Roman" w:eastAsia="Times New Roman" w:hAnsi="Times New Roman" w:cs="Times New Roman"/>
          <w:lang w:eastAsia="pl-PL"/>
        </w:rPr>
        <w:br/>
      </w:r>
      <w:r w:rsidRPr="008E7797">
        <w:rPr>
          <w:rFonts w:ascii="Times New Roman" w:eastAsia="Times New Roman" w:hAnsi="Times New Roman" w:cs="Times New Roman"/>
          <w:lang w:eastAsia="pl-PL"/>
        </w:rPr>
        <w:lastRenderedPageBreak/>
        <w:t>w terminie nie krótszym niż 10 dni od dnia przesłania zawiadomienia o wyborze najkorzystniejszej oferty, jeżeli zawiadomienie to zostało przesłane przy użyciu środków komunikacji elektroniczne</w:t>
      </w:r>
      <w:r w:rsidR="00E40F01" w:rsidRPr="008E7797">
        <w:rPr>
          <w:rFonts w:ascii="Times New Roman" w:eastAsia="Times New Roman" w:hAnsi="Times New Roman" w:cs="Times New Roman"/>
          <w:lang w:eastAsia="pl-PL"/>
        </w:rPr>
        <w:t>j.</w:t>
      </w:r>
    </w:p>
    <w:p w:rsidR="00A13021" w:rsidRPr="008E7797"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Zamawiający może zawrzeć umowę w sprawie zamówienia publicznego przed upływem termin</w:t>
      </w:r>
      <w:r w:rsidR="0007262C" w:rsidRPr="008E7797">
        <w:rPr>
          <w:rFonts w:ascii="Times New Roman" w:eastAsia="Times New Roman" w:hAnsi="Times New Roman" w:cs="Times New Roman"/>
          <w:lang w:eastAsia="pl-PL"/>
        </w:rPr>
        <w:t>u</w:t>
      </w:r>
      <w:r w:rsidRPr="008E7797">
        <w:rPr>
          <w:rFonts w:ascii="Times New Roman" w:eastAsia="Times New Roman" w:hAnsi="Times New Roman" w:cs="Times New Roman"/>
          <w:lang w:eastAsia="pl-PL"/>
        </w:rPr>
        <w:t>, o który</w:t>
      </w:r>
      <w:r w:rsidR="0007262C" w:rsidRPr="008E7797">
        <w:rPr>
          <w:rFonts w:ascii="Times New Roman" w:eastAsia="Times New Roman" w:hAnsi="Times New Roman" w:cs="Times New Roman"/>
          <w:lang w:eastAsia="pl-PL"/>
        </w:rPr>
        <w:t>m</w:t>
      </w:r>
      <w:r w:rsidRPr="008E7797">
        <w:rPr>
          <w:rFonts w:ascii="Times New Roman" w:eastAsia="Times New Roman" w:hAnsi="Times New Roman" w:cs="Times New Roman"/>
          <w:lang w:eastAsia="pl-PL"/>
        </w:rPr>
        <w:t xml:space="preserve"> mowa w ust. 1, jeżeli w postępowaniu o udzielenie zamówienia złożono tylko jedną ofertę.</w:t>
      </w:r>
    </w:p>
    <w:p w:rsidR="00A13021" w:rsidRPr="008E7797"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Wybranemu Wykonawcy Zamawiający wskaże termin i miejsce podpisania umowy.</w:t>
      </w:r>
    </w:p>
    <w:p w:rsidR="00A13021" w:rsidRPr="008E7797"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8E7797"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zmiany danych identyfikacyjnych Wykonawcy (adres siedziby, Regon, NIP, nr rachunku bankowego),</w:t>
      </w:r>
    </w:p>
    <w:p w:rsidR="00A13021" w:rsidRPr="008E7797"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zmiany przepisów prawa mających wpływ na warunki realizacji umowy,</w:t>
      </w:r>
    </w:p>
    <w:p w:rsidR="00A13021" w:rsidRPr="008E7797" w:rsidRDefault="00A26278"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zmiany parametrów urządzeń zaproponowanych w ofercie na elementy równoważne lub o lepszych parametrach jedynie w sytuacji, gdy zaoferowane elementy zostały wycofane z produkcji po terminie składania ofert, przy czym parametry nowych urządzeń wymagają uzgodnienia z Zamawiającym i jego uprzedniej akceptacji.</w:t>
      </w:r>
    </w:p>
    <w:p w:rsidR="002D4AC8" w:rsidRPr="008E7797" w:rsidRDefault="002D4AC8"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8E77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art. 15</w:t>
      </w: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 xml:space="preserve">POUCZENIE O ŚRODKACH OCHRONY PRAWNEJ PRZYSŁUGUJĄCYCH WYKONAWCY </w:t>
      </w:r>
      <w:r w:rsidRPr="008E7797">
        <w:rPr>
          <w:rFonts w:ascii="Times New Roman" w:eastAsia="Times New Roman" w:hAnsi="Times New Roman" w:cs="Times New Roman"/>
          <w:b/>
          <w:lang w:eastAsia="pl-PL"/>
        </w:rPr>
        <w:br/>
        <w:t>W TOKU POSTĘPOWANIA O UDZIELENIE ZAMÓWIENIA</w:t>
      </w:r>
    </w:p>
    <w:p w:rsidR="00A13021" w:rsidRPr="008E7797"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8E7797"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8E7797"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Odwołanie przysługuje wyłącznie </w:t>
      </w:r>
      <w:r w:rsidR="00AC540B" w:rsidRPr="008E7797">
        <w:rPr>
          <w:rFonts w:ascii="Times New Roman" w:eastAsia="Times New Roman" w:hAnsi="Times New Roman" w:cs="Times New Roman"/>
          <w:lang w:eastAsia="pl-PL"/>
        </w:rPr>
        <w:t>na</w:t>
      </w:r>
      <w:r w:rsidRPr="008E7797">
        <w:rPr>
          <w:rFonts w:ascii="Times New Roman" w:eastAsia="Times New Roman" w:hAnsi="Times New Roman" w:cs="Times New Roman"/>
          <w:lang w:eastAsia="pl-PL"/>
        </w:rPr>
        <w:t xml:space="preserve"> niezgodn</w:t>
      </w:r>
      <w:r w:rsidR="00AC540B" w:rsidRPr="008E7797">
        <w:rPr>
          <w:rFonts w:ascii="Times New Roman" w:eastAsia="Times New Roman" w:hAnsi="Times New Roman" w:cs="Times New Roman"/>
          <w:lang w:eastAsia="pl-PL"/>
        </w:rPr>
        <w:t>ą</w:t>
      </w:r>
      <w:r w:rsidRPr="008E7797">
        <w:rPr>
          <w:rFonts w:ascii="Times New Roman" w:eastAsia="Times New Roman" w:hAnsi="Times New Roman" w:cs="Times New Roman"/>
          <w:lang w:eastAsia="pl-PL"/>
        </w:rPr>
        <w:t xml:space="preserve"> z przepisami ustawy czynnoś</w:t>
      </w:r>
      <w:r w:rsidR="00AC540B" w:rsidRPr="008E7797">
        <w:rPr>
          <w:rFonts w:ascii="Times New Roman" w:eastAsia="Times New Roman" w:hAnsi="Times New Roman" w:cs="Times New Roman"/>
          <w:lang w:eastAsia="pl-PL"/>
        </w:rPr>
        <w:t>ć</w:t>
      </w:r>
      <w:r w:rsidRPr="008E7797">
        <w:rPr>
          <w:rFonts w:ascii="Times New Roman" w:eastAsia="Times New Roman" w:hAnsi="Times New Roman" w:cs="Times New Roman"/>
          <w:lang w:eastAsia="pl-PL"/>
        </w:rPr>
        <w:t xml:space="preserve"> </w:t>
      </w:r>
      <w:r w:rsidR="00AC540B" w:rsidRPr="008E7797">
        <w:rPr>
          <w:rFonts w:ascii="Times New Roman" w:eastAsia="Times New Roman" w:hAnsi="Times New Roman" w:cs="Times New Roman"/>
          <w:lang w:eastAsia="pl-PL"/>
        </w:rPr>
        <w:t>Z</w:t>
      </w:r>
      <w:r w:rsidRPr="008E7797">
        <w:rPr>
          <w:rFonts w:ascii="Times New Roman" w:eastAsia="Times New Roman" w:hAnsi="Times New Roman" w:cs="Times New Roman"/>
          <w:lang w:eastAsia="pl-PL"/>
        </w:rPr>
        <w:t>amawiającego podjęt</w:t>
      </w:r>
      <w:r w:rsidR="00AC540B" w:rsidRPr="008E7797">
        <w:rPr>
          <w:rFonts w:ascii="Times New Roman" w:eastAsia="Times New Roman" w:hAnsi="Times New Roman" w:cs="Times New Roman"/>
          <w:lang w:eastAsia="pl-PL"/>
        </w:rPr>
        <w:t>ą</w:t>
      </w:r>
      <w:r w:rsidRPr="008E7797">
        <w:rPr>
          <w:rFonts w:ascii="Times New Roman" w:eastAsia="Times New Roman" w:hAnsi="Times New Roman" w:cs="Times New Roman"/>
          <w:lang w:eastAsia="pl-PL"/>
        </w:rPr>
        <w:t xml:space="preserve"> </w:t>
      </w:r>
      <w:r w:rsidR="0008609C" w:rsidRPr="008E7797">
        <w:rPr>
          <w:rFonts w:ascii="Times New Roman" w:eastAsia="Times New Roman" w:hAnsi="Times New Roman" w:cs="Times New Roman"/>
          <w:lang w:eastAsia="pl-PL"/>
        </w:rPr>
        <w:br/>
      </w:r>
      <w:r w:rsidRPr="008E7797">
        <w:rPr>
          <w:rFonts w:ascii="Times New Roman" w:eastAsia="Times New Roman" w:hAnsi="Times New Roman" w:cs="Times New Roman"/>
          <w:lang w:eastAsia="pl-PL"/>
        </w:rPr>
        <w:t>w postępowaniu o udzielenie zamówienia lub zaniechani</w:t>
      </w:r>
      <w:r w:rsidR="00AC540B" w:rsidRPr="008E7797">
        <w:rPr>
          <w:rFonts w:ascii="Times New Roman" w:eastAsia="Times New Roman" w:hAnsi="Times New Roman" w:cs="Times New Roman"/>
          <w:lang w:eastAsia="pl-PL"/>
        </w:rPr>
        <w:t>e</w:t>
      </w:r>
      <w:r w:rsidRPr="008E7797">
        <w:rPr>
          <w:rFonts w:ascii="Times New Roman" w:eastAsia="Times New Roman" w:hAnsi="Times New Roman" w:cs="Times New Roman"/>
          <w:lang w:eastAsia="pl-PL"/>
        </w:rPr>
        <w:t xml:space="preserve"> czynności, do której </w:t>
      </w:r>
      <w:r w:rsidR="00AC540B" w:rsidRPr="008E7797">
        <w:rPr>
          <w:rFonts w:ascii="Times New Roman" w:eastAsia="Times New Roman" w:hAnsi="Times New Roman" w:cs="Times New Roman"/>
          <w:lang w:eastAsia="pl-PL"/>
        </w:rPr>
        <w:t>Z</w:t>
      </w:r>
      <w:r w:rsidRPr="008E7797">
        <w:rPr>
          <w:rFonts w:ascii="Times New Roman" w:eastAsia="Times New Roman" w:hAnsi="Times New Roman" w:cs="Times New Roman"/>
          <w:lang w:eastAsia="pl-PL"/>
        </w:rPr>
        <w:t>amawiający</w:t>
      </w:r>
      <w:r w:rsidR="00AC540B" w:rsidRPr="008E7797">
        <w:rPr>
          <w:rFonts w:ascii="Times New Roman" w:eastAsia="Times New Roman" w:hAnsi="Times New Roman" w:cs="Times New Roman"/>
          <w:lang w:eastAsia="pl-PL"/>
        </w:rPr>
        <w:t xml:space="preserve"> był</w:t>
      </w:r>
      <w:r w:rsidRPr="008E7797">
        <w:rPr>
          <w:rFonts w:ascii="Times New Roman" w:eastAsia="Times New Roman" w:hAnsi="Times New Roman" w:cs="Times New Roman"/>
          <w:lang w:eastAsia="pl-PL"/>
        </w:rPr>
        <w:t xml:space="preserve"> zobowiązany na podstawie ustawy. </w:t>
      </w:r>
    </w:p>
    <w:p w:rsidR="00F61B95" w:rsidRPr="008E7797"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Szczegółowe zasady wnoszenia środków </w:t>
      </w:r>
      <w:r w:rsidR="00AC540B" w:rsidRPr="008E7797">
        <w:rPr>
          <w:rFonts w:ascii="Times New Roman" w:eastAsia="Times New Roman" w:hAnsi="Times New Roman" w:cs="Times New Roman"/>
          <w:lang w:eastAsia="pl-PL"/>
        </w:rPr>
        <w:t xml:space="preserve">ochrony </w:t>
      </w:r>
      <w:r w:rsidRPr="008E7797">
        <w:rPr>
          <w:rFonts w:ascii="Times New Roman" w:eastAsia="Times New Roman" w:hAnsi="Times New Roman" w:cs="Times New Roman"/>
          <w:lang w:eastAsia="pl-PL"/>
        </w:rPr>
        <w:t>prawnej oraz postępowania toczonego wskutek ich wniesienia określa Dział IX ustawy</w:t>
      </w:r>
      <w:r w:rsidR="00AC540B" w:rsidRPr="008E7797">
        <w:rPr>
          <w:rFonts w:ascii="Times New Roman" w:eastAsia="Times New Roman" w:hAnsi="Times New Roman" w:cs="Times New Roman"/>
          <w:lang w:eastAsia="pl-PL"/>
        </w:rPr>
        <w:t>.</w:t>
      </w:r>
    </w:p>
    <w:p w:rsidR="00415BCE" w:rsidRPr="008E7797" w:rsidRDefault="00415BCE" w:rsidP="00BF7895">
      <w:pPr>
        <w:spacing w:before="60" w:after="0" w:line="360" w:lineRule="auto"/>
        <w:ind w:left="66"/>
        <w:jc w:val="both"/>
        <w:rPr>
          <w:rFonts w:ascii="Times New Roman" w:eastAsia="Times New Roman" w:hAnsi="Times New Roman" w:cs="Times New Roman"/>
          <w:lang w:eastAsia="pl-PL"/>
        </w:rPr>
      </w:pPr>
    </w:p>
    <w:p w:rsidR="00A13021" w:rsidRPr="008E77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b/>
          <w:lang w:eastAsia="pl-PL"/>
        </w:rPr>
        <w:t>art. 16</w:t>
      </w:r>
    </w:p>
    <w:p w:rsidR="00A13021" w:rsidRPr="008E7797"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8E7797">
        <w:rPr>
          <w:rFonts w:ascii="Times New Roman" w:eastAsia="Times New Roman" w:hAnsi="Times New Roman" w:cs="Times New Roman"/>
          <w:b/>
          <w:lang w:eastAsia="pl-PL"/>
        </w:rPr>
        <w:t>KLAUZULA INFORMACYJNA Z ART. 13 RODO</w:t>
      </w:r>
    </w:p>
    <w:p w:rsidR="00A13021" w:rsidRPr="008E7797"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8E7797">
        <w:rPr>
          <w:rFonts w:ascii="Times New Roman" w:eastAsia="Times New Roman" w:hAnsi="Times New Roman" w:cs="Times New Roman"/>
          <w:lang w:eastAsia="pl-PL"/>
        </w:rPr>
        <w:br/>
      </w:r>
      <w:r w:rsidRPr="008E7797">
        <w:rPr>
          <w:rFonts w:ascii="Times New Roman" w:eastAsia="Times New Roman" w:hAnsi="Times New Roman" w:cs="Times New Roman"/>
          <w:lang w:eastAsia="pl-PL"/>
        </w:rPr>
        <w:t xml:space="preserve">2016 r. w sprawie ochrony osób fizycznych w związku z przetwarzaniem danych osobowych i w sprawie </w:t>
      </w:r>
      <w:r w:rsidRPr="008E7797">
        <w:rPr>
          <w:rFonts w:ascii="Times New Roman" w:eastAsia="Times New Roman" w:hAnsi="Times New Roman" w:cs="Times New Roman"/>
          <w:lang w:eastAsia="pl-PL"/>
        </w:rPr>
        <w:lastRenderedPageBreak/>
        <w:t>swobodnego przepływu takich danych oraz uchylenia dyrektywy 95/46/WE (ogólne rozporządzenie o ochronie danych) (Dz. Urz. UE L 1</w:t>
      </w:r>
      <w:r w:rsidR="00B93FC7" w:rsidRPr="008E7797">
        <w:rPr>
          <w:rFonts w:ascii="Times New Roman" w:eastAsia="Times New Roman" w:hAnsi="Times New Roman" w:cs="Times New Roman"/>
          <w:lang w:eastAsia="pl-PL"/>
        </w:rPr>
        <w:t>27/2018</w:t>
      </w:r>
      <w:r w:rsidRPr="008E7797">
        <w:rPr>
          <w:rFonts w:ascii="Times New Roman" w:eastAsia="Times New Roman" w:hAnsi="Times New Roman" w:cs="Times New Roman"/>
          <w:lang w:eastAsia="pl-PL"/>
        </w:rPr>
        <w:t xml:space="preserve"> z </w:t>
      </w:r>
      <w:r w:rsidR="00B93FC7" w:rsidRPr="008E7797">
        <w:rPr>
          <w:rFonts w:ascii="Times New Roman" w:eastAsia="Times New Roman" w:hAnsi="Times New Roman" w:cs="Times New Roman"/>
          <w:lang w:eastAsia="pl-PL"/>
        </w:rPr>
        <w:t>dnia 23</w:t>
      </w:r>
      <w:r w:rsidRPr="008E7797">
        <w:rPr>
          <w:rFonts w:ascii="Times New Roman" w:eastAsia="Times New Roman" w:hAnsi="Times New Roman" w:cs="Times New Roman"/>
          <w:lang w:eastAsia="pl-PL"/>
        </w:rPr>
        <w:t>.05.201</w:t>
      </w:r>
      <w:r w:rsidR="00B93FC7" w:rsidRPr="008E7797">
        <w:rPr>
          <w:rFonts w:ascii="Times New Roman" w:eastAsia="Times New Roman" w:hAnsi="Times New Roman" w:cs="Times New Roman"/>
          <w:lang w:eastAsia="pl-PL"/>
        </w:rPr>
        <w:t>8</w:t>
      </w:r>
      <w:r w:rsidRPr="008E7797">
        <w:rPr>
          <w:rFonts w:ascii="Times New Roman" w:eastAsia="Times New Roman" w:hAnsi="Times New Roman" w:cs="Times New Roman"/>
          <w:lang w:eastAsia="pl-PL"/>
        </w:rPr>
        <w:t>, str. 1), dalej „RODO”, Zamawiający informuje, że:</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8E7797">
          <w:rPr>
            <w:rFonts w:ascii="Times New Roman" w:eastAsia="Times New Roman" w:hAnsi="Times New Roman" w:cs="Times New Roman"/>
            <w:lang w:eastAsia="pl-PL"/>
          </w:rPr>
          <w:t>iod@adm.uw.edu.pl</w:t>
        </w:r>
      </w:hyperlink>
      <w:r w:rsidRPr="008E7797">
        <w:rPr>
          <w:rFonts w:ascii="Times New Roman" w:eastAsia="Times New Roman" w:hAnsi="Times New Roman" w:cs="Times New Roman"/>
          <w:lang w:eastAsia="pl-PL"/>
        </w:rPr>
        <w:t>,</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8E7797">
        <w:rPr>
          <w:rFonts w:ascii="Times New Roman" w:eastAsia="Times New Roman" w:hAnsi="Times New Roman" w:cs="Times New Roman"/>
          <w:i/>
          <w:lang w:eastAsia="pl-PL"/>
        </w:rPr>
        <w:t xml:space="preserve"> </w:t>
      </w:r>
      <w:r w:rsidRPr="008E7797">
        <w:rPr>
          <w:rFonts w:ascii="Times New Roman" w:eastAsia="Times New Roman" w:hAnsi="Times New Roman" w:cs="Times New Roman"/>
          <w:lang w:eastAsia="pl-PL"/>
        </w:rPr>
        <w:t>RODO w celu związanym z postępowaniem o udzielenie zamówienia publicznego,</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8E7797">
        <w:rPr>
          <w:rFonts w:ascii="Times New Roman" w:eastAsia="Times New Roman" w:hAnsi="Times New Roman" w:cs="Times New Roman"/>
          <w:lang w:eastAsia="pl-PL"/>
        </w:rPr>
        <w:t>art. 18 oraz art. 74 ust. 1 ustawy z dnia 11 września 2019 r. – Prawo zamówień publicznych ((Dz. U. z 20</w:t>
      </w:r>
      <w:r w:rsidR="00F80150" w:rsidRPr="008E7797">
        <w:rPr>
          <w:rFonts w:ascii="Times New Roman" w:eastAsia="Times New Roman" w:hAnsi="Times New Roman" w:cs="Times New Roman"/>
          <w:lang w:eastAsia="pl-PL"/>
        </w:rPr>
        <w:t>2</w:t>
      </w:r>
      <w:r w:rsidR="00B93FC7" w:rsidRPr="008E7797">
        <w:rPr>
          <w:rFonts w:ascii="Times New Roman" w:eastAsia="Times New Roman" w:hAnsi="Times New Roman" w:cs="Times New Roman"/>
          <w:lang w:eastAsia="pl-PL"/>
        </w:rPr>
        <w:t>1 r. poz. 1</w:t>
      </w:r>
      <w:r w:rsidR="00F80150" w:rsidRPr="008E7797">
        <w:rPr>
          <w:rFonts w:ascii="Times New Roman" w:eastAsia="Times New Roman" w:hAnsi="Times New Roman" w:cs="Times New Roman"/>
          <w:lang w:eastAsia="pl-PL"/>
        </w:rPr>
        <w:t>12</w:t>
      </w:r>
      <w:r w:rsidR="00B93FC7" w:rsidRPr="008E7797">
        <w:rPr>
          <w:rFonts w:ascii="Times New Roman" w:eastAsia="Times New Roman" w:hAnsi="Times New Roman" w:cs="Times New Roman"/>
          <w:lang w:eastAsia="pl-PL"/>
        </w:rPr>
        <w:t>9</w:t>
      </w:r>
      <w:r w:rsidR="00151E6F" w:rsidRPr="008E7797">
        <w:rPr>
          <w:rFonts w:ascii="Times New Roman" w:eastAsia="Times New Roman" w:hAnsi="Times New Roman" w:cs="Times New Roman"/>
          <w:lang w:eastAsia="pl-PL"/>
        </w:rPr>
        <w:t xml:space="preserve"> </w:t>
      </w:r>
      <w:r w:rsidR="003F39C7" w:rsidRPr="008E7797">
        <w:rPr>
          <w:rFonts w:ascii="Times New Roman" w:eastAsia="Times New Roman" w:hAnsi="Times New Roman" w:cs="Times New Roman"/>
          <w:lang w:eastAsia="pl-PL"/>
        </w:rPr>
        <w:t>z późn. zm.</w:t>
      </w:r>
      <w:r w:rsidRPr="008E7797">
        <w:rPr>
          <w:rFonts w:ascii="Times New Roman" w:eastAsia="Times New Roman" w:hAnsi="Times New Roman" w:cs="Times New Roman"/>
          <w:lang w:eastAsia="pl-PL"/>
        </w:rPr>
        <w:t>),</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dane osobowe, o których mowa w punkcie 3, będą przechowywane:</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zgodnie z art. </w:t>
      </w:r>
      <w:r w:rsidR="00B93FC7" w:rsidRPr="008E7797">
        <w:rPr>
          <w:rFonts w:ascii="Times New Roman" w:eastAsia="Times New Roman" w:hAnsi="Times New Roman" w:cs="Times New Roman"/>
          <w:lang w:eastAsia="pl-PL"/>
        </w:rPr>
        <w:t>78</w:t>
      </w:r>
      <w:r w:rsidRPr="008E7797">
        <w:rPr>
          <w:rFonts w:ascii="Times New Roman" w:eastAsia="Times New Roman" w:hAnsi="Times New Roman" w:cs="Times New Roman"/>
          <w:lang w:eastAsia="pl-PL"/>
        </w:rPr>
        <w:t xml:space="preserve"> ust. 1 ustawy Pzp,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obowiązek podania przez Wykonawcę danych osobowych jest wymogiem ustawowym, określonym </w:t>
      </w:r>
      <w:r w:rsidR="00815BC8" w:rsidRPr="008E7797">
        <w:rPr>
          <w:rFonts w:ascii="Times New Roman" w:eastAsia="Times New Roman" w:hAnsi="Times New Roman" w:cs="Times New Roman"/>
          <w:lang w:eastAsia="pl-PL"/>
        </w:rPr>
        <w:br/>
      </w:r>
      <w:r w:rsidRPr="008E7797">
        <w:rPr>
          <w:rFonts w:ascii="Times New Roman" w:eastAsia="Times New Roman" w:hAnsi="Times New Roman" w:cs="Times New Roman"/>
          <w:lang w:eastAsia="pl-PL"/>
        </w:rPr>
        <w:t>w przepisach ustawy Pzp, związanym z udziałem w postępowaniu o udzielenie zamówienia publicznego; konsekwencje niepodania określonych danych wynikają z ustawy Pzp,</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w odniesieniu do danych osobowych, przekazanych przez Wykonawcę, decyzje nie będą podejmowane </w:t>
      </w:r>
      <w:r w:rsidR="00815BC8" w:rsidRPr="008E7797">
        <w:rPr>
          <w:rFonts w:ascii="Times New Roman" w:eastAsia="Times New Roman" w:hAnsi="Times New Roman" w:cs="Times New Roman"/>
          <w:lang w:eastAsia="pl-PL"/>
        </w:rPr>
        <w:br/>
      </w:r>
      <w:r w:rsidRPr="008E7797">
        <w:rPr>
          <w:rFonts w:ascii="Times New Roman" w:eastAsia="Times New Roman" w:hAnsi="Times New Roman" w:cs="Times New Roman"/>
          <w:lang w:eastAsia="pl-PL"/>
        </w:rPr>
        <w:t>w sposób zautomatyzowany, stosowanie do art. 22 RODO,</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osoba, której dane osobowe zostały przekazane Zamawiającemu posiada:</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na podstawie art. 15 RODO prawo dostępu do swoich danych osobowych,</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na podstawie art. 16 RODO prawo do sprostowania swoich danych osobowych, przy czym skorzystanie </w:t>
      </w:r>
      <w:r w:rsidRPr="008E7797">
        <w:rPr>
          <w:rFonts w:ascii="Times New Roman" w:eastAsia="Times New Roman" w:hAnsi="Times New Roman" w:cs="Times New Roman"/>
          <w:lang w:eastAsia="pl-PL"/>
        </w:rPr>
        <w:br/>
        <w:t>z prawa do sprostowania nie może skutkować zmianą wyniku postępowania o udzielenie zamówienia publicznego ani zmianą postanowień umowy w zakresie niezgodnym z ustawą Pzp oraz nie może naruszać integralności protokołu postępowania oraz jego załączników,</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osobie, której dane osobowe zostały przekazane Zamawiającemu nie przysługuje:</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w związku z art. 17 ust. 3 lit. b, d lub e RODO prawo do usunięcia danych osobowych,</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lastRenderedPageBreak/>
        <w:t>prawo do przenoszenia danych osobowych, o którym mowa w art. 20 RODO,</w:t>
      </w:r>
    </w:p>
    <w:p w:rsidR="00A13021" w:rsidRPr="008E7797"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8E7797"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8E7797">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8E7797"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8E7797">
        <w:rPr>
          <w:rFonts w:ascii="Times New Roman" w:eastAsia="Times New Roman" w:hAnsi="Times New Roman" w:cs="Times New Roman"/>
          <w:i/>
          <w:iCs/>
          <w:lang w:eastAsia="pl-PL"/>
        </w:rPr>
        <w:t xml:space="preserve">Do spraw nieuregulowanych w niniejszej SWZ mają zastosowanie przepisy ustawy z dnia </w:t>
      </w:r>
      <w:r w:rsidR="00473722" w:rsidRPr="008E7797">
        <w:rPr>
          <w:rFonts w:ascii="Times New Roman" w:eastAsia="Times New Roman" w:hAnsi="Times New Roman" w:cs="Times New Roman"/>
          <w:i/>
          <w:iCs/>
          <w:lang w:eastAsia="pl-PL"/>
        </w:rPr>
        <w:t>11 września 2019</w:t>
      </w:r>
      <w:r w:rsidRPr="008E7797">
        <w:rPr>
          <w:rFonts w:ascii="Times New Roman" w:eastAsia="Times New Roman" w:hAnsi="Times New Roman" w:cs="Times New Roman"/>
          <w:i/>
          <w:iCs/>
          <w:lang w:eastAsia="pl-PL"/>
        </w:rPr>
        <w:t xml:space="preserve"> ro</w:t>
      </w:r>
      <w:r w:rsidR="00A632B8" w:rsidRPr="008E7797">
        <w:rPr>
          <w:rFonts w:ascii="Times New Roman" w:eastAsia="Times New Roman" w:hAnsi="Times New Roman" w:cs="Times New Roman"/>
          <w:i/>
          <w:iCs/>
          <w:lang w:eastAsia="pl-PL"/>
        </w:rPr>
        <w:t>ku Prawo Zamówień Publicznych (</w:t>
      </w:r>
      <w:r w:rsidR="00151E6F" w:rsidRPr="008E7797">
        <w:rPr>
          <w:rFonts w:ascii="Times New Roman" w:eastAsia="Times New Roman" w:hAnsi="Times New Roman" w:cs="Times New Roman"/>
          <w:i/>
          <w:iCs/>
          <w:lang w:eastAsia="pl-PL"/>
        </w:rPr>
        <w:t>Dz. U. z 20</w:t>
      </w:r>
      <w:r w:rsidR="00544A70" w:rsidRPr="008E7797">
        <w:rPr>
          <w:rFonts w:ascii="Times New Roman" w:eastAsia="Times New Roman" w:hAnsi="Times New Roman" w:cs="Times New Roman"/>
          <w:i/>
          <w:iCs/>
          <w:lang w:eastAsia="pl-PL"/>
        </w:rPr>
        <w:t xml:space="preserve">21 </w:t>
      </w:r>
      <w:r w:rsidR="00151E6F" w:rsidRPr="008E7797">
        <w:rPr>
          <w:rFonts w:ascii="Times New Roman" w:eastAsia="Times New Roman" w:hAnsi="Times New Roman" w:cs="Times New Roman"/>
          <w:i/>
          <w:iCs/>
          <w:lang w:eastAsia="pl-PL"/>
        </w:rPr>
        <w:t xml:space="preserve">r. poz. </w:t>
      </w:r>
      <w:r w:rsidR="00544A70" w:rsidRPr="008E7797">
        <w:rPr>
          <w:rFonts w:ascii="Times New Roman" w:eastAsia="Times New Roman" w:hAnsi="Times New Roman" w:cs="Times New Roman"/>
          <w:i/>
          <w:iCs/>
          <w:lang w:eastAsia="pl-PL"/>
        </w:rPr>
        <w:t>1129</w:t>
      </w:r>
      <w:r w:rsidR="00151E6F" w:rsidRPr="008E7797">
        <w:rPr>
          <w:rFonts w:ascii="Times New Roman" w:eastAsia="Times New Roman" w:hAnsi="Times New Roman" w:cs="Times New Roman"/>
          <w:i/>
          <w:iCs/>
          <w:lang w:eastAsia="pl-PL"/>
        </w:rPr>
        <w:t xml:space="preserve"> </w:t>
      </w:r>
      <w:r w:rsidRPr="008E7797">
        <w:rPr>
          <w:rFonts w:ascii="Times New Roman" w:eastAsia="Times New Roman" w:hAnsi="Times New Roman" w:cs="Times New Roman"/>
          <w:i/>
          <w:lang w:eastAsia="pl-PL"/>
        </w:rPr>
        <w:t>z późn. zm.</w:t>
      </w:r>
      <w:r w:rsidRPr="008E7797">
        <w:rPr>
          <w:rFonts w:ascii="Times New Roman" w:eastAsia="Times New Roman" w:hAnsi="Times New Roman" w:cs="Times New Roman"/>
          <w:i/>
          <w:iCs/>
          <w:lang w:eastAsia="pl-PL"/>
        </w:rPr>
        <w:t>).</w:t>
      </w:r>
    </w:p>
    <w:p w:rsidR="00A13021" w:rsidRPr="008E7797"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8E7797">
        <w:rPr>
          <w:rFonts w:ascii="Times New Roman" w:eastAsia="Times New Roman" w:hAnsi="Times New Roman" w:cs="Times New Roman"/>
          <w:lang w:eastAsia="pl-PL"/>
        </w:rPr>
        <w:t xml:space="preserve">Warszawa, dnia </w:t>
      </w:r>
      <w:r w:rsidR="00DA1DD8">
        <w:rPr>
          <w:rFonts w:ascii="Times New Roman" w:eastAsia="Times New Roman" w:hAnsi="Times New Roman" w:cs="Times New Roman"/>
          <w:lang w:eastAsia="pl-PL"/>
        </w:rPr>
        <w:t>02.11.</w:t>
      </w:r>
      <w:r w:rsidR="0029062F" w:rsidRPr="008E7797">
        <w:rPr>
          <w:rFonts w:ascii="Times New Roman" w:eastAsia="Times New Roman" w:hAnsi="Times New Roman" w:cs="Times New Roman"/>
          <w:lang w:eastAsia="pl-PL"/>
        </w:rPr>
        <w:t>20</w:t>
      </w:r>
      <w:r w:rsidR="00F00B49" w:rsidRPr="008E7797">
        <w:rPr>
          <w:rFonts w:ascii="Times New Roman" w:eastAsia="Times New Roman" w:hAnsi="Times New Roman" w:cs="Times New Roman"/>
          <w:lang w:eastAsia="pl-PL"/>
        </w:rPr>
        <w:t>2</w:t>
      </w:r>
      <w:r w:rsidR="00F80150" w:rsidRPr="008E7797">
        <w:rPr>
          <w:rFonts w:ascii="Times New Roman" w:eastAsia="Times New Roman" w:hAnsi="Times New Roman" w:cs="Times New Roman"/>
          <w:lang w:eastAsia="pl-PL"/>
        </w:rPr>
        <w:t>2</w:t>
      </w:r>
      <w:r w:rsidR="00AA1635" w:rsidRPr="008E7797">
        <w:rPr>
          <w:rFonts w:ascii="Times New Roman" w:eastAsia="Times New Roman" w:hAnsi="Times New Roman" w:cs="Times New Roman"/>
          <w:lang w:eastAsia="pl-PL"/>
        </w:rPr>
        <w:t xml:space="preserve"> r.</w:t>
      </w:r>
    </w:p>
    <w:p w:rsidR="00C52552" w:rsidRPr="008E7797" w:rsidRDefault="00C52552" w:rsidP="00C52552">
      <w:pPr>
        <w:suppressAutoHyphens/>
        <w:spacing w:after="0" w:line="240" w:lineRule="auto"/>
        <w:ind w:left="4111"/>
        <w:jc w:val="center"/>
        <w:rPr>
          <w:rFonts w:ascii="Times New Roman" w:eastAsia="Times New Roman" w:hAnsi="Times New Roman" w:cs="Times New Roman"/>
          <w:lang w:eastAsia="zh-CN"/>
        </w:rPr>
      </w:pPr>
      <w:r w:rsidRPr="008E7797">
        <w:rPr>
          <w:rFonts w:ascii="Times New Roman" w:eastAsia="Times New Roman" w:hAnsi="Times New Roman" w:cs="Times New Roman"/>
          <w:lang w:eastAsia="zh-CN"/>
        </w:rPr>
        <w:t>ZATWIERDZAM</w:t>
      </w:r>
    </w:p>
    <w:p w:rsidR="00C52552" w:rsidRPr="008E7797" w:rsidRDefault="00C52552" w:rsidP="00C52552">
      <w:pPr>
        <w:suppressAutoHyphens/>
        <w:spacing w:after="0" w:line="240" w:lineRule="auto"/>
        <w:ind w:left="4111"/>
        <w:jc w:val="center"/>
        <w:rPr>
          <w:rFonts w:ascii="Times New Roman" w:eastAsia="Times New Roman" w:hAnsi="Times New Roman"/>
          <w:lang w:eastAsia="zh-CN"/>
        </w:rPr>
      </w:pPr>
      <w:r w:rsidRPr="008E7797">
        <w:rPr>
          <w:rFonts w:ascii="Times New Roman" w:eastAsia="Times New Roman" w:hAnsi="Times New Roman"/>
          <w:lang w:eastAsia="zh-CN"/>
        </w:rPr>
        <w:t>Z-ca Dyrektora</w:t>
      </w:r>
    </w:p>
    <w:p w:rsidR="00C52552" w:rsidRPr="008E7797" w:rsidRDefault="00C52552" w:rsidP="00C52552">
      <w:pPr>
        <w:suppressAutoHyphens/>
        <w:spacing w:after="0" w:line="240" w:lineRule="auto"/>
        <w:ind w:left="4111"/>
        <w:jc w:val="center"/>
        <w:rPr>
          <w:rFonts w:ascii="Times New Roman" w:eastAsia="Times New Roman" w:hAnsi="Times New Roman"/>
          <w:lang w:eastAsia="zh-CN"/>
        </w:rPr>
      </w:pPr>
      <w:r w:rsidRPr="008E7797">
        <w:rPr>
          <w:rFonts w:ascii="Times New Roman" w:eastAsia="Times New Roman" w:hAnsi="Times New Roman"/>
          <w:lang w:eastAsia="zh-CN"/>
        </w:rPr>
        <w:t>Centrum Nowych Technologii UW</w:t>
      </w:r>
    </w:p>
    <w:p w:rsidR="00C52552" w:rsidRPr="008E7797" w:rsidRDefault="00C52552" w:rsidP="00C52552">
      <w:pPr>
        <w:suppressAutoHyphens/>
        <w:spacing w:after="0" w:line="240" w:lineRule="auto"/>
        <w:ind w:left="4111"/>
        <w:jc w:val="center"/>
        <w:rPr>
          <w:rFonts w:ascii="Times New Roman" w:eastAsia="Times New Roman" w:hAnsi="Times New Roman"/>
          <w:lang w:eastAsia="zh-CN"/>
        </w:rPr>
      </w:pPr>
    </w:p>
    <w:p w:rsidR="00C52552" w:rsidRPr="008E7797" w:rsidRDefault="00C52552" w:rsidP="00C52552">
      <w:pPr>
        <w:suppressAutoHyphens/>
        <w:spacing w:after="0" w:line="240" w:lineRule="auto"/>
        <w:ind w:left="4111"/>
        <w:jc w:val="center"/>
        <w:rPr>
          <w:rFonts w:ascii="Times New Roman" w:eastAsia="Times New Roman" w:hAnsi="Times New Roman"/>
          <w:lang w:eastAsia="zh-CN"/>
        </w:rPr>
      </w:pPr>
      <w:r w:rsidRPr="008E7797">
        <w:rPr>
          <w:rFonts w:ascii="Times New Roman" w:eastAsia="Times New Roman" w:hAnsi="Times New Roman"/>
          <w:lang w:eastAsia="zh-CN"/>
        </w:rPr>
        <w:t>dr hab. Krzysztof Kilian</w:t>
      </w:r>
    </w:p>
    <w:p w:rsidR="00A24490" w:rsidRPr="008E7797" w:rsidRDefault="00A24490" w:rsidP="00A24490">
      <w:pPr>
        <w:suppressAutoHyphens/>
        <w:spacing w:after="0" w:line="240" w:lineRule="auto"/>
        <w:rPr>
          <w:rFonts w:ascii="Times New Roman" w:eastAsia="Times New Roman" w:hAnsi="Times New Roman" w:cs="Times New Roman"/>
          <w:lang w:eastAsia="zh-CN"/>
        </w:rPr>
      </w:pPr>
    </w:p>
    <w:p w:rsidR="00A13021" w:rsidRPr="008E77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E7797">
        <w:rPr>
          <w:rFonts w:ascii="Times New Roman" w:eastAsia="Times New Roman" w:hAnsi="Times New Roman" w:cs="Times New Roman"/>
          <w:lang w:eastAsia="pl-PL"/>
        </w:rPr>
        <w:br w:type="page"/>
      </w:r>
    </w:p>
    <w:p w:rsidR="00A13021" w:rsidRPr="00096512"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096512">
        <w:rPr>
          <w:rFonts w:ascii="Times New Roman" w:eastAsia="Times New Roman" w:hAnsi="Times New Roman" w:cs="Times New Roman"/>
          <w:b/>
          <w:lang w:eastAsia="pl-PL"/>
        </w:rPr>
        <w:lastRenderedPageBreak/>
        <w:t>FORMULARZ OFERTY</w:t>
      </w:r>
    </w:p>
    <w:p w:rsidR="00A13021" w:rsidRPr="00096512"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096512">
        <w:rPr>
          <w:rFonts w:ascii="Times New Roman" w:eastAsia="Times New Roman" w:hAnsi="Times New Roman" w:cs="Times New Roman"/>
          <w:lang w:eastAsia="pl-PL"/>
        </w:rPr>
        <w:t>............................dnia……………</w:t>
      </w:r>
    </w:p>
    <w:p w:rsidR="00B73A45" w:rsidRPr="00096512"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096512"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96512">
        <w:rPr>
          <w:rFonts w:ascii="Times New Roman" w:eastAsia="Times New Roman" w:hAnsi="Times New Roman" w:cs="Times New Roman"/>
          <w:b/>
          <w:lang w:eastAsia="pl-PL"/>
        </w:rPr>
        <w:t>UNIWERSYTET WARSZAWSKI</w:t>
      </w:r>
    </w:p>
    <w:p w:rsidR="00A13021" w:rsidRPr="00096512"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96512">
        <w:rPr>
          <w:rFonts w:ascii="Times New Roman" w:eastAsia="Times New Roman" w:hAnsi="Times New Roman" w:cs="Times New Roman"/>
          <w:b/>
          <w:lang w:eastAsia="pl-PL"/>
        </w:rPr>
        <w:t>Centrum Nowych Technologii</w:t>
      </w:r>
    </w:p>
    <w:p w:rsidR="00A13021" w:rsidRPr="00096512"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96512">
        <w:rPr>
          <w:rFonts w:ascii="Times New Roman" w:eastAsia="Times New Roman" w:hAnsi="Times New Roman" w:cs="Times New Roman"/>
          <w:b/>
          <w:lang w:eastAsia="pl-PL"/>
        </w:rPr>
        <w:t>ul. Banacha 2c</w:t>
      </w:r>
    </w:p>
    <w:p w:rsidR="00A13021" w:rsidRPr="00096512"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96512">
        <w:rPr>
          <w:rFonts w:ascii="Times New Roman" w:eastAsia="Times New Roman" w:hAnsi="Times New Roman" w:cs="Times New Roman"/>
          <w:b/>
          <w:lang w:eastAsia="pl-PL"/>
        </w:rPr>
        <w:t>02-097 Warszawa</w:t>
      </w:r>
    </w:p>
    <w:p w:rsidR="00A13021" w:rsidRPr="00E33434"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E33434">
        <w:rPr>
          <w:rFonts w:ascii="Times New Roman" w:eastAsia="Times New Roman" w:hAnsi="Times New Roman" w:cs="Times New Roman"/>
          <w:b/>
          <w:lang w:eastAsia="pl-PL"/>
        </w:rPr>
        <w:t>OFERTA</w:t>
      </w:r>
    </w:p>
    <w:p w:rsidR="00686E9B" w:rsidRPr="00E33434" w:rsidRDefault="00686E9B" w:rsidP="005B5008">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5B5008" w:rsidRPr="00E33434"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E33434">
        <w:rPr>
          <w:rFonts w:ascii="Times New Roman" w:eastAsia="Times New Roman" w:hAnsi="Times New Roman" w:cs="Times New Roman"/>
          <w:lang w:eastAsia="pl-PL"/>
        </w:rPr>
        <w:t>Dotyczy przetargu nieograniczon</w:t>
      </w:r>
      <w:r w:rsidR="0015746A" w:rsidRPr="00E33434">
        <w:rPr>
          <w:rFonts w:ascii="Times New Roman" w:eastAsia="Times New Roman" w:hAnsi="Times New Roman" w:cs="Times New Roman"/>
          <w:lang w:eastAsia="pl-PL"/>
        </w:rPr>
        <w:t>ego</w:t>
      </w:r>
      <w:r w:rsidRPr="00E33434">
        <w:rPr>
          <w:rFonts w:ascii="Times New Roman" w:eastAsia="Times New Roman" w:hAnsi="Times New Roman" w:cs="Times New Roman"/>
          <w:lang w:eastAsia="pl-PL"/>
        </w:rPr>
        <w:t xml:space="preserve"> nr CeNT-361</w:t>
      </w:r>
      <w:r w:rsidR="001772B9" w:rsidRPr="00E33434">
        <w:rPr>
          <w:rFonts w:ascii="Times New Roman" w:eastAsia="Times New Roman" w:hAnsi="Times New Roman" w:cs="Times New Roman"/>
          <w:lang w:eastAsia="pl-PL"/>
        </w:rPr>
        <w:t>-</w:t>
      </w:r>
      <w:r w:rsidR="00E33434" w:rsidRPr="00E33434">
        <w:rPr>
          <w:rFonts w:ascii="Times New Roman" w:eastAsia="Times New Roman" w:hAnsi="Times New Roman" w:cs="Times New Roman"/>
          <w:lang w:eastAsia="pl-PL"/>
        </w:rPr>
        <w:t>24</w:t>
      </w:r>
      <w:r w:rsidR="001772B9" w:rsidRPr="00E33434">
        <w:rPr>
          <w:rFonts w:ascii="Times New Roman" w:eastAsia="Times New Roman" w:hAnsi="Times New Roman" w:cs="Times New Roman"/>
          <w:lang w:eastAsia="pl-PL"/>
        </w:rPr>
        <w:t>/</w:t>
      </w:r>
      <w:r w:rsidRPr="00E33434">
        <w:rPr>
          <w:rFonts w:ascii="Times New Roman" w:eastAsia="Times New Roman" w:hAnsi="Times New Roman" w:cs="Times New Roman"/>
          <w:lang w:eastAsia="pl-PL"/>
        </w:rPr>
        <w:t>202</w:t>
      </w:r>
      <w:r w:rsidR="00CF5B06" w:rsidRPr="00E33434">
        <w:rPr>
          <w:rFonts w:ascii="Times New Roman" w:eastAsia="Times New Roman" w:hAnsi="Times New Roman" w:cs="Times New Roman"/>
          <w:lang w:eastAsia="pl-PL"/>
        </w:rPr>
        <w:t>2</w:t>
      </w:r>
      <w:r w:rsidRPr="00E33434">
        <w:rPr>
          <w:rFonts w:ascii="Times New Roman" w:eastAsia="Times New Roman" w:hAnsi="Times New Roman" w:cs="Times New Roman"/>
          <w:lang w:eastAsia="pl-PL"/>
        </w:rPr>
        <w:t xml:space="preserve"> </w:t>
      </w:r>
      <w:r w:rsidR="00854694" w:rsidRPr="00E33434">
        <w:rPr>
          <w:rFonts w:ascii="Times New Roman" w:eastAsia="DejaVu Sans" w:hAnsi="Times New Roman" w:cs="Times New Roman"/>
          <w:bCs/>
          <w:kern w:val="1"/>
          <w:lang w:eastAsia="hi-IN" w:bidi="hi-IN"/>
        </w:rPr>
        <w:t xml:space="preserve">sprzedaż i dostarczenie aparatury laboratoryjnej dla Centrum Nowych Technologii UW – postępowanie </w:t>
      </w:r>
      <w:r w:rsidR="00E33434" w:rsidRPr="00E33434">
        <w:rPr>
          <w:rFonts w:ascii="Times New Roman" w:eastAsia="DejaVu Sans" w:hAnsi="Times New Roman" w:cs="Times New Roman"/>
          <w:bCs/>
          <w:kern w:val="1"/>
          <w:lang w:eastAsia="hi-IN" w:bidi="hi-IN"/>
        </w:rPr>
        <w:t>5</w:t>
      </w:r>
      <w:r w:rsidR="001772B9" w:rsidRPr="00E33434">
        <w:rPr>
          <w:rFonts w:ascii="Times New Roman" w:eastAsia="DejaVu Sans" w:hAnsi="Times New Roman" w:cs="Times New Roman"/>
          <w:bCs/>
          <w:kern w:val="1"/>
          <w:lang w:eastAsia="hi-IN" w:bidi="hi-IN"/>
        </w:rPr>
        <w:t>:</w:t>
      </w:r>
    </w:p>
    <w:p w:rsidR="00E33434" w:rsidRPr="00E33434" w:rsidRDefault="00E33434" w:rsidP="00E3343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I:</w:t>
      </w:r>
      <w:r w:rsidRPr="00E33434">
        <w:rPr>
          <w:rFonts w:ascii="Times New Roman" w:eastAsia="Times New Roman" w:hAnsi="Times New Roman" w:cs="Arial"/>
          <w:bCs/>
          <w:szCs w:val="20"/>
          <w:lang w:eastAsia="pl-PL"/>
        </w:rPr>
        <w:tab/>
        <w:t>łaźnia ultradźwiękowa*</w:t>
      </w:r>
    </w:p>
    <w:p w:rsidR="00E33434" w:rsidRPr="00E33434" w:rsidRDefault="00E33434" w:rsidP="00E3343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II:</w:t>
      </w:r>
      <w:r w:rsidRPr="00E33434">
        <w:rPr>
          <w:rFonts w:ascii="Times New Roman" w:eastAsia="Times New Roman" w:hAnsi="Times New Roman" w:cs="Arial"/>
          <w:bCs/>
          <w:szCs w:val="20"/>
          <w:lang w:eastAsia="pl-PL"/>
        </w:rPr>
        <w:tab/>
        <w:t>waga analityczna*</w:t>
      </w:r>
    </w:p>
    <w:p w:rsidR="00E33434" w:rsidRPr="00E33434" w:rsidRDefault="00E33434" w:rsidP="00E3343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III:</w:t>
      </w:r>
      <w:r w:rsidRPr="00E33434">
        <w:rPr>
          <w:rFonts w:ascii="Times New Roman" w:eastAsia="Times New Roman" w:hAnsi="Times New Roman" w:cs="Arial"/>
          <w:bCs/>
          <w:szCs w:val="20"/>
          <w:lang w:eastAsia="pl-PL"/>
        </w:rPr>
        <w:tab/>
        <w:t>syntetyczny zestaw elektrolityczny z wyposażeniem*</w:t>
      </w:r>
    </w:p>
    <w:p w:rsidR="00E33434" w:rsidRPr="00E33434" w:rsidRDefault="00E33434" w:rsidP="00E3343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IV:</w:t>
      </w:r>
      <w:r w:rsidRPr="00E33434">
        <w:rPr>
          <w:rFonts w:ascii="Times New Roman" w:eastAsia="Times New Roman" w:hAnsi="Times New Roman" w:cs="Arial"/>
          <w:bCs/>
          <w:szCs w:val="20"/>
          <w:lang w:eastAsia="pl-PL"/>
        </w:rPr>
        <w:tab/>
        <w:t>screeningowy zestaw elektrolityczny z wyposażeniem*</w:t>
      </w:r>
    </w:p>
    <w:p w:rsidR="00E33434" w:rsidRPr="00E33434" w:rsidRDefault="00E33434" w:rsidP="00E3343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V:</w:t>
      </w:r>
      <w:r w:rsidRPr="00E33434">
        <w:rPr>
          <w:rFonts w:ascii="Times New Roman" w:eastAsia="Times New Roman" w:hAnsi="Times New Roman" w:cs="Arial"/>
          <w:bCs/>
          <w:szCs w:val="20"/>
          <w:lang w:eastAsia="pl-PL"/>
        </w:rPr>
        <w:tab/>
        <w:t>pompa próżniowa olejowa*</w:t>
      </w:r>
    </w:p>
    <w:p w:rsidR="00E33434" w:rsidRPr="00E33434" w:rsidRDefault="00E33434" w:rsidP="00E3343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VI:</w:t>
      </w:r>
      <w:r w:rsidRPr="00E33434">
        <w:rPr>
          <w:rFonts w:ascii="Times New Roman" w:eastAsia="Times New Roman" w:hAnsi="Times New Roman" w:cs="Arial"/>
          <w:bCs/>
          <w:szCs w:val="20"/>
          <w:lang w:eastAsia="pl-PL"/>
        </w:rPr>
        <w:tab/>
        <w:t>mieszadło magnetyczne*</w:t>
      </w:r>
    </w:p>
    <w:p w:rsidR="00E33434" w:rsidRPr="00E33434" w:rsidRDefault="00E33434" w:rsidP="00E3343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VII:</w:t>
      </w:r>
      <w:r w:rsidRPr="00E33434">
        <w:rPr>
          <w:rFonts w:ascii="Times New Roman" w:eastAsia="Times New Roman" w:hAnsi="Times New Roman" w:cs="Arial"/>
          <w:bCs/>
          <w:szCs w:val="20"/>
          <w:lang w:eastAsia="pl-PL"/>
        </w:rPr>
        <w:tab/>
        <w:t>laboratoryjna wyparka rotacyjna z pompą oraz termostatem chłodzącym*</w:t>
      </w:r>
    </w:p>
    <w:p w:rsidR="00064BC7" w:rsidRPr="00E33434" w:rsidRDefault="00E33434" w:rsidP="00E33434">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E33434">
        <w:rPr>
          <w:rFonts w:ascii="Times New Roman" w:eastAsia="Times New Roman" w:hAnsi="Times New Roman" w:cs="Arial"/>
          <w:bCs/>
          <w:szCs w:val="20"/>
          <w:lang w:eastAsia="pl-PL"/>
        </w:rPr>
        <w:t>część VIII:</w:t>
      </w:r>
      <w:r w:rsidRPr="00E33434">
        <w:rPr>
          <w:rFonts w:ascii="Times New Roman" w:eastAsia="Times New Roman" w:hAnsi="Times New Roman" w:cs="Arial"/>
          <w:bCs/>
          <w:szCs w:val="20"/>
          <w:lang w:eastAsia="pl-PL"/>
        </w:rPr>
        <w:tab/>
      </w:r>
      <w:r w:rsidR="00284F17" w:rsidRPr="00284F17">
        <w:rPr>
          <w:rFonts w:ascii="Times New Roman" w:eastAsia="Times New Roman" w:hAnsi="Times New Roman" w:cs="Arial"/>
          <w:bCs/>
          <w:szCs w:val="20"/>
          <w:lang w:eastAsia="pl-PL"/>
        </w:rPr>
        <w:t>zestaw do woltamperometrii cyklicznej</w:t>
      </w:r>
      <w:r w:rsidRPr="00E33434">
        <w:rPr>
          <w:rFonts w:ascii="Times New Roman" w:eastAsia="Times New Roman" w:hAnsi="Times New Roman" w:cs="Arial"/>
          <w:bCs/>
          <w:szCs w:val="20"/>
          <w:lang w:eastAsia="pl-PL"/>
        </w:rPr>
        <w:t>*</w:t>
      </w:r>
    </w:p>
    <w:p w:rsidR="00B73A45" w:rsidRPr="00E33434"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E33434">
        <w:rPr>
          <w:rFonts w:ascii="Times New Roman" w:eastAsia="Times New Roman" w:hAnsi="Times New Roman" w:cs="Arial"/>
          <w:i/>
          <w:szCs w:val="20"/>
          <w:lang w:eastAsia="pl-PL"/>
        </w:rPr>
        <w:t>*niepotrzebne skreślić</w:t>
      </w:r>
    </w:p>
    <w:p w:rsidR="00A13021" w:rsidRPr="00E33434" w:rsidRDefault="00A13021" w:rsidP="00A13021">
      <w:pPr>
        <w:spacing w:after="0" w:line="240" w:lineRule="auto"/>
        <w:rPr>
          <w:rFonts w:ascii="Times New Roman" w:eastAsia="Times New Roman" w:hAnsi="Times New Roman" w:cs="Times New Roman"/>
          <w:lang w:eastAsia="pl-PL"/>
        </w:rPr>
      </w:pPr>
    </w:p>
    <w:p w:rsidR="00A13021" w:rsidRPr="00E33434" w:rsidRDefault="00A13021" w:rsidP="00A13021">
      <w:pPr>
        <w:spacing w:after="0" w:line="240" w:lineRule="auto"/>
        <w:rPr>
          <w:rFonts w:ascii="Times New Roman" w:eastAsia="Calibri" w:hAnsi="Times New Roman" w:cs="Times New Roman"/>
          <w:lang w:eastAsia="pl-PL"/>
        </w:rPr>
      </w:pPr>
      <w:r w:rsidRPr="00E33434">
        <w:rPr>
          <w:rFonts w:ascii="Times New Roman" w:eastAsia="Calibri" w:hAnsi="Times New Roman" w:cs="Times New Roman"/>
          <w:lang w:eastAsia="pl-PL"/>
        </w:rPr>
        <w:t>..........................................................................................................................................................................</w:t>
      </w:r>
    </w:p>
    <w:p w:rsidR="00A13021" w:rsidRPr="00E33434"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33434">
        <w:rPr>
          <w:rFonts w:ascii="Times New Roman" w:eastAsia="Times New Roman" w:hAnsi="Times New Roman" w:cs="Times New Roman"/>
          <w:sz w:val="18"/>
          <w:szCs w:val="18"/>
          <w:lang w:eastAsia="pl-PL"/>
        </w:rPr>
        <w:t>/pełna nazwa firmy/imię i nazwisko Wykonawcy/</w:t>
      </w:r>
    </w:p>
    <w:p w:rsidR="00A13021" w:rsidRPr="0065776D"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5776D">
        <w:rPr>
          <w:rFonts w:ascii="Times New Roman" w:eastAsia="Times New Roman" w:hAnsi="Times New Roman" w:cs="Times New Roman"/>
          <w:lang w:eastAsia="pl-PL"/>
        </w:rPr>
        <w:t>posiadający/a siedzibę albo adres zamieszkania:</w:t>
      </w:r>
    </w:p>
    <w:p w:rsidR="00A13021" w:rsidRPr="0065776D" w:rsidRDefault="00A13021" w:rsidP="00A13021">
      <w:pPr>
        <w:spacing w:after="0" w:line="240" w:lineRule="auto"/>
        <w:rPr>
          <w:rFonts w:ascii="Times New Roman" w:eastAsia="Calibri" w:hAnsi="Times New Roman" w:cs="Times New Roman"/>
          <w:lang w:eastAsia="pl-PL"/>
        </w:rPr>
      </w:pPr>
      <w:r w:rsidRPr="0065776D">
        <w:rPr>
          <w:rFonts w:ascii="Times New Roman" w:eastAsia="Calibri" w:hAnsi="Times New Roman" w:cs="Times New Roman"/>
          <w:lang w:eastAsia="pl-PL"/>
        </w:rPr>
        <w:t>..........................................................................................................................................................................</w:t>
      </w:r>
    </w:p>
    <w:p w:rsidR="00A13021" w:rsidRPr="0065776D"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5776D">
        <w:rPr>
          <w:rFonts w:ascii="Times New Roman" w:eastAsia="Times New Roman" w:hAnsi="Times New Roman" w:cs="Times New Roman"/>
          <w:sz w:val="18"/>
          <w:szCs w:val="18"/>
          <w:lang w:eastAsia="pl-PL"/>
        </w:rPr>
        <w:t>/ulica, nr domu i mieszkania, kod pocztowy, miejscowość/</w:t>
      </w:r>
    </w:p>
    <w:p w:rsidR="00A13021" w:rsidRPr="0065776D" w:rsidRDefault="00A13021" w:rsidP="00A13021">
      <w:pPr>
        <w:spacing w:after="0" w:line="240" w:lineRule="auto"/>
        <w:rPr>
          <w:rFonts w:ascii="Times New Roman" w:eastAsia="Calibri" w:hAnsi="Times New Roman" w:cs="Times New Roman"/>
          <w:lang w:eastAsia="pl-PL"/>
        </w:rPr>
      </w:pPr>
      <w:r w:rsidRPr="0065776D">
        <w:rPr>
          <w:rFonts w:ascii="Times New Roman" w:eastAsia="Calibri" w:hAnsi="Times New Roman" w:cs="Times New Roman"/>
          <w:lang w:eastAsia="pl-PL"/>
        </w:rPr>
        <w:t>..........................................................................................................................................................................</w:t>
      </w:r>
    </w:p>
    <w:p w:rsidR="00A13021" w:rsidRPr="0065776D"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5776D">
        <w:rPr>
          <w:rFonts w:ascii="Times New Roman" w:eastAsia="Times New Roman" w:hAnsi="Times New Roman" w:cs="Times New Roman"/>
          <w:sz w:val="18"/>
          <w:szCs w:val="18"/>
          <w:lang w:eastAsia="pl-PL"/>
        </w:rPr>
        <w:t>/województwo, powiat/</w:t>
      </w:r>
    </w:p>
    <w:p w:rsidR="00A13021" w:rsidRPr="0065776D"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5776D">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65776D"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5776D">
        <w:rPr>
          <w:rFonts w:ascii="Times New Roman" w:eastAsia="Times New Roman" w:hAnsi="Times New Roman" w:cs="Times New Roman"/>
          <w:i/>
          <w:sz w:val="20"/>
          <w:szCs w:val="20"/>
          <w:lang w:eastAsia="pl-PL"/>
        </w:rPr>
        <w:t>o udzielenie zamówienia, określając kto pełni rolę pełnomocnika – jeżeli dotyczy)</w:t>
      </w:r>
    </w:p>
    <w:p w:rsidR="00A13021" w:rsidRPr="0065776D" w:rsidRDefault="00A13021" w:rsidP="00A13021">
      <w:pPr>
        <w:spacing w:after="0" w:line="360" w:lineRule="auto"/>
        <w:rPr>
          <w:rFonts w:ascii="Times New Roman" w:eastAsia="Calibri" w:hAnsi="Times New Roman" w:cs="Times New Roman"/>
          <w:lang w:eastAsia="pl-PL"/>
        </w:rPr>
      </w:pPr>
      <w:r w:rsidRPr="0065776D">
        <w:rPr>
          <w:rFonts w:ascii="Times New Roman" w:eastAsia="Calibri" w:hAnsi="Times New Roman" w:cs="Times New Roman"/>
          <w:lang w:eastAsia="pl-PL"/>
        </w:rPr>
        <w:t>Adres do korespondencji, jeśli jest inny niż podany wyżej:</w:t>
      </w:r>
    </w:p>
    <w:p w:rsidR="00A13021" w:rsidRPr="0065776D" w:rsidRDefault="00A13021" w:rsidP="00A13021">
      <w:pPr>
        <w:spacing w:after="0" w:line="240" w:lineRule="auto"/>
        <w:rPr>
          <w:rFonts w:ascii="Times New Roman" w:eastAsia="Calibri" w:hAnsi="Times New Roman" w:cs="Times New Roman"/>
          <w:lang w:eastAsia="pl-PL"/>
        </w:rPr>
      </w:pPr>
      <w:r w:rsidRPr="0065776D">
        <w:rPr>
          <w:rFonts w:ascii="Times New Roman" w:eastAsia="Calibri" w:hAnsi="Times New Roman" w:cs="Times New Roman"/>
          <w:lang w:eastAsia="pl-PL"/>
        </w:rPr>
        <w:t>..........................................................................................................................................................................</w:t>
      </w:r>
    </w:p>
    <w:p w:rsidR="00A13021" w:rsidRPr="0065776D"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5776D">
        <w:rPr>
          <w:rFonts w:ascii="Times New Roman" w:eastAsia="Times New Roman" w:hAnsi="Times New Roman" w:cs="Times New Roman"/>
          <w:sz w:val="18"/>
          <w:szCs w:val="18"/>
          <w:lang w:eastAsia="pl-PL"/>
        </w:rPr>
        <w:t>/ulica, nr domu i mieszkania, kod pocztowy, miejscowość/</w:t>
      </w:r>
    </w:p>
    <w:p w:rsidR="00A13021" w:rsidRPr="0065776D" w:rsidRDefault="00A13021" w:rsidP="00A13021">
      <w:pPr>
        <w:spacing w:after="0" w:line="240" w:lineRule="auto"/>
        <w:rPr>
          <w:rFonts w:ascii="Times New Roman" w:eastAsia="Calibri" w:hAnsi="Times New Roman" w:cs="Times New Roman"/>
          <w:lang w:eastAsia="pl-PL"/>
        </w:rPr>
      </w:pPr>
      <w:r w:rsidRPr="0065776D">
        <w:rPr>
          <w:rFonts w:ascii="Times New Roman" w:eastAsia="Calibri" w:hAnsi="Times New Roman" w:cs="Times New Roman"/>
          <w:lang w:eastAsia="pl-PL"/>
        </w:rPr>
        <w:t>...............................</w:t>
      </w:r>
      <w:r w:rsidR="00440A02" w:rsidRPr="0065776D">
        <w:rPr>
          <w:rFonts w:ascii="Times New Roman" w:eastAsia="Calibri" w:hAnsi="Times New Roman" w:cs="Times New Roman"/>
          <w:lang w:eastAsia="pl-PL"/>
        </w:rPr>
        <w:t>,</w:t>
      </w:r>
      <w:r w:rsidRPr="0065776D">
        <w:rPr>
          <w:rFonts w:ascii="Times New Roman" w:eastAsia="Calibri" w:hAnsi="Times New Roman" w:cs="Times New Roman"/>
          <w:lang w:eastAsia="pl-PL"/>
        </w:rPr>
        <w:tab/>
      </w:r>
      <w:r w:rsidR="00440A02" w:rsidRPr="0065776D">
        <w:rPr>
          <w:rFonts w:ascii="Times New Roman" w:eastAsia="Calibri" w:hAnsi="Times New Roman" w:cs="Times New Roman"/>
          <w:lang w:eastAsia="pl-PL"/>
        </w:rPr>
        <w:t>............................................. .pl.,</w:t>
      </w:r>
      <w:r w:rsidR="00440A02" w:rsidRPr="0065776D">
        <w:rPr>
          <w:rFonts w:ascii="Times New Roman" w:eastAsia="Calibri" w:hAnsi="Times New Roman" w:cs="Times New Roman"/>
          <w:lang w:eastAsia="pl-PL"/>
        </w:rPr>
        <w:tab/>
        <w:t>....................................@..................................</w:t>
      </w:r>
    </w:p>
    <w:p w:rsidR="00A13021" w:rsidRPr="0065776D"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65776D">
        <w:rPr>
          <w:rFonts w:ascii="Times New Roman" w:eastAsia="Times New Roman" w:hAnsi="Times New Roman" w:cs="Times New Roman"/>
          <w:sz w:val="18"/>
          <w:szCs w:val="18"/>
          <w:lang w:eastAsia="pl-PL"/>
        </w:rPr>
        <w:tab/>
      </w:r>
      <w:r w:rsidR="00A13021" w:rsidRPr="0065776D">
        <w:rPr>
          <w:rFonts w:ascii="Times New Roman" w:eastAsia="Times New Roman" w:hAnsi="Times New Roman" w:cs="Times New Roman"/>
          <w:sz w:val="18"/>
          <w:szCs w:val="18"/>
          <w:lang w:eastAsia="pl-PL"/>
        </w:rPr>
        <w:t>/telefon/</w:t>
      </w:r>
      <w:r w:rsidR="00A13021" w:rsidRPr="0065776D">
        <w:rPr>
          <w:rFonts w:ascii="Times New Roman" w:eastAsia="Times New Roman" w:hAnsi="Times New Roman" w:cs="Times New Roman"/>
          <w:sz w:val="18"/>
          <w:szCs w:val="18"/>
          <w:lang w:eastAsia="pl-PL"/>
        </w:rPr>
        <w:tab/>
      </w:r>
      <w:r w:rsidR="00A13021" w:rsidRPr="0065776D">
        <w:rPr>
          <w:rFonts w:ascii="Times New Roman" w:eastAsia="Times New Roman" w:hAnsi="Times New Roman" w:cs="Times New Roman"/>
          <w:sz w:val="18"/>
          <w:szCs w:val="18"/>
          <w:lang w:eastAsia="pl-PL"/>
        </w:rPr>
        <w:tab/>
      </w:r>
      <w:r w:rsidR="00A13021" w:rsidRPr="0065776D">
        <w:rPr>
          <w:rFonts w:ascii="Times New Roman" w:eastAsia="Times New Roman" w:hAnsi="Times New Roman" w:cs="Times New Roman"/>
          <w:sz w:val="18"/>
          <w:szCs w:val="18"/>
          <w:lang w:eastAsia="pl-PL"/>
        </w:rPr>
        <w:tab/>
      </w:r>
      <w:r w:rsidRPr="0065776D">
        <w:rPr>
          <w:rFonts w:ascii="Times New Roman" w:eastAsia="Times New Roman" w:hAnsi="Times New Roman" w:cs="Times New Roman"/>
          <w:sz w:val="18"/>
          <w:szCs w:val="18"/>
          <w:lang w:val="en-US" w:eastAsia="pl-PL"/>
        </w:rPr>
        <w:t>/Internet: http/</w:t>
      </w:r>
      <w:r w:rsidRPr="0065776D">
        <w:rPr>
          <w:rFonts w:ascii="Times New Roman" w:eastAsia="Times New Roman" w:hAnsi="Times New Roman" w:cs="Times New Roman"/>
          <w:sz w:val="18"/>
          <w:szCs w:val="18"/>
          <w:lang w:val="en-US" w:eastAsia="pl-PL"/>
        </w:rPr>
        <w:tab/>
      </w:r>
      <w:r w:rsidRPr="0065776D">
        <w:rPr>
          <w:rFonts w:ascii="Times New Roman" w:eastAsia="Times New Roman" w:hAnsi="Times New Roman" w:cs="Times New Roman"/>
          <w:sz w:val="18"/>
          <w:szCs w:val="18"/>
          <w:lang w:val="en-US" w:eastAsia="pl-PL"/>
        </w:rPr>
        <w:tab/>
      </w:r>
      <w:r w:rsidRPr="0065776D">
        <w:rPr>
          <w:rFonts w:ascii="Times New Roman" w:eastAsia="Times New Roman" w:hAnsi="Times New Roman" w:cs="Times New Roman"/>
          <w:sz w:val="18"/>
          <w:szCs w:val="18"/>
          <w:lang w:val="en-US" w:eastAsia="pl-PL"/>
        </w:rPr>
        <w:tab/>
      </w:r>
      <w:r w:rsidRPr="0065776D">
        <w:rPr>
          <w:rFonts w:ascii="Times New Roman" w:eastAsia="Times New Roman" w:hAnsi="Times New Roman" w:cs="Times New Roman"/>
          <w:sz w:val="18"/>
          <w:szCs w:val="18"/>
          <w:lang w:val="en-US" w:eastAsia="pl-PL"/>
        </w:rPr>
        <w:tab/>
      </w:r>
      <w:r w:rsidRPr="0065776D">
        <w:rPr>
          <w:rFonts w:ascii="Times New Roman" w:eastAsia="Times New Roman" w:hAnsi="Times New Roman" w:cs="Times New Roman"/>
          <w:sz w:val="18"/>
          <w:szCs w:val="18"/>
          <w:lang w:val="en-US" w:eastAsia="pl-PL"/>
        </w:rPr>
        <w:tab/>
        <w:t>/Internet: e-mail/</w:t>
      </w:r>
    </w:p>
    <w:p w:rsidR="00A13021" w:rsidRPr="0065776D"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5776D">
        <w:rPr>
          <w:rFonts w:ascii="Times New Roman" w:eastAsia="Times New Roman" w:hAnsi="Times New Roman" w:cs="Times New Roman"/>
          <w:lang w:eastAsia="pl-PL"/>
        </w:rPr>
        <w:t>nr identyfikacyjny NIP ................................................., REGON ...............................................</w:t>
      </w:r>
    </w:p>
    <w:p w:rsidR="00A13021" w:rsidRPr="0065776D"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5776D">
        <w:rPr>
          <w:rFonts w:ascii="Times New Roman" w:eastAsia="Times New Roman" w:hAnsi="Times New Roman" w:cs="Times New Roman"/>
          <w:lang w:eastAsia="pl-PL"/>
        </w:rPr>
        <w:t xml:space="preserve">nr PESEL </w:t>
      </w:r>
      <w:r w:rsidRPr="0065776D">
        <w:rPr>
          <w:rFonts w:ascii="Times New Roman" w:eastAsia="Times New Roman" w:hAnsi="Times New Roman" w:cs="Times New Roman"/>
          <w:i/>
          <w:sz w:val="18"/>
          <w:szCs w:val="18"/>
          <w:lang w:eastAsia="pl-PL"/>
        </w:rPr>
        <w:t>(w przypadku osoby fizycznej prowadzącej działalność gospodarczą)</w:t>
      </w:r>
      <w:r w:rsidRPr="0065776D">
        <w:rPr>
          <w:rFonts w:ascii="Times New Roman" w:eastAsia="Times New Roman" w:hAnsi="Times New Roman" w:cs="Times New Roman"/>
          <w:i/>
          <w:lang w:eastAsia="pl-PL"/>
        </w:rPr>
        <w:t xml:space="preserve"> </w:t>
      </w:r>
      <w:r w:rsidRPr="0065776D">
        <w:rPr>
          <w:rFonts w:ascii="Times New Roman" w:eastAsia="Times New Roman" w:hAnsi="Times New Roman" w:cs="Times New Roman"/>
          <w:lang w:eastAsia="pl-PL"/>
        </w:rPr>
        <w:t>……………………….……………</w:t>
      </w:r>
    </w:p>
    <w:p w:rsidR="0015746A" w:rsidRPr="0065776D"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65776D">
        <w:rPr>
          <w:rFonts w:ascii="Times New Roman" w:eastAsia="Times New Roman" w:hAnsi="Times New Roman" w:cs="Times New Roman"/>
          <w:lang w:eastAsia="pl-PL"/>
        </w:rPr>
        <w:t xml:space="preserve">będący – </w:t>
      </w:r>
      <w:r w:rsidRPr="0065776D">
        <w:rPr>
          <w:rFonts w:ascii="Times New Roman" w:eastAsia="Times New Roman" w:hAnsi="Times New Roman" w:cs="Times New Roman"/>
          <w:b/>
          <w:u w:val="single"/>
          <w:lang w:eastAsia="pl-PL"/>
        </w:rPr>
        <w:t>proszę zaznaczyć</w:t>
      </w:r>
      <w:r w:rsidRPr="0065776D">
        <w:rPr>
          <w:rFonts w:ascii="Times New Roman" w:eastAsia="Times New Roman" w:hAnsi="Times New Roman" w:cs="Times New Roman"/>
          <w:lang w:eastAsia="pl-PL"/>
        </w:rPr>
        <w:tab/>
        <w:t>mikroprzedsiębiorstwem</w:t>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b/>
          <w:lang w:eastAsia="pl-PL"/>
        </w:rPr>
        <w:t>[ ]</w:t>
      </w:r>
      <w:r w:rsidRPr="0065776D">
        <w:rPr>
          <w:rFonts w:ascii="Times New Roman" w:eastAsia="Times New Roman" w:hAnsi="Times New Roman" w:cs="Times New Roman"/>
          <w:lang w:eastAsia="pl-PL"/>
        </w:rPr>
        <w:t xml:space="preserve"> TAK</w:t>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b/>
          <w:lang w:eastAsia="pl-PL"/>
        </w:rPr>
        <w:t>[ ]</w:t>
      </w:r>
      <w:r w:rsidRPr="0065776D">
        <w:rPr>
          <w:rFonts w:ascii="Times New Roman" w:eastAsia="Times New Roman" w:hAnsi="Times New Roman" w:cs="Times New Roman"/>
          <w:lang w:eastAsia="pl-PL"/>
        </w:rPr>
        <w:t xml:space="preserve"> NIE</w:t>
      </w:r>
    </w:p>
    <w:p w:rsidR="0015746A" w:rsidRPr="0065776D"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65776D">
        <w:rPr>
          <w:rFonts w:ascii="Times New Roman" w:eastAsia="Times New Roman" w:hAnsi="Times New Roman" w:cs="Times New Roman"/>
          <w:lang w:eastAsia="pl-PL"/>
        </w:rPr>
        <w:t>małym przedsiębiorstwem</w:t>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b/>
          <w:lang w:eastAsia="pl-PL"/>
        </w:rPr>
        <w:t>[ ]</w:t>
      </w:r>
      <w:r w:rsidRPr="0065776D">
        <w:rPr>
          <w:rFonts w:ascii="Times New Roman" w:eastAsia="Times New Roman" w:hAnsi="Times New Roman" w:cs="Times New Roman"/>
          <w:lang w:eastAsia="pl-PL"/>
        </w:rPr>
        <w:t xml:space="preserve"> TAK</w:t>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b/>
          <w:lang w:eastAsia="pl-PL"/>
        </w:rPr>
        <w:t>[ ]</w:t>
      </w:r>
      <w:r w:rsidRPr="0065776D">
        <w:rPr>
          <w:rFonts w:ascii="Times New Roman" w:eastAsia="Times New Roman" w:hAnsi="Times New Roman" w:cs="Times New Roman"/>
          <w:lang w:eastAsia="pl-PL"/>
        </w:rPr>
        <w:t xml:space="preserve"> NIE</w:t>
      </w:r>
    </w:p>
    <w:p w:rsidR="0015746A" w:rsidRPr="0065776D"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65776D">
        <w:rPr>
          <w:rFonts w:ascii="Times New Roman" w:eastAsia="Times New Roman" w:hAnsi="Times New Roman" w:cs="Times New Roman"/>
          <w:lang w:eastAsia="pl-PL"/>
        </w:rPr>
        <w:t>średnim przedsiębiorstwem</w:t>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b/>
          <w:lang w:eastAsia="pl-PL"/>
        </w:rPr>
        <w:t>[ ]</w:t>
      </w:r>
      <w:r w:rsidRPr="0065776D">
        <w:rPr>
          <w:rFonts w:ascii="Times New Roman" w:eastAsia="Times New Roman" w:hAnsi="Times New Roman" w:cs="Times New Roman"/>
          <w:lang w:eastAsia="pl-PL"/>
        </w:rPr>
        <w:t xml:space="preserve"> TAK</w:t>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lang w:eastAsia="pl-PL"/>
        </w:rPr>
        <w:tab/>
      </w:r>
      <w:r w:rsidRPr="0065776D">
        <w:rPr>
          <w:rFonts w:ascii="Times New Roman" w:eastAsia="Times New Roman" w:hAnsi="Times New Roman" w:cs="Times New Roman"/>
          <w:b/>
          <w:lang w:eastAsia="pl-PL"/>
        </w:rPr>
        <w:t>[ ]</w:t>
      </w:r>
      <w:r w:rsidRPr="0065776D">
        <w:rPr>
          <w:rFonts w:ascii="Times New Roman" w:eastAsia="Times New Roman" w:hAnsi="Times New Roman" w:cs="Times New Roman"/>
          <w:lang w:eastAsia="pl-PL"/>
        </w:rPr>
        <w:t xml:space="preserve"> NIE</w:t>
      </w:r>
    </w:p>
    <w:p w:rsidR="00A13021" w:rsidRPr="0065776D"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5776D">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686E9B" w:rsidRPr="0065776D" w:rsidRDefault="00686E9B"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686E9B" w:rsidRPr="0065776D" w:rsidRDefault="00686E9B"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5746A" w:rsidRPr="00CE16A9"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E16A9">
        <w:rPr>
          <w:rFonts w:ascii="Times New Roman" w:eastAsia="Times New Roman" w:hAnsi="Times New Roman" w:cs="Arial"/>
          <w:b/>
          <w:bCs/>
          <w:sz w:val="20"/>
          <w:szCs w:val="20"/>
          <w:u w:val="single"/>
          <w:lang w:eastAsia="pl-PL"/>
        </w:rPr>
        <w:lastRenderedPageBreak/>
        <w:t xml:space="preserve">część I – </w:t>
      </w:r>
      <w:r w:rsidR="00CE16A9" w:rsidRPr="00CE16A9">
        <w:rPr>
          <w:rFonts w:ascii="Times New Roman" w:eastAsia="Times New Roman" w:hAnsi="Times New Roman" w:cs="Arial"/>
          <w:b/>
          <w:bCs/>
          <w:sz w:val="20"/>
          <w:szCs w:val="20"/>
          <w:u w:val="single"/>
          <w:lang w:eastAsia="pl-PL"/>
        </w:rPr>
        <w:t>łaźnia ultradźwiękowa</w:t>
      </w:r>
      <w:r w:rsidR="00686E9B" w:rsidRPr="00CE16A9">
        <w:rPr>
          <w:rFonts w:ascii="Times New Roman" w:eastAsia="Times New Roman" w:hAnsi="Times New Roman" w:cs="Arial"/>
          <w:b/>
          <w:bCs/>
          <w:sz w:val="20"/>
          <w:szCs w:val="20"/>
          <w:u w:val="single"/>
          <w:lang w:eastAsia="pl-PL"/>
        </w:rPr>
        <w:t xml:space="preserve"> </w:t>
      </w:r>
      <w:r w:rsidRPr="00CE16A9">
        <w:rPr>
          <w:rFonts w:ascii="Times New Roman" w:eastAsia="Times New Roman" w:hAnsi="Times New Roman" w:cs="Arial"/>
          <w:b/>
          <w:bCs/>
          <w:sz w:val="20"/>
          <w:szCs w:val="20"/>
          <w:u w:val="single"/>
          <w:lang w:eastAsia="pl-PL"/>
        </w:rPr>
        <w:t xml:space="preserve">– </w:t>
      </w:r>
      <w:r w:rsidR="007436D2" w:rsidRPr="00CE16A9">
        <w:rPr>
          <w:rFonts w:ascii="Times New Roman" w:eastAsia="Times New Roman" w:hAnsi="Times New Roman" w:cs="Arial"/>
          <w:b/>
          <w:bCs/>
          <w:sz w:val="20"/>
          <w:szCs w:val="20"/>
          <w:u w:val="single"/>
          <w:lang w:eastAsia="pl-PL"/>
        </w:rPr>
        <w:t>1</w:t>
      </w:r>
      <w:r w:rsidRPr="00CE16A9">
        <w:rPr>
          <w:rFonts w:ascii="Times New Roman" w:eastAsia="Times New Roman" w:hAnsi="Times New Roman" w:cs="Arial"/>
          <w:b/>
          <w:bCs/>
          <w:sz w:val="20"/>
          <w:szCs w:val="20"/>
          <w:u w:val="single"/>
          <w:lang w:eastAsia="pl-PL"/>
        </w:rPr>
        <w:t xml:space="preserve"> </w:t>
      </w:r>
      <w:r w:rsidR="00686E9B" w:rsidRPr="00CE16A9">
        <w:rPr>
          <w:rFonts w:ascii="Times New Roman" w:eastAsia="Times New Roman" w:hAnsi="Times New Roman" w:cs="Arial"/>
          <w:b/>
          <w:bCs/>
          <w:sz w:val="20"/>
          <w:szCs w:val="20"/>
          <w:u w:val="single"/>
          <w:lang w:eastAsia="pl-PL"/>
        </w:rPr>
        <w:t>szt</w:t>
      </w:r>
    </w:p>
    <w:p w:rsidR="00B73A45" w:rsidRPr="00CE16A9"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Cena brutto składanej oferty (netto + obowiązujący podatek VAT):   .............................zł</w:t>
      </w:r>
    </w:p>
    <w:p w:rsidR="00B73A45" w:rsidRPr="00CE16A9"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(słownie złotych: ………………………….………………………………………………………………)</w:t>
      </w:r>
    </w:p>
    <w:p w:rsidR="00B73A45" w:rsidRPr="00CE16A9"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Cena netto składanej oferty .................... zł</w:t>
      </w:r>
    </w:p>
    <w:p w:rsidR="00B73A45" w:rsidRPr="00CE16A9"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Należny podatek VAT tj. .......................... zł</w:t>
      </w:r>
    </w:p>
    <w:p w:rsidR="0015746A" w:rsidRPr="00CE16A9"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E16A9">
        <w:rPr>
          <w:rFonts w:ascii="Times New Roman" w:eastAsia="Times New Roman" w:hAnsi="Times New Roman" w:cs="Arial"/>
          <w:b/>
          <w:bCs/>
          <w:sz w:val="20"/>
          <w:szCs w:val="20"/>
          <w:u w:val="single"/>
          <w:lang w:eastAsia="pl-PL"/>
        </w:rPr>
        <w:t xml:space="preserve">część II – </w:t>
      </w:r>
      <w:r w:rsidR="00CE16A9" w:rsidRPr="00CE16A9">
        <w:rPr>
          <w:rFonts w:ascii="Times New Roman" w:eastAsia="Times New Roman" w:hAnsi="Times New Roman" w:cs="Arial"/>
          <w:b/>
          <w:bCs/>
          <w:sz w:val="20"/>
          <w:szCs w:val="20"/>
          <w:u w:val="single"/>
          <w:lang w:eastAsia="pl-PL"/>
        </w:rPr>
        <w:t xml:space="preserve">waga analityczna </w:t>
      </w:r>
      <w:r w:rsidRPr="00CE16A9">
        <w:rPr>
          <w:rFonts w:ascii="Times New Roman" w:eastAsia="Times New Roman" w:hAnsi="Times New Roman" w:cs="Arial"/>
          <w:b/>
          <w:bCs/>
          <w:sz w:val="20"/>
          <w:szCs w:val="20"/>
          <w:u w:val="single"/>
          <w:lang w:eastAsia="pl-PL"/>
        </w:rPr>
        <w:t xml:space="preserve">– </w:t>
      </w:r>
      <w:r w:rsidR="00686E9B" w:rsidRPr="00CE16A9">
        <w:rPr>
          <w:rFonts w:ascii="Times New Roman" w:eastAsia="Times New Roman" w:hAnsi="Times New Roman" w:cs="Arial"/>
          <w:b/>
          <w:bCs/>
          <w:sz w:val="20"/>
          <w:szCs w:val="20"/>
          <w:u w:val="single"/>
          <w:lang w:eastAsia="pl-PL"/>
        </w:rPr>
        <w:t>1</w:t>
      </w:r>
      <w:r w:rsidRPr="00CE16A9">
        <w:rPr>
          <w:rFonts w:ascii="Times New Roman" w:eastAsia="Times New Roman" w:hAnsi="Times New Roman" w:cs="Arial"/>
          <w:b/>
          <w:bCs/>
          <w:sz w:val="20"/>
          <w:szCs w:val="20"/>
          <w:u w:val="single"/>
          <w:lang w:eastAsia="pl-PL"/>
        </w:rPr>
        <w:t xml:space="preserve"> szt</w:t>
      </w:r>
    </w:p>
    <w:p w:rsidR="00064BC7" w:rsidRPr="00CE16A9"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Cena brutto składanej oferty (netto + obowiązujący podatek VAT):   .............................zł</w:t>
      </w:r>
    </w:p>
    <w:p w:rsidR="00064BC7" w:rsidRPr="00CE16A9"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(słownie złotych: ………………………….………………………………………………………………)</w:t>
      </w:r>
    </w:p>
    <w:p w:rsidR="00064BC7" w:rsidRPr="00CE16A9"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Cena netto składanej oferty .................... zł</w:t>
      </w:r>
    </w:p>
    <w:p w:rsidR="00064BC7" w:rsidRPr="00CE16A9"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Należny podatek VAT tj. .......................... zł</w:t>
      </w:r>
    </w:p>
    <w:p w:rsidR="00686E9B" w:rsidRPr="00CE16A9"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E16A9">
        <w:rPr>
          <w:rFonts w:ascii="Times New Roman" w:eastAsia="Times New Roman" w:hAnsi="Times New Roman" w:cs="Arial"/>
          <w:b/>
          <w:bCs/>
          <w:sz w:val="20"/>
          <w:szCs w:val="20"/>
          <w:u w:val="single"/>
          <w:lang w:eastAsia="pl-PL"/>
        </w:rPr>
        <w:t xml:space="preserve">część III – </w:t>
      </w:r>
      <w:r w:rsidR="00CE16A9" w:rsidRPr="00CE16A9">
        <w:rPr>
          <w:rFonts w:ascii="Times New Roman" w:eastAsia="Times New Roman" w:hAnsi="Times New Roman" w:cs="Arial"/>
          <w:b/>
          <w:bCs/>
          <w:sz w:val="20"/>
          <w:szCs w:val="20"/>
          <w:u w:val="single"/>
          <w:lang w:eastAsia="pl-PL"/>
        </w:rPr>
        <w:t xml:space="preserve">syntetyczny zestaw elektrolityczny z wyposażeniem </w:t>
      </w:r>
      <w:r w:rsidRPr="00CE16A9">
        <w:rPr>
          <w:rFonts w:ascii="Times New Roman" w:eastAsia="Times New Roman" w:hAnsi="Times New Roman" w:cs="Arial"/>
          <w:b/>
          <w:bCs/>
          <w:sz w:val="20"/>
          <w:szCs w:val="20"/>
          <w:u w:val="single"/>
          <w:lang w:eastAsia="pl-PL"/>
        </w:rPr>
        <w:t xml:space="preserve">– 1 </w:t>
      </w:r>
      <w:r w:rsidR="00CE16A9">
        <w:rPr>
          <w:rFonts w:ascii="Times New Roman" w:eastAsia="Times New Roman" w:hAnsi="Times New Roman" w:cs="Arial"/>
          <w:b/>
          <w:bCs/>
          <w:sz w:val="20"/>
          <w:szCs w:val="20"/>
          <w:u w:val="single"/>
          <w:lang w:eastAsia="pl-PL"/>
        </w:rPr>
        <w:t>kpl</w:t>
      </w:r>
    </w:p>
    <w:p w:rsidR="00686E9B" w:rsidRPr="00CE16A9"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Cena brutto składanej oferty (netto + obowiązujący podatek VAT):   .............................zł</w:t>
      </w:r>
    </w:p>
    <w:p w:rsidR="00686E9B" w:rsidRPr="00CE16A9"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(słownie złotych: ………………………….………………………………………………………………)</w:t>
      </w:r>
    </w:p>
    <w:p w:rsidR="00686E9B" w:rsidRPr="00CE16A9"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Cena netto składanej oferty .................... zł</w:t>
      </w:r>
    </w:p>
    <w:p w:rsidR="00686E9B" w:rsidRPr="00CE16A9"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Należny podatek VAT tj. .......................... zł</w:t>
      </w:r>
    </w:p>
    <w:p w:rsidR="00686E9B" w:rsidRPr="00CE16A9"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E16A9">
        <w:rPr>
          <w:rFonts w:ascii="Times New Roman" w:eastAsia="Times New Roman" w:hAnsi="Times New Roman" w:cs="Arial"/>
          <w:b/>
          <w:bCs/>
          <w:sz w:val="20"/>
          <w:szCs w:val="20"/>
          <w:u w:val="single"/>
          <w:lang w:eastAsia="pl-PL"/>
        </w:rPr>
        <w:t xml:space="preserve">część IV – </w:t>
      </w:r>
      <w:r w:rsidR="00CE16A9" w:rsidRPr="00CE16A9">
        <w:rPr>
          <w:rFonts w:ascii="Times New Roman" w:eastAsia="Times New Roman" w:hAnsi="Times New Roman" w:cs="Arial"/>
          <w:b/>
          <w:bCs/>
          <w:sz w:val="20"/>
          <w:szCs w:val="20"/>
          <w:u w:val="single"/>
          <w:lang w:eastAsia="pl-PL"/>
        </w:rPr>
        <w:t xml:space="preserve">screeningowy zestaw elektrolityczny z wyposażeniem </w:t>
      </w:r>
      <w:r w:rsidRPr="00CE16A9">
        <w:rPr>
          <w:rFonts w:ascii="Times New Roman" w:eastAsia="Times New Roman" w:hAnsi="Times New Roman" w:cs="Arial"/>
          <w:b/>
          <w:bCs/>
          <w:sz w:val="20"/>
          <w:szCs w:val="20"/>
          <w:u w:val="single"/>
          <w:lang w:eastAsia="pl-PL"/>
        </w:rPr>
        <w:t xml:space="preserve">– 1 </w:t>
      </w:r>
      <w:r w:rsidR="00CE16A9">
        <w:rPr>
          <w:rFonts w:ascii="Times New Roman" w:eastAsia="Times New Roman" w:hAnsi="Times New Roman" w:cs="Arial"/>
          <w:b/>
          <w:bCs/>
          <w:sz w:val="20"/>
          <w:szCs w:val="20"/>
          <w:u w:val="single"/>
          <w:lang w:eastAsia="pl-PL"/>
        </w:rPr>
        <w:t>kpl</w:t>
      </w:r>
    </w:p>
    <w:p w:rsidR="00686E9B" w:rsidRPr="00CE16A9"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Cena brutto składanej oferty (netto + obowiązujący podatek VAT):   .............................zł</w:t>
      </w:r>
    </w:p>
    <w:p w:rsidR="00686E9B" w:rsidRPr="00CE16A9"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(słownie złotych: ………………………….………………………………………………………………)</w:t>
      </w:r>
    </w:p>
    <w:p w:rsidR="00686E9B" w:rsidRPr="00CE16A9"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Cena netto składanej oferty .................... zł</w:t>
      </w:r>
    </w:p>
    <w:p w:rsidR="00686E9B" w:rsidRPr="00CE16A9"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Należny podatek VAT tj. .......................... zł</w:t>
      </w:r>
    </w:p>
    <w:p w:rsidR="00686E9B" w:rsidRPr="00CE16A9"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E16A9">
        <w:rPr>
          <w:rFonts w:ascii="Times New Roman" w:eastAsia="Times New Roman" w:hAnsi="Times New Roman" w:cs="Arial"/>
          <w:b/>
          <w:bCs/>
          <w:sz w:val="20"/>
          <w:szCs w:val="20"/>
          <w:u w:val="single"/>
          <w:lang w:eastAsia="pl-PL"/>
        </w:rPr>
        <w:t xml:space="preserve">część V – </w:t>
      </w:r>
      <w:r w:rsidR="00CE16A9" w:rsidRPr="00CE16A9">
        <w:rPr>
          <w:rFonts w:ascii="Times New Roman" w:eastAsia="Times New Roman" w:hAnsi="Times New Roman" w:cs="Arial"/>
          <w:b/>
          <w:bCs/>
          <w:sz w:val="20"/>
          <w:szCs w:val="20"/>
          <w:u w:val="single"/>
          <w:lang w:eastAsia="pl-PL"/>
        </w:rPr>
        <w:t xml:space="preserve">pompa próżniowa olejowa </w:t>
      </w:r>
      <w:r w:rsidRPr="00CE16A9">
        <w:rPr>
          <w:rFonts w:ascii="Times New Roman" w:eastAsia="Times New Roman" w:hAnsi="Times New Roman" w:cs="Arial"/>
          <w:b/>
          <w:bCs/>
          <w:sz w:val="20"/>
          <w:szCs w:val="20"/>
          <w:u w:val="single"/>
          <w:lang w:eastAsia="pl-PL"/>
        </w:rPr>
        <w:t>– 1 szt</w:t>
      </w:r>
    </w:p>
    <w:p w:rsidR="00686E9B" w:rsidRPr="00CE16A9"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Cena brutto składanej oferty (netto + obowiązujący podatek VAT):   .............................zł</w:t>
      </w:r>
    </w:p>
    <w:p w:rsidR="00686E9B" w:rsidRPr="00CE16A9"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(słownie złotych: ………………………….………………………………………………………………)</w:t>
      </w:r>
    </w:p>
    <w:p w:rsidR="00686E9B" w:rsidRPr="00CE16A9"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Cena netto składanej oferty .................... zł</w:t>
      </w:r>
    </w:p>
    <w:p w:rsidR="00686E9B" w:rsidRPr="00CE16A9"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Należny podatek VAT tj. .......................... zł</w:t>
      </w:r>
    </w:p>
    <w:p w:rsidR="00686E9B" w:rsidRPr="00CE16A9"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E16A9">
        <w:rPr>
          <w:rFonts w:ascii="Times New Roman" w:eastAsia="Times New Roman" w:hAnsi="Times New Roman" w:cs="Arial"/>
          <w:b/>
          <w:bCs/>
          <w:sz w:val="20"/>
          <w:szCs w:val="20"/>
          <w:u w:val="single"/>
          <w:lang w:eastAsia="pl-PL"/>
        </w:rPr>
        <w:t xml:space="preserve">część VI – </w:t>
      </w:r>
      <w:r w:rsidR="00CE16A9" w:rsidRPr="00CE16A9">
        <w:rPr>
          <w:rFonts w:ascii="Times New Roman" w:eastAsia="Times New Roman" w:hAnsi="Times New Roman" w:cs="Arial"/>
          <w:b/>
          <w:bCs/>
          <w:sz w:val="20"/>
          <w:szCs w:val="20"/>
          <w:u w:val="single"/>
          <w:lang w:eastAsia="pl-PL"/>
        </w:rPr>
        <w:t xml:space="preserve">mieszadło magnetyczne </w:t>
      </w:r>
      <w:r w:rsidRPr="00CE16A9">
        <w:rPr>
          <w:rFonts w:ascii="Times New Roman" w:eastAsia="Times New Roman" w:hAnsi="Times New Roman" w:cs="Arial"/>
          <w:b/>
          <w:bCs/>
          <w:sz w:val="20"/>
          <w:szCs w:val="20"/>
          <w:u w:val="single"/>
          <w:lang w:eastAsia="pl-PL"/>
        </w:rPr>
        <w:t xml:space="preserve">– </w:t>
      </w:r>
      <w:r w:rsidR="00CE16A9" w:rsidRPr="00CE16A9">
        <w:rPr>
          <w:rFonts w:ascii="Times New Roman" w:eastAsia="Times New Roman" w:hAnsi="Times New Roman" w:cs="Arial"/>
          <w:b/>
          <w:bCs/>
          <w:sz w:val="20"/>
          <w:szCs w:val="20"/>
          <w:u w:val="single"/>
          <w:lang w:eastAsia="pl-PL"/>
        </w:rPr>
        <w:t>4 szt</w:t>
      </w:r>
    </w:p>
    <w:p w:rsidR="00686E9B" w:rsidRPr="00CE16A9"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Cena brutto składanej oferty (netto + obowiązujący podatek VAT):   .............................zł</w:t>
      </w:r>
    </w:p>
    <w:p w:rsidR="00686E9B" w:rsidRPr="00CE16A9"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(słownie złotych: ………………………….………………………………………………………………)</w:t>
      </w:r>
    </w:p>
    <w:p w:rsidR="00686E9B" w:rsidRPr="00CE16A9"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Cena netto składanej oferty .................... zł</w:t>
      </w:r>
    </w:p>
    <w:p w:rsidR="00686E9B" w:rsidRPr="00CE16A9"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Należny podatek VAT tj. .......................... zł</w:t>
      </w:r>
    </w:p>
    <w:p w:rsidR="00CE16A9" w:rsidRPr="00CE16A9" w:rsidRDefault="00CE16A9" w:rsidP="00CE16A9">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E16A9">
        <w:rPr>
          <w:rFonts w:ascii="Times New Roman" w:eastAsia="Times New Roman" w:hAnsi="Times New Roman" w:cs="Arial"/>
          <w:b/>
          <w:bCs/>
          <w:sz w:val="20"/>
          <w:szCs w:val="20"/>
          <w:u w:val="single"/>
          <w:lang w:eastAsia="pl-PL"/>
        </w:rPr>
        <w:t xml:space="preserve">część VII – laboratoryjna wyparka rotacyjna z pompą oraz termostatem chłodzącym – 1 </w:t>
      </w:r>
      <w:r>
        <w:rPr>
          <w:rFonts w:ascii="Times New Roman" w:eastAsia="Times New Roman" w:hAnsi="Times New Roman" w:cs="Arial"/>
          <w:b/>
          <w:bCs/>
          <w:sz w:val="20"/>
          <w:szCs w:val="20"/>
          <w:u w:val="single"/>
          <w:lang w:eastAsia="pl-PL"/>
        </w:rPr>
        <w:t>kpl</w:t>
      </w:r>
    </w:p>
    <w:p w:rsidR="00CE16A9" w:rsidRPr="00CE16A9" w:rsidRDefault="00CE16A9" w:rsidP="00CE16A9">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Cena brutto składanej oferty (netto + obowiązujący podatek VAT):   .............................zł</w:t>
      </w:r>
    </w:p>
    <w:p w:rsidR="00CE16A9" w:rsidRPr="00CE16A9" w:rsidRDefault="00CE16A9" w:rsidP="00CE16A9">
      <w:pPr>
        <w:spacing w:before="60" w:after="60" w:line="360" w:lineRule="auto"/>
        <w:jc w:val="both"/>
        <w:rPr>
          <w:rFonts w:ascii="Times New Roman" w:eastAsia="Times New Roman" w:hAnsi="Times New Roman" w:cs="Arial"/>
          <w:b/>
          <w:spacing w:val="20"/>
          <w:sz w:val="20"/>
          <w:szCs w:val="20"/>
          <w:lang w:eastAsia="pl-PL"/>
        </w:rPr>
      </w:pPr>
      <w:r w:rsidRPr="00CE16A9">
        <w:rPr>
          <w:rFonts w:ascii="Times New Roman" w:eastAsia="Times New Roman" w:hAnsi="Times New Roman" w:cs="Arial"/>
          <w:b/>
          <w:spacing w:val="20"/>
          <w:sz w:val="20"/>
          <w:szCs w:val="20"/>
          <w:lang w:eastAsia="pl-PL"/>
        </w:rPr>
        <w:t>(słownie złotych: ………………………….………………………………………………………………)</w:t>
      </w:r>
    </w:p>
    <w:p w:rsidR="00CE16A9" w:rsidRPr="00CE16A9" w:rsidRDefault="00CE16A9" w:rsidP="00CE16A9">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Cena netto składanej oferty .................... zł</w:t>
      </w:r>
    </w:p>
    <w:p w:rsidR="00CE16A9" w:rsidRPr="00CE16A9" w:rsidRDefault="00CE16A9" w:rsidP="00CE16A9">
      <w:pPr>
        <w:spacing w:before="60" w:after="60" w:line="360" w:lineRule="auto"/>
        <w:jc w:val="both"/>
        <w:rPr>
          <w:rFonts w:ascii="Times New Roman" w:eastAsia="Times New Roman" w:hAnsi="Times New Roman" w:cs="Arial"/>
          <w:spacing w:val="20"/>
          <w:sz w:val="20"/>
          <w:szCs w:val="20"/>
          <w:lang w:eastAsia="pl-PL"/>
        </w:rPr>
      </w:pPr>
      <w:r w:rsidRPr="00CE16A9">
        <w:rPr>
          <w:rFonts w:ascii="Times New Roman" w:eastAsia="Times New Roman" w:hAnsi="Times New Roman" w:cs="Arial"/>
          <w:spacing w:val="20"/>
          <w:sz w:val="20"/>
          <w:szCs w:val="20"/>
          <w:lang w:eastAsia="pl-PL"/>
        </w:rPr>
        <w:t>Należny podatek VAT tj. .......................... zł</w:t>
      </w:r>
    </w:p>
    <w:p w:rsidR="00686E9B" w:rsidRPr="00F2634F"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F2634F">
        <w:rPr>
          <w:rFonts w:ascii="Times New Roman" w:eastAsia="Times New Roman" w:hAnsi="Times New Roman" w:cs="Arial"/>
          <w:b/>
          <w:bCs/>
          <w:sz w:val="20"/>
          <w:szCs w:val="20"/>
          <w:u w:val="single"/>
          <w:lang w:eastAsia="pl-PL"/>
        </w:rPr>
        <w:t>część V</w:t>
      </w:r>
      <w:r w:rsidR="00CE16A9" w:rsidRPr="00F2634F">
        <w:rPr>
          <w:rFonts w:ascii="Times New Roman" w:eastAsia="Times New Roman" w:hAnsi="Times New Roman" w:cs="Arial"/>
          <w:b/>
          <w:bCs/>
          <w:sz w:val="20"/>
          <w:szCs w:val="20"/>
          <w:u w:val="single"/>
          <w:lang w:eastAsia="pl-PL"/>
        </w:rPr>
        <w:t>I</w:t>
      </w:r>
      <w:r w:rsidRPr="00F2634F">
        <w:rPr>
          <w:rFonts w:ascii="Times New Roman" w:eastAsia="Times New Roman" w:hAnsi="Times New Roman" w:cs="Arial"/>
          <w:b/>
          <w:bCs/>
          <w:sz w:val="20"/>
          <w:szCs w:val="20"/>
          <w:u w:val="single"/>
          <w:lang w:eastAsia="pl-PL"/>
        </w:rPr>
        <w:t xml:space="preserve">II – </w:t>
      </w:r>
      <w:r w:rsidR="00F2634F" w:rsidRPr="00F2634F">
        <w:rPr>
          <w:rFonts w:ascii="Times New Roman" w:eastAsia="Times New Roman" w:hAnsi="Times New Roman" w:cs="Arial"/>
          <w:b/>
          <w:bCs/>
          <w:sz w:val="20"/>
          <w:szCs w:val="20"/>
          <w:u w:val="single"/>
          <w:lang w:eastAsia="pl-PL"/>
        </w:rPr>
        <w:t xml:space="preserve">zestaw do woltamperometrii cyklicznej </w:t>
      </w:r>
      <w:r w:rsidRPr="00F2634F">
        <w:rPr>
          <w:rFonts w:ascii="Times New Roman" w:eastAsia="Times New Roman" w:hAnsi="Times New Roman" w:cs="Arial"/>
          <w:b/>
          <w:bCs/>
          <w:sz w:val="20"/>
          <w:szCs w:val="20"/>
          <w:u w:val="single"/>
          <w:lang w:eastAsia="pl-PL"/>
        </w:rPr>
        <w:t xml:space="preserve">– 1 </w:t>
      </w:r>
      <w:r w:rsidR="00F2634F" w:rsidRPr="00F2634F">
        <w:rPr>
          <w:rFonts w:ascii="Times New Roman" w:eastAsia="Times New Roman" w:hAnsi="Times New Roman" w:cs="Arial"/>
          <w:b/>
          <w:bCs/>
          <w:sz w:val="20"/>
          <w:szCs w:val="20"/>
          <w:u w:val="single"/>
          <w:lang w:eastAsia="pl-PL"/>
        </w:rPr>
        <w:t>kpl</w:t>
      </w:r>
    </w:p>
    <w:p w:rsidR="00686E9B" w:rsidRPr="00F2634F"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F2634F">
        <w:rPr>
          <w:rFonts w:ascii="Times New Roman" w:eastAsia="Times New Roman" w:hAnsi="Times New Roman" w:cs="Arial"/>
          <w:b/>
          <w:spacing w:val="20"/>
          <w:sz w:val="20"/>
          <w:szCs w:val="20"/>
          <w:lang w:eastAsia="pl-PL"/>
        </w:rPr>
        <w:t>Cena brutto składanej oferty (netto + obowiązujący podatek VAT):   .............................zł</w:t>
      </w:r>
    </w:p>
    <w:p w:rsidR="00686E9B" w:rsidRPr="00F2634F"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F2634F">
        <w:rPr>
          <w:rFonts w:ascii="Times New Roman" w:eastAsia="Times New Roman" w:hAnsi="Times New Roman" w:cs="Arial"/>
          <w:b/>
          <w:spacing w:val="20"/>
          <w:sz w:val="20"/>
          <w:szCs w:val="20"/>
          <w:lang w:eastAsia="pl-PL"/>
        </w:rPr>
        <w:t>(słownie złotych: ………………………….………………………………………………………………)</w:t>
      </w:r>
    </w:p>
    <w:p w:rsidR="00686E9B" w:rsidRPr="00F2634F"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F2634F">
        <w:rPr>
          <w:rFonts w:ascii="Times New Roman" w:eastAsia="Times New Roman" w:hAnsi="Times New Roman" w:cs="Arial"/>
          <w:spacing w:val="20"/>
          <w:sz w:val="20"/>
          <w:szCs w:val="20"/>
          <w:lang w:eastAsia="pl-PL"/>
        </w:rPr>
        <w:lastRenderedPageBreak/>
        <w:t>Cena netto składanej oferty .................... zł</w:t>
      </w:r>
    </w:p>
    <w:p w:rsidR="00686E9B" w:rsidRPr="00F2634F"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F2634F">
        <w:rPr>
          <w:rFonts w:ascii="Times New Roman" w:eastAsia="Times New Roman" w:hAnsi="Times New Roman" w:cs="Arial"/>
          <w:spacing w:val="20"/>
          <w:sz w:val="20"/>
          <w:szCs w:val="20"/>
          <w:lang w:eastAsia="pl-PL"/>
        </w:rPr>
        <w:t>Należny podatek VAT tj. .......................... zł</w:t>
      </w:r>
    </w:p>
    <w:p w:rsidR="00686E9B" w:rsidRPr="00F2634F" w:rsidRDefault="00686E9B" w:rsidP="00686E9B">
      <w:pPr>
        <w:spacing w:before="60" w:after="60" w:line="360" w:lineRule="auto"/>
        <w:jc w:val="both"/>
        <w:rPr>
          <w:rFonts w:ascii="Times New Roman" w:eastAsia="Times New Roman" w:hAnsi="Times New Roman" w:cs="Arial"/>
          <w:spacing w:val="20"/>
          <w:sz w:val="20"/>
          <w:szCs w:val="20"/>
          <w:lang w:eastAsia="pl-PL"/>
        </w:rPr>
      </w:pPr>
    </w:p>
    <w:p w:rsidR="00475B3D" w:rsidRPr="00F2634F" w:rsidRDefault="00475B3D" w:rsidP="00475B3D">
      <w:pPr>
        <w:spacing w:after="0" w:line="360" w:lineRule="auto"/>
        <w:jc w:val="center"/>
        <w:rPr>
          <w:rFonts w:ascii="Times New Roman" w:eastAsia="Times New Roman" w:hAnsi="Times New Roman" w:cs="Times New Roman"/>
          <w:b/>
          <w:spacing w:val="20"/>
          <w:u w:val="single"/>
          <w:lang w:eastAsia="pl-PL"/>
        </w:rPr>
      </w:pPr>
      <w:r w:rsidRPr="00F2634F">
        <w:rPr>
          <w:rFonts w:ascii="Times New Roman" w:eastAsia="Times New Roman" w:hAnsi="Times New Roman" w:cs="Times New Roman"/>
          <w:b/>
          <w:spacing w:val="20"/>
          <w:u w:val="single"/>
          <w:lang w:eastAsia="pl-PL"/>
        </w:rPr>
        <w:t>Szczegółowe zestawienie cen i wartości</w:t>
      </w:r>
    </w:p>
    <w:p w:rsidR="00475B3D" w:rsidRPr="00F2634F" w:rsidRDefault="00475B3D" w:rsidP="00475B3D">
      <w:pPr>
        <w:spacing w:after="0" w:line="360" w:lineRule="auto"/>
        <w:jc w:val="center"/>
        <w:rPr>
          <w:rFonts w:ascii="Times New Roman" w:eastAsia="Times New Roman" w:hAnsi="Times New Roman" w:cs="Times New Roman"/>
          <w:spacing w:val="20"/>
          <w:u w:val="single"/>
          <w:lang w:eastAsia="pl-PL"/>
        </w:rPr>
      </w:pPr>
      <w:r w:rsidRPr="00F2634F">
        <w:rPr>
          <w:rFonts w:ascii="Times New Roman" w:eastAsia="Times New Roman" w:hAnsi="Times New Roman" w:cs="Times New Roman"/>
          <w:spacing w:val="20"/>
          <w:u w:val="single"/>
          <w:lang w:eastAsia="pl-PL"/>
        </w:rPr>
        <w:t>(</w:t>
      </w:r>
      <w:r w:rsidRPr="00F2634F">
        <w:rPr>
          <w:rFonts w:ascii="Times New Roman" w:eastAsia="Times New Roman" w:hAnsi="Times New Roman" w:cs="Times New Roman"/>
          <w:b/>
          <w:i/>
          <w:spacing w:val="20"/>
          <w:u w:val="single"/>
          <w:lang w:eastAsia="pl-PL"/>
        </w:rPr>
        <w:t>Wykonawca zobowiązany jest do wypełnienia wszystkich pól w tabelach</w:t>
      </w:r>
      <w:r w:rsidR="0015746A" w:rsidRPr="00F2634F">
        <w:rPr>
          <w:rFonts w:ascii="Times New Roman" w:eastAsia="Times New Roman" w:hAnsi="Times New Roman" w:cs="Times New Roman"/>
          <w:spacing w:val="20"/>
          <w:u w:val="single"/>
          <w:lang w:eastAsia="pl-PL"/>
        </w:rPr>
        <w:t>)</w:t>
      </w:r>
    </w:p>
    <w:p w:rsidR="0015746A" w:rsidRPr="00CE16A9" w:rsidRDefault="0015746A" w:rsidP="0015746A">
      <w:pPr>
        <w:spacing w:after="0" w:line="360" w:lineRule="auto"/>
        <w:jc w:val="center"/>
        <w:rPr>
          <w:rFonts w:ascii="Times New Roman" w:eastAsia="Times New Roman" w:hAnsi="Times New Roman" w:cs="Times New Roman"/>
          <w:b/>
          <w:i/>
          <w:spacing w:val="20"/>
          <w:u w:val="single"/>
          <w:lang w:eastAsia="pl-PL"/>
        </w:rPr>
      </w:pPr>
      <w:r w:rsidRPr="00F2634F">
        <w:rPr>
          <w:rFonts w:ascii="Times New Roman" w:eastAsia="Times New Roman" w:hAnsi="Times New Roman" w:cs="Times New Roman"/>
          <w:b/>
          <w:i/>
          <w:spacing w:val="20"/>
          <w:u w:val="single"/>
          <w:lang w:eastAsia="pl-PL"/>
        </w:rPr>
        <w:t>Instrukcja wypełnienia tabeli i obliczenia wartości podana w art. 8 § 1 ust. 4 SWZ</w:t>
      </w:r>
    </w:p>
    <w:p w:rsidR="00686E9B" w:rsidRPr="00CE16A9" w:rsidRDefault="00686E9B" w:rsidP="00686E9B">
      <w:pPr>
        <w:spacing w:after="0" w:line="360" w:lineRule="auto"/>
        <w:rPr>
          <w:rFonts w:ascii="Times New Roman" w:eastAsia="Times New Roman" w:hAnsi="Times New Roman" w:cs="Arial"/>
          <w:b/>
          <w:bCs/>
          <w:u w:val="single"/>
          <w:lang w:eastAsia="pl-PL"/>
        </w:rPr>
      </w:pPr>
      <w:r w:rsidRPr="00CE16A9">
        <w:rPr>
          <w:rFonts w:ascii="Times New Roman" w:eastAsia="Times New Roman" w:hAnsi="Times New Roman" w:cs="Arial"/>
          <w:b/>
          <w:bCs/>
          <w:u w:val="single"/>
          <w:lang w:eastAsia="pl-PL"/>
        </w:rPr>
        <w:t xml:space="preserve">część I – </w:t>
      </w:r>
      <w:r w:rsidR="00CE16A9" w:rsidRPr="00CE16A9">
        <w:rPr>
          <w:rFonts w:ascii="Times New Roman" w:eastAsia="Times New Roman" w:hAnsi="Times New Roman" w:cs="Arial"/>
          <w:b/>
          <w:bCs/>
          <w:u w:val="single"/>
          <w:lang w:eastAsia="pl-PL"/>
        </w:rPr>
        <w:t>łaźnia ultradźwiękowa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CE16A9" w:rsidTr="00883C01">
        <w:trPr>
          <w:jc w:val="center"/>
        </w:trPr>
        <w:tc>
          <w:tcPr>
            <w:tcW w:w="1486" w:type="dxa"/>
            <w:shd w:val="clear" w:color="auto" w:fill="auto"/>
            <w:vAlign w:val="center"/>
          </w:tcPr>
          <w:p w:rsidR="00B46498" w:rsidRPr="00CE16A9" w:rsidRDefault="00B46498" w:rsidP="00686E9B">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 xml:space="preserve">Cena netto za 1 </w:t>
            </w:r>
            <w:r w:rsidR="00686E9B" w:rsidRPr="00CE16A9">
              <w:rPr>
                <w:rFonts w:ascii="Times New Roman" w:eastAsia="Calibri" w:hAnsi="Times New Roman" w:cs="Times New Roman"/>
                <w:b/>
                <w:lang w:eastAsia="pl-PL"/>
              </w:rPr>
              <w:t>szt</w:t>
            </w:r>
          </w:p>
        </w:tc>
        <w:tc>
          <w:tcPr>
            <w:tcW w:w="1066" w:type="dxa"/>
            <w:shd w:val="clear" w:color="auto" w:fill="auto"/>
            <w:vAlign w:val="center"/>
          </w:tcPr>
          <w:p w:rsidR="00B46498" w:rsidRPr="00CE16A9" w:rsidRDefault="00B46498" w:rsidP="00686E9B">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 xml:space="preserve">Il. </w:t>
            </w:r>
            <w:r w:rsidR="00686E9B" w:rsidRPr="00CE16A9">
              <w:rPr>
                <w:rFonts w:ascii="Times New Roman" w:eastAsia="Calibri" w:hAnsi="Times New Roman" w:cs="Times New Roman"/>
                <w:lang w:eastAsia="pl-PL"/>
              </w:rPr>
              <w:t>szt</w:t>
            </w:r>
          </w:p>
        </w:tc>
        <w:tc>
          <w:tcPr>
            <w:tcW w:w="1701" w:type="dxa"/>
            <w:shd w:val="clear" w:color="auto" w:fill="auto"/>
            <w:vAlign w:val="center"/>
          </w:tcPr>
          <w:p w:rsidR="00B46498" w:rsidRPr="00CE16A9" w:rsidRDefault="00B46498" w:rsidP="00B46498">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Wartość netto</w:t>
            </w:r>
          </w:p>
        </w:tc>
        <w:tc>
          <w:tcPr>
            <w:tcW w:w="1134" w:type="dxa"/>
            <w:shd w:val="clear" w:color="auto" w:fill="auto"/>
            <w:vAlign w:val="center"/>
          </w:tcPr>
          <w:p w:rsidR="00B46498" w:rsidRPr="00CE16A9" w:rsidRDefault="00B46498" w:rsidP="00B46498">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CE16A9" w:rsidRDefault="00B46498" w:rsidP="00B46498">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E16A9" w:rsidRDefault="00B46498" w:rsidP="00B46498">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Wartość brutto</w:t>
            </w:r>
          </w:p>
        </w:tc>
      </w:tr>
      <w:tr w:rsidR="00B46498" w:rsidRPr="00CE16A9" w:rsidTr="00883C01">
        <w:trPr>
          <w:trHeight w:hRule="exact" w:val="227"/>
          <w:jc w:val="center"/>
        </w:trPr>
        <w:tc>
          <w:tcPr>
            <w:tcW w:w="1486" w:type="dxa"/>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6</w:t>
            </w:r>
          </w:p>
        </w:tc>
      </w:tr>
      <w:tr w:rsidR="00B46498" w:rsidRPr="00CE16A9" w:rsidTr="00883C01">
        <w:trPr>
          <w:trHeight w:val="305"/>
          <w:jc w:val="center"/>
        </w:trPr>
        <w:tc>
          <w:tcPr>
            <w:tcW w:w="1486" w:type="dxa"/>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1</w:t>
            </w:r>
          </w:p>
        </w:tc>
        <w:tc>
          <w:tcPr>
            <w:tcW w:w="1701" w:type="dxa"/>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E16A9" w:rsidRDefault="00B46498" w:rsidP="00B46498">
            <w:pPr>
              <w:spacing w:after="0" w:line="360" w:lineRule="auto"/>
              <w:jc w:val="center"/>
              <w:rPr>
                <w:rFonts w:ascii="Times New Roman" w:eastAsia="Calibri" w:hAnsi="Times New Roman" w:cs="Times New Roman"/>
                <w:lang w:eastAsia="pl-PL"/>
              </w:rPr>
            </w:pPr>
          </w:p>
        </w:tc>
      </w:tr>
    </w:tbl>
    <w:p w:rsidR="00686E9B" w:rsidRPr="00CE16A9" w:rsidRDefault="00686E9B" w:rsidP="00686E9B">
      <w:pPr>
        <w:spacing w:after="0" w:line="360" w:lineRule="auto"/>
        <w:rPr>
          <w:rFonts w:ascii="Times New Roman" w:eastAsia="Times New Roman" w:hAnsi="Times New Roman" w:cs="Arial"/>
          <w:b/>
          <w:bCs/>
          <w:u w:val="single"/>
          <w:lang w:eastAsia="pl-PL"/>
        </w:rPr>
      </w:pPr>
      <w:r w:rsidRPr="00CE16A9">
        <w:rPr>
          <w:rFonts w:ascii="Times New Roman" w:eastAsia="Times New Roman" w:hAnsi="Times New Roman" w:cs="Arial"/>
          <w:b/>
          <w:bCs/>
          <w:u w:val="single"/>
          <w:lang w:eastAsia="pl-PL"/>
        </w:rPr>
        <w:t xml:space="preserve">część II – </w:t>
      </w:r>
      <w:r w:rsidR="00CE16A9" w:rsidRPr="00CE16A9">
        <w:rPr>
          <w:rFonts w:ascii="Times New Roman" w:eastAsia="Times New Roman" w:hAnsi="Times New Roman" w:cs="Arial"/>
          <w:b/>
          <w:bCs/>
          <w:u w:val="single"/>
          <w:lang w:eastAsia="pl-PL"/>
        </w:rPr>
        <w:t>waga analityczna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CE16A9" w:rsidTr="006353AA">
        <w:trPr>
          <w:jc w:val="center"/>
        </w:trPr>
        <w:tc>
          <w:tcPr>
            <w:tcW w:w="1486" w:type="dxa"/>
            <w:shd w:val="clear" w:color="auto" w:fill="auto"/>
            <w:vAlign w:val="center"/>
          </w:tcPr>
          <w:p w:rsidR="00686E9B" w:rsidRPr="00CE16A9" w:rsidRDefault="00686E9B" w:rsidP="00686E9B">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Cena netto za 1 szt</w:t>
            </w:r>
          </w:p>
        </w:tc>
        <w:tc>
          <w:tcPr>
            <w:tcW w:w="1066" w:type="dxa"/>
            <w:shd w:val="clear" w:color="auto" w:fill="auto"/>
            <w:vAlign w:val="center"/>
          </w:tcPr>
          <w:p w:rsidR="00686E9B" w:rsidRPr="00CE16A9" w:rsidRDefault="00686E9B" w:rsidP="00686E9B">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Il. szt</w:t>
            </w:r>
          </w:p>
        </w:tc>
        <w:tc>
          <w:tcPr>
            <w:tcW w:w="1701" w:type="dxa"/>
            <w:shd w:val="clear" w:color="auto" w:fill="auto"/>
            <w:vAlign w:val="center"/>
          </w:tcPr>
          <w:p w:rsidR="00686E9B" w:rsidRPr="00CE16A9" w:rsidRDefault="00686E9B" w:rsidP="00686E9B">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Wartość netto</w:t>
            </w:r>
          </w:p>
        </w:tc>
        <w:tc>
          <w:tcPr>
            <w:tcW w:w="1134" w:type="dxa"/>
            <w:shd w:val="clear" w:color="auto" w:fill="auto"/>
            <w:vAlign w:val="center"/>
          </w:tcPr>
          <w:p w:rsidR="00686E9B" w:rsidRPr="00CE16A9" w:rsidRDefault="00686E9B" w:rsidP="00686E9B">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CE16A9" w:rsidRDefault="00686E9B" w:rsidP="00686E9B">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686E9B">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Wartość brutto</w:t>
            </w:r>
          </w:p>
        </w:tc>
      </w:tr>
      <w:tr w:rsidR="00686E9B" w:rsidRPr="00CE16A9" w:rsidTr="006353AA">
        <w:trPr>
          <w:trHeight w:hRule="exact" w:val="227"/>
          <w:jc w:val="center"/>
        </w:trPr>
        <w:tc>
          <w:tcPr>
            <w:tcW w:w="1486" w:type="dxa"/>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6</w:t>
            </w:r>
          </w:p>
        </w:tc>
      </w:tr>
      <w:tr w:rsidR="00686E9B" w:rsidRPr="00CE16A9" w:rsidTr="006353AA">
        <w:trPr>
          <w:trHeight w:val="305"/>
          <w:jc w:val="center"/>
        </w:trPr>
        <w:tc>
          <w:tcPr>
            <w:tcW w:w="1486" w:type="dxa"/>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1</w:t>
            </w:r>
          </w:p>
        </w:tc>
        <w:tc>
          <w:tcPr>
            <w:tcW w:w="1701" w:type="dxa"/>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686E9B">
            <w:pPr>
              <w:spacing w:after="0" w:line="360" w:lineRule="auto"/>
              <w:jc w:val="center"/>
              <w:rPr>
                <w:rFonts w:ascii="Times New Roman" w:eastAsia="Calibri" w:hAnsi="Times New Roman" w:cs="Times New Roman"/>
                <w:lang w:eastAsia="pl-PL"/>
              </w:rPr>
            </w:pPr>
          </w:p>
        </w:tc>
      </w:tr>
    </w:tbl>
    <w:p w:rsidR="00686E9B" w:rsidRPr="00CE16A9" w:rsidRDefault="00686E9B" w:rsidP="00686E9B">
      <w:pPr>
        <w:spacing w:after="0" w:line="360" w:lineRule="auto"/>
        <w:rPr>
          <w:rFonts w:ascii="Times New Roman" w:eastAsia="Times New Roman" w:hAnsi="Times New Roman" w:cs="Arial"/>
          <w:b/>
          <w:bCs/>
          <w:u w:val="single"/>
          <w:lang w:eastAsia="pl-PL"/>
        </w:rPr>
      </w:pPr>
      <w:r w:rsidRPr="00CE16A9">
        <w:rPr>
          <w:rFonts w:ascii="Times New Roman" w:eastAsia="Times New Roman" w:hAnsi="Times New Roman" w:cs="Arial"/>
          <w:b/>
          <w:bCs/>
          <w:u w:val="single"/>
          <w:lang w:eastAsia="pl-PL"/>
        </w:rPr>
        <w:t xml:space="preserve">część III – </w:t>
      </w:r>
      <w:r w:rsidR="00CE16A9" w:rsidRPr="00CE16A9">
        <w:rPr>
          <w:rFonts w:ascii="Times New Roman" w:eastAsia="Times New Roman" w:hAnsi="Times New Roman" w:cs="Arial"/>
          <w:b/>
          <w:bCs/>
          <w:u w:val="single"/>
          <w:lang w:eastAsia="pl-PL"/>
        </w:rPr>
        <w:t>syntetyczny zestaw elektrolityczny z wyposażeniem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CE16A9" w:rsidTr="00747E1E">
        <w:trPr>
          <w:jc w:val="center"/>
        </w:trPr>
        <w:tc>
          <w:tcPr>
            <w:tcW w:w="1486" w:type="dxa"/>
            <w:shd w:val="clear" w:color="auto" w:fill="auto"/>
            <w:vAlign w:val="center"/>
          </w:tcPr>
          <w:p w:rsidR="00686E9B" w:rsidRPr="00CE16A9" w:rsidRDefault="00686E9B" w:rsidP="00CE16A9">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 xml:space="preserve">Cena netto za 1 </w:t>
            </w:r>
            <w:r w:rsidR="00CE16A9">
              <w:rPr>
                <w:rFonts w:ascii="Times New Roman" w:eastAsia="Calibri" w:hAnsi="Times New Roman" w:cs="Times New Roman"/>
                <w:b/>
                <w:lang w:eastAsia="pl-PL"/>
              </w:rPr>
              <w:t>kpl</w:t>
            </w:r>
          </w:p>
        </w:tc>
        <w:tc>
          <w:tcPr>
            <w:tcW w:w="1066" w:type="dxa"/>
            <w:shd w:val="clear" w:color="auto" w:fill="auto"/>
            <w:vAlign w:val="center"/>
          </w:tcPr>
          <w:p w:rsidR="00686E9B" w:rsidRPr="00CE16A9" w:rsidRDefault="00686E9B" w:rsidP="00CE16A9">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 xml:space="preserve">Il. </w:t>
            </w:r>
            <w:r w:rsidR="00CE16A9">
              <w:rPr>
                <w:rFonts w:ascii="Times New Roman" w:eastAsia="Calibri" w:hAnsi="Times New Roman" w:cs="Times New Roman"/>
                <w:lang w:eastAsia="pl-PL"/>
              </w:rPr>
              <w:t>kpl</w:t>
            </w:r>
          </w:p>
        </w:tc>
        <w:tc>
          <w:tcPr>
            <w:tcW w:w="1701" w:type="dxa"/>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Wartość netto</w:t>
            </w:r>
          </w:p>
        </w:tc>
        <w:tc>
          <w:tcPr>
            <w:tcW w:w="1134" w:type="dxa"/>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Wartość brutto</w:t>
            </w:r>
          </w:p>
        </w:tc>
      </w:tr>
      <w:tr w:rsidR="00686E9B" w:rsidRPr="00CE16A9" w:rsidTr="00747E1E">
        <w:trPr>
          <w:trHeight w:hRule="exact" w:val="227"/>
          <w:jc w:val="center"/>
        </w:trPr>
        <w:tc>
          <w:tcPr>
            <w:tcW w:w="148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6</w:t>
            </w:r>
          </w:p>
        </w:tc>
      </w:tr>
      <w:tr w:rsidR="00686E9B" w:rsidRPr="00CE16A9" w:rsidTr="00747E1E">
        <w:trPr>
          <w:trHeight w:val="305"/>
          <w:jc w:val="center"/>
        </w:trPr>
        <w:tc>
          <w:tcPr>
            <w:tcW w:w="148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1</w:t>
            </w:r>
          </w:p>
        </w:tc>
        <w:tc>
          <w:tcPr>
            <w:tcW w:w="1701"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r>
    </w:tbl>
    <w:p w:rsidR="00686E9B" w:rsidRPr="00CE16A9" w:rsidRDefault="00686E9B" w:rsidP="00686E9B">
      <w:pPr>
        <w:spacing w:after="0" w:line="360" w:lineRule="auto"/>
        <w:rPr>
          <w:rFonts w:ascii="Times New Roman" w:eastAsia="Times New Roman" w:hAnsi="Times New Roman" w:cs="Arial"/>
          <w:b/>
          <w:bCs/>
          <w:u w:val="single"/>
          <w:lang w:eastAsia="pl-PL"/>
        </w:rPr>
      </w:pPr>
      <w:r w:rsidRPr="00CE16A9">
        <w:rPr>
          <w:rFonts w:ascii="Times New Roman" w:eastAsia="Times New Roman" w:hAnsi="Times New Roman" w:cs="Arial"/>
          <w:b/>
          <w:bCs/>
          <w:u w:val="single"/>
          <w:lang w:eastAsia="pl-PL"/>
        </w:rPr>
        <w:t xml:space="preserve">część IV – </w:t>
      </w:r>
      <w:r w:rsidR="00CE16A9" w:rsidRPr="00CE16A9">
        <w:rPr>
          <w:rFonts w:ascii="Times New Roman" w:eastAsia="Times New Roman" w:hAnsi="Times New Roman" w:cs="Arial"/>
          <w:b/>
          <w:bCs/>
          <w:u w:val="single"/>
          <w:lang w:eastAsia="pl-PL"/>
        </w:rPr>
        <w:t>screeningowy zestaw elektrolityczny z wyposażeniem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CE16A9" w:rsidRPr="00CE16A9" w:rsidTr="00747E1E">
        <w:trPr>
          <w:jc w:val="center"/>
        </w:trPr>
        <w:tc>
          <w:tcPr>
            <w:tcW w:w="1486" w:type="dxa"/>
            <w:shd w:val="clear" w:color="auto" w:fill="auto"/>
            <w:vAlign w:val="center"/>
          </w:tcPr>
          <w:p w:rsidR="00CE16A9" w:rsidRPr="00CE16A9" w:rsidRDefault="00CE16A9" w:rsidP="00CE16A9">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 xml:space="preserve">Cena netto za 1 </w:t>
            </w:r>
            <w:r>
              <w:rPr>
                <w:rFonts w:ascii="Times New Roman" w:eastAsia="Calibri" w:hAnsi="Times New Roman" w:cs="Times New Roman"/>
                <w:b/>
                <w:lang w:eastAsia="pl-PL"/>
              </w:rPr>
              <w:t>kpl</w:t>
            </w:r>
          </w:p>
        </w:tc>
        <w:tc>
          <w:tcPr>
            <w:tcW w:w="1066" w:type="dxa"/>
            <w:shd w:val="clear" w:color="auto" w:fill="auto"/>
            <w:vAlign w:val="center"/>
          </w:tcPr>
          <w:p w:rsidR="00CE16A9" w:rsidRPr="00CE16A9" w:rsidRDefault="00CE16A9" w:rsidP="00CE16A9">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 xml:space="preserve">Il. </w:t>
            </w:r>
            <w:r>
              <w:rPr>
                <w:rFonts w:ascii="Times New Roman" w:eastAsia="Calibri" w:hAnsi="Times New Roman" w:cs="Times New Roman"/>
                <w:lang w:eastAsia="pl-PL"/>
              </w:rPr>
              <w:t>kpl</w:t>
            </w:r>
          </w:p>
        </w:tc>
        <w:tc>
          <w:tcPr>
            <w:tcW w:w="1701" w:type="dxa"/>
            <w:shd w:val="clear" w:color="auto" w:fill="auto"/>
            <w:vAlign w:val="center"/>
          </w:tcPr>
          <w:p w:rsidR="00CE16A9" w:rsidRPr="00CE16A9" w:rsidRDefault="00CE16A9" w:rsidP="00CE16A9">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Wartość netto</w:t>
            </w:r>
          </w:p>
        </w:tc>
        <w:tc>
          <w:tcPr>
            <w:tcW w:w="1134" w:type="dxa"/>
            <w:shd w:val="clear" w:color="auto" w:fill="auto"/>
            <w:vAlign w:val="center"/>
          </w:tcPr>
          <w:p w:rsidR="00CE16A9" w:rsidRPr="00CE16A9" w:rsidRDefault="00CE16A9" w:rsidP="00CE16A9">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CE16A9" w:rsidRPr="00CE16A9" w:rsidRDefault="00CE16A9" w:rsidP="00CE16A9">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E16A9" w:rsidRPr="00CE16A9" w:rsidRDefault="00CE16A9" w:rsidP="00CE16A9">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Wartość brutto</w:t>
            </w:r>
          </w:p>
        </w:tc>
      </w:tr>
      <w:tr w:rsidR="00686E9B" w:rsidRPr="00CE16A9" w:rsidTr="00747E1E">
        <w:trPr>
          <w:trHeight w:hRule="exact" w:val="227"/>
          <w:jc w:val="center"/>
        </w:trPr>
        <w:tc>
          <w:tcPr>
            <w:tcW w:w="148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6</w:t>
            </w:r>
          </w:p>
        </w:tc>
      </w:tr>
      <w:tr w:rsidR="00686E9B" w:rsidRPr="00CE16A9" w:rsidTr="00747E1E">
        <w:trPr>
          <w:trHeight w:val="305"/>
          <w:jc w:val="center"/>
        </w:trPr>
        <w:tc>
          <w:tcPr>
            <w:tcW w:w="148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1</w:t>
            </w:r>
          </w:p>
        </w:tc>
        <w:tc>
          <w:tcPr>
            <w:tcW w:w="1701"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r>
    </w:tbl>
    <w:p w:rsidR="00686E9B" w:rsidRPr="00CE16A9" w:rsidRDefault="00686E9B" w:rsidP="00686E9B">
      <w:pPr>
        <w:spacing w:after="0" w:line="360" w:lineRule="auto"/>
        <w:rPr>
          <w:rFonts w:ascii="Times New Roman" w:eastAsia="Times New Roman" w:hAnsi="Times New Roman" w:cs="Arial"/>
          <w:b/>
          <w:bCs/>
          <w:u w:val="single"/>
          <w:lang w:eastAsia="pl-PL"/>
        </w:rPr>
      </w:pPr>
      <w:r w:rsidRPr="00CE16A9">
        <w:rPr>
          <w:rFonts w:ascii="Times New Roman" w:eastAsia="Times New Roman" w:hAnsi="Times New Roman" w:cs="Arial"/>
          <w:b/>
          <w:bCs/>
          <w:u w:val="single"/>
          <w:lang w:eastAsia="pl-PL"/>
        </w:rPr>
        <w:t xml:space="preserve">część V – </w:t>
      </w:r>
      <w:r w:rsidR="00CE16A9" w:rsidRPr="00CE16A9">
        <w:rPr>
          <w:rFonts w:ascii="Times New Roman" w:eastAsia="Times New Roman" w:hAnsi="Times New Roman" w:cs="Arial"/>
          <w:b/>
          <w:bCs/>
          <w:u w:val="single"/>
          <w:lang w:eastAsia="pl-PL"/>
        </w:rPr>
        <w:t>pompa próżniowa olejowa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CE16A9" w:rsidTr="00747E1E">
        <w:trPr>
          <w:jc w:val="center"/>
        </w:trPr>
        <w:tc>
          <w:tcPr>
            <w:tcW w:w="1486" w:type="dxa"/>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Cena netto za 1 szt</w:t>
            </w:r>
          </w:p>
        </w:tc>
        <w:tc>
          <w:tcPr>
            <w:tcW w:w="1066" w:type="dxa"/>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Il. szt</w:t>
            </w:r>
          </w:p>
        </w:tc>
        <w:tc>
          <w:tcPr>
            <w:tcW w:w="1701" w:type="dxa"/>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Wartość netto</w:t>
            </w:r>
          </w:p>
        </w:tc>
        <w:tc>
          <w:tcPr>
            <w:tcW w:w="1134" w:type="dxa"/>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Wartość brutto</w:t>
            </w:r>
          </w:p>
        </w:tc>
      </w:tr>
      <w:tr w:rsidR="00686E9B" w:rsidRPr="00CE16A9" w:rsidTr="00747E1E">
        <w:trPr>
          <w:trHeight w:hRule="exact" w:val="227"/>
          <w:jc w:val="center"/>
        </w:trPr>
        <w:tc>
          <w:tcPr>
            <w:tcW w:w="148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6</w:t>
            </w:r>
          </w:p>
        </w:tc>
      </w:tr>
      <w:tr w:rsidR="00686E9B" w:rsidRPr="00CE16A9" w:rsidTr="00747E1E">
        <w:trPr>
          <w:trHeight w:val="305"/>
          <w:jc w:val="center"/>
        </w:trPr>
        <w:tc>
          <w:tcPr>
            <w:tcW w:w="148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1</w:t>
            </w:r>
          </w:p>
        </w:tc>
        <w:tc>
          <w:tcPr>
            <w:tcW w:w="1701"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r>
    </w:tbl>
    <w:p w:rsidR="00686E9B" w:rsidRPr="00CE16A9" w:rsidRDefault="00686E9B" w:rsidP="00686E9B">
      <w:pPr>
        <w:spacing w:after="0" w:line="360" w:lineRule="auto"/>
        <w:rPr>
          <w:rFonts w:ascii="Times New Roman" w:eastAsia="Times New Roman" w:hAnsi="Times New Roman" w:cs="Arial"/>
          <w:b/>
          <w:bCs/>
          <w:u w:val="single"/>
          <w:lang w:eastAsia="pl-PL"/>
        </w:rPr>
      </w:pPr>
      <w:r w:rsidRPr="00CE16A9">
        <w:rPr>
          <w:rFonts w:ascii="Times New Roman" w:eastAsia="Times New Roman" w:hAnsi="Times New Roman" w:cs="Arial"/>
          <w:b/>
          <w:bCs/>
          <w:u w:val="single"/>
          <w:lang w:eastAsia="pl-PL"/>
        </w:rPr>
        <w:t xml:space="preserve">część VI – </w:t>
      </w:r>
      <w:r w:rsidR="00CE16A9" w:rsidRPr="00CE16A9">
        <w:rPr>
          <w:rFonts w:ascii="Times New Roman" w:eastAsia="Times New Roman" w:hAnsi="Times New Roman" w:cs="Arial"/>
          <w:b/>
          <w:bCs/>
          <w:u w:val="single"/>
          <w:lang w:eastAsia="pl-PL"/>
        </w:rPr>
        <w:t>mieszadło magnetyczne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CE16A9" w:rsidTr="00747E1E">
        <w:trPr>
          <w:jc w:val="center"/>
        </w:trPr>
        <w:tc>
          <w:tcPr>
            <w:tcW w:w="1486" w:type="dxa"/>
            <w:shd w:val="clear" w:color="auto" w:fill="auto"/>
            <w:vAlign w:val="center"/>
          </w:tcPr>
          <w:p w:rsidR="00686E9B" w:rsidRPr="00CE16A9" w:rsidRDefault="00686E9B" w:rsidP="00CE16A9">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 xml:space="preserve">Cena netto za 1 </w:t>
            </w:r>
            <w:r w:rsidR="00CE16A9" w:rsidRPr="00CE16A9">
              <w:rPr>
                <w:rFonts w:ascii="Times New Roman" w:eastAsia="Calibri" w:hAnsi="Times New Roman" w:cs="Times New Roman"/>
                <w:b/>
                <w:lang w:eastAsia="pl-PL"/>
              </w:rPr>
              <w:t>szt</w:t>
            </w:r>
          </w:p>
        </w:tc>
        <w:tc>
          <w:tcPr>
            <w:tcW w:w="1066" w:type="dxa"/>
            <w:shd w:val="clear" w:color="auto" w:fill="auto"/>
            <w:vAlign w:val="center"/>
          </w:tcPr>
          <w:p w:rsidR="00686E9B" w:rsidRPr="00CE16A9" w:rsidRDefault="00686E9B" w:rsidP="00CE16A9">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 xml:space="preserve">Il. </w:t>
            </w:r>
            <w:r w:rsidR="00CE16A9" w:rsidRPr="00CE16A9">
              <w:rPr>
                <w:rFonts w:ascii="Times New Roman" w:eastAsia="Calibri" w:hAnsi="Times New Roman" w:cs="Times New Roman"/>
                <w:lang w:eastAsia="pl-PL"/>
              </w:rPr>
              <w:t>szt</w:t>
            </w:r>
          </w:p>
        </w:tc>
        <w:tc>
          <w:tcPr>
            <w:tcW w:w="1701" w:type="dxa"/>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Wartość netto</w:t>
            </w:r>
            <w:r w:rsidR="00CE16A9" w:rsidRPr="00CE16A9">
              <w:rPr>
                <w:rFonts w:ascii="Times New Roman" w:eastAsia="Calibri" w:hAnsi="Times New Roman" w:cs="Times New Roman"/>
                <w:lang w:eastAsia="pl-PL"/>
              </w:rPr>
              <w:t xml:space="preserve"> za 4 szt</w:t>
            </w:r>
          </w:p>
        </w:tc>
        <w:tc>
          <w:tcPr>
            <w:tcW w:w="1134" w:type="dxa"/>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Wartość brutto</w:t>
            </w:r>
            <w:r w:rsidR="00CE16A9" w:rsidRPr="00CE16A9">
              <w:rPr>
                <w:rFonts w:ascii="Times New Roman" w:eastAsia="Calibri" w:hAnsi="Times New Roman" w:cs="Times New Roman"/>
                <w:b/>
                <w:lang w:eastAsia="pl-PL"/>
              </w:rPr>
              <w:t xml:space="preserve"> za 4 szt</w:t>
            </w:r>
          </w:p>
        </w:tc>
      </w:tr>
      <w:tr w:rsidR="00686E9B" w:rsidRPr="00CE16A9" w:rsidTr="00747E1E">
        <w:trPr>
          <w:trHeight w:hRule="exact" w:val="227"/>
          <w:jc w:val="center"/>
        </w:trPr>
        <w:tc>
          <w:tcPr>
            <w:tcW w:w="148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6</w:t>
            </w:r>
          </w:p>
        </w:tc>
      </w:tr>
      <w:tr w:rsidR="00686E9B" w:rsidRPr="00CE16A9" w:rsidTr="00747E1E">
        <w:trPr>
          <w:trHeight w:val="305"/>
          <w:jc w:val="center"/>
        </w:trPr>
        <w:tc>
          <w:tcPr>
            <w:tcW w:w="1486"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CE16A9" w:rsidRDefault="00CE16A9" w:rsidP="00747E1E">
            <w:pPr>
              <w:spacing w:after="0" w:line="360"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4</w:t>
            </w:r>
          </w:p>
        </w:tc>
        <w:tc>
          <w:tcPr>
            <w:tcW w:w="1701"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CE16A9" w:rsidRDefault="00686E9B" w:rsidP="00747E1E">
            <w:pPr>
              <w:spacing w:after="0" w:line="360" w:lineRule="auto"/>
              <w:jc w:val="center"/>
              <w:rPr>
                <w:rFonts w:ascii="Times New Roman" w:eastAsia="Calibri" w:hAnsi="Times New Roman" w:cs="Times New Roman"/>
                <w:lang w:eastAsia="pl-PL"/>
              </w:rPr>
            </w:pPr>
          </w:p>
        </w:tc>
      </w:tr>
    </w:tbl>
    <w:p w:rsidR="00CE16A9" w:rsidRPr="00CE16A9" w:rsidRDefault="00CE16A9" w:rsidP="00CE16A9">
      <w:pPr>
        <w:spacing w:after="0" w:line="360" w:lineRule="auto"/>
        <w:rPr>
          <w:rFonts w:ascii="Times New Roman" w:eastAsia="Times New Roman" w:hAnsi="Times New Roman" w:cs="Arial"/>
          <w:b/>
          <w:bCs/>
          <w:u w:val="single"/>
          <w:lang w:eastAsia="pl-PL"/>
        </w:rPr>
      </w:pPr>
      <w:r w:rsidRPr="00CE16A9">
        <w:rPr>
          <w:rFonts w:ascii="Times New Roman" w:eastAsia="Times New Roman" w:hAnsi="Times New Roman" w:cs="Arial"/>
          <w:b/>
          <w:bCs/>
          <w:u w:val="single"/>
          <w:lang w:eastAsia="pl-PL"/>
        </w:rPr>
        <w:t>część VII – laboratoryjna wyparka rotacyjna z pompą oraz termostatem chłodzącym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CE16A9" w:rsidRPr="00CE16A9" w:rsidTr="00197F24">
        <w:trPr>
          <w:jc w:val="center"/>
        </w:trPr>
        <w:tc>
          <w:tcPr>
            <w:tcW w:w="1486" w:type="dxa"/>
            <w:shd w:val="clear" w:color="auto" w:fill="auto"/>
            <w:vAlign w:val="center"/>
          </w:tcPr>
          <w:p w:rsidR="00CE16A9" w:rsidRPr="00CE16A9" w:rsidRDefault="00CE16A9" w:rsidP="00CE16A9">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Cena netto za 1 kpl</w:t>
            </w:r>
          </w:p>
        </w:tc>
        <w:tc>
          <w:tcPr>
            <w:tcW w:w="1066" w:type="dxa"/>
            <w:shd w:val="clear" w:color="auto" w:fill="auto"/>
            <w:vAlign w:val="center"/>
          </w:tcPr>
          <w:p w:rsidR="00CE16A9" w:rsidRPr="00CE16A9" w:rsidRDefault="00CE16A9" w:rsidP="00CE16A9">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Il. kpl</w:t>
            </w:r>
          </w:p>
        </w:tc>
        <w:tc>
          <w:tcPr>
            <w:tcW w:w="1701" w:type="dxa"/>
            <w:shd w:val="clear" w:color="auto" w:fill="auto"/>
            <w:vAlign w:val="center"/>
          </w:tcPr>
          <w:p w:rsidR="00CE16A9" w:rsidRPr="00CE16A9" w:rsidRDefault="00CE16A9" w:rsidP="00197F24">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Wartość netto</w:t>
            </w:r>
          </w:p>
        </w:tc>
        <w:tc>
          <w:tcPr>
            <w:tcW w:w="1134" w:type="dxa"/>
            <w:shd w:val="clear" w:color="auto" w:fill="auto"/>
            <w:vAlign w:val="center"/>
          </w:tcPr>
          <w:p w:rsidR="00CE16A9" w:rsidRPr="00CE16A9" w:rsidRDefault="00CE16A9" w:rsidP="00197F24">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CE16A9" w:rsidRPr="00CE16A9" w:rsidRDefault="00CE16A9" w:rsidP="00197F24">
            <w:pPr>
              <w:spacing w:after="0" w:line="276" w:lineRule="auto"/>
              <w:jc w:val="center"/>
              <w:rPr>
                <w:rFonts w:ascii="Times New Roman" w:eastAsia="Calibri" w:hAnsi="Times New Roman" w:cs="Times New Roman"/>
                <w:lang w:eastAsia="pl-PL"/>
              </w:rPr>
            </w:pPr>
            <w:r w:rsidRPr="00CE16A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E16A9" w:rsidRPr="00CE16A9" w:rsidRDefault="00CE16A9" w:rsidP="00197F24">
            <w:pPr>
              <w:spacing w:after="0" w:line="276"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Wartość brutto</w:t>
            </w:r>
          </w:p>
        </w:tc>
      </w:tr>
      <w:tr w:rsidR="00CE16A9" w:rsidRPr="00CE16A9" w:rsidTr="00197F24">
        <w:trPr>
          <w:trHeight w:hRule="exact" w:val="227"/>
          <w:jc w:val="center"/>
        </w:trPr>
        <w:tc>
          <w:tcPr>
            <w:tcW w:w="1486" w:type="dxa"/>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1</w:t>
            </w:r>
          </w:p>
        </w:tc>
        <w:tc>
          <w:tcPr>
            <w:tcW w:w="1066" w:type="dxa"/>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2</w:t>
            </w:r>
          </w:p>
        </w:tc>
        <w:tc>
          <w:tcPr>
            <w:tcW w:w="1701" w:type="dxa"/>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3</w:t>
            </w:r>
          </w:p>
        </w:tc>
        <w:tc>
          <w:tcPr>
            <w:tcW w:w="1134" w:type="dxa"/>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i/>
                <w:sz w:val="18"/>
                <w:szCs w:val="18"/>
                <w:lang w:eastAsia="pl-PL"/>
              </w:rPr>
            </w:pPr>
            <w:r w:rsidRPr="00CE16A9">
              <w:rPr>
                <w:rFonts w:ascii="Times New Roman" w:eastAsia="Calibri" w:hAnsi="Times New Roman" w:cs="Times New Roman"/>
                <w:i/>
                <w:sz w:val="18"/>
                <w:szCs w:val="18"/>
                <w:lang w:eastAsia="pl-PL"/>
              </w:rPr>
              <w:t>6</w:t>
            </w:r>
          </w:p>
        </w:tc>
      </w:tr>
      <w:tr w:rsidR="00CE16A9" w:rsidRPr="00CE16A9" w:rsidTr="00197F24">
        <w:trPr>
          <w:trHeight w:val="305"/>
          <w:jc w:val="center"/>
        </w:trPr>
        <w:tc>
          <w:tcPr>
            <w:tcW w:w="1486" w:type="dxa"/>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b/>
                <w:lang w:eastAsia="pl-PL"/>
              </w:rPr>
            </w:pPr>
            <w:r w:rsidRPr="00CE16A9">
              <w:rPr>
                <w:rFonts w:ascii="Times New Roman" w:eastAsia="Calibri" w:hAnsi="Times New Roman" w:cs="Times New Roman"/>
                <w:b/>
                <w:lang w:eastAsia="pl-PL"/>
              </w:rPr>
              <w:t>1</w:t>
            </w:r>
          </w:p>
        </w:tc>
        <w:tc>
          <w:tcPr>
            <w:tcW w:w="1701" w:type="dxa"/>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E16A9" w:rsidRPr="00CE16A9" w:rsidRDefault="00CE16A9" w:rsidP="00197F24">
            <w:pPr>
              <w:spacing w:after="0" w:line="360" w:lineRule="auto"/>
              <w:jc w:val="center"/>
              <w:rPr>
                <w:rFonts w:ascii="Times New Roman" w:eastAsia="Calibri" w:hAnsi="Times New Roman" w:cs="Times New Roman"/>
                <w:lang w:eastAsia="pl-PL"/>
              </w:rPr>
            </w:pPr>
          </w:p>
        </w:tc>
      </w:tr>
    </w:tbl>
    <w:p w:rsidR="002D4AC8" w:rsidRDefault="002D4AC8" w:rsidP="00686E9B">
      <w:pPr>
        <w:spacing w:after="0" w:line="360" w:lineRule="auto"/>
        <w:rPr>
          <w:rFonts w:ascii="Times New Roman" w:eastAsia="Times New Roman" w:hAnsi="Times New Roman" w:cs="Arial"/>
          <w:b/>
          <w:bCs/>
          <w:u w:val="single"/>
          <w:lang w:eastAsia="pl-PL"/>
        </w:rPr>
      </w:pPr>
    </w:p>
    <w:p w:rsidR="00686E9B" w:rsidRPr="00F2634F" w:rsidRDefault="00686E9B" w:rsidP="00686E9B">
      <w:pPr>
        <w:spacing w:after="0" w:line="360" w:lineRule="auto"/>
        <w:rPr>
          <w:rFonts w:ascii="Times New Roman" w:eastAsia="Times New Roman" w:hAnsi="Times New Roman" w:cs="Arial"/>
          <w:b/>
          <w:bCs/>
          <w:u w:val="single"/>
          <w:lang w:eastAsia="pl-PL"/>
        </w:rPr>
      </w:pPr>
      <w:r w:rsidRPr="00F2634F">
        <w:rPr>
          <w:rFonts w:ascii="Times New Roman" w:eastAsia="Times New Roman" w:hAnsi="Times New Roman" w:cs="Arial"/>
          <w:b/>
          <w:bCs/>
          <w:u w:val="single"/>
          <w:lang w:eastAsia="pl-PL"/>
        </w:rPr>
        <w:lastRenderedPageBreak/>
        <w:t>część V</w:t>
      </w:r>
      <w:r w:rsidR="00CE16A9" w:rsidRPr="00F2634F">
        <w:rPr>
          <w:rFonts w:ascii="Times New Roman" w:eastAsia="Times New Roman" w:hAnsi="Times New Roman" w:cs="Arial"/>
          <w:b/>
          <w:bCs/>
          <w:u w:val="single"/>
          <w:lang w:eastAsia="pl-PL"/>
        </w:rPr>
        <w:t>I</w:t>
      </w:r>
      <w:r w:rsidRPr="00F2634F">
        <w:rPr>
          <w:rFonts w:ascii="Times New Roman" w:eastAsia="Times New Roman" w:hAnsi="Times New Roman" w:cs="Arial"/>
          <w:b/>
          <w:bCs/>
          <w:u w:val="single"/>
          <w:lang w:eastAsia="pl-PL"/>
        </w:rPr>
        <w:t xml:space="preserve">II – </w:t>
      </w:r>
      <w:r w:rsidR="00F2634F" w:rsidRPr="00F2634F">
        <w:rPr>
          <w:rFonts w:ascii="Times New Roman" w:eastAsia="Times New Roman" w:hAnsi="Times New Roman" w:cs="Arial"/>
          <w:b/>
          <w:bCs/>
          <w:u w:val="single"/>
          <w:lang w:eastAsia="pl-PL"/>
        </w:rPr>
        <w:t>zestaw do woltamperometrii cyklicznej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F2634F" w:rsidTr="00747E1E">
        <w:trPr>
          <w:jc w:val="center"/>
        </w:trPr>
        <w:tc>
          <w:tcPr>
            <w:tcW w:w="1486" w:type="dxa"/>
            <w:shd w:val="clear" w:color="auto" w:fill="auto"/>
            <w:vAlign w:val="center"/>
          </w:tcPr>
          <w:p w:rsidR="00686E9B" w:rsidRPr="00F2634F" w:rsidRDefault="00686E9B" w:rsidP="00F2634F">
            <w:pPr>
              <w:spacing w:after="0" w:line="276" w:lineRule="auto"/>
              <w:jc w:val="center"/>
              <w:rPr>
                <w:rFonts w:ascii="Times New Roman" w:eastAsia="Calibri" w:hAnsi="Times New Roman" w:cs="Times New Roman"/>
                <w:b/>
                <w:lang w:eastAsia="pl-PL"/>
              </w:rPr>
            </w:pPr>
            <w:r w:rsidRPr="00F2634F">
              <w:rPr>
                <w:rFonts w:ascii="Times New Roman" w:eastAsia="Calibri" w:hAnsi="Times New Roman" w:cs="Times New Roman"/>
                <w:b/>
                <w:lang w:eastAsia="pl-PL"/>
              </w:rPr>
              <w:t xml:space="preserve">Cena netto za 1 </w:t>
            </w:r>
            <w:r w:rsidR="00F2634F" w:rsidRPr="00F2634F">
              <w:rPr>
                <w:rFonts w:ascii="Times New Roman" w:eastAsia="Calibri" w:hAnsi="Times New Roman" w:cs="Times New Roman"/>
                <w:b/>
                <w:lang w:eastAsia="pl-PL"/>
              </w:rPr>
              <w:t>kpl</w:t>
            </w:r>
          </w:p>
        </w:tc>
        <w:tc>
          <w:tcPr>
            <w:tcW w:w="1066" w:type="dxa"/>
            <w:shd w:val="clear" w:color="auto" w:fill="auto"/>
            <w:vAlign w:val="center"/>
          </w:tcPr>
          <w:p w:rsidR="00686E9B" w:rsidRPr="00F2634F" w:rsidRDefault="00686E9B" w:rsidP="00F2634F">
            <w:pPr>
              <w:spacing w:after="0" w:line="276" w:lineRule="auto"/>
              <w:jc w:val="center"/>
              <w:rPr>
                <w:rFonts w:ascii="Times New Roman" w:eastAsia="Calibri" w:hAnsi="Times New Roman" w:cs="Times New Roman"/>
                <w:lang w:eastAsia="pl-PL"/>
              </w:rPr>
            </w:pPr>
            <w:r w:rsidRPr="00F2634F">
              <w:rPr>
                <w:rFonts w:ascii="Times New Roman" w:eastAsia="Calibri" w:hAnsi="Times New Roman" w:cs="Times New Roman"/>
                <w:lang w:eastAsia="pl-PL"/>
              </w:rPr>
              <w:t xml:space="preserve">Il. </w:t>
            </w:r>
            <w:r w:rsidR="00F2634F" w:rsidRPr="00F2634F">
              <w:rPr>
                <w:rFonts w:ascii="Times New Roman" w:eastAsia="Calibri" w:hAnsi="Times New Roman" w:cs="Times New Roman"/>
                <w:lang w:eastAsia="pl-PL"/>
              </w:rPr>
              <w:t>kpl</w:t>
            </w:r>
          </w:p>
        </w:tc>
        <w:tc>
          <w:tcPr>
            <w:tcW w:w="1701" w:type="dxa"/>
            <w:shd w:val="clear" w:color="auto" w:fill="auto"/>
            <w:vAlign w:val="center"/>
          </w:tcPr>
          <w:p w:rsidR="00686E9B" w:rsidRPr="00F2634F" w:rsidRDefault="00686E9B" w:rsidP="00747E1E">
            <w:pPr>
              <w:spacing w:after="0" w:line="276" w:lineRule="auto"/>
              <w:jc w:val="center"/>
              <w:rPr>
                <w:rFonts w:ascii="Times New Roman" w:eastAsia="Calibri" w:hAnsi="Times New Roman" w:cs="Times New Roman"/>
                <w:lang w:eastAsia="pl-PL"/>
              </w:rPr>
            </w:pPr>
            <w:r w:rsidRPr="00F2634F">
              <w:rPr>
                <w:rFonts w:ascii="Times New Roman" w:eastAsia="Calibri" w:hAnsi="Times New Roman" w:cs="Times New Roman"/>
                <w:lang w:eastAsia="pl-PL"/>
              </w:rPr>
              <w:t>Wartość netto</w:t>
            </w:r>
          </w:p>
        </w:tc>
        <w:tc>
          <w:tcPr>
            <w:tcW w:w="1134" w:type="dxa"/>
            <w:shd w:val="clear" w:color="auto" w:fill="auto"/>
            <w:vAlign w:val="center"/>
          </w:tcPr>
          <w:p w:rsidR="00686E9B" w:rsidRPr="00F2634F" w:rsidRDefault="00686E9B" w:rsidP="00747E1E">
            <w:pPr>
              <w:spacing w:after="0" w:line="276" w:lineRule="auto"/>
              <w:jc w:val="center"/>
              <w:rPr>
                <w:rFonts w:ascii="Times New Roman" w:eastAsia="Calibri" w:hAnsi="Times New Roman" w:cs="Times New Roman"/>
                <w:lang w:eastAsia="pl-PL"/>
              </w:rPr>
            </w:pPr>
            <w:r w:rsidRPr="00F2634F">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F2634F" w:rsidRDefault="00686E9B" w:rsidP="00747E1E">
            <w:pPr>
              <w:spacing w:after="0" w:line="276" w:lineRule="auto"/>
              <w:jc w:val="center"/>
              <w:rPr>
                <w:rFonts w:ascii="Times New Roman" w:eastAsia="Calibri" w:hAnsi="Times New Roman" w:cs="Times New Roman"/>
                <w:lang w:eastAsia="pl-PL"/>
              </w:rPr>
            </w:pPr>
            <w:r w:rsidRPr="00F2634F">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F2634F" w:rsidRDefault="00686E9B" w:rsidP="00747E1E">
            <w:pPr>
              <w:spacing w:after="0" w:line="276" w:lineRule="auto"/>
              <w:jc w:val="center"/>
              <w:rPr>
                <w:rFonts w:ascii="Times New Roman" w:eastAsia="Calibri" w:hAnsi="Times New Roman" w:cs="Times New Roman"/>
                <w:b/>
                <w:lang w:eastAsia="pl-PL"/>
              </w:rPr>
            </w:pPr>
            <w:r w:rsidRPr="00F2634F">
              <w:rPr>
                <w:rFonts w:ascii="Times New Roman" w:eastAsia="Calibri" w:hAnsi="Times New Roman" w:cs="Times New Roman"/>
                <w:b/>
                <w:lang w:eastAsia="pl-PL"/>
              </w:rPr>
              <w:t>Wartość brutto</w:t>
            </w:r>
          </w:p>
        </w:tc>
      </w:tr>
      <w:tr w:rsidR="00686E9B" w:rsidRPr="00F2634F" w:rsidTr="00747E1E">
        <w:trPr>
          <w:trHeight w:hRule="exact" w:val="227"/>
          <w:jc w:val="center"/>
        </w:trPr>
        <w:tc>
          <w:tcPr>
            <w:tcW w:w="1486" w:type="dxa"/>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6</w:t>
            </w:r>
          </w:p>
        </w:tc>
      </w:tr>
      <w:tr w:rsidR="00686E9B" w:rsidRPr="00F2634F" w:rsidTr="00747E1E">
        <w:trPr>
          <w:trHeight w:val="305"/>
          <w:jc w:val="center"/>
        </w:trPr>
        <w:tc>
          <w:tcPr>
            <w:tcW w:w="1486" w:type="dxa"/>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b/>
                <w:lang w:eastAsia="pl-PL"/>
              </w:rPr>
            </w:pPr>
            <w:r w:rsidRPr="00F2634F">
              <w:rPr>
                <w:rFonts w:ascii="Times New Roman" w:eastAsia="Calibri" w:hAnsi="Times New Roman" w:cs="Times New Roman"/>
                <w:b/>
                <w:lang w:eastAsia="pl-PL"/>
              </w:rPr>
              <w:t>1</w:t>
            </w:r>
          </w:p>
        </w:tc>
        <w:tc>
          <w:tcPr>
            <w:tcW w:w="1701" w:type="dxa"/>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F2634F" w:rsidRDefault="00686E9B" w:rsidP="00747E1E">
            <w:pPr>
              <w:spacing w:after="0" w:line="360" w:lineRule="auto"/>
              <w:jc w:val="center"/>
              <w:rPr>
                <w:rFonts w:ascii="Times New Roman" w:eastAsia="Calibri" w:hAnsi="Times New Roman" w:cs="Times New Roman"/>
                <w:lang w:eastAsia="pl-PL"/>
              </w:rPr>
            </w:pPr>
          </w:p>
        </w:tc>
      </w:tr>
    </w:tbl>
    <w:p w:rsidR="00CC09B6" w:rsidRPr="00F2634F" w:rsidRDefault="00CC09B6" w:rsidP="00CC09B6">
      <w:pPr>
        <w:spacing w:before="60" w:after="0" w:line="276" w:lineRule="auto"/>
        <w:jc w:val="both"/>
        <w:rPr>
          <w:rFonts w:ascii="Times New Roman" w:eastAsia="Times New Roman" w:hAnsi="Times New Roman" w:cs="Times New Roman"/>
          <w:bCs/>
          <w:lang w:eastAsia="pl-PL"/>
        </w:rPr>
      </w:pP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Oświadczam/y (WYPEŁNIA WYKONAWCA): …………………………………………………………….. </w:t>
      </w:r>
      <w:r w:rsidRPr="00F2634F">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F2634F">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F2634F">
        <w:rPr>
          <w:rFonts w:ascii="Times New Roman" w:eastAsia="Times New Roman" w:hAnsi="Times New Roman" w:cs="Times New Roman"/>
          <w:i/>
          <w:sz w:val="18"/>
          <w:szCs w:val="18"/>
          <w:lang w:eastAsia="pl-PL"/>
        </w:rPr>
        <w:br/>
        <w:t xml:space="preserve">i usług, który miałby obowiązek rozliczyć zgodnie z przepisami. </w:t>
      </w:r>
      <w:r w:rsidRPr="00F2634F">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Cena ofertowa uwzględnia wykonanie dostaw o standardach nie niższych niż określone w Specyfikacji.</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Oferta zawiera propozycje wynagrodzenia ze wszystkimi jego składnikami i dopłatami – koszty związane </w:t>
      </w:r>
      <w:r w:rsidRPr="00F2634F">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F2634F">
        <w:rPr>
          <w:rFonts w:ascii="Times New Roman" w:eastAsia="Times New Roman" w:hAnsi="Times New Roman" w:cs="Times New Roman"/>
          <w:lang w:eastAsia="pl-PL"/>
        </w:rPr>
        <w:t xml:space="preserve"> miejsce w budynku. Zgodnie z S</w:t>
      </w:r>
      <w:r w:rsidRPr="00F2634F">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F2634F"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Oferujemy termin (okres) wykonania przedmiotu zamówienia, liczony od daty podpisania umowy </w:t>
      </w:r>
      <w:r w:rsidRPr="00F2634F">
        <w:rPr>
          <w:rFonts w:ascii="Times New Roman" w:eastAsia="Times New Roman" w:hAnsi="Times New Roman" w:cs="Times New Roman"/>
          <w:i/>
          <w:lang w:eastAsia="pl-PL"/>
        </w:rPr>
        <w:t>(wpisać termin nie dłuższy niż wymagany przez Zamawiającego):</w:t>
      </w:r>
    </w:p>
    <w:p w:rsidR="00E878DB" w:rsidRPr="00F2634F" w:rsidRDefault="00E878DB" w:rsidP="00E878DB">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dla części I – …….… dni kalendarzowych </w:t>
      </w:r>
      <w:r w:rsidRPr="00F2634F">
        <w:rPr>
          <w:rFonts w:ascii="Times New Roman" w:eastAsia="Times New Roman" w:hAnsi="Times New Roman" w:cs="Times New Roman"/>
          <w:i/>
          <w:lang w:eastAsia="pl-PL"/>
        </w:rPr>
        <w:t xml:space="preserve">(Zamawiający wymaga maksimum </w:t>
      </w:r>
      <w:r w:rsidR="00F2634F" w:rsidRPr="00F2634F">
        <w:rPr>
          <w:rFonts w:ascii="Times New Roman" w:eastAsia="Times New Roman" w:hAnsi="Times New Roman" w:cs="Times New Roman"/>
          <w:i/>
          <w:lang w:eastAsia="pl-PL"/>
        </w:rPr>
        <w:t>28</w:t>
      </w:r>
      <w:r w:rsidRPr="00F2634F">
        <w:rPr>
          <w:rFonts w:ascii="Times New Roman" w:eastAsia="Times New Roman" w:hAnsi="Times New Roman" w:cs="Times New Roman"/>
          <w:i/>
          <w:lang w:eastAsia="pl-PL"/>
        </w:rPr>
        <w:t xml:space="preserve"> dni)</w:t>
      </w:r>
    </w:p>
    <w:p w:rsidR="000111D3" w:rsidRPr="00F2634F" w:rsidRDefault="000111D3" w:rsidP="000111D3">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dla części II – …….… dni kalendarzowych </w:t>
      </w:r>
      <w:r w:rsidRPr="00F2634F">
        <w:rPr>
          <w:rFonts w:ascii="Times New Roman" w:eastAsia="Times New Roman" w:hAnsi="Times New Roman" w:cs="Times New Roman"/>
          <w:i/>
          <w:lang w:eastAsia="pl-PL"/>
        </w:rPr>
        <w:t xml:space="preserve">(Zamawiający wymaga maksimum </w:t>
      </w:r>
      <w:r w:rsidR="00F2634F" w:rsidRPr="00F2634F">
        <w:rPr>
          <w:rFonts w:ascii="Times New Roman" w:eastAsia="Times New Roman" w:hAnsi="Times New Roman" w:cs="Times New Roman"/>
          <w:i/>
          <w:lang w:eastAsia="pl-PL"/>
        </w:rPr>
        <w:t>28</w:t>
      </w:r>
      <w:r w:rsidRPr="00F2634F">
        <w:rPr>
          <w:rFonts w:ascii="Times New Roman" w:eastAsia="Times New Roman" w:hAnsi="Times New Roman" w:cs="Times New Roman"/>
          <w:i/>
          <w:lang w:eastAsia="pl-PL"/>
        </w:rPr>
        <w:t xml:space="preserve"> dni)</w:t>
      </w:r>
    </w:p>
    <w:p w:rsidR="000111D3" w:rsidRPr="00F2634F" w:rsidRDefault="000111D3" w:rsidP="000111D3">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dla części III – …….… dni kalendarzowych </w:t>
      </w:r>
      <w:r w:rsidRPr="00F2634F">
        <w:rPr>
          <w:rFonts w:ascii="Times New Roman" w:eastAsia="Times New Roman" w:hAnsi="Times New Roman" w:cs="Times New Roman"/>
          <w:i/>
          <w:lang w:eastAsia="pl-PL"/>
        </w:rPr>
        <w:t xml:space="preserve">(Zamawiający wymaga maksimum </w:t>
      </w:r>
      <w:r w:rsidR="00F2634F" w:rsidRPr="00F2634F">
        <w:rPr>
          <w:rFonts w:ascii="Times New Roman" w:eastAsia="Times New Roman" w:hAnsi="Times New Roman" w:cs="Times New Roman"/>
          <w:i/>
          <w:lang w:eastAsia="pl-PL"/>
        </w:rPr>
        <w:t>70</w:t>
      </w:r>
      <w:r w:rsidRPr="00F2634F">
        <w:rPr>
          <w:rFonts w:ascii="Times New Roman" w:eastAsia="Times New Roman" w:hAnsi="Times New Roman" w:cs="Times New Roman"/>
          <w:i/>
          <w:lang w:eastAsia="pl-PL"/>
        </w:rPr>
        <w:t xml:space="preserve"> dni)</w:t>
      </w:r>
    </w:p>
    <w:p w:rsidR="000111D3" w:rsidRPr="00F2634F" w:rsidRDefault="000111D3" w:rsidP="000111D3">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dla części IV – …….… dni kalendarzowych </w:t>
      </w:r>
      <w:r w:rsidRPr="00F2634F">
        <w:rPr>
          <w:rFonts w:ascii="Times New Roman" w:eastAsia="Times New Roman" w:hAnsi="Times New Roman" w:cs="Times New Roman"/>
          <w:i/>
          <w:lang w:eastAsia="pl-PL"/>
        </w:rPr>
        <w:t xml:space="preserve">(Zamawiający wymaga maksimum </w:t>
      </w:r>
      <w:r w:rsidR="00F2634F" w:rsidRPr="00F2634F">
        <w:rPr>
          <w:rFonts w:ascii="Times New Roman" w:eastAsia="Times New Roman" w:hAnsi="Times New Roman" w:cs="Times New Roman"/>
          <w:i/>
          <w:lang w:eastAsia="pl-PL"/>
        </w:rPr>
        <w:t>70</w:t>
      </w:r>
      <w:r w:rsidRPr="00F2634F">
        <w:rPr>
          <w:rFonts w:ascii="Times New Roman" w:eastAsia="Times New Roman" w:hAnsi="Times New Roman" w:cs="Times New Roman"/>
          <w:i/>
          <w:lang w:eastAsia="pl-PL"/>
        </w:rPr>
        <w:t xml:space="preserve"> dni)</w:t>
      </w:r>
    </w:p>
    <w:p w:rsidR="000111D3" w:rsidRPr="00F2634F" w:rsidRDefault="000111D3" w:rsidP="000111D3">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dla części V – …….… dni kalendarzowych </w:t>
      </w:r>
      <w:r w:rsidRPr="00F2634F">
        <w:rPr>
          <w:rFonts w:ascii="Times New Roman" w:eastAsia="Times New Roman" w:hAnsi="Times New Roman" w:cs="Times New Roman"/>
          <w:i/>
          <w:lang w:eastAsia="pl-PL"/>
        </w:rPr>
        <w:t xml:space="preserve">(Zamawiający wymaga maksimum </w:t>
      </w:r>
      <w:r w:rsidR="00F2634F" w:rsidRPr="00F2634F">
        <w:rPr>
          <w:rFonts w:ascii="Times New Roman" w:eastAsia="Times New Roman" w:hAnsi="Times New Roman" w:cs="Times New Roman"/>
          <w:i/>
          <w:lang w:eastAsia="pl-PL"/>
        </w:rPr>
        <w:t>70</w:t>
      </w:r>
      <w:r w:rsidRPr="00F2634F">
        <w:rPr>
          <w:rFonts w:ascii="Times New Roman" w:eastAsia="Times New Roman" w:hAnsi="Times New Roman" w:cs="Times New Roman"/>
          <w:i/>
          <w:lang w:eastAsia="pl-PL"/>
        </w:rPr>
        <w:t xml:space="preserve"> dni)</w:t>
      </w:r>
    </w:p>
    <w:p w:rsidR="000111D3" w:rsidRPr="00F2634F" w:rsidRDefault="000111D3" w:rsidP="000111D3">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dla części VI – …….… dni kalendarzowych </w:t>
      </w:r>
      <w:r w:rsidRPr="00F2634F">
        <w:rPr>
          <w:rFonts w:ascii="Times New Roman" w:eastAsia="Times New Roman" w:hAnsi="Times New Roman" w:cs="Times New Roman"/>
          <w:i/>
          <w:lang w:eastAsia="pl-PL"/>
        </w:rPr>
        <w:t xml:space="preserve">(Zamawiający wymaga maksimum </w:t>
      </w:r>
      <w:r w:rsidR="00F2634F" w:rsidRPr="00F2634F">
        <w:rPr>
          <w:rFonts w:ascii="Times New Roman" w:eastAsia="Times New Roman" w:hAnsi="Times New Roman" w:cs="Times New Roman"/>
          <w:i/>
          <w:lang w:eastAsia="pl-PL"/>
        </w:rPr>
        <w:t>70</w:t>
      </w:r>
      <w:r w:rsidRPr="00F2634F">
        <w:rPr>
          <w:rFonts w:ascii="Times New Roman" w:eastAsia="Times New Roman" w:hAnsi="Times New Roman" w:cs="Times New Roman"/>
          <w:i/>
          <w:lang w:eastAsia="pl-PL"/>
        </w:rPr>
        <w:t xml:space="preserve"> dni)</w:t>
      </w:r>
    </w:p>
    <w:p w:rsidR="00F2634F" w:rsidRPr="00F2634F" w:rsidRDefault="00F2634F" w:rsidP="00F2634F">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dla części VII – …….… dni kalendarzowych </w:t>
      </w:r>
      <w:r w:rsidRPr="00F2634F">
        <w:rPr>
          <w:rFonts w:ascii="Times New Roman" w:eastAsia="Times New Roman" w:hAnsi="Times New Roman" w:cs="Times New Roman"/>
          <w:i/>
          <w:lang w:eastAsia="pl-PL"/>
        </w:rPr>
        <w:t>(Zamawiający wymaga maksimum 56 dni)</w:t>
      </w:r>
    </w:p>
    <w:p w:rsidR="00E878DB" w:rsidRPr="00F2634F" w:rsidRDefault="00E878DB" w:rsidP="00E878DB">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dla części </w:t>
      </w:r>
      <w:r w:rsidR="000111D3" w:rsidRPr="00F2634F">
        <w:rPr>
          <w:rFonts w:ascii="Times New Roman" w:eastAsia="Times New Roman" w:hAnsi="Times New Roman" w:cs="Times New Roman"/>
          <w:lang w:eastAsia="pl-PL"/>
        </w:rPr>
        <w:t>V</w:t>
      </w:r>
      <w:r w:rsidRPr="00F2634F">
        <w:rPr>
          <w:rFonts w:ascii="Times New Roman" w:eastAsia="Times New Roman" w:hAnsi="Times New Roman" w:cs="Times New Roman"/>
          <w:lang w:eastAsia="pl-PL"/>
        </w:rPr>
        <w:t>I</w:t>
      </w:r>
      <w:r w:rsidR="00F2634F" w:rsidRPr="00F2634F">
        <w:rPr>
          <w:rFonts w:ascii="Times New Roman" w:eastAsia="Times New Roman" w:hAnsi="Times New Roman" w:cs="Times New Roman"/>
          <w:lang w:eastAsia="pl-PL"/>
        </w:rPr>
        <w:t>I</w:t>
      </w:r>
      <w:r w:rsidRPr="00F2634F">
        <w:rPr>
          <w:rFonts w:ascii="Times New Roman" w:eastAsia="Times New Roman" w:hAnsi="Times New Roman" w:cs="Times New Roman"/>
          <w:lang w:eastAsia="pl-PL"/>
        </w:rPr>
        <w:t xml:space="preserve">I – …….… dni kalendarzowych </w:t>
      </w:r>
      <w:r w:rsidRPr="00F2634F">
        <w:rPr>
          <w:rFonts w:ascii="Times New Roman" w:eastAsia="Times New Roman" w:hAnsi="Times New Roman" w:cs="Times New Roman"/>
          <w:i/>
          <w:lang w:eastAsia="pl-PL"/>
        </w:rPr>
        <w:t xml:space="preserve">(Zamawiający wymaga maksimum </w:t>
      </w:r>
      <w:r w:rsidR="00F2634F" w:rsidRPr="00F2634F">
        <w:rPr>
          <w:rFonts w:ascii="Times New Roman" w:eastAsia="Times New Roman" w:hAnsi="Times New Roman" w:cs="Times New Roman"/>
          <w:i/>
          <w:lang w:eastAsia="pl-PL"/>
        </w:rPr>
        <w:t>56</w:t>
      </w:r>
      <w:r w:rsidRPr="00F2634F">
        <w:rPr>
          <w:rFonts w:ascii="Times New Roman" w:eastAsia="Times New Roman" w:hAnsi="Times New Roman" w:cs="Times New Roman"/>
          <w:i/>
          <w:lang w:eastAsia="pl-PL"/>
        </w:rPr>
        <w:t xml:space="preserve"> dni)</w:t>
      </w:r>
    </w:p>
    <w:p w:rsidR="00E878DB" w:rsidRPr="00F2634F"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Udzielimy bezpłatnej gwarancji na przedmiot zamówienia na okres </w:t>
      </w:r>
      <w:r w:rsidRPr="00F2634F">
        <w:rPr>
          <w:rFonts w:ascii="Times New Roman" w:eastAsia="Times New Roman" w:hAnsi="Times New Roman" w:cs="Times New Roman"/>
          <w:i/>
          <w:lang w:eastAsia="pl-PL"/>
        </w:rPr>
        <w:t>(wpisać termin nie krótszy niż wymagany przez Zamawiającego)</w:t>
      </w:r>
      <w:r w:rsidRPr="00F2634F">
        <w:rPr>
          <w:rFonts w:ascii="Times New Roman" w:eastAsia="Times New Roman" w:hAnsi="Times New Roman" w:cs="Times New Roman"/>
          <w:lang w:eastAsia="pl-PL"/>
        </w:rPr>
        <w:t>:</w:t>
      </w:r>
    </w:p>
    <w:p w:rsidR="00E878DB" w:rsidRPr="00F2634F" w:rsidRDefault="00E878DB" w:rsidP="00E878DB">
      <w:pPr>
        <w:spacing w:before="60" w:after="0" w:line="276" w:lineRule="auto"/>
        <w:ind w:left="426"/>
        <w:jc w:val="both"/>
        <w:rPr>
          <w:rFonts w:ascii="Times New Roman" w:eastAsia="Times New Roman" w:hAnsi="Times New Roman" w:cs="Times New Roman"/>
          <w:i/>
          <w:lang w:eastAsia="pl-PL"/>
        </w:rPr>
      </w:pPr>
      <w:r w:rsidRPr="00F2634F">
        <w:rPr>
          <w:rFonts w:ascii="Times New Roman" w:eastAsia="Times New Roman" w:hAnsi="Times New Roman" w:cs="Times New Roman"/>
          <w:lang w:eastAsia="pl-PL"/>
        </w:rPr>
        <w:t xml:space="preserve">…….… miesięcy – dla części I </w:t>
      </w:r>
      <w:r w:rsidRPr="00F2634F">
        <w:rPr>
          <w:rFonts w:ascii="Times New Roman" w:eastAsia="Times New Roman" w:hAnsi="Times New Roman" w:cs="Times New Roman"/>
          <w:i/>
          <w:lang w:eastAsia="pl-PL"/>
        </w:rPr>
        <w:t xml:space="preserve">(Zamawiający wymaga minimum </w:t>
      </w:r>
      <w:r w:rsidR="00F2634F" w:rsidRPr="00F2634F">
        <w:rPr>
          <w:rFonts w:ascii="Times New Roman" w:eastAsia="Times New Roman" w:hAnsi="Times New Roman" w:cs="Times New Roman"/>
          <w:i/>
          <w:lang w:eastAsia="pl-PL"/>
        </w:rPr>
        <w:t>12</w:t>
      </w:r>
      <w:r w:rsidRPr="00F2634F">
        <w:rPr>
          <w:rFonts w:ascii="Times New Roman" w:eastAsia="Times New Roman" w:hAnsi="Times New Roman" w:cs="Times New Roman"/>
          <w:i/>
          <w:lang w:eastAsia="pl-PL"/>
        </w:rPr>
        <w:t xml:space="preserve"> m-cy)</w:t>
      </w:r>
    </w:p>
    <w:p w:rsidR="000111D3" w:rsidRPr="00F2634F" w:rsidRDefault="000111D3" w:rsidP="000111D3">
      <w:pPr>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 miesięcy – dla części II </w:t>
      </w:r>
      <w:r w:rsidRPr="00F2634F">
        <w:rPr>
          <w:rFonts w:ascii="Times New Roman" w:eastAsia="Times New Roman" w:hAnsi="Times New Roman" w:cs="Times New Roman"/>
          <w:i/>
          <w:lang w:eastAsia="pl-PL"/>
        </w:rPr>
        <w:t>(Zamawiający wymaga minimum 24 m-cy)</w:t>
      </w:r>
    </w:p>
    <w:p w:rsidR="000111D3" w:rsidRPr="00F2634F" w:rsidRDefault="000111D3" w:rsidP="000111D3">
      <w:pPr>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 miesięcy – dla części III </w:t>
      </w:r>
      <w:r w:rsidRPr="00F2634F">
        <w:rPr>
          <w:rFonts w:ascii="Times New Roman" w:eastAsia="Times New Roman" w:hAnsi="Times New Roman" w:cs="Times New Roman"/>
          <w:i/>
          <w:lang w:eastAsia="pl-PL"/>
        </w:rPr>
        <w:t xml:space="preserve">(Zamawiający wymaga minimum </w:t>
      </w:r>
      <w:r w:rsidR="00F2634F" w:rsidRPr="00F2634F">
        <w:rPr>
          <w:rFonts w:ascii="Times New Roman" w:eastAsia="Times New Roman" w:hAnsi="Times New Roman" w:cs="Times New Roman"/>
          <w:i/>
          <w:lang w:eastAsia="pl-PL"/>
        </w:rPr>
        <w:t>24</w:t>
      </w:r>
      <w:r w:rsidRPr="00F2634F">
        <w:rPr>
          <w:rFonts w:ascii="Times New Roman" w:eastAsia="Times New Roman" w:hAnsi="Times New Roman" w:cs="Times New Roman"/>
          <w:i/>
          <w:lang w:eastAsia="pl-PL"/>
        </w:rPr>
        <w:t xml:space="preserve"> m-cy)</w:t>
      </w:r>
    </w:p>
    <w:p w:rsidR="000111D3" w:rsidRPr="00F2634F" w:rsidRDefault="000111D3" w:rsidP="000111D3">
      <w:pPr>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 miesięcy – dla części IV </w:t>
      </w:r>
      <w:r w:rsidRPr="00F2634F">
        <w:rPr>
          <w:rFonts w:ascii="Times New Roman" w:eastAsia="Times New Roman" w:hAnsi="Times New Roman" w:cs="Times New Roman"/>
          <w:i/>
          <w:lang w:eastAsia="pl-PL"/>
        </w:rPr>
        <w:t>(Zamawiający wymaga minimum 24 m-cy)</w:t>
      </w:r>
    </w:p>
    <w:p w:rsidR="000111D3" w:rsidRPr="00F2634F" w:rsidRDefault="000111D3" w:rsidP="000111D3">
      <w:pPr>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 miesięcy – dla części V </w:t>
      </w:r>
      <w:r w:rsidRPr="00F2634F">
        <w:rPr>
          <w:rFonts w:ascii="Times New Roman" w:eastAsia="Times New Roman" w:hAnsi="Times New Roman" w:cs="Times New Roman"/>
          <w:i/>
          <w:lang w:eastAsia="pl-PL"/>
        </w:rPr>
        <w:t xml:space="preserve">(Zamawiający wymaga minimum </w:t>
      </w:r>
      <w:r w:rsidR="00F2634F" w:rsidRPr="00F2634F">
        <w:rPr>
          <w:rFonts w:ascii="Times New Roman" w:eastAsia="Times New Roman" w:hAnsi="Times New Roman" w:cs="Times New Roman"/>
          <w:i/>
          <w:lang w:eastAsia="pl-PL"/>
        </w:rPr>
        <w:t>12</w:t>
      </w:r>
      <w:r w:rsidRPr="00F2634F">
        <w:rPr>
          <w:rFonts w:ascii="Times New Roman" w:eastAsia="Times New Roman" w:hAnsi="Times New Roman" w:cs="Times New Roman"/>
          <w:i/>
          <w:lang w:eastAsia="pl-PL"/>
        </w:rPr>
        <w:t xml:space="preserve"> m-cy)</w:t>
      </w:r>
    </w:p>
    <w:p w:rsidR="000111D3" w:rsidRPr="00F2634F" w:rsidRDefault="000111D3" w:rsidP="000111D3">
      <w:pPr>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 miesięcy – dla części VI </w:t>
      </w:r>
      <w:r w:rsidRPr="00F2634F">
        <w:rPr>
          <w:rFonts w:ascii="Times New Roman" w:eastAsia="Times New Roman" w:hAnsi="Times New Roman" w:cs="Times New Roman"/>
          <w:i/>
          <w:lang w:eastAsia="pl-PL"/>
        </w:rPr>
        <w:t>(Zamawiający wymaga minimum 24 m-cy)</w:t>
      </w:r>
    </w:p>
    <w:p w:rsidR="00F2634F" w:rsidRPr="00F2634F" w:rsidRDefault="00F2634F" w:rsidP="00F2634F">
      <w:pPr>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 miesięcy – dla części VII </w:t>
      </w:r>
      <w:r w:rsidRPr="00F2634F">
        <w:rPr>
          <w:rFonts w:ascii="Times New Roman" w:eastAsia="Times New Roman" w:hAnsi="Times New Roman" w:cs="Times New Roman"/>
          <w:i/>
          <w:lang w:eastAsia="pl-PL"/>
        </w:rPr>
        <w:t>(Zamawiający wymaga minimum 24 m-cy)</w:t>
      </w:r>
    </w:p>
    <w:p w:rsidR="00E878DB" w:rsidRPr="00F2634F" w:rsidRDefault="00E878DB" w:rsidP="00E878DB">
      <w:pPr>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 miesięcy – dla części </w:t>
      </w:r>
      <w:r w:rsidR="000111D3" w:rsidRPr="00F2634F">
        <w:rPr>
          <w:rFonts w:ascii="Times New Roman" w:eastAsia="Times New Roman" w:hAnsi="Times New Roman" w:cs="Times New Roman"/>
          <w:lang w:eastAsia="pl-PL"/>
        </w:rPr>
        <w:t>V</w:t>
      </w:r>
      <w:r w:rsidR="00F2634F" w:rsidRPr="00F2634F">
        <w:rPr>
          <w:rFonts w:ascii="Times New Roman" w:eastAsia="Times New Roman" w:hAnsi="Times New Roman" w:cs="Times New Roman"/>
          <w:lang w:eastAsia="pl-PL"/>
        </w:rPr>
        <w:t>I</w:t>
      </w:r>
      <w:r w:rsidRPr="00F2634F">
        <w:rPr>
          <w:rFonts w:ascii="Times New Roman" w:eastAsia="Times New Roman" w:hAnsi="Times New Roman" w:cs="Times New Roman"/>
          <w:lang w:eastAsia="pl-PL"/>
        </w:rPr>
        <w:t xml:space="preserve">II </w:t>
      </w:r>
      <w:r w:rsidRPr="00F2634F">
        <w:rPr>
          <w:rFonts w:ascii="Times New Roman" w:eastAsia="Times New Roman" w:hAnsi="Times New Roman" w:cs="Times New Roman"/>
          <w:i/>
          <w:lang w:eastAsia="pl-PL"/>
        </w:rPr>
        <w:t xml:space="preserve">(Zamawiający wymaga minimum </w:t>
      </w:r>
      <w:r w:rsidR="00F2634F" w:rsidRPr="00F2634F">
        <w:rPr>
          <w:rFonts w:ascii="Times New Roman" w:eastAsia="Times New Roman" w:hAnsi="Times New Roman" w:cs="Times New Roman"/>
          <w:i/>
          <w:lang w:eastAsia="pl-PL"/>
        </w:rPr>
        <w:t>36</w:t>
      </w:r>
      <w:r w:rsidRPr="00F2634F">
        <w:rPr>
          <w:rFonts w:ascii="Times New Roman" w:eastAsia="Times New Roman" w:hAnsi="Times New Roman" w:cs="Times New Roman"/>
          <w:i/>
          <w:lang w:eastAsia="pl-PL"/>
        </w:rPr>
        <w:t xml:space="preserve"> m-cy)</w:t>
      </w:r>
    </w:p>
    <w:p w:rsidR="00A13021" w:rsidRPr="00F2634F"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liczony od daty podpisania protokołu odbioru przedmiotu zamówienia przez obydwie Strony (bez zastrzeżeń).</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Udzielimy rękojmi na przedmiot zamówienia na okres </w:t>
      </w:r>
      <w:r w:rsidRPr="00F2634F">
        <w:rPr>
          <w:rFonts w:ascii="Times New Roman" w:eastAsia="Times New Roman" w:hAnsi="Times New Roman" w:cs="Times New Roman"/>
          <w:b/>
          <w:lang w:eastAsia="pl-PL"/>
        </w:rPr>
        <w:t>24 miesięcy</w:t>
      </w:r>
      <w:r w:rsidRPr="00F2634F">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Po zapoznaniu się ze Specyfikacją </w:t>
      </w:r>
      <w:r w:rsidR="0015746A" w:rsidRPr="00F2634F">
        <w:rPr>
          <w:rFonts w:ascii="Times New Roman" w:eastAsia="Times New Roman" w:hAnsi="Times New Roman" w:cs="Times New Roman"/>
          <w:lang w:eastAsia="pl-PL"/>
        </w:rPr>
        <w:t>W</w:t>
      </w:r>
      <w:r w:rsidRPr="00F2634F">
        <w:rPr>
          <w:rFonts w:ascii="Times New Roman" w:eastAsia="Times New Roman" w:hAnsi="Times New Roman" w:cs="Times New Roman"/>
          <w:lang w:eastAsia="pl-PL"/>
        </w:rPr>
        <w:t xml:space="preserve">arunków </w:t>
      </w:r>
      <w:r w:rsidR="0015746A" w:rsidRPr="00F2634F">
        <w:rPr>
          <w:rFonts w:ascii="Times New Roman" w:eastAsia="Times New Roman" w:hAnsi="Times New Roman" w:cs="Times New Roman"/>
          <w:lang w:eastAsia="pl-PL"/>
        </w:rPr>
        <w:t>Z</w:t>
      </w:r>
      <w:r w:rsidRPr="00F2634F">
        <w:rPr>
          <w:rFonts w:ascii="Times New Roman" w:eastAsia="Times New Roman" w:hAnsi="Times New Roman" w:cs="Times New Roman"/>
          <w:lang w:eastAsia="pl-PL"/>
        </w:rPr>
        <w:t xml:space="preserve">amówienia oraz z warunkami umownymi zawartymi </w:t>
      </w:r>
      <w:r w:rsidRPr="00F2634F">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lastRenderedPageBreak/>
        <w:t>W przypadku zatrudnienia podwykonawców, oświadczamy że ponosimy całkowitą odpowiedzialność za działanie lub zaniechania działania wszystkich podwykonawców.</w:t>
      </w:r>
    </w:p>
    <w:p w:rsidR="00A13021" w:rsidRPr="00F2634F"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Informacje/dane niezbędne do dokonania zapłaty faktury za wykonanie przedmiotu zamówienia:</w:t>
      </w:r>
    </w:p>
    <w:p w:rsidR="00A13021" w:rsidRPr="00F2634F"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Nazwa banku, IBAN, nr rachunku Wykonawcy: ...............................................................................................</w:t>
      </w:r>
    </w:p>
    <w:p w:rsidR="00A13021" w:rsidRPr="00F2634F"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w:t>
      </w:r>
    </w:p>
    <w:p w:rsidR="001A5075" w:rsidRPr="00F2634F"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F2634F">
        <w:rPr>
          <w:rFonts w:ascii="Times New Roman" w:eastAsia="Times New Roman" w:hAnsi="Times New Roman" w:cs="Times New Roman"/>
          <w:lang w:eastAsia="pl-PL"/>
        </w:rPr>
        <w:t>o którym mowa w</w:t>
      </w:r>
      <w:r w:rsidRPr="00F2634F">
        <w:rPr>
          <w:rFonts w:ascii="Times New Roman" w:eastAsia="Times New Roman" w:hAnsi="Times New Roman" w:cs="Times New Roman"/>
          <w:lang w:eastAsia="pl-PL"/>
        </w:rPr>
        <w:t xml:space="preserve"> art. </w:t>
      </w:r>
      <w:r w:rsidR="00425FE1" w:rsidRPr="00F2634F">
        <w:rPr>
          <w:rFonts w:ascii="Times New Roman" w:eastAsia="Times New Roman" w:hAnsi="Times New Roman" w:cs="Times New Roman"/>
          <w:lang w:eastAsia="pl-PL"/>
        </w:rPr>
        <w:t>49 ust. 1 pkt 1 ustawy z dnia 29 sierpnia 1997r. – Prawo bankowe</w:t>
      </w:r>
      <w:r w:rsidR="00425FE1" w:rsidRPr="00F2634F">
        <w:rPr>
          <w:rFonts w:eastAsia="Arial Unicode MS" w:cstheme="minorHAnsi"/>
          <w:sz w:val="20"/>
        </w:rPr>
        <w:t xml:space="preserve"> </w:t>
      </w:r>
      <w:r w:rsidR="00425FE1" w:rsidRPr="00F2634F">
        <w:rPr>
          <w:rFonts w:ascii="Times New Roman" w:eastAsia="Times New Roman" w:hAnsi="Times New Roman" w:cs="Times New Roman"/>
          <w:lang w:eastAsia="pl-PL"/>
        </w:rPr>
        <w:t xml:space="preserve">oraz </w:t>
      </w:r>
      <w:r w:rsidR="001A5075" w:rsidRPr="00F2634F">
        <w:rPr>
          <w:rFonts w:ascii="Times New Roman" w:eastAsia="Times New Roman" w:hAnsi="Times New Roman" w:cs="Times New Roman"/>
          <w:lang w:eastAsia="pl-PL"/>
        </w:rPr>
        <w:t>został zgłoszony do właściwego urzędu skarbowego.</w:t>
      </w:r>
    </w:p>
    <w:p w:rsidR="00E878DB" w:rsidRPr="00F2634F"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Oświadczamy, że w/w rachunek </w:t>
      </w:r>
      <w:r w:rsidR="00425FE1" w:rsidRPr="00F2634F">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F2634F"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Oświadczamy, że </w:t>
      </w:r>
      <w:r w:rsidR="008B4302" w:rsidRPr="00F2634F">
        <w:rPr>
          <w:rFonts w:ascii="Times New Roman" w:eastAsia="Times New Roman" w:hAnsi="Times New Roman" w:cs="Times New Roman"/>
          <w:lang w:eastAsia="pl-PL"/>
        </w:rPr>
        <w:t xml:space="preserve">jesteśmy związani ofertą w czasie określonym w art. 11 § 3 </w:t>
      </w:r>
      <w:r w:rsidR="005A1724" w:rsidRPr="00F2634F">
        <w:rPr>
          <w:rFonts w:ascii="Times New Roman" w:eastAsia="Times New Roman" w:hAnsi="Times New Roman" w:cs="Times New Roman"/>
          <w:lang w:eastAsia="pl-PL"/>
        </w:rPr>
        <w:t>SWZ</w:t>
      </w:r>
      <w:r w:rsidRPr="00F2634F">
        <w:rPr>
          <w:rFonts w:ascii="Times New Roman" w:eastAsia="Times New Roman" w:hAnsi="Times New Roman" w:cs="Times New Roman"/>
          <w:lang w:eastAsia="pl-PL"/>
        </w:rPr>
        <w:t xml:space="preserve">. </w:t>
      </w:r>
      <w:r w:rsidR="0015746A" w:rsidRPr="00F2634F">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F2634F"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F2634F">
        <w:rPr>
          <w:rFonts w:ascii="Times New Roman" w:eastAsia="Times New Roman" w:hAnsi="Times New Roman" w:cs="Times New Roman"/>
          <w:lang w:eastAsia="pl-PL"/>
        </w:rPr>
        <w:br/>
        <w:t>o udzielenie zamówienia publicznego w niniejszym postępowaniu.</w:t>
      </w:r>
    </w:p>
    <w:p w:rsidR="00A13021" w:rsidRPr="00F2634F" w:rsidRDefault="00A13021" w:rsidP="00A13021">
      <w:pPr>
        <w:spacing w:after="0" w:line="240" w:lineRule="auto"/>
        <w:rPr>
          <w:rFonts w:ascii="Times New Roman" w:eastAsia="Calibri" w:hAnsi="Times New Roman" w:cs="Times New Roman"/>
          <w:u w:val="single"/>
          <w:lang w:eastAsia="pl-PL"/>
        </w:rPr>
      </w:pPr>
      <w:r w:rsidRPr="00F2634F">
        <w:rPr>
          <w:rFonts w:ascii="Times New Roman" w:eastAsia="Calibri" w:hAnsi="Times New Roman" w:cs="Times New Roman"/>
          <w:u w:val="single"/>
          <w:lang w:eastAsia="pl-PL"/>
        </w:rPr>
        <w:t>Do niniejszej oferty dołączono jako załączniki:</w:t>
      </w:r>
    </w:p>
    <w:p w:rsidR="00A13021" w:rsidRPr="00F2634F"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F2634F">
        <w:rPr>
          <w:rFonts w:ascii="Times New Roman" w:eastAsia="Calibri" w:hAnsi="Times New Roman" w:cs="Times New Roman"/>
          <w:lang w:eastAsia="pl-PL"/>
        </w:rPr>
        <w:t xml:space="preserve">Pełnomocnictwo do reprezentowania Wykonawcy </w:t>
      </w:r>
      <w:r w:rsidRPr="00F2634F">
        <w:rPr>
          <w:rFonts w:ascii="Times New Roman" w:eastAsia="Calibri" w:hAnsi="Times New Roman" w:cs="Times New Roman"/>
          <w:i/>
          <w:sz w:val="20"/>
          <w:szCs w:val="20"/>
          <w:lang w:eastAsia="pl-PL"/>
        </w:rPr>
        <w:t>(jeżeli dotyczy)</w:t>
      </w:r>
      <w:r w:rsidRPr="00F2634F">
        <w:rPr>
          <w:rFonts w:ascii="Times New Roman" w:eastAsia="Calibri" w:hAnsi="Times New Roman" w:cs="Times New Roman"/>
          <w:lang w:eastAsia="pl-PL"/>
        </w:rPr>
        <w:t>,</w:t>
      </w:r>
    </w:p>
    <w:p w:rsidR="003F2CD1" w:rsidRPr="00F2634F"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F2634F">
        <w:rPr>
          <w:rFonts w:ascii="Times New Roman" w:eastAsia="Calibri" w:hAnsi="Times New Roman" w:cs="Times New Roman"/>
          <w:lang w:eastAsia="pl-PL"/>
        </w:rPr>
        <w:t>Oświadczenie JEDZ</w:t>
      </w:r>
    </w:p>
    <w:p w:rsidR="00E71F97" w:rsidRPr="00F2634F"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F2634F">
        <w:rPr>
          <w:rFonts w:ascii="Times New Roman" w:eastAsia="Calibri" w:hAnsi="Times New Roman" w:cs="Times New Roman"/>
          <w:lang w:eastAsia="pl-PL"/>
        </w:rPr>
        <w:t xml:space="preserve">Formularz nr 1 – oświadczenie </w:t>
      </w:r>
      <w:r w:rsidR="00E71F97" w:rsidRPr="00F2634F">
        <w:rPr>
          <w:rFonts w:ascii="Times New Roman" w:eastAsia="Calibri" w:hAnsi="Times New Roman" w:cs="Times New Roman"/>
          <w:lang w:eastAsia="pl-PL"/>
        </w:rPr>
        <w:t>o niepodleganiu wykluczeniu</w:t>
      </w:r>
    </w:p>
    <w:p w:rsidR="00A13021" w:rsidRPr="00F2634F" w:rsidRDefault="00E71F97" w:rsidP="00504FD7">
      <w:pPr>
        <w:numPr>
          <w:ilvl w:val="0"/>
          <w:numId w:val="20"/>
        </w:numPr>
        <w:spacing w:after="0" w:line="240" w:lineRule="auto"/>
        <w:ind w:left="426" w:hanging="357"/>
        <w:rPr>
          <w:rFonts w:ascii="Times New Roman" w:eastAsia="Calibri" w:hAnsi="Times New Roman" w:cs="Times New Roman"/>
          <w:lang w:eastAsia="pl-PL"/>
        </w:rPr>
      </w:pPr>
      <w:r w:rsidRPr="00F2634F">
        <w:rPr>
          <w:rFonts w:ascii="Times New Roman" w:eastAsia="Calibri" w:hAnsi="Times New Roman" w:cs="Times New Roman"/>
          <w:lang w:eastAsia="pl-PL"/>
        </w:rPr>
        <w:t xml:space="preserve">Formularz nr 2 – </w:t>
      </w:r>
      <w:r w:rsidR="00A13021" w:rsidRPr="00F2634F">
        <w:rPr>
          <w:rFonts w:ascii="Times New Roman" w:eastAsia="Calibri" w:hAnsi="Times New Roman" w:cs="Times New Roman"/>
          <w:lang w:eastAsia="pl-PL"/>
        </w:rPr>
        <w:t>dot. spełnienia przez oferowany sprzęt wszystkich wymaganych parametrów,</w:t>
      </w:r>
    </w:p>
    <w:p w:rsidR="00A13021" w:rsidRPr="00F2634F"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F2634F">
        <w:rPr>
          <w:rFonts w:ascii="Times New Roman" w:eastAsia="Calibri" w:hAnsi="Times New Roman" w:cs="Times New Roman"/>
          <w:lang w:eastAsia="pl-PL"/>
        </w:rPr>
        <w:t xml:space="preserve">Formularz nr </w:t>
      </w:r>
      <w:r w:rsidR="00E71F97" w:rsidRPr="00F2634F">
        <w:rPr>
          <w:rFonts w:ascii="Times New Roman" w:eastAsia="Calibri" w:hAnsi="Times New Roman" w:cs="Times New Roman"/>
          <w:lang w:eastAsia="pl-PL"/>
        </w:rPr>
        <w:t>3</w:t>
      </w:r>
      <w:r w:rsidRPr="00F2634F">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A13021" w:rsidRPr="00F2634F"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2634F">
        <w:rPr>
          <w:rFonts w:ascii="Times New Roman" w:eastAsia="Arial Unicode MS" w:hAnsi="Times New Roman" w:cs="Times New Roman"/>
          <w:lang w:eastAsia="pl-PL"/>
        </w:rPr>
        <w:t>Miejscowość, data: ….........................................</w:t>
      </w:r>
    </w:p>
    <w:p w:rsidR="0041062E" w:rsidRPr="00F2634F"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2634F">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2634F">
        <w:rPr>
          <w:rFonts w:ascii="Times New Roman" w:eastAsia="Calibri" w:hAnsi="Times New Roman" w:cs="Times New Roman"/>
          <w:i/>
          <w:sz w:val="20"/>
          <w:szCs w:val="20"/>
          <w:lang w:eastAsia="pl-PL"/>
        </w:rPr>
        <w:t xml:space="preserve"> </w:t>
      </w:r>
      <w:r w:rsidRPr="00F2634F">
        <w:rPr>
          <w:rFonts w:ascii="Times New Roman" w:eastAsia="Arial Unicode MS" w:hAnsi="Times New Roman" w:cs="Times New Roman"/>
          <w:i/>
          <w:sz w:val="20"/>
          <w:szCs w:val="20"/>
          <w:lang w:eastAsia="pl-PL"/>
        </w:rPr>
        <w:t>osoby uprawnionej do reprezentacji Wykonawcy]</w:t>
      </w:r>
    </w:p>
    <w:p w:rsidR="00A13021" w:rsidRPr="00F2634F" w:rsidRDefault="00A13021" w:rsidP="00A13021">
      <w:pPr>
        <w:rPr>
          <w:rFonts w:ascii="Times New Roman" w:eastAsia="Calibri" w:hAnsi="Times New Roman" w:cs="Times New Roman"/>
          <w:lang w:eastAsia="pl-PL"/>
        </w:rPr>
      </w:pPr>
      <w:r w:rsidRPr="00F2634F">
        <w:rPr>
          <w:rFonts w:ascii="Times New Roman" w:eastAsia="Calibri" w:hAnsi="Times New Roman" w:cs="Times New Roman"/>
          <w:lang w:eastAsia="pl-PL"/>
        </w:rPr>
        <w:br w:type="page"/>
      </w:r>
    </w:p>
    <w:p w:rsidR="00212AE6" w:rsidRPr="00F2634F" w:rsidRDefault="00212AE6" w:rsidP="00212AE6">
      <w:pPr>
        <w:spacing w:after="0" w:line="240" w:lineRule="auto"/>
        <w:ind w:right="7369"/>
        <w:jc w:val="center"/>
        <w:rPr>
          <w:rFonts w:ascii="Times New Roman" w:eastAsia="Calibri" w:hAnsi="Times New Roman" w:cs="Times New Roman"/>
          <w:lang w:eastAsia="pl-PL"/>
        </w:rPr>
      </w:pPr>
      <w:r w:rsidRPr="00F2634F">
        <w:rPr>
          <w:rFonts w:ascii="Times New Roman" w:eastAsia="Calibri" w:hAnsi="Times New Roman" w:cs="Times New Roman"/>
          <w:lang w:eastAsia="pl-PL"/>
        </w:rPr>
        <w:lastRenderedPageBreak/>
        <w:t>..................................................</w:t>
      </w:r>
    </w:p>
    <w:p w:rsidR="00212AE6" w:rsidRPr="00F2634F" w:rsidRDefault="00212AE6" w:rsidP="00212AE6">
      <w:pPr>
        <w:spacing w:after="0" w:line="240" w:lineRule="auto"/>
        <w:ind w:right="7369"/>
        <w:jc w:val="center"/>
        <w:rPr>
          <w:rFonts w:ascii="Times New Roman" w:eastAsia="Calibri" w:hAnsi="Times New Roman" w:cs="Times New Roman"/>
          <w:lang w:eastAsia="pl-PL"/>
        </w:rPr>
      </w:pPr>
      <w:r w:rsidRPr="00F2634F">
        <w:rPr>
          <w:rFonts w:ascii="Times New Roman" w:eastAsia="Calibri" w:hAnsi="Times New Roman" w:cs="Times New Roman"/>
          <w:lang w:eastAsia="pl-PL"/>
        </w:rPr>
        <w:t>...................................................</w:t>
      </w:r>
    </w:p>
    <w:p w:rsidR="00212AE6" w:rsidRPr="00F2634F" w:rsidRDefault="00212AE6" w:rsidP="00212AE6">
      <w:pPr>
        <w:spacing w:after="0" w:line="240" w:lineRule="auto"/>
        <w:ind w:right="7369"/>
        <w:jc w:val="center"/>
        <w:rPr>
          <w:rFonts w:ascii="Times New Roman" w:eastAsia="Calibri" w:hAnsi="Times New Roman" w:cs="Times New Roman"/>
          <w:sz w:val="18"/>
          <w:szCs w:val="18"/>
          <w:lang w:eastAsia="pl-PL"/>
        </w:rPr>
      </w:pPr>
      <w:r w:rsidRPr="00F2634F">
        <w:rPr>
          <w:rFonts w:ascii="Times New Roman" w:eastAsia="Calibri" w:hAnsi="Times New Roman" w:cs="Times New Roman"/>
          <w:sz w:val="18"/>
          <w:szCs w:val="18"/>
          <w:lang w:eastAsia="pl-PL"/>
        </w:rPr>
        <w:t>(pełna nazwa i adres Wykonawcy)</w:t>
      </w:r>
    </w:p>
    <w:p w:rsidR="00212AE6" w:rsidRPr="00F2634F" w:rsidRDefault="00212AE6" w:rsidP="00212AE6">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FORMULARZ NR 1</w:t>
      </w:r>
    </w:p>
    <w:p w:rsidR="00212AE6" w:rsidRPr="00F2634F" w:rsidRDefault="00212AE6" w:rsidP="00212AE6">
      <w:pPr>
        <w:tabs>
          <w:tab w:val="left" w:pos="851"/>
        </w:tabs>
        <w:spacing w:before="60" w:after="60" w:line="276" w:lineRule="auto"/>
        <w:rPr>
          <w:rFonts w:ascii="Times New Roman" w:eastAsia="Times New Roman" w:hAnsi="Times New Roman" w:cs="Times New Roman"/>
          <w:lang w:eastAsia="pl-PL"/>
        </w:rPr>
      </w:pPr>
    </w:p>
    <w:p w:rsidR="00F2634F" w:rsidRPr="00F2634F" w:rsidRDefault="00F2634F" w:rsidP="00F2634F">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F2634F">
        <w:rPr>
          <w:rFonts w:ascii="Times New Roman" w:eastAsia="Times New Roman" w:hAnsi="Times New Roman" w:cs="Times New Roman"/>
          <w:lang w:eastAsia="pl-PL"/>
        </w:rPr>
        <w:t xml:space="preserve">Dotyczy przetargu nieograniczonego nr CeNT-361-24/2022 </w:t>
      </w:r>
      <w:r w:rsidRPr="00F2634F">
        <w:rPr>
          <w:rFonts w:ascii="Times New Roman" w:eastAsia="DejaVu Sans" w:hAnsi="Times New Roman" w:cs="Times New Roman"/>
          <w:bCs/>
          <w:kern w:val="1"/>
          <w:lang w:eastAsia="hi-IN" w:bidi="hi-IN"/>
        </w:rPr>
        <w:t>sprzedaż i dostarczenie aparatury laboratoryjnej dla Centrum Nowych Technologii UW – postępowanie 5:</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I:</w:t>
      </w:r>
      <w:r w:rsidRPr="00F2634F">
        <w:rPr>
          <w:rFonts w:ascii="Times New Roman" w:eastAsia="Times New Roman" w:hAnsi="Times New Roman" w:cs="Arial"/>
          <w:bCs/>
          <w:szCs w:val="20"/>
          <w:lang w:eastAsia="pl-PL"/>
        </w:rPr>
        <w:tab/>
        <w:t>łaźnia ultradźwiękowa*</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II:</w:t>
      </w:r>
      <w:r w:rsidRPr="00F2634F">
        <w:rPr>
          <w:rFonts w:ascii="Times New Roman" w:eastAsia="Times New Roman" w:hAnsi="Times New Roman" w:cs="Arial"/>
          <w:bCs/>
          <w:szCs w:val="20"/>
          <w:lang w:eastAsia="pl-PL"/>
        </w:rPr>
        <w:tab/>
        <w:t>waga analityczna*</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III:</w:t>
      </w:r>
      <w:r w:rsidRPr="00F2634F">
        <w:rPr>
          <w:rFonts w:ascii="Times New Roman" w:eastAsia="Times New Roman" w:hAnsi="Times New Roman" w:cs="Arial"/>
          <w:bCs/>
          <w:szCs w:val="20"/>
          <w:lang w:eastAsia="pl-PL"/>
        </w:rPr>
        <w:tab/>
        <w:t>syntetyczny zestaw elektrolityczny z wyposażeniem*</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IV:</w:t>
      </w:r>
      <w:r w:rsidRPr="00F2634F">
        <w:rPr>
          <w:rFonts w:ascii="Times New Roman" w:eastAsia="Times New Roman" w:hAnsi="Times New Roman" w:cs="Arial"/>
          <w:bCs/>
          <w:szCs w:val="20"/>
          <w:lang w:eastAsia="pl-PL"/>
        </w:rPr>
        <w:tab/>
        <w:t>screeningowy zestaw elektrolityczny z wyposażeniem*</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V:</w:t>
      </w:r>
      <w:r w:rsidRPr="00F2634F">
        <w:rPr>
          <w:rFonts w:ascii="Times New Roman" w:eastAsia="Times New Roman" w:hAnsi="Times New Roman" w:cs="Arial"/>
          <w:bCs/>
          <w:szCs w:val="20"/>
          <w:lang w:eastAsia="pl-PL"/>
        </w:rPr>
        <w:tab/>
        <w:t>pompa próżniowa olejowa*</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VI:</w:t>
      </w:r>
      <w:r w:rsidRPr="00F2634F">
        <w:rPr>
          <w:rFonts w:ascii="Times New Roman" w:eastAsia="Times New Roman" w:hAnsi="Times New Roman" w:cs="Arial"/>
          <w:bCs/>
          <w:szCs w:val="20"/>
          <w:lang w:eastAsia="pl-PL"/>
        </w:rPr>
        <w:tab/>
        <w:t>mieszadło magnetyczne*</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VII:</w:t>
      </w:r>
      <w:r w:rsidRPr="00F2634F">
        <w:rPr>
          <w:rFonts w:ascii="Times New Roman" w:eastAsia="Times New Roman" w:hAnsi="Times New Roman" w:cs="Arial"/>
          <w:bCs/>
          <w:szCs w:val="20"/>
          <w:lang w:eastAsia="pl-PL"/>
        </w:rPr>
        <w:tab/>
        <w:t>laboratoryjna wyparka rotacyjna z pompą oraz termostatem chłodzącym*</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F2634F">
        <w:rPr>
          <w:rFonts w:ascii="Times New Roman" w:eastAsia="Times New Roman" w:hAnsi="Times New Roman" w:cs="Arial"/>
          <w:bCs/>
          <w:szCs w:val="20"/>
          <w:lang w:eastAsia="pl-PL"/>
        </w:rPr>
        <w:t>część VIII:</w:t>
      </w:r>
      <w:r w:rsidRPr="00F2634F">
        <w:rPr>
          <w:rFonts w:ascii="Times New Roman" w:eastAsia="Times New Roman" w:hAnsi="Times New Roman" w:cs="Arial"/>
          <w:bCs/>
          <w:szCs w:val="20"/>
          <w:lang w:eastAsia="pl-PL"/>
        </w:rPr>
        <w:tab/>
        <w:t>zestaw do woltamperometrii cyklicznej*</w:t>
      </w:r>
    </w:p>
    <w:p w:rsidR="00212AE6" w:rsidRPr="00F2634F"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F2634F">
        <w:rPr>
          <w:rFonts w:ascii="Times New Roman" w:eastAsia="Times New Roman" w:hAnsi="Times New Roman" w:cs="Arial"/>
          <w:i/>
          <w:szCs w:val="20"/>
          <w:lang w:eastAsia="pl-PL"/>
        </w:rPr>
        <w:t>*niepotrzebne skreślić</w:t>
      </w:r>
    </w:p>
    <w:p w:rsidR="00212AE6" w:rsidRPr="00F2634F"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212AE6" w:rsidRPr="00F2634F" w:rsidRDefault="00212AE6" w:rsidP="00212AE6">
      <w:pPr>
        <w:tabs>
          <w:tab w:val="left" w:pos="851"/>
        </w:tabs>
        <w:spacing w:before="60" w:after="60" w:line="276" w:lineRule="auto"/>
        <w:jc w:val="center"/>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OŚWIADCZENIE</w:t>
      </w:r>
    </w:p>
    <w:p w:rsidR="006471BE" w:rsidRPr="00F2634F" w:rsidRDefault="006471BE" w:rsidP="00212AE6">
      <w:pPr>
        <w:tabs>
          <w:tab w:val="left" w:pos="851"/>
        </w:tabs>
        <w:spacing w:before="60" w:after="60" w:line="276" w:lineRule="auto"/>
        <w:jc w:val="center"/>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6471BE" w:rsidRPr="00F2634F" w:rsidRDefault="006471BE" w:rsidP="00212AE6">
      <w:pPr>
        <w:tabs>
          <w:tab w:val="left" w:pos="851"/>
        </w:tabs>
        <w:spacing w:before="60" w:after="60" w:line="276" w:lineRule="auto"/>
        <w:jc w:val="center"/>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składane na podstawie art. 125 ust. 1 ustawy Pzp</w:t>
      </w:r>
    </w:p>
    <w:p w:rsidR="00D02F73" w:rsidRPr="00F2634F" w:rsidRDefault="00D02F73" w:rsidP="00D02F73">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F2634F">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6471BE" w:rsidRPr="00F2634F" w:rsidRDefault="006471BE" w:rsidP="006471BE">
      <w:pPr>
        <w:tabs>
          <w:tab w:val="left" w:pos="851"/>
        </w:tabs>
        <w:spacing w:before="60" w:after="60" w:line="240" w:lineRule="auto"/>
        <w:rPr>
          <w:rFonts w:ascii="Times New Roman" w:eastAsia="Times New Roman" w:hAnsi="Times New Roman" w:cs="Times New Roman"/>
          <w:lang w:eastAsia="pl-PL"/>
        </w:rPr>
      </w:pPr>
    </w:p>
    <w:p w:rsidR="006471BE" w:rsidRPr="00F2634F" w:rsidRDefault="006471BE" w:rsidP="006471BE">
      <w:pPr>
        <w:overflowPunct w:val="0"/>
        <w:autoSpaceDE w:val="0"/>
        <w:spacing w:before="60" w:after="60" w:line="240" w:lineRule="auto"/>
        <w:jc w:val="both"/>
        <w:rPr>
          <w:rFonts w:ascii="Times New Roman" w:eastAsia="Times New Roman" w:hAnsi="Times New Roman" w:cs="Times New Roman"/>
          <w:lang w:eastAsia="pl-PL"/>
        </w:rPr>
      </w:pPr>
      <w:r w:rsidRPr="00F2634F">
        <w:rPr>
          <w:rFonts w:ascii="Times New Roman" w:eastAsia="Times New Roman" w:hAnsi="Times New Roman" w:cs="Times New Roman"/>
          <w:bCs/>
          <w:lang w:eastAsia="pl-PL"/>
        </w:rPr>
        <w:t>W związku z ubieganiem się o udzielenie zamówienia publicznego</w:t>
      </w:r>
      <w:r w:rsidRPr="00F2634F">
        <w:rPr>
          <w:rFonts w:ascii="Times New Roman" w:eastAsia="Times New Roman" w:hAnsi="Times New Roman" w:cs="Times New Roman"/>
          <w:lang w:eastAsia="pl-PL"/>
        </w:rPr>
        <w:t xml:space="preserve"> o numerze j.w., oświadczam</w:t>
      </w:r>
      <w:r w:rsidR="00D02F73" w:rsidRPr="00F2634F">
        <w:rPr>
          <w:rFonts w:ascii="Times New Roman" w:eastAsia="Times New Roman" w:hAnsi="Times New Roman" w:cs="Times New Roman"/>
          <w:lang w:eastAsia="pl-PL"/>
        </w:rPr>
        <w:t>/y</w:t>
      </w:r>
      <w:r w:rsidRPr="00F2634F">
        <w:rPr>
          <w:rFonts w:ascii="Times New Roman" w:eastAsia="Times New Roman" w:hAnsi="Times New Roman" w:cs="Times New Roman"/>
          <w:lang w:eastAsia="pl-PL"/>
        </w:rPr>
        <w:t xml:space="preserve"> co następuje:</w:t>
      </w:r>
    </w:p>
    <w:p w:rsidR="00D02F73" w:rsidRPr="00F2634F" w:rsidRDefault="00D02F73" w:rsidP="00D02F73">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OŚWIADCZENIE DOTYCZĄCE WYKONAWCY:</w:t>
      </w:r>
    </w:p>
    <w:p w:rsidR="00D02F73" w:rsidRPr="00F2634F" w:rsidRDefault="00212AE6" w:rsidP="00306971">
      <w:pPr>
        <w:numPr>
          <w:ilvl w:val="0"/>
          <w:numId w:val="16"/>
        </w:numPr>
        <w:spacing w:before="60" w:after="60" w:line="240"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Oświadczam/y, ż</w:t>
      </w:r>
      <w:r w:rsidR="00D02F73" w:rsidRPr="00F2634F">
        <w:rPr>
          <w:rFonts w:ascii="Times New Roman" w:eastAsia="Times New Roman" w:hAnsi="Times New Roman" w:cs="Times New Roman"/>
          <w:lang w:eastAsia="pl-PL"/>
        </w:rPr>
        <w:t>e nie podlegam/y wykluczeniu z postępowania na podstawie art. 5k rozporządzenia Rady (UE) nr 833/2014 z dnia 31 lipca 2014 r. dotyczącego środków ograniczających w związku z działaniami Rosji destabilizującymi sytuację na Ukrainie</w:t>
      </w:r>
      <w:r w:rsidR="0047644B" w:rsidRPr="00F2634F">
        <w:rPr>
          <w:rFonts w:ascii="Times New Roman" w:eastAsia="Times New Roman" w:hAnsi="Times New Roman" w:cs="Times New Roman"/>
          <w:lang w:eastAsia="pl-PL"/>
        </w:rPr>
        <w:t>, dalej „rozporządzenie 833/2014”</w:t>
      </w:r>
      <w:r w:rsidR="00D02F73" w:rsidRPr="00F2634F">
        <w:rPr>
          <w:rFonts w:ascii="Times New Roman" w:eastAsia="Times New Roman" w:hAnsi="Times New Roman" w:cs="Times New Roman"/>
          <w:lang w:eastAsia="pl-PL"/>
        </w:rPr>
        <w:t>, w brzmieniu nadanym rozporządzeniem Rady (UE) 2022/576 w sprawie zmiany rozporządzenia (UE) nr 833/2014</w:t>
      </w:r>
      <w:r w:rsidR="0047644B" w:rsidRPr="00F2634F">
        <w:rPr>
          <w:rFonts w:ascii="Times New Roman" w:eastAsia="Times New Roman" w:hAnsi="Times New Roman" w:cs="Times New Roman"/>
          <w:lang w:eastAsia="pl-PL"/>
        </w:rPr>
        <w:t>, dalej „rozporządzenie 2022/576”</w:t>
      </w:r>
      <w:r w:rsidR="00D02F73" w:rsidRPr="00F2634F">
        <w:rPr>
          <w:rFonts w:ascii="Times New Roman" w:eastAsia="Times New Roman" w:hAnsi="Times New Roman" w:cs="Times New Roman"/>
          <w:lang w:eastAsia="pl-PL"/>
        </w:rPr>
        <w:t>.</w:t>
      </w:r>
    </w:p>
    <w:p w:rsidR="0047644B" w:rsidRPr="00F2634F" w:rsidRDefault="0047644B" w:rsidP="00212AE6">
      <w:pPr>
        <w:numPr>
          <w:ilvl w:val="0"/>
          <w:numId w:val="16"/>
        </w:numPr>
        <w:spacing w:before="60" w:after="60" w:line="240"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Oświadczam</w:t>
      </w:r>
      <w:r w:rsidR="00A76469" w:rsidRPr="00F2634F">
        <w:rPr>
          <w:rFonts w:ascii="Times New Roman" w:eastAsia="Times New Roman" w:hAnsi="Times New Roman" w:cs="Times New Roman"/>
          <w:lang w:eastAsia="pl-PL"/>
        </w:rPr>
        <w:t>/y</w:t>
      </w:r>
      <w:r w:rsidRPr="00F2634F">
        <w:rPr>
          <w:rFonts w:ascii="Times New Roman" w:eastAsia="Times New Roman" w:hAnsi="Times New Roman" w:cs="Times New Roman"/>
          <w:lang w:eastAsia="pl-PL"/>
        </w:rPr>
        <w:t xml:space="preserve">, że nie zachodzą do mnie/nas przesłanki wykluczenia z postępowania na podstawie </w:t>
      </w:r>
      <w:r w:rsidR="00A76469" w:rsidRPr="00F2634F">
        <w:rPr>
          <w:rFonts w:ascii="Times New Roman" w:eastAsia="Times New Roman" w:hAnsi="Times New Roman" w:cs="Times New Roman"/>
          <w:lang w:eastAsia="pl-PL"/>
        </w:rPr>
        <w:br/>
      </w:r>
      <w:r w:rsidRPr="00F2634F">
        <w:rPr>
          <w:rFonts w:ascii="Times New Roman" w:eastAsia="Times New Roman" w:hAnsi="Times New Roman" w:cs="Times New Roman"/>
          <w:lang w:eastAsia="pl-PL"/>
        </w:rPr>
        <w:t>art. 7 ust. 1 ustawy z dnia 13 kwietnia 2022 r. o szczególnych rozwiązaniach w zakresie przeciwdziałania wspieraniu agresji na Ukrainę oraz służących ochronie bezpieczeństwa narodowego.</w:t>
      </w:r>
    </w:p>
    <w:p w:rsidR="0047644B" w:rsidRPr="00F2634F" w:rsidRDefault="0047644B" w:rsidP="0047644B">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F2634F">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47644B" w:rsidRPr="00F2634F" w:rsidRDefault="0047644B" w:rsidP="00306971">
      <w:pPr>
        <w:spacing w:after="0" w:line="240" w:lineRule="auto"/>
        <w:jc w:val="both"/>
        <w:rPr>
          <w:rFonts w:ascii="Times New Roman" w:eastAsia="Calibri" w:hAnsi="Times New Roman" w:cs="Times New Roman"/>
          <w:i/>
          <w:strike/>
          <w:sz w:val="18"/>
          <w:szCs w:val="18"/>
          <w:lang w:eastAsia="pl-PL"/>
        </w:rPr>
      </w:pPr>
      <w:r w:rsidRPr="00F2634F">
        <w:rPr>
          <w:rFonts w:ascii="Times New Roman" w:eastAsia="Calibri" w:hAnsi="Times New Roman" w:cs="Times New Roman"/>
          <w:i/>
          <w:strike/>
          <w:sz w:val="18"/>
          <w:szCs w:val="18"/>
          <w:lang w:eastAsia="pl-PL"/>
        </w:rPr>
        <w:t>(</w:t>
      </w:r>
      <w:r w:rsidR="00306971" w:rsidRPr="00F2634F">
        <w:rPr>
          <w:rFonts w:ascii="Times New Roman" w:eastAsia="Calibri" w:hAnsi="Times New Roman" w:cs="Times New Roman"/>
          <w:i/>
          <w:strike/>
          <w:sz w:val="18"/>
          <w:szCs w:val="18"/>
          <w:lang w:eastAsia="pl-PL"/>
        </w:rPr>
        <w:t>UWAGA</w:t>
      </w:r>
      <w:r w:rsidRPr="00F2634F">
        <w:rPr>
          <w:rFonts w:ascii="Times New Roman" w:eastAsia="Calibri" w:hAnsi="Times New Roman" w:cs="Times New Roman"/>
          <w:i/>
          <w:strike/>
          <w:sz w:val="18"/>
          <w:szCs w:val="18"/>
          <w:lang w:eastAsia="pl-PL"/>
        </w:rPr>
        <w:t>: wypełnić tylko w przypadku podmiotu udostępniającego zasoby, na którego zdolnościach lub sytuacji wykonawca polega</w:t>
      </w:r>
      <w:r w:rsidR="00CA3A9F" w:rsidRPr="00F2634F">
        <w:rPr>
          <w:rFonts w:ascii="Times New Roman" w:eastAsia="Calibri" w:hAnsi="Times New Roman" w:cs="Times New Roman"/>
          <w:i/>
          <w:strike/>
          <w:sz w:val="18"/>
          <w:szCs w:val="18"/>
          <w:lang w:eastAsia="pl-PL"/>
        </w:rPr>
        <w:t xml:space="preserve">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CA3A9F" w:rsidRPr="00F2634F" w:rsidRDefault="00CA3A9F" w:rsidP="00306971">
      <w:pPr>
        <w:spacing w:after="0" w:line="240" w:lineRule="auto"/>
        <w:jc w:val="both"/>
        <w:rPr>
          <w:rFonts w:ascii="Times New Roman" w:eastAsia="Calibri" w:hAnsi="Times New Roman" w:cs="Times New Roman"/>
          <w:strike/>
          <w:lang w:eastAsia="pl-PL"/>
        </w:rPr>
      </w:pPr>
      <w:r w:rsidRPr="00F2634F">
        <w:rPr>
          <w:rFonts w:ascii="Times New Roman" w:eastAsia="Calibri" w:hAnsi="Times New Roman" w:cs="Times New Roman"/>
          <w:strike/>
          <w:lang w:eastAsia="pl-PL"/>
        </w:rPr>
        <w:t>Oświadczam/y, że w celu wykazania spełniania warunków udziału w postępowaniu, określonych</w:t>
      </w:r>
      <w:r w:rsidR="00306971" w:rsidRPr="00F2634F">
        <w:rPr>
          <w:rFonts w:ascii="Times New Roman" w:eastAsia="Calibri" w:hAnsi="Times New Roman" w:cs="Times New Roman"/>
          <w:strike/>
          <w:lang w:eastAsia="pl-PL"/>
        </w:rPr>
        <w:t xml:space="preserve"> przez Zamawiającego</w:t>
      </w:r>
      <w:r w:rsidRPr="00F2634F">
        <w:rPr>
          <w:rFonts w:ascii="Times New Roman" w:eastAsia="Calibri" w:hAnsi="Times New Roman" w:cs="Times New Roman"/>
          <w:strike/>
          <w:lang w:eastAsia="pl-PL"/>
        </w:rPr>
        <w:t xml:space="preserve"> w Specyfikacji Warunków Zamówienia, polegam</w:t>
      </w:r>
      <w:r w:rsidR="00A76469" w:rsidRPr="00F2634F">
        <w:rPr>
          <w:rFonts w:ascii="Times New Roman" w:eastAsia="Calibri" w:hAnsi="Times New Roman" w:cs="Times New Roman"/>
          <w:strike/>
          <w:lang w:eastAsia="pl-PL"/>
        </w:rPr>
        <w:t>/y</w:t>
      </w:r>
      <w:r w:rsidRPr="00F2634F">
        <w:rPr>
          <w:rFonts w:ascii="Times New Roman" w:eastAsia="Calibri" w:hAnsi="Times New Roman" w:cs="Times New Roman"/>
          <w:strike/>
          <w:lang w:eastAsia="pl-PL"/>
        </w:rPr>
        <w:t xml:space="preserve"> na zdolnościach lub sytuacji następującego podmiotu udostępniającego zasoby:</w:t>
      </w:r>
    </w:p>
    <w:p w:rsidR="00CA3A9F" w:rsidRPr="00F2634F" w:rsidRDefault="00A76469" w:rsidP="00306971">
      <w:pPr>
        <w:spacing w:after="0" w:line="240" w:lineRule="auto"/>
        <w:jc w:val="both"/>
        <w:rPr>
          <w:rFonts w:ascii="Times New Roman" w:eastAsia="Calibri" w:hAnsi="Times New Roman" w:cs="Times New Roman"/>
          <w:strike/>
          <w:lang w:eastAsia="pl-PL"/>
        </w:rPr>
      </w:pPr>
      <w:r w:rsidRPr="00F2634F">
        <w:rPr>
          <w:rFonts w:ascii="Times New Roman" w:eastAsia="Calibri" w:hAnsi="Times New Roman" w:cs="Times New Roman"/>
          <w:strike/>
          <w:lang w:eastAsia="pl-PL"/>
        </w:rPr>
        <w:t>……………………………..………………………………………………………………………………..…………</w:t>
      </w:r>
    </w:p>
    <w:p w:rsidR="00CA3A9F" w:rsidRPr="00F2634F" w:rsidRDefault="00CA3A9F" w:rsidP="00A76469">
      <w:pPr>
        <w:spacing w:after="0" w:line="240" w:lineRule="auto"/>
        <w:jc w:val="center"/>
        <w:rPr>
          <w:rFonts w:ascii="Times New Roman" w:eastAsia="Calibri" w:hAnsi="Times New Roman" w:cs="Times New Roman"/>
          <w:i/>
          <w:strike/>
          <w:sz w:val="18"/>
          <w:szCs w:val="18"/>
          <w:lang w:eastAsia="pl-PL"/>
        </w:rPr>
      </w:pPr>
      <w:r w:rsidRPr="00F2634F">
        <w:rPr>
          <w:rFonts w:ascii="Times New Roman" w:eastAsia="Calibri" w:hAnsi="Times New Roman" w:cs="Times New Roman"/>
          <w:i/>
          <w:strike/>
          <w:sz w:val="18"/>
          <w:szCs w:val="18"/>
          <w:lang w:eastAsia="pl-PL"/>
        </w:rPr>
        <w:t>(podać nazwę firmy, adres, NIP/PESEL, KRS/CEiIDG)</w:t>
      </w:r>
    </w:p>
    <w:p w:rsidR="00CA3A9F" w:rsidRPr="00F2634F" w:rsidRDefault="00306971" w:rsidP="00306971">
      <w:pPr>
        <w:spacing w:after="0" w:line="240" w:lineRule="auto"/>
        <w:jc w:val="both"/>
        <w:rPr>
          <w:rFonts w:ascii="Times New Roman" w:eastAsia="Calibri" w:hAnsi="Times New Roman" w:cs="Times New Roman"/>
          <w:strike/>
          <w:lang w:eastAsia="pl-PL"/>
        </w:rPr>
      </w:pPr>
      <w:r w:rsidRPr="00F2634F">
        <w:rPr>
          <w:rFonts w:ascii="Times New Roman" w:eastAsia="Calibri" w:hAnsi="Times New Roman" w:cs="Times New Roman"/>
          <w:strike/>
          <w:lang w:eastAsia="pl-PL"/>
        </w:rPr>
        <w:t>w</w:t>
      </w:r>
      <w:r w:rsidR="00CA3A9F" w:rsidRPr="00F2634F">
        <w:rPr>
          <w:rFonts w:ascii="Times New Roman" w:eastAsia="Calibri" w:hAnsi="Times New Roman" w:cs="Times New Roman"/>
          <w:strike/>
          <w:lang w:eastAsia="pl-PL"/>
        </w:rPr>
        <w:t xml:space="preserve"> następującym zakresie: ……………………………………………………………………………………………</w:t>
      </w:r>
    </w:p>
    <w:p w:rsidR="00CA3A9F" w:rsidRPr="00F2634F" w:rsidRDefault="00CA3A9F" w:rsidP="00306971">
      <w:pPr>
        <w:spacing w:after="0" w:line="240" w:lineRule="auto"/>
        <w:jc w:val="both"/>
        <w:rPr>
          <w:rFonts w:ascii="Times New Roman" w:eastAsia="Calibri" w:hAnsi="Times New Roman" w:cs="Times New Roman"/>
          <w:strike/>
          <w:lang w:eastAsia="pl-PL"/>
        </w:rPr>
      </w:pPr>
      <w:r w:rsidRPr="00F2634F">
        <w:rPr>
          <w:rFonts w:ascii="Times New Roman" w:eastAsia="Calibri" w:hAnsi="Times New Roman" w:cs="Times New Roman"/>
          <w:strike/>
          <w:lang w:eastAsia="pl-PL"/>
        </w:rPr>
        <w:t>co odpowiada ponad 10% wartości przedmiotowego zamówienia.</w:t>
      </w:r>
    </w:p>
    <w:p w:rsidR="00306971" w:rsidRPr="00F2634F" w:rsidRDefault="00306971" w:rsidP="0030697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OŚWIADCZENIE DOTYCZĄCE PODWYKONAWCY, NA KTÓREGO PRZYPADA PONAD 10% WARTOŚCI ZAMÓWIENIA:</w:t>
      </w:r>
    </w:p>
    <w:p w:rsidR="00CA3A9F" w:rsidRPr="00F2634F" w:rsidRDefault="00306971" w:rsidP="00306971">
      <w:pPr>
        <w:spacing w:after="0" w:line="240" w:lineRule="auto"/>
        <w:jc w:val="both"/>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CA3A9F" w:rsidRPr="00F2634F" w:rsidRDefault="00306971" w:rsidP="00306971">
      <w:pPr>
        <w:spacing w:after="0" w:line="240" w:lineRule="auto"/>
        <w:jc w:val="both"/>
        <w:rPr>
          <w:rFonts w:ascii="Times New Roman" w:eastAsia="Calibri" w:hAnsi="Times New Roman" w:cs="Times New Roman"/>
          <w:lang w:eastAsia="pl-PL"/>
        </w:rPr>
      </w:pPr>
      <w:r w:rsidRPr="00F2634F">
        <w:rPr>
          <w:rFonts w:ascii="Times New Roman" w:eastAsia="Calibri" w:hAnsi="Times New Roman" w:cs="Times New Roman"/>
          <w:lang w:eastAsia="pl-PL"/>
        </w:rPr>
        <w:lastRenderedPageBreak/>
        <w:t>Oświadczam</w:t>
      </w:r>
      <w:r w:rsidR="00A76469" w:rsidRPr="00F2634F">
        <w:rPr>
          <w:rFonts w:ascii="Times New Roman" w:eastAsia="Calibri" w:hAnsi="Times New Roman" w:cs="Times New Roman"/>
          <w:lang w:eastAsia="pl-PL"/>
        </w:rPr>
        <w:t>/y</w:t>
      </w:r>
      <w:r w:rsidRPr="00F2634F">
        <w:rPr>
          <w:rFonts w:ascii="Times New Roman" w:eastAsia="Calibri" w:hAnsi="Times New Roman" w:cs="Times New Roman"/>
          <w:lang w:eastAsia="pl-PL"/>
        </w:rPr>
        <w:t>, że w stosunku do następującego podmiotu, będącego podwykonawcą, na którego przypada ponad 10% wartości zamówienia:</w:t>
      </w:r>
    </w:p>
    <w:p w:rsidR="00306971" w:rsidRPr="00F2634F" w:rsidRDefault="00306971" w:rsidP="00306971">
      <w:pPr>
        <w:spacing w:after="0" w:line="240" w:lineRule="auto"/>
        <w:jc w:val="both"/>
        <w:rPr>
          <w:rFonts w:ascii="Times New Roman" w:eastAsia="Calibri" w:hAnsi="Times New Roman" w:cs="Times New Roman"/>
          <w:lang w:eastAsia="pl-PL"/>
        </w:rPr>
      </w:pPr>
      <w:r w:rsidRPr="00F2634F">
        <w:rPr>
          <w:rFonts w:ascii="Times New Roman" w:eastAsia="Calibri" w:hAnsi="Times New Roman" w:cs="Times New Roman"/>
          <w:lang w:eastAsia="pl-PL"/>
        </w:rPr>
        <w:t>……………………………..………………………</w:t>
      </w:r>
      <w:r w:rsidR="00A76469" w:rsidRPr="00F2634F">
        <w:rPr>
          <w:rFonts w:ascii="Times New Roman" w:eastAsia="Calibri" w:hAnsi="Times New Roman" w:cs="Times New Roman"/>
          <w:lang w:eastAsia="pl-PL"/>
        </w:rPr>
        <w:t>………………………………………………………..</w:t>
      </w:r>
      <w:r w:rsidRPr="00F2634F">
        <w:rPr>
          <w:rFonts w:ascii="Times New Roman" w:eastAsia="Calibri" w:hAnsi="Times New Roman" w:cs="Times New Roman"/>
          <w:lang w:eastAsia="pl-PL"/>
        </w:rPr>
        <w:t>…………</w:t>
      </w:r>
    </w:p>
    <w:p w:rsidR="00306971" w:rsidRPr="00F2634F" w:rsidRDefault="00306971" w:rsidP="00A76469">
      <w:pPr>
        <w:spacing w:after="0" w:line="240" w:lineRule="auto"/>
        <w:jc w:val="center"/>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(podać nazwę firmy, adres, NIP/PESEL, KRS/CEiIDG)</w:t>
      </w:r>
    </w:p>
    <w:p w:rsidR="00CA3A9F" w:rsidRPr="00F2634F" w:rsidRDefault="00306971" w:rsidP="00306971">
      <w:pPr>
        <w:spacing w:after="0" w:line="240" w:lineRule="auto"/>
        <w:jc w:val="both"/>
        <w:rPr>
          <w:rFonts w:ascii="Times New Roman" w:eastAsia="Calibri" w:hAnsi="Times New Roman" w:cs="Times New Roman"/>
          <w:lang w:eastAsia="pl-PL"/>
        </w:rPr>
      </w:pPr>
      <w:r w:rsidRPr="00F2634F">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306971" w:rsidRPr="00F2634F" w:rsidRDefault="00306971" w:rsidP="0030697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OŚWIADCZENIE DOTYCZĄCE DOSTAWCY, NA KTÓREGO PRZYPADA PONAD 10% WARTOŚCI ZAMÓWIENIA:</w:t>
      </w:r>
    </w:p>
    <w:p w:rsidR="0047644B" w:rsidRPr="00F2634F" w:rsidRDefault="00306971" w:rsidP="00306971">
      <w:pPr>
        <w:spacing w:after="0" w:line="240" w:lineRule="auto"/>
        <w:jc w:val="both"/>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306971" w:rsidRPr="00F2634F" w:rsidRDefault="00306971" w:rsidP="00306971">
      <w:pPr>
        <w:spacing w:after="0" w:line="240" w:lineRule="auto"/>
        <w:jc w:val="both"/>
        <w:rPr>
          <w:rFonts w:ascii="Times New Roman" w:eastAsia="Calibri" w:hAnsi="Times New Roman" w:cs="Times New Roman"/>
          <w:lang w:eastAsia="pl-PL"/>
        </w:rPr>
      </w:pPr>
      <w:r w:rsidRPr="00F2634F">
        <w:rPr>
          <w:rFonts w:ascii="Times New Roman" w:eastAsia="Calibri" w:hAnsi="Times New Roman" w:cs="Times New Roman"/>
          <w:lang w:eastAsia="pl-PL"/>
        </w:rPr>
        <w:t>Oświadczam</w:t>
      </w:r>
      <w:r w:rsidR="00A76469" w:rsidRPr="00F2634F">
        <w:rPr>
          <w:rFonts w:ascii="Times New Roman" w:eastAsia="Calibri" w:hAnsi="Times New Roman" w:cs="Times New Roman"/>
          <w:lang w:eastAsia="pl-PL"/>
        </w:rPr>
        <w:t>/y</w:t>
      </w:r>
      <w:r w:rsidRPr="00F2634F">
        <w:rPr>
          <w:rFonts w:ascii="Times New Roman" w:eastAsia="Calibri" w:hAnsi="Times New Roman" w:cs="Times New Roman"/>
          <w:lang w:eastAsia="pl-PL"/>
        </w:rPr>
        <w:t>, że w stosunku do następującego podmiotu, będącego dostawcą, na którego przypada ponad 10% wartości zamówienia:</w:t>
      </w:r>
    </w:p>
    <w:p w:rsidR="00754EAD" w:rsidRPr="00F2634F" w:rsidRDefault="00A76469" w:rsidP="00754EAD">
      <w:pPr>
        <w:spacing w:after="0" w:line="240" w:lineRule="auto"/>
        <w:jc w:val="both"/>
        <w:rPr>
          <w:rFonts w:ascii="Times New Roman" w:eastAsia="Calibri" w:hAnsi="Times New Roman" w:cs="Times New Roman"/>
          <w:lang w:eastAsia="pl-PL"/>
        </w:rPr>
      </w:pPr>
      <w:r w:rsidRPr="00F2634F">
        <w:rPr>
          <w:rFonts w:ascii="Times New Roman" w:eastAsia="Calibri" w:hAnsi="Times New Roman" w:cs="Times New Roman"/>
          <w:lang w:eastAsia="pl-PL"/>
        </w:rPr>
        <w:t>……………………………..………………………………………………………………………………..…………</w:t>
      </w:r>
    </w:p>
    <w:p w:rsidR="00754EAD" w:rsidRPr="00F2634F" w:rsidRDefault="00754EAD" w:rsidP="00A76469">
      <w:pPr>
        <w:spacing w:after="0" w:line="240" w:lineRule="auto"/>
        <w:jc w:val="center"/>
        <w:rPr>
          <w:rFonts w:ascii="Times New Roman" w:eastAsia="Calibri" w:hAnsi="Times New Roman" w:cs="Times New Roman"/>
          <w:i/>
          <w:sz w:val="18"/>
          <w:szCs w:val="18"/>
          <w:lang w:eastAsia="pl-PL"/>
        </w:rPr>
      </w:pPr>
      <w:r w:rsidRPr="00F2634F">
        <w:rPr>
          <w:rFonts w:ascii="Times New Roman" w:eastAsia="Calibri" w:hAnsi="Times New Roman" w:cs="Times New Roman"/>
          <w:i/>
          <w:sz w:val="18"/>
          <w:szCs w:val="18"/>
          <w:lang w:eastAsia="pl-PL"/>
        </w:rPr>
        <w:t>(podać nazwę firmy, adres, NIP/PESEL, KRS/CEiIDG)</w:t>
      </w:r>
    </w:p>
    <w:p w:rsidR="00754EAD" w:rsidRPr="00F2634F" w:rsidRDefault="00754EAD" w:rsidP="00754EAD">
      <w:pPr>
        <w:spacing w:after="0" w:line="240" w:lineRule="auto"/>
        <w:jc w:val="both"/>
        <w:rPr>
          <w:rFonts w:ascii="Times New Roman" w:eastAsia="Calibri" w:hAnsi="Times New Roman" w:cs="Times New Roman"/>
          <w:lang w:eastAsia="pl-PL"/>
        </w:rPr>
      </w:pPr>
      <w:r w:rsidRPr="00F2634F">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754EAD" w:rsidRPr="00F2634F" w:rsidRDefault="00754EAD" w:rsidP="00754EAD">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OŚWIADCZENIE DOTYCZĄCE PODANYCH INFORMACJI:</w:t>
      </w:r>
    </w:p>
    <w:p w:rsidR="00306971" w:rsidRPr="00F2634F" w:rsidRDefault="00754EAD" w:rsidP="00306971">
      <w:pPr>
        <w:spacing w:after="0" w:line="240" w:lineRule="auto"/>
        <w:jc w:val="both"/>
        <w:rPr>
          <w:rFonts w:ascii="Times New Roman" w:eastAsia="Calibri" w:hAnsi="Times New Roman" w:cs="Times New Roman"/>
          <w:lang w:eastAsia="pl-PL"/>
        </w:rPr>
      </w:pPr>
      <w:r w:rsidRPr="00F2634F">
        <w:rPr>
          <w:rFonts w:ascii="Times New Roman" w:eastAsia="Calibri" w:hAnsi="Times New Roman" w:cs="Times New Roman"/>
          <w:lang w:eastAsia="pl-PL"/>
        </w:rPr>
        <w:t>Oświadczam</w:t>
      </w:r>
      <w:r w:rsidR="00A76469" w:rsidRPr="00F2634F">
        <w:rPr>
          <w:rFonts w:ascii="Times New Roman" w:eastAsia="Calibri" w:hAnsi="Times New Roman" w:cs="Times New Roman"/>
          <w:lang w:eastAsia="pl-PL"/>
        </w:rPr>
        <w:t>/y</w:t>
      </w:r>
      <w:r w:rsidRPr="00F2634F">
        <w:rPr>
          <w:rFonts w:ascii="Times New Roman" w:eastAsia="Calibri" w:hAnsi="Times New Roman" w:cs="Times New Roman"/>
          <w:lang w:eastAsia="pl-PL"/>
        </w:rPr>
        <w:t xml:space="preserve">, że wszystkie informacje podane w powyższych oświadczeniach są aktualne </w:t>
      </w:r>
      <w:r w:rsidRPr="00F2634F">
        <w:rPr>
          <w:rFonts w:ascii="Times New Roman" w:eastAsia="Calibri" w:hAnsi="Times New Roman" w:cs="Times New Roman"/>
          <w:lang w:eastAsia="pl-PL"/>
        </w:rPr>
        <w:br/>
        <w:t xml:space="preserve">i zgodne z prawdą oraz zostały przedstawione z pełną świadomością konsekwencji wprowadzenia </w:t>
      </w:r>
      <w:r w:rsidR="00A76469" w:rsidRPr="00F2634F">
        <w:rPr>
          <w:rFonts w:ascii="Times New Roman" w:eastAsia="Calibri" w:hAnsi="Times New Roman" w:cs="Times New Roman"/>
          <w:lang w:eastAsia="pl-PL"/>
        </w:rPr>
        <w:t>Z</w:t>
      </w:r>
      <w:r w:rsidRPr="00F2634F">
        <w:rPr>
          <w:rFonts w:ascii="Times New Roman" w:eastAsia="Calibri" w:hAnsi="Times New Roman" w:cs="Times New Roman"/>
          <w:lang w:eastAsia="pl-PL"/>
        </w:rPr>
        <w:t>amawiającego w błąd przy przedstawianiu informacji.</w:t>
      </w:r>
    </w:p>
    <w:p w:rsidR="00754EAD" w:rsidRPr="00F2634F" w:rsidRDefault="00754EAD" w:rsidP="00754EAD">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INFORMACJA DOTYCZĄCA DOSTĘPU DO PODMIOTOWYCH ŚRODKÓW DOWODOWYCH:</w:t>
      </w:r>
    </w:p>
    <w:p w:rsidR="00306971" w:rsidRPr="00F2634F" w:rsidRDefault="00754EAD" w:rsidP="00306971">
      <w:pPr>
        <w:spacing w:after="0" w:line="240" w:lineRule="auto"/>
        <w:jc w:val="both"/>
        <w:rPr>
          <w:rFonts w:ascii="Times New Roman" w:eastAsia="Calibri" w:hAnsi="Times New Roman" w:cs="Times New Roman"/>
          <w:lang w:eastAsia="pl-PL"/>
        </w:rPr>
      </w:pPr>
      <w:r w:rsidRPr="00F2634F">
        <w:rPr>
          <w:rFonts w:ascii="Times New Roman" w:eastAsia="Calibri" w:hAnsi="Times New Roman" w:cs="Times New Roman"/>
          <w:lang w:eastAsia="pl-PL"/>
        </w:rPr>
        <w:t>Wskazuję</w:t>
      </w:r>
      <w:r w:rsidR="00A76469" w:rsidRPr="00F2634F">
        <w:rPr>
          <w:rFonts w:ascii="Times New Roman" w:eastAsia="Calibri" w:hAnsi="Times New Roman" w:cs="Times New Roman"/>
          <w:lang w:eastAsia="pl-PL"/>
        </w:rPr>
        <w:t>/wskazujemy</w:t>
      </w:r>
      <w:r w:rsidRPr="00F2634F">
        <w:rPr>
          <w:rFonts w:ascii="Times New Roman" w:eastAsia="Calibri" w:hAnsi="Times New Roman" w:cs="Times New Roman"/>
          <w:lang w:eastAsia="pl-PL"/>
        </w:rPr>
        <w:t xml:space="preserve"> następujące podmiotowe środki dowodowe, które można uzyskać za pomocą bezpłatnych </w:t>
      </w:r>
      <w:r w:rsidR="00A76469" w:rsidRPr="00F2634F">
        <w:rPr>
          <w:rFonts w:ascii="Times New Roman" w:eastAsia="Calibri" w:hAnsi="Times New Roman" w:cs="Times New Roman"/>
          <w:lang w:eastAsia="pl-PL"/>
        </w:rPr>
        <w:br/>
      </w:r>
      <w:r w:rsidRPr="00F2634F">
        <w:rPr>
          <w:rFonts w:ascii="Times New Roman" w:eastAsia="Calibri" w:hAnsi="Times New Roman" w:cs="Times New Roman"/>
          <w:lang w:eastAsia="pl-PL"/>
        </w:rPr>
        <w:t>i ogólnodostępnych baz danych, oraz dane umożliwiające dostęp do tych środków:</w:t>
      </w:r>
    </w:p>
    <w:p w:rsidR="00754EAD" w:rsidRPr="00F2634F" w:rsidRDefault="00A76469" w:rsidP="00754EAD">
      <w:pPr>
        <w:pStyle w:val="Akapitzlist"/>
        <w:numPr>
          <w:ilvl w:val="1"/>
          <w:numId w:val="3"/>
        </w:numPr>
        <w:tabs>
          <w:tab w:val="clear" w:pos="1440"/>
        </w:tabs>
        <w:ind w:left="426"/>
        <w:jc w:val="both"/>
        <w:rPr>
          <w:rFonts w:ascii="Times New Roman" w:eastAsia="Calibri" w:hAnsi="Times New Roman" w:cs="Times New Roman"/>
          <w:lang w:eastAsia="pl-PL"/>
        </w:rPr>
      </w:pPr>
      <w:r w:rsidRPr="00F2634F">
        <w:rPr>
          <w:rFonts w:ascii="Times New Roman" w:eastAsia="Calibri" w:hAnsi="Times New Roman" w:cs="Times New Roman"/>
          <w:lang w:eastAsia="pl-PL"/>
        </w:rPr>
        <w:t>…………………………………………………………………………………………………………..</w:t>
      </w:r>
    </w:p>
    <w:p w:rsidR="00A76469" w:rsidRPr="00F2634F" w:rsidRDefault="00A76469" w:rsidP="00A76469">
      <w:pPr>
        <w:spacing w:after="0" w:line="240" w:lineRule="auto"/>
        <w:ind w:left="426"/>
        <w:jc w:val="both"/>
        <w:rPr>
          <w:rFonts w:ascii="Times New Roman" w:eastAsia="Calibri" w:hAnsi="Times New Roman" w:cs="Times New Roman"/>
          <w:sz w:val="18"/>
          <w:szCs w:val="18"/>
          <w:lang w:eastAsia="pl-PL"/>
        </w:rPr>
      </w:pPr>
      <w:r w:rsidRPr="00F2634F">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A76469" w:rsidRPr="00F2634F" w:rsidRDefault="00A76469" w:rsidP="00A76469">
      <w:pPr>
        <w:pStyle w:val="Akapitzlist"/>
        <w:numPr>
          <w:ilvl w:val="1"/>
          <w:numId w:val="3"/>
        </w:numPr>
        <w:tabs>
          <w:tab w:val="clear" w:pos="1440"/>
        </w:tabs>
        <w:ind w:left="426"/>
        <w:jc w:val="both"/>
        <w:rPr>
          <w:rFonts w:ascii="Times New Roman" w:eastAsia="Calibri" w:hAnsi="Times New Roman" w:cs="Times New Roman"/>
          <w:lang w:eastAsia="pl-PL"/>
        </w:rPr>
      </w:pPr>
      <w:r w:rsidRPr="00F2634F">
        <w:rPr>
          <w:rFonts w:ascii="Times New Roman" w:eastAsia="Calibri" w:hAnsi="Times New Roman" w:cs="Times New Roman"/>
          <w:lang w:eastAsia="pl-PL"/>
        </w:rPr>
        <w:t>…………………………………………………………………………………………………………..</w:t>
      </w:r>
    </w:p>
    <w:p w:rsidR="00A76469" w:rsidRPr="00F2634F" w:rsidRDefault="00A76469" w:rsidP="00A76469">
      <w:pPr>
        <w:spacing w:after="0" w:line="240" w:lineRule="auto"/>
        <w:ind w:left="426"/>
        <w:jc w:val="both"/>
        <w:rPr>
          <w:rFonts w:ascii="Times New Roman" w:eastAsia="Calibri" w:hAnsi="Times New Roman" w:cs="Times New Roman"/>
          <w:sz w:val="18"/>
          <w:szCs w:val="18"/>
          <w:lang w:eastAsia="pl-PL"/>
        </w:rPr>
      </w:pPr>
      <w:r w:rsidRPr="00F2634F">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47644B" w:rsidRPr="00F2634F" w:rsidRDefault="0047644B" w:rsidP="00306971">
      <w:pPr>
        <w:spacing w:after="0" w:line="240" w:lineRule="auto"/>
        <w:jc w:val="both"/>
        <w:rPr>
          <w:rFonts w:ascii="Times New Roman" w:eastAsia="Calibri" w:hAnsi="Times New Roman" w:cs="Times New Roman"/>
          <w:lang w:eastAsia="pl-PL"/>
        </w:rPr>
      </w:pPr>
    </w:p>
    <w:p w:rsidR="00212AE6" w:rsidRPr="00F2634F" w:rsidRDefault="00212AE6" w:rsidP="00212AE6">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2634F">
        <w:rPr>
          <w:rFonts w:ascii="Times New Roman" w:eastAsia="Arial Unicode MS" w:hAnsi="Times New Roman" w:cs="Times New Roman"/>
          <w:lang w:eastAsia="pl-PL"/>
        </w:rPr>
        <w:t>Miejscowość, data: ….........................................</w:t>
      </w:r>
    </w:p>
    <w:p w:rsidR="00212AE6" w:rsidRPr="00F2634F" w:rsidRDefault="00212AE6" w:rsidP="00212AE6">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2634F">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2634F">
        <w:rPr>
          <w:rFonts w:ascii="Times New Roman" w:eastAsia="Calibri" w:hAnsi="Times New Roman" w:cs="Times New Roman"/>
          <w:i/>
          <w:sz w:val="20"/>
          <w:szCs w:val="20"/>
          <w:lang w:eastAsia="pl-PL"/>
        </w:rPr>
        <w:t xml:space="preserve"> </w:t>
      </w:r>
      <w:r w:rsidRPr="00F2634F">
        <w:rPr>
          <w:rFonts w:ascii="Times New Roman" w:eastAsia="Arial Unicode MS" w:hAnsi="Times New Roman" w:cs="Times New Roman"/>
          <w:i/>
          <w:sz w:val="20"/>
          <w:szCs w:val="20"/>
          <w:lang w:eastAsia="pl-PL"/>
        </w:rPr>
        <w:t>osoby uprawnionej do reprezentacji Wykonawcy]</w:t>
      </w:r>
    </w:p>
    <w:p w:rsidR="00212AE6" w:rsidRPr="00F2634F" w:rsidRDefault="00212AE6" w:rsidP="00212AE6">
      <w:pPr>
        <w:spacing w:after="0" w:line="240" w:lineRule="auto"/>
        <w:rPr>
          <w:rFonts w:ascii="Times New Roman" w:eastAsia="Times New Roman" w:hAnsi="Times New Roman" w:cs="Times New Roman"/>
          <w:lang w:eastAsia="pl-PL"/>
        </w:rPr>
      </w:pPr>
      <w:r w:rsidRPr="00F2634F">
        <w:rPr>
          <w:rFonts w:ascii="Times New Roman" w:eastAsia="Times New Roman" w:hAnsi="Times New Roman" w:cs="Times New Roman"/>
          <w:lang w:eastAsia="pl-PL"/>
        </w:rPr>
        <w:br w:type="page"/>
      </w:r>
    </w:p>
    <w:p w:rsidR="0041062E" w:rsidRPr="00F2634F" w:rsidRDefault="0041062E" w:rsidP="0041062E">
      <w:pPr>
        <w:spacing w:after="0" w:line="240" w:lineRule="auto"/>
        <w:ind w:right="7369"/>
        <w:jc w:val="center"/>
        <w:rPr>
          <w:rFonts w:ascii="Times New Roman" w:eastAsia="Calibri" w:hAnsi="Times New Roman" w:cs="Times New Roman"/>
          <w:lang w:eastAsia="pl-PL"/>
        </w:rPr>
      </w:pPr>
      <w:r w:rsidRPr="00F2634F">
        <w:rPr>
          <w:rFonts w:ascii="Times New Roman" w:eastAsia="Calibri" w:hAnsi="Times New Roman" w:cs="Times New Roman"/>
          <w:lang w:eastAsia="pl-PL"/>
        </w:rPr>
        <w:lastRenderedPageBreak/>
        <w:t>...................</w:t>
      </w:r>
      <w:r w:rsidR="00B85E34" w:rsidRPr="00F2634F">
        <w:rPr>
          <w:rFonts w:ascii="Times New Roman" w:eastAsia="Calibri" w:hAnsi="Times New Roman" w:cs="Times New Roman"/>
          <w:lang w:eastAsia="pl-PL"/>
        </w:rPr>
        <w:t>.</w:t>
      </w:r>
      <w:r w:rsidRPr="00F2634F">
        <w:rPr>
          <w:rFonts w:ascii="Times New Roman" w:eastAsia="Calibri" w:hAnsi="Times New Roman" w:cs="Times New Roman"/>
          <w:lang w:eastAsia="pl-PL"/>
        </w:rPr>
        <w:t>..........</w:t>
      </w:r>
      <w:r w:rsidR="00B85E34" w:rsidRPr="00F2634F">
        <w:rPr>
          <w:rFonts w:ascii="Times New Roman" w:eastAsia="Calibri" w:hAnsi="Times New Roman" w:cs="Times New Roman"/>
          <w:lang w:eastAsia="pl-PL"/>
        </w:rPr>
        <w:t>.</w:t>
      </w:r>
      <w:r w:rsidRPr="00F2634F">
        <w:rPr>
          <w:rFonts w:ascii="Times New Roman" w:eastAsia="Calibri" w:hAnsi="Times New Roman" w:cs="Times New Roman"/>
          <w:lang w:eastAsia="pl-PL"/>
        </w:rPr>
        <w:t>...................</w:t>
      </w:r>
    </w:p>
    <w:p w:rsidR="00A13021" w:rsidRPr="00F2634F" w:rsidRDefault="00A13021" w:rsidP="00A13021">
      <w:pPr>
        <w:spacing w:after="0" w:line="240" w:lineRule="auto"/>
        <w:ind w:right="7369"/>
        <w:jc w:val="center"/>
        <w:rPr>
          <w:rFonts w:ascii="Times New Roman" w:eastAsia="Calibri" w:hAnsi="Times New Roman" w:cs="Times New Roman"/>
          <w:lang w:eastAsia="pl-PL"/>
        </w:rPr>
      </w:pPr>
      <w:r w:rsidRPr="00F2634F">
        <w:rPr>
          <w:rFonts w:ascii="Times New Roman" w:eastAsia="Calibri" w:hAnsi="Times New Roman" w:cs="Times New Roman"/>
          <w:lang w:eastAsia="pl-PL"/>
        </w:rPr>
        <w:t>..............</w:t>
      </w:r>
      <w:r w:rsidR="006C037A" w:rsidRPr="00F2634F">
        <w:rPr>
          <w:rFonts w:ascii="Times New Roman" w:eastAsia="Calibri" w:hAnsi="Times New Roman" w:cs="Times New Roman"/>
          <w:lang w:eastAsia="pl-PL"/>
        </w:rPr>
        <w:t>...</w:t>
      </w:r>
      <w:r w:rsidRPr="00F2634F">
        <w:rPr>
          <w:rFonts w:ascii="Times New Roman" w:eastAsia="Calibri" w:hAnsi="Times New Roman" w:cs="Times New Roman"/>
          <w:lang w:eastAsia="pl-PL"/>
        </w:rPr>
        <w:t>..................................</w:t>
      </w:r>
    </w:p>
    <w:p w:rsidR="00A13021" w:rsidRPr="00F2634F" w:rsidRDefault="00A13021" w:rsidP="00A13021">
      <w:pPr>
        <w:spacing w:after="0" w:line="240" w:lineRule="auto"/>
        <w:ind w:right="7369"/>
        <w:jc w:val="center"/>
        <w:rPr>
          <w:rFonts w:ascii="Times New Roman" w:eastAsia="Calibri" w:hAnsi="Times New Roman" w:cs="Times New Roman"/>
          <w:sz w:val="18"/>
          <w:szCs w:val="18"/>
          <w:lang w:eastAsia="pl-PL"/>
        </w:rPr>
      </w:pPr>
      <w:r w:rsidRPr="00F2634F">
        <w:rPr>
          <w:rFonts w:ascii="Times New Roman" w:eastAsia="Calibri" w:hAnsi="Times New Roman" w:cs="Times New Roman"/>
          <w:sz w:val="18"/>
          <w:szCs w:val="18"/>
          <w:lang w:eastAsia="pl-PL"/>
        </w:rPr>
        <w:t>(</w:t>
      </w:r>
      <w:r w:rsidR="0041062E" w:rsidRPr="00F2634F">
        <w:rPr>
          <w:rFonts w:ascii="Times New Roman" w:eastAsia="Calibri" w:hAnsi="Times New Roman" w:cs="Times New Roman"/>
          <w:sz w:val="18"/>
          <w:szCs w:val="18"/>
          <w:lang w:eastAsia="pl-PL"/>
        </w:rPr>
        <w:t>pełna nazwa</w:t>
      </w:r>
      <w:r w:rsidR="00C23226" w:rsidRPr="00F2634F">
        <w:rPr>
          <w:rFonts w:ascii="Times New Roman" w:eastAsia="Calibri" w:hAnsi="Times New Roman" w:cs="Times New Roman"/>
          <w:sz w:val="18"/>
          <w:szCs w:val="18"/>
          <w:lang w:eastAsia="pl-PL"/>
        </w:rPr>
        <w:t xml:space="preserve"> i adres</w:t>
      </w:r>
      <w:r w:rsidR="0041062E" w:rsidRPr="00F2634F">
        <w:rPr>
          <w:rFonts w:ascii="Times New Roman" w:eastAsia="Calibri" w:hAnsi="Times New Roman" w:cs="Times New Roman"/>
          <w:sz w:val="18"/>
          <w:szCs w:val="18"/>
          <w:lang w:eastAsia="pl-PL"/>
        </w:rPr>
        <w:t xml:space="preserve"> Wykonawcy</w:t>
      </w:r>
      <w:r w:rsidRPr="00F2634F">
        <w:rPr>
          <w:rFonts w:ascii="Times New Roman" w:eastAsia="Calibri" w:hAnsi="Times New Roman" w:cs="Times New Roman"/>
          <w:sz w:val="18"/>
          <w:szCs w:val="18"/>
          <w:lang w:eastAsia="pl-PL"/>
        </w:rPr>
        <w:t>)</w:t>
      </w:r>
    </w:p>
    <w:p w:rsidR="00A13021" w:rsidRPr="00F2634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 xml:space="preserve">FORMULARZ NR </w:t>
      </w:r>
      <w:r w:rsidR="00FC55B7" w:rsidRPr="00F2634F">
        <w:rPr>
          <w:rFonts w:ascii="Times New Roman" w:eastAsia="Times New Roman" w:hAnsi="Times New Roman" w:cs="Times New Roman"/>
          <w:b/>
          <w:lang w:eastAsia="pl-PL"/>
        </w:rPr>
        <w:t>2</w:t>
      </w:r>
    </w:p>
    <w:p w:rsidR="00C0629B" w:rsidRPr="00F2634F" w:rsidRDefault="00C0629B" w:rsidP="00C0629B">
      <w:pPr>
        <w:tabs>
          <w:tab w:val="left" w:pos="851"/>
        </w:tabs>
        <w:spacing w:before="60" w:after="60" w:line="276" w:lineRule="auto"/>
        <w:rPr>
          <w:rFonts w:ascii="Times New Roman" w:eastAsia="Times New Roman" w:hAnsi="Times New Roman" w:cs="Times New Roman"/>
          <w:lang w:eastAsia="pl-PL"/>
        </w:rPr>
      </w:pPr>
    </w:p>
    <w:p w:rsidR="00F2634F" w:rsidRPr="00E33434" w:rsidRDefault="00F2634F" w:rsidP="00F2634F">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E33434">
        <w:rPr>
          <w:rFonts w:ascii="Times New Roman" w:eastAsia="Times New Roman" w:hAnsi="Times New Roman" w:cs="Times New Roman"/>
          <w:lang w:eastAsia="pl-PL"/>
        </w:rPr>
        <w:t xml:space="preserve">Dotyczy przetargu nieograniczonego nr CeNT-361-24/2022 </w:t>
      </w:r>
      <w:r w:rsidRPr="00E33434">
        <w:rPr>
          <w:rFonts w:ascii="Times New Roman" w:eastAsia="DejaVu Sans" w:hAnsi="Times New Roman" w:cs="Times New Roman"/>
          <w:bCs/>
          <w:kern w:val="1"/>
          <w:lang w:eastAsia="hi-IN" w:bidi="hi-IN"/>
        </w:rPr>
        <w:t>sprzedaż i dostarczenie aparatury laboratoryjnej dla Centrum Nowych Technologii UW – postępowanie 5:</w:t>
      </w:r>
    </w:p>
    <w:p w:rsidR="00F2634F" w:rsidRPr="00E33434"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I:</w:t>
      </w:r>
      <w:r w:rsidRPr="00E33434">
        <w:rPr>
          <w:rFonts w:ascii="Times New Roman" w:eastAsia="Times New Roman" w:hAnsi="Times New Roman" w:cs="Arial"/>
          <w:bCs/>
          <w:szCs w:val="20"/>
          <w:lang w:eastAsia="pl-PL"/>
        </w:rPr>
        <w:tab/>
        <w:t>łaźnia ultradźwiękowa*</w:t>
      </w:r>
    </w:p>
    <w:p w:rsidR="00F2634F" w:rsidRPr="00E33434"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II:</w:t>
      </w:r>
      <w:r w:rsidRPr="00E33434">
        <w:rPr>
          <w:rFonts w:ascii="Times New Roman" w:eastAsia="Times New Roman" w:hAnsi="Times New Roman" w:cs="Arial"/>
          <w:bCs/>
          <w:szCs w:val="20"/>
          <w:lang w:eastAsia="pl-PL"/>
        </w:rPr>
        <w:tab/>
        <w:t>waga analityczna*</w:t>
      </w:r>
    </w:p>
    <w:p w:rsidR="00F2634F" w:rsidRPr="00E33434"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III:</w:t>
      </w:r>
      <w:r w:rsidRPr="00E33434">
        <w:rPr>
          <w:rFonts w:ascii="Times New Roman" w:eastAsia="Times New Roman" w:hAnsi="Times New Roman" w:cs="Arial"/>
          <w:bCs/>
          <w:szCs w:val="20"/>
          <w:lang w:eastAsia="pl-PL"/>
        </w:rPr>
        <w:tab/>
        <w:t>syntetyczny zestaw elektrolityczny z wyposażeniem*</w:t>
      </w:r>
    </w:p>
    <w:p w:rsidR="00F2634F" w:rsidRPr="00E33434"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IV:</w:t>
      </w:r>
      <w:r w:rsidRPr="00E33434">
        <w:rPr>
          <w:rFonts w:ascii="Times New Roman" w:eastAsia="Times New Roman" w:hAnsi="Times New Roman" w:cs="Arial"/>
          <w:bCs/>
          <w:szCs w:val="20"/>
          <w:lang w:eastAsia="pl-PL"/>
        </w:rPr>
        <w:tab/>
        <w:t>screeningowy zestaw elektrolityczny z wyposażeniem*</w:t>
      </w:r>
    </w:p>
    <w:p w:rsidR="00F2634F" w:rsidRPr="00E33434"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33434">
        <w:rPr>
          <w:rFonts w:ascii="Times New Roman" w:eastAsia="Times New Roman" w:hAnsi="Times New Roman" w:cs="Arial"/>
          <w:bCs/>
          <w:szCs w:val="20"/>
          <w:lang w:eastAsia="pl-PL"/>
        </w:rPr>
        <w:t>część V:</w:t>
      </w:r>
      <w:r w:rsidRPr="00E33434">
        <w:rPr>
          <w:rFonts w:ascii="Times New Roman" w:eastAsia="Times New Roman" w:hAnsi="Times New Roman" w:cs="Arial"/>
          <w:bCs/>
          <w:szCs w:val="20"/>
          <w:lang w:eastAsia="pl-PL"/>
        </w:rPr>
        <w:tab/>
        <w:t>pompa próżniowa olejowa*</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VI:</w:t>
      </w:r>
      <w:r w:rsidRPr="00F2634F">
        <w:rPr>
          <w:rFonts w:ascii="Times New Roman" w:eastAsia="Times New Roman" w:hAnsi="Times New Roman" w:cs="Arial"/>
          <w:bCs/>
          <w:szCs w:val="20"/>
          <w:lang w:eastAsia="pl-PL"/>
        </w:rPr>
        <w:tab/>
        <w:t>mieszadło magnetyczne*</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2634F">
        <w:rPr>
          <w:rFonts w:ascii="Times New Roman" w:eastAsia="Times New Roman" w:hAnsi="Times New Roman" w:cs="Arial"/>
          <w:bCs/>
          <w:szCs w:val="20"/>
          <w:lang w:eastAsia="pl-PL"/>
        </w:rPr>
        <w:t>część VII:</w:t>
      </w:r>
      <w:r w:rsidRPr="00F2634F">
        <w:rPr>
          <w:rFonts w:ascii="Times New Roman" w:eastAsia="Times New Roman" w:hAnsi="Times New Roman" w:cs="Arial"/>
          <w:bCs/>
          <w:szCs w:val="20"/>
          <w:lang w:eastAsia="pl-PL"/>
        </w:rPr>
        <w:tab/>
        <w:t>laboratoryjna wyparka rotacyjna z pompą oraz termostatem chłodzącym*</w:t>
      </w:r>
    </w:p>
    <w:p w:rsidR="00F2634F" w:rsidRPr="00F2634F" w:rsidRDefault="00F2634F" w:rsidP="00F2634F">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F2634F">
        <w:rPr>
          <w:rFonts w:ascii="Times New Roman" w:eastAsia="Times New Roman" w:hAnsi="Times New Roman" w:cs="Arial"/>
          <w:bCs/>
          <w:szCs w:val="20"/>
          <w:lang w:eastAsia="pl-PL"/>
        </w:rPr>
        <w:t>część VIII:</w:t>
      </w:r>
      <w:r w:rsidRPr="00F2634F">
        <w:rPr>
          <w:rFonts w:ascii="Times New Roman" w:eastAsia="Times New Roman" w:hAnsi="Times New Roman" w:cs="Arial"/>
          <w:bCs/>
          <w:szCs w:val="20"/>
          <w:lang w:eastAsia="pl-PL"/>
        </w:rPr>
        <w:tab/>
        <w:t>zestaw do woltamperometrii cyklicznej*</w:t>
      </w:r>
    </w:p>
    <w:p w:rsidR="000111D3" w:rsidRPr="00F2634F"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F2634F">
        <w:rPr>
          <w:rFonts w:ascii="Times New Roman" w:eastAsia="Times New Roman" w:hAnsi="Times New Roman" w:cs="Arial"/>
          <w:i/>
          <w:szCs w:val="20"/>
          <w:lang w:eastAsia="pl-PL"/>
        </w:rPr>
        <w:t>*niepotrzebne skreślić</w:t>
      </w:r>
    </w:p>
    <w:p w:rsidR="00A13021" w:rsidRPr="00F2634F"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F2634F"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F2634F">
        <w:rPr>
          <w:rFonts w:ascii="Times New Roman" w:eastAsia="Times New Roman" w:hAnsi="Times New Roman" w:cs="Times New Roman"/>
          <w:b/>
          <w:lang w:eastAsia="pl-PL"/>
        </w:rPr>
        <w:t>OŚWIADCZENIE</w:t>
      </w:r>
    </w:p>
    <w:p w:rsidR="00A13021" w:rsidRPr="00F2634F"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lang w:eastAsia="pl-PL"/>
        </w:rPr>
        <w:t xml:space="preserve">Oświadczam/y, iż oferowany przez nas sprzęt spełnia wszystkie wymagane parametry zawarte w załączniku </w:t>
      </w:r>
      <w:r w:rsidRPr="00F2634F">
        <w:rPr>
          <w:rFonts w:ascii="Times New Roman" w:eastAsia="Times New Roman" w:hAnsi="Times New Roman" w:cs="Times New Roman"/>
          <w:lang w:eastAsia="pl-PL"/>
        </w:rPr>
        <w:br/>
        <w:t xml:space="preserve">nr 1 do Specyfikacji </w:t>
      </w:r>
      <w:r w:rsidR="00183E19" w:rsidRPr="00F2634F">
        <w:rPr>
          <w:rFonts w:ascii="Times New Roman" w:eastAsia="Times New Roman" w:hAnsi="Times New Roman" w:cs="Times New Roman"/>
          <w:lang w:eastAsia="pl-PL"/>
        </w:rPr>
        <w:t>W</w:t>
      </w:r>
      <w:r w:rsidRPr="00F2634F">
        <w:rPr>
          <w:rFonts w:ascii="Times New Roman" w:eastAsia="Times New Roman" w:hAnsi="Times New Roman" w:cs="Times New Roman"/>
          <w:lang w:eastAsia="pl-PL"/>
        </w:rPr>
        <w:t xml:space="preserve">arunków </w:t>
      </w:r>
      <w:r w:rsidR="00183E19" w:rsidRPr="00F2634F">
        <w:rPr>
          <w:rFonts w:ascii="Times New Roman" w:eastAsia="Times New Roman" w:hAnsi="Times New Roman" w:cs="Times New Roman"/>
          <w:lang w:eastAsia="pl-PL"/>
        </w:rPr>
        <w:t>Z</w:t>
      </w:r>
      <w:r w:rsidRPr="00F2634F">
        <w:rPr>
          <w:rFonts w:ascii="Times New Roman" w:eastAsia="Times New Roman" w:hAnsi="Times New Roman" w:cs="Times New Roman"/>
          <w:lang w:eastAsia="pl-PL"/>
        </w:rPr>
        <w:t>amówienia.</w:t>
      </w:r>
    </w:p>
    <w:p w:rsidR="00A13021" w:rsidRPr="00F2634F" w:rsidRDefault="00850FB7"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F2634F">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r w:rsidR="00C0629B" w:rsidRPr="00F2634F">
        <w:rPr>
          <w:rFonts w:ascii="Times New Roman" w:eastAsia="Times New Roman" w:hAnsi="Times New Roman" w:cs="Times New Roman"/>
          <w:u w:val="single"/>
          <w:lang w:eastAsia="pl-PL"/>
        </w:rPr>
        <w:t>.</w:t>
      </w:r>
    </w:p>
    <w:p w:rsidR="00A13021" w:rsidRPr="00F2634F"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F2634F">
        <w:rPr>
          <w:rFonts w:ascii="Times New Roman" w:eastAsia="Times New Roman" w:hAnsi="Times New Roman"/>
          <w:b/>
          <w:u w:val="single"/>
          <w:lang w:eastAsia="pl-PL"/>
        </w:rPr>
        <w:t>UWAGA</w:t>
      </w:r>
    </w:p>
    <w:p w:rsidR="00C0629B" w:rsidRPr="00F2634F" w:rsidRDefault="00850FB7" w:rsidP="00504FD7">
      <w:pPr>
        <w:numPr>
          <w:ilvl w:val="0"/>
          <w:numId w:val="36"/>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F2634F">
        <w:rPr>
          <w:rFonts w:ascii="Times New Roman" w:eastAsia="Times New Roman" w:hAnsi="Times New Roman"/>
          <w:lang w:eastAsia="pl-PL"/>
        </w:rPr>
        <w:t>Zamawiający żąda wypełnienia poniższej tabeli, zgodnie z dyspozycją Zamawiającego.</w:t>
      </w:r>
    </w:p>
    <w:p w:rsidR="00C0629B" w:rsidRPr="00F2634F" w:rsidRDefault="00C0629B" w:rsidP="00504FD7">
      <w:pPr>
        <w:numPr>
          <w:ilvl w:val="0"/>
          <w:numId w:val="36"/>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F2634F">
        <w:rPr>
          <w:rFonts w:ascii="Times New Roman" w:eastAsia="Times New Roman" w:hAnsi="Times New Roman" w:cs="Times New Roman"/>
          <w:b/>
          <w:sz w:val="21"/>
          <w:szCs w:val="21"/>
          <w:u w:val="single"/>
          <w:lang w:eastAsia="ar-SA"/>
        </w:rPr>
        <w:t>W przypadku niepodania przez Wykonawcę żądanych danych dotyczących oferowanego sprzętu, oferta,</w:t>
      </w:r>
      <w:r w:rsidR="00B839B5" w:rsidRPr="00F2634F">
        <w:rPr>
          <w:rFonts w:ascii="Times New Roman" w:eastAsia="Times New Roman" w:hAnsi="Times New Roman" w:cs="Times New Roman"/>
          <w:b/>
          <w:sz w:val="21"/>
          <w:szCs w:val="21"/>
          <w:u w:val="single"/>
          <w:lang w:eastAsia="ar-SA"/>
        </w:rPr>
        <w:t xml:space="preserve"> jako nieodpowiadająca treści S</w:t>
      </w:r>
      <w:r w:rsidRPr="00F2634F">
        <w:rPr>
          <w:rFonts w:ascii="Times New Roman" w:eastAsia="Times New Roman" w:hAnsi="Times New Roman" w:cs="Times New Roman"/>
          <w:b/>
          <w:sz w:val="21"/>
          <w:szCs w:val="21"/>
          <w:u w:val="single"/>
          <w:lang w:eastAsia="ar-SA"/>
        </w:rPr>
        <w:t>WZ, zostanie odrzucona</w:t>
      </w:r>
      <w:r w:rsidRPr="00F2634F">
        <w:rPr>
          <w:rFonts w:ascii="Times New Roman" w:eastAsia="Times New Roman" w:hAnsi="Times New Roman" w:cs="Times New Roman"/>
          <w:sz w:val="21"/>
          <w:szCs w:val="21"/>
          <w:u w:val="single"/>
          <w:lang w:eastAsia="ar-SA"/>
        </w:rPr>
        <w:t>.</w:t>
      </w:r>
    </w:p>
    <w:p w:rsidR="00A70D64" w:rsidRPr="00F2634F" w:rsidRDefault="00A70D64" w:rsidP="007436D2">
      <w:pPr>
        <w:spacing w:before="60" w:after="0" w:line="276" w:lineRule="auto"/>
        <w:jc w:val="both"/>
        <w:rPr>
          <w:rFonts w:ascii="Times New Roman" w:eastAsia="Times New Roman" w:hAnsi="Times New Roman" w:cs="Times New Roman"/>
          <w:bCs/>
          <w:u w:val="single"/>
          <w:lang w:eastAsia="pl-PL"/>
        </w:rPr>
      </w:pPr>
    </w:p>
    <w:p w:rsidR="00A70D64" w:rsidRPr="00F2634F" w:rsidRDefault="00A70D64" w:rsidP="00A70D64">
      <w:pPr>
        <w:spacing w:before="60" w:after="0" w:line="276" w:lineRule="auto"/>
        <w:jc w:val="both"/>
        <w:rPr>
          <w:rFonts w:ascii="Times New Roman" w:eastAsia="Times New Roman" w:hAnsi="Times New Roman" w:cs="Times New Roman"/>
          <w:bCs/>
          <w:u w:val="single"/>
          <w:lang w:eastAsia="pl-PL"/>
        </w:rPr>
      </w:pPr>
      <w:r w:rsidRPr="00F2634F">
        <w:rPr>
          <w:rFonts w:ascii="Times New Roman" w:eastAsia="Times New Roman" w:hAnsi="Times New Roman" w:cs="Times New Roman"/>
          <w:bCs/>
          <w:u w:val="single"/>
          <w:lang w:eastAsia="pl-PL"/>
        </w:rPr>
        <w:t xml:space="preserve">Część I – </w:t>
      </w:r>
      <w:r w:rsidR="00F2634F" w:rsidRPr="00F2634F">
        <w:rPr>
          <w:rFonts w:ascii="Times New Roman" w:eastAsia="Times New Roman" w:hAnsi="Times New Roman" w:cs="Times New Roman"/>
          <w:bCs/>
          <w:u w:val="single"/>
          <w:lang w:eastAsia="pl-PL"/>
        </w:rPr>
        <w:t>łaźnia ultradźwiękowa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850FB7" w:rsidRPr="00F2634F" w:rsidTr="003D5E4F">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50FB7" w:rsidRPr="00F2634F" w:rsidRDefault="00850FB7" w:rsidP="003D5E4F">
            <w:pPr>
              <w:spacing w:after="0" w:line="240" w:lineRule="auto"/>
              <w:jc w:val="center"/>
              <w:rPr>
                <w:rFonts w:ascii="Times New Roman" w:eastAsia="Times New Roman" w:hAnsi="Times New Roman"/>
                <w:lang w:eastAsia="pl-PL"/>
              </w:rPr>
            </w:pPr>
            <w:r w:rsidRPr="00F2634F">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0FB7" w:rsidRPr="00F2634F" w:rsidRDefault="00850FB7" w:rsidP="003D5E4F">
            <w:pPr>
              <w:spacing w:after="0" w:line="240" w:lineRule="auto"/>
              <w:rPr>
                <w:rFonts w:ascii="Times New Roman" w:eastAsia="Times New Roman" w:hAnsi="Times New Roman"/>
                <w:sz w:val="16"/>
                <w:szCs w:val="16"/>
                <w:lang w:eastAsia="pl-PL"/>
              </w:rPr>
            </w:pPr>
          </w:p>
          <w:p w:rsidR="00850FB7" w:rsidRPr="00F2634F" w:rsidRDefault="00850FB7" w:rsidP="003D5E4F">
            <w:pPr>
              <w:spacing w:after="0" w:line="240" w:lineRule="auto"/>
              <w:rPr>
                <w:rFonts w:ascii="Times New Roman" w:eastAsia="Times New Roman" w:hAnsi="Times New Roman"/>
                <w:lang w:eastAsia="pl-PL"/>
              </w:rPr>
            </w:pPr>
            <w:r w:rsidRPr="00F2634F">
              <w:rPr>
                <w:rFonts w:ascii="Times New Roman" w:eastAsia="Times New Roman" w:hAnsi="Times New Roman"/>
                <w:lang w:eastAsia="pl-PL"/>
              </w:rPr>
              <w:t>Producent: ……………………………………………………………………………………………….</w:t>
            </w:r>
          </w:p>
          <w:p w:rsidR="00850FB7" w:rsidRPr="00F2634F" w:rsidRDefault="00850FB7" w:rsidP="003D5E4F">
            <w:pPr>
              <w:spacing w:after="0" w:line="240" w:lineRule="auto"/>
              <w:rPr>
                <w:rFonts w:ascii="Times New Roman" w:eastAsia="Times New Roman" w:hAnsi="Times New Roman"/>
                <w:sz w:val="16"/>
                <w:szCs w:val="16"/>
                <w:lang w:eastAsia="pl-PL"/>
              </w:rPr>
            </w:pPr>
          </w:p>
          <w:p w:rsidR="00850FB7" w:rsidRPr="00F2634F" w:rsidRDefault="00850FB7" w:rsidP="003D5E4F">
            <w:pPr>
              <w:spacing w:after="0" w:line="240" w:lineRule="auto"/>
              <w:rPr>
                <w:rFonts w:ascii="Times New Roman" w:eastAsia="Times New Roman" w:hAnsi="Times New Roman"/>
                <w:lang w:eastAsia="pl-PL"/>
              </w:rPr>
            </w:pPr>
            <w:r w:rsidRPr="00F2634F">
              <w:rPr>
                <w:rFonts w:ascii="Times New Roman" w:eastAsia="Times New Roman" w:hAnsi="Times New Roman"/>
                <w:lang w:eastAsia="pl-PL"/>
              </w:rPr>
              <w:t>Model, typ, inne oznaczenia identyfikacyjne: …………………………………….……………………..</w:t>
            </w:r>
          </w:p>
          <w:p w:rsidR="00850FB7" w:rsidRPr="00F2634F" w:rsidRDefault="00850FB7" w:rsidP="003D5E4F">
            <w:pPr>
              <w:spacing w:after="0" w:line="240" w:lineRule="auto"/>
              <w:ind w:left="3374"/>
              <w:jc w:val="center"/>
              <w:rPr>
                <w:rFonts w:ascii="Times New Roman" w:eastAsia="Times New Roman" w:hAnsi="Times New Roman"/>
                <w:sz w:val="14"/>
                <w:szCs w:val="14"/>
                <w:lang w:eastAsia="pl-PL"/>
              </w:rPr>
            </w:pPr>
            <w:r w:rsidRPr="00F2634F">
              <w:rPr>
                <w:rFonts w:ascii="Times New Roman" w:eastAsia="Times New Roman" w:hAnsi="Times New Roman"/>
                <w:sz w:val="14"/>
                <w:szCs w:val="14"/>
                <w:lang w:eastAsia="pl-PL"/>
              </w:rPr>
              <w:t>(podać żądane informacje)</w:t>
            </w:r>
          </w:p>
        </w:tc>
      </w:tr>
    </w:tbl>
    <w:p w:rsidR="004F31F4" w:rsidRPr="00F2634F" w:rsidRDefault="004F31F4" w:rsidP="004F31F4">
      <w:pPr>
        <w:spacing w:before="60" w:after="0" w:line="276" w:lineRule="auto"/>
        <w:jc w:val="both"/>
        <w:rPr>
          <w:rFonts w:ascii="Times New Roman" w:eastAsia="Times New Roman" w:hAnsi="Times New Roman" w:cs="Times New Roman"/>
          <w:bCs/>
          <w:u w:val="single"/>
          <w:lang w:eastAsia="pl-PL"/>
        </w:rPr>
      </w:pPr>
      <w:r w:rsidRPr="00F2634F">
        <w:rPr>
          <w:rFonts w:ascii="Times New Roman" w:eastAsia="Times New Roman" w:hAnsi="Times New Roman" w:cs="Times New Roman"/>
          <w:bCs/>
          <w:u w:val="single"/>
          <w:lang w:eastAsia="pl-PL"/>
        </w:rPr>
        <w:t xml:space="preserve">Część II – </w:t>
      </w:r>
      <w:r w:rsidR="00F2634F" w:rsidRPr="00F2634F">
        <w:rPr>
          <w:rFonts w:ascii="Times New Roman" w:eastAsia="Times New Roman" w:hAnsi="Times New Roman" w:cs="Times New Roman"/>
          <w:bCs/>
          <w:u w:val="single"/>
          <w:lang w:eastAsia="pl-PL"/>
        </w:rPr>
        <w:t>waga analityczna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C0A61" w:rsidRPr="00F2634F" w:rsidTr="006353AA">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F2634F" w:rsidRDefault="007C0A61" w:rsidP="006353AA">
            <w:pPr>
              <w:spacing w:after="0" w:line="240" w:lineRule="auto"/>
              <w:jc w:val="center"/>
              <w:rPr>
                <w:rFonts w:ascii="Times New Roman" w:eastAsia="Times New Roman" w:hAnsi="Times New Roman"/>
                <w:lang w:eastAsia="pl-PL"/>
              </w:rPr>
            </w:pPr>
            <w:r w:rsidRPr="00F2634F">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C0A61" w:rsidRPr="00F2634F" w:rsidRDefault="007C0A61" w:rsidP="006353AA">
            <w:pPr>
              <w:spacing w:after="0" w:line="240" w:lineRule="auto"/>
              <w:rPr>
                <w:rFonts w:ascii="Times New Roman" w:eastAsia="Times New Roman" w:hAnsi="Times New Roman"/>
                <w:sz w:val="16"/>
                <w:szCs w:val="16"/>
                <w:lang w:eastAsia="pl-PL"/>
              </w:rPr>
            </w:pPr>
          </w:p>
          <w:p w:rsidR="007C0A61" w:rsidRPr="00F2634F" w:rsidRDefault="007C0A61" w:rsidP="006353AA">
            <w:pPr>
              <w:spacing w:after="0" w:line="240" w:lineRule="auto"/>
              <w:rPr>
                <w:rFonts w:ascii="Times New Roman" w:eastAsia="Times New Roman" w:hAnsi="Times New Roman"/>
                <w:lang w:eastAsia="pl-PL"/>
              </w:rPr>
            </w:pPr>
            <w:r w:rsidRPr="00F2634F">
              <w:rPr>
                <w:rFonts w:ascii="Times New Roman" w:eastAsia="Times New Roman" w:hAnsi="Times New Roman"/>
                <w:lang w:eastAsia="pl-PL"/>
              </w:rPr>
              <w:t>Producent: ……………………………………………………………………………………………….</w:t>
            </w:r>
          </w:p>
          <w:p w:rsidR="007C0A61" w:rsidRPr="00F2634F" w:rsidRDefault="007C0A61" w:rsidP="006353AA">
            <w:pPr>
              <w:spacing w:after="0" w:line="240" w:lineRule="auto"/>
              <w:rPr>
                <w:rFonts w:ascii="Times New Roman" w:eastAsia="Times New Roman" w:hAnsi="Times New Roman"/>
                <w:sz w:val="16"/>
                <w:szCs w:val="16"/>
                <w:lang w:eastAsia="pl-PL"/>
              </w:rPr>
            </w:pPr>
          </w:p>
          <w:p w:rsidR="007C0A61" w:rsidRPr="00F2634F" w:rsidRDefault="007C0A61" w:rsidP="006353AA">
            <w:pPr>
              <w:spacing w:after="0" w:line="240" w:lineRule="auto"/>
              <w:rPr>
                <w:rFonts w:ascii="Times New Roman" w:eastAsia="Times New Roman" w:hAnsi="Times New Roman"/>
                <w:lang w:eastAsia="pl-PL"/>
              </w:rPr>
            </w:pPr>
            <w:r w:rsidRPr="00F2634F">
              <w:rPr>
                <w:rFonts w:ascii="Times New Roman" w:eastAsia="Times New Roman" w:hAnsi="Times New Roman"/>
                <w:lang w:eastAsia="pl-PL"/>
              </w:rPr>
              <w:t>Model, typ, inne oznaczenia identyfikacyjne: …………………………………….……………………..</w:t>
            </w:r>
          </w:p>
          <w:p w:rsidR="007C0A61" w:rsidRPr="00F2634F" w:rsidRDefault="007C0A61" w:rsidP="006353AA">
            <w:pPr>
              <w:spacing w:after="0" w:line="240" w:lineRule="auto"/>
              <w:ind w:left="3374"/>
              <w:jc w:val="center"/>
              <w:rPr>
                <w:rFonts w:ascii="Times New Roman" w:eastAsia="Times New Roman" w:hAnsi="Times New Roman"/>
                <w:sz w:val="14"/>
                <w:szCs w:val="14"/>
                <w:lang w:eastAsia="pl-PL"/>
              </w:rPr>
            </w:pPr>
            <w:r w:rsidRPr="00F2634F">
              <w:rPr>
                <w:rFonts w:ascii="Times New Roman" w:eastAsia="Times New Roman" w:hAnsi="Times New Roman"/>
                <w:sz w:val="14"/>
                <w:szCs w:val="14"/>
                <w:lang w:eastAsia="pl-PL"/>
              </w:rPr>
              <w:t>(podać żądane informacje)</w:t>
            </w:r>
          </w:p>
        </w:tc>
      </w:tr>
    </w:tbl>
    <w:p w:rsidR="00415BCE" w:rsidRPr="00F2634F" w:rsidRDefault="00415BCE" w:rsidP="00415BCE">
      <w:pPr>
        <w:spacing w:before="60" w:after="0" w:line="276" w:lineRule="auto"/>
        <w:jc w:val="both"/>
        <w:rPr>
          <w:rFonts w:ascii="Times New Roman" w:eastAsia="Times New Roman" w:hAnsi="Times New Roman" w:cs="Times New Roman"/>
          <w:bCs/>
          <w:u w:val="single"/>
          <w:lang w:eastAsia="pl-PL"/>
        </w:rPr>
      </w:pPr>
      <w:r w:rsidRPr="00F2634F">
        <w:rPr>
          <w:rFonts w:ascii="Times New Roman" w:eastAsia="Times New Roman" w:hAnsi="Times New Roman" w:cs="Times New Roman"/>
          <w:bCs/>
          <w:u w:val="single"/>
          <w:lang w:eastAsia="pl-PL"/>
        </w:rPr>
        <w:t xml:space="preserve">Część III – </w:t>
      </w:r>
      <w:r w:rsidR="00F2634F" w:rsidRPr="00F2634F">
        <w:rPr>
          <w:rFonts w:ascii="Times New Roman" w:eastAsia="Times New Roman" w:hAnsi="Times New Roman" w:cs="Times New Roman"/>
          <w:bCs/>
          <w:u w:val="single"/>
          <w:lang w:eastAsia="pl-PL"/>
        </w:rPr>
        <w:t>syntetyczny zestaw elektrolityczny z wyposażeniem</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F2634F"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F2634F" w:rsidRDefault="00415BCE" w:rsidP="00747E1E">
            <w:pPr>
              <w:spacing w:after="0" w:line="240" w:lineRule="auto"/>
              <w:jc w:val="center"/>
              <w:rPr>
                <w:rFonts w:ascii="Times New Roman" w:eastAsia="Times New Roman" w:hAnsi="Times New Roman"/>
                <w:lang w:eastAsia="pl-PL"/>
              </w:rPr>
            </w:pPr>
            <w:r w:rsidRPr="00F2634F">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F2634F" w:rsidRDefault="00415BCE" w:rsidP="00747E1E">
            <w:pPr>
              <w:spacing w:after="0" w:line="240" w:lineRule="auto"/>
              <w:rPr>
                <w:rFonts w:ascii="Times New Roman" w:eastAsia="Times New Roman" w:hAnsi="Times New Roman"/>
                <w:sz w:val="16"/>
                <w:szCs w:val="16"/>
                <w:lang w:eastAsia="pl-PL"/>
              </w:rPr>
            </w:pPr>
          </w:p>
          <w:p w:rsidR="00415BCE" w:rsidRPr="00F2634F" w:rsidRDefault="00415BCE" w:rsidP="00747E1E">
            <w:pPr>
              <w:spacing w:after="0" w:line="240" w:lineRule="auto"/>
              <w:rPr>
                <w:rFonts w:ascii="Times New Roman" w:eastAsia="Times New Roman" w:hAnsi="Times New Roman"/>
                <w:lang w:eastAsia="pl-PL"/>
              </w:rPr>
            </w:pPr>
            <w:r w:rsidRPr="00F2634F">
              <w:rPr>
                <w:rFonts w:ascii="Times New Roman" w:eastAsia="Times New Roman" w:hAnsi="Times New Roman"/>
                <w:lang w:eastAsia="pl-PL"/>
              </w:rPr>
              <w:t>Producent: ……………………………………………………………………………………………….</w:t>
            </w:r>
          </w:p>
          <w:p w:rsidR="00415BCE" w:rsidRPr="00F2634F" w:rsidRDefault="00415BCE" w:rsidP="00747E1E">
            <w:pPr>
              <w:spacing w:after="0" w:line="240" w:lineRule="auto"/>
              <w:rPr>
                <w:rFonts w:ascii="Times New Roman" w:eastAsia="Times New Roman" w:hAnsi="Times New Roman"/>
                <w:sz w:val="16"/>
                <w:szCs w:val="16"/>
                <w:lang w:eastAsia="pl-PL"/>
              </w:rPr>
            </w:pPr>
          </w:p>
          <w:p w:rsidR="00415BCE" w:rsidRPr="00F2634F" w:rsidRDefault="00415BCE" w:rsidP="00747E1E">
            <w:pPr>
              <w:spacing w:after="0" w:line="240" w:lineRule="auto"/>
              <w:rPr>
                <w:rFonts w:ascii="Times New Roman" w:eastAsia="Times New Roman" w:hAnsi="Times New Roman"/>
                <w:lang w:eastAsia="pl-PL"/>
              </w:rPr>
            </w:pPr>
            <w:r w:rsidRPr="00F2634F">
              <w:rPr>
                <w:rFonts w:ascii="Times New Roman" w:eastAsia="Times New Roman" w:hAnsi="Times New Roman"/>
                <w:lang w:eastAsia="pl-PL"/>
              </w:rPr>
              <w:t>Model, typ, inne oznaczenia identyfikacyjne: …………………………………….……………………..</w:t>
            </w:r>
          </w:p>
          <w:p w:rsidR="00415BCE" w:rsidRPr="00F2634F" w:rsidRDefault="00415BCE" w:rsidP="00747E1E">
            <w:pPr>
              <w:spacing w:after="0" w:line="240" w:lineRule="auto"/>
              <w:ind w:left="3374"/>
              <w:jc w:val="center"/>
              <w:rPr>
                <w:rFonts w:ascii="Times New Roman" w:eastAsia="Times New Roman" w:hAnsi="Times New Roman"/>
                <w:sz w:val="14"/>
                <w:szCs w:val="14"/>
                <w:lang w:eastAsia="pl-PL"/>
              </w:rPr>
            </w:pPr>
            <w:r w:rsidRPr="00F2634F">
              <w:rPr>
                <w:rFonts w:ascii="Times New Roman" w:eastAsia="Times New Roman" w:hAnsi="Times New Roman"/>
                <w:sz w:val="14"/>
                <w:szCs w:val="14"/>
                <w:lang w:eastAsia="pl-PL"/>
              </w:rPr>
              <w:t>(podać żądane informacje)</w:t>
            </w:r>
          </w:p>
        </w:tc>
      </w:tr>
    </w:tbl>
    <w:p w:rsidR="00415BCE" w:rsidRPr="00F2634F" w:rsidRDefault="00415BCE" w:rsidP="00415BCE">
      <w:pPr>
        <w:spacing w:before="60" w:after="0" w:line="276" w:lineRule="auto"/>
        <w:jc w:val="both"/>
        <w:rPr>
          <w:rFonts w:ascii="Times New Roman" w:eastAsia="Times New Roman" w:hAnsi="Times New Roman" w:cs="Times New Roman"/>
          <w:bCs/>
          <w:u w:val="single"/>
          <w:lang w:eastAsia="pl-PL"/>
        </w:rPr>
      </w:pPr>
      <w:r w:rsidRPr="00F2634F">
        <w:rPr>
          <w:rFonts w:ascii="Times New Roman" w:eastAsia="Times New Roman" w:hAnsi="Times New Roman" w:cs="Times New Roman"/>
          <w:bCs/>
          <w:u w:val="single"/>
          <w:lang w:eastAsia="pl-PL"/>
        </w:rPr>
        <w:t xml:space="preserve">Część IV – </w:t>
      </w:r>
      <w:r w:rsidR="00F2634F" w:rsidRPr="00F2634F">
        <w:rPr>
          <w:rFonts w:ascii="Times New Roman" w:eastAsia="Times New Roman" w:hAnsi="Times New Roman" w:cs="Times New Roman"/>
          <w:bCs/>
          <w:u w:val="single"/>
          <w:lang w:eastAsia="pl-PL"/>
        </w:rPr>
        <w:t>screeningowy zestaw elektrolityczny z wyposażeniem</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F2634F"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F2634F" w:rsidRDefault="00415BCE" w:rsidP="00747E1E">
            <w:pPr>
              <w:spacing w:after="0" w:line="240" w:lineRule="auto"/>
              <w:jc w:val="center"/>
              <w:rPr>
                <w:rFonts w:ascii="Times New Roman" w:eastAsia="Times New Roman" w:hAnsi="Times New Roman"/>
                <w:lang w:eastAsia="pl-PL"/>
              </w:rPr>
            </w:pPr>
            <w:r w:rsidRPr="00F2634F">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F2634F" w:rsidRDefault="00415BCE" w:rsidP="00747E1E">
            <w:pPr>
              <w:spacing w:after="0" w:line="240" w:lineRule="auto"/>
              <w:rPr>
                <w:rFonts w:ascii="Times New Roman" w:eastAsia="Times New Roman" w:hAnsi="Times New Roman"/>
                <w:sz w:val="16"/>
                <w:szCs w:val="16"/>
                <w:lang w:eastAsia="pl-PL"/>
              </w:rPr>
            </w:pPr>
          </w:p>
          <w:p w:rsidR="00415BCE" w:rsidRPr="00F2634F" w:rsidRDefault="00415BCE" w:rsidP="00747E1E">
            <w:pPr>
              <w:spacing w:after="0" w:line="240" w:lineRule="auto"/>
              <w:rPr>
                <w:rFonts w:ascii="Times New Roman" w:eastAsia="Times New Roman" w:hAnsi="Times New Roman"/>
                <w:lang w:eastAsia="pl-PL"/>
              </w:rPr>
            </w:pPr>
            <w:r w:rsidRPr="00F2634F">
              <w:rPr>
                <w:rFonts w:ascii="Times New Roman" w:eastAsia="Times New Roman" w:hAnsi="Times New Roman"/>
                <w:lang w:eastAsia="pl-PL"/>
              </w:rPr>
              <w:t>Producent: ……………………………………………………………………………………………….</w:t>
            </w:r>
          </w:p>
          <w:p w:rsidR="00415BCE" w:rsidRPr="00F2634F" w:rsidRDefault="00415BCE" w:rsidP="00747E1E">
            <w:pPr>
              <w:spacing w:after="0" w:line="240" w:lineRule="auto"/>
              <w:rPr>
                <w:rFonts w:ascii="Times New Roman" w:eastAsia="Times New Roman" w:hAnsi="Times New Roman"/>
                <w:sz w:val="16"/>
                <w:szCs w:val="16"/>
                <w:lang w:eastAsia="pl-PL"/>
              </w:rPr>
            </w:pPr>
          </w:p>
          <w:p w:rsidR="00415BCE" w:rsidRPr="00F2634F" w:rsidRDefault="00415BCE" w:rsidP="00747E1E">
            <w:pPr>
              <w:spacing w:after="0" w:line="240" w:lineRule="auto"/>
              <w:rPr>
                <w:rFonts w:ascii="Times New Roman" w:eastAsia="Times New Roman" w:hAnsi="Times New Roman"/>
                <w:lang w:eastAsia="pl-PL"/>
              </w:rPr>
            </w:pPr>
            <w:r w:rsidRPr="00F2634F">
              <w:rPr>
                <w:rFonts w:ascii="Times New Roman" w:eastAsia="Times New Roman" w:hAnsi="Times New Roman"/>
                <w:lang w:eastAsia="pl-PL"/>
              </w:rPr>
              <w:t>Model, typ, inne oznaczenia identyfikacyjne: …………………………………….……………………..</w:t>
            </w:r>
          </w:p>
          <w:p w:rsidR="00415BCE" w:rsidRPr="00F2634F" w:rsidRDefault="00415BCE" w:rsidP="00747E1E">
            <w:pPr>
              <w:spacing w:after="0" w:line="240" w:lineRule="auto"/>
              <w:ind w:left="3374"/>
              <w:jc w:val="center"/>
              <w:rPr>
                <w:rFonts w:ascii="Times New Roman" w:eastAsia="Times New Roman" w:hAnsi="Times New Roman"/>
                <w:sz w:val="14"/>
                <w:szCs w:val="14"/>
                <w:lang w:eastAsia="pl-PL"/>
              </w:rPr>
            </w:pPr>
            <w:r w:rsidRPr="00F2634F">
              <w:rPr>
                <w:rFonts w:ascii="Times New Roman" w:eastAsia="Times New Roman" w:hAnsi="Times New Roman"/>
                <w:sz w:val="14"/>
                <w:szCs w:val="14"/>
                <w:lang w:eastAsia="pl-PL"/>
              </w:rPr>
              <w:t>(podać żądane informacje)</w:t>
            </w:r>
          </w:p>
        </w:tc>
      </w:tr>
    </w:tbl>
    <w:p w:rsidR="00415BCE" w:rsidRPr="00F2634F" w:rsidRDefault="00415BCE" w:rsidP="00415BCE">
      <w:pPr>
        <w:spacing w:before="60" w:after="0" w:line="276" w:lineRule="auto"/>
        <w:jc w:val="both"/>
        <w:rPr>
          <w:rFonts w:ascii="Times New Roman" w:eastAsia="Times New Roman" w:hAnsi="Times New Roman" w:cs="Times New Roman"/>
          <w:bCs/>
          <w:u w:val="single"/>
          <w:lang w:eastAsia="pl-PL"/>
        </w:rPr>
      </w:pPr>
    </w:p>
    <w:p w:rsidR="00415BCE" w:rsidRPr="007767B2" w:rsidRDefault="00415BCE" w:rsidP="00415BCE">
      <w:pPr>
        <w:spacing w:before="60" w:after="0" w:line="276" w:lineRule="auto"/>
        <w:jc w:val="both"/>
        <w:rPr>
          <w:rFonts w:ascii="Times New Roman" w:eastAsia="Times New Roman" w:hAnsi="Times New Roman" w:cs="Times New Roman"/>
          <w:bCs/>
          <w:u w:val="single"/>
          <w:lang w:eastAsia="pl-PL"/>
        </w:rPr>
      </w:pPr>
    </w:p>
    <w:p w:rsidR="00415BCE" w:rsidRPr="007767B2" w:rsidRDefault="00415BCE" w:rsidP="00415BCE">
      <w:pPr>
        <w:spacing w:before="60" w:after="0" w:line="276" w:lineRule="auto"/>
        <w:jc w:val="both"/>
        <w:rPr>
          <w:rFonts w:ascii="Times New Roman" w:eastAsia="Times New Roman" w:hAnsi="Times New Roman" w:cs="Times New Roman"/>
          <w:bCs/>
          <w:u w:val="single"/>
          <w:lang w:eastAsia="pl-PL"/>
        </w:rPr>
      </w:pPr>
      <w:r w:rsidRPr="007767B2">
        <w:rPr>
          <w:rFonts w:ascii="Times New Roman" w:eastAsia="Times New Roman" w:hAnsi="Times New Roman" w:cs="Times New Roman"/>
          <w:bCs/>
          <w:u w:val="single"/>
          <w:lang w:eastAsia="pl-PL"/>
        </w:rPr>
        <w:lastRenderedPageBreak/>
        <w:t xml:space="preserve">Część V – </w:t>
      </w:r>
      <w:r w:rsidR="007767B2" w:rsidRPr="007767B2">
        <w:rPr>
          <w:rFonts w:ascii="Times New Roman" w:eastAsia="Times New Roman" w:hAnsi="Times New Roman" w:cs="Times New Roman"/>
          <w:bCs/>
          <w:u w:val="single"/>
          <w:lang w:eastAsia="pl-PL"/>
        </w:rPr>
        <w:t>pompa próżniowa olejowa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7767B2"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7767B2" w:rsidRDefault="00415BCE" w:rsidP="00747E1E">
            <w:pPr>
              <w:spacing w:after="0" w:line="240" w:lineRule="auto"/>
              <w:jc w:val="center"/>
              <w:rPr>
                <w:rFonts w:ascii="Times New Roman" w:eastAsia="Times New Roman" w:hAnsi="Times New Roman"/>
                <w:lang w:eastAsia="pl-PL"/>
              </w:rPr>
            </w:pPr>
            <w:r w:rsidRPr="007767B2">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7767B2" w:rsidRDefault="00415BCE" w:rsidP="00747E1E">
            <w:pPr>
              <w:spacing w:after="0" w:line="240" w:lineRule="auto"/>
              <w:rPr>
                <w:rFonts w:ascii="Times New Roman" w:eastAsia="Times New Roman" w:hAnsi="Times New Roman"/>
                <w:sz w:val="16"/>
                <w:szCs w:val="16"/>
                <w:lang w:eastAsia="pl-PL"/>
              </w:rPr>
            </w:pPr>
          </w:p>
          <w:p w:rsidR="00415BCE" w:rsidRPr="007767B2" w:rsidRDefault="00415BCE" w:rsidP="00747E1E">
            <w:pPr>
              <w:spacing w:after="0" w:line="240" w:lineRule="auto"/>
              <w:rPr>
                <w:rFonts w:ascii="Times New Roman" w:eastAsia="Times New Roman" w:hAnsi="Times New Roman"/>
                <w:lang w:eastAsia="pl-PL"/>
              </w:rPr>
            </w:pPr>
            <w:r w:rsidRPr="007767B2">
              <w:rPr>
                <w:rFonts w:ascii="Times New Roman" w:eastAsia="Times New Roman" w:hAnsi="Times New Roman"/>
                <w:lang w:eastAsia="pl-PL"/>
              </w:rPr>
              <w:t>Producent: ……………………………………………………………………………………………….</w:t>
            </w:r>
          </w:p>
          <w:p w:rsidR="00415BCE" w:rsidRPr="007767B2" w:rsidRDefault="00415BCE" w:rsidP="00747E1E">
            <w:pPr>
              <w:spacing w:after="0" w:line="240" w:lineRule="auto"/>
              <w:rPr>
                <w:rFonts w:ascii="Times New Roman" w:eastAsia="Times New Roman" w:hAnsi="Times New Roman"/>
                <w:sz w:val="16"/>
                <w:szCs w:val="16"/>
                <w:lang w:eastAsia="pl-PL"/>
              </w:rPr>
            </w:pPr>
          </w:p>
          <w:p w:rsidR="00415BCE" w:rsidRPr="007767B2" w:rsidRDefault="00415BCE" w:rsidP="00747E1E">
            <w:pPr>
              <w:spacing w:after="0" w:line="240" w:lineRule="auto"/>
              <w:rPr>
                <w:rFonts w:ascii="Times New Roman" w:eastAsia="Times New Roman" w:hAnsi="Times New Roman"/>
                <w:lang w:eastAsia="pl-PL"/>
              </w:rPr>
            </w:pPr>
            <w:r w:rsidRPr="007767B2">
              <w:rPr>
                <w:rFonts w:ascii="Times New Roman" w:eastAsia="Times New Roman" w:hAnsi="Times New Roman"/>
                <w:lang w:eastAsia="pl-PL"/>
              </w:rPr>
              <w:t>Model, typ, inne oznaczenia identyfikacyjne: …………………………………….……………………..</w:t>
            </w:r>
          </w:p>
          <w:p w:rsidR="00415BCE" w:rsidRPr="007767B2" w:rsidRDefault="00415BCE" w:rsidP="00747E1E">
            <w:pPr>
              <w:spacing w:after="0" w:line="240" w:lineRule="auto"/>
              <w:ind w:left="3374"/>
              <w:jc w:val="center"/>
              <w:rPr>
                <w:rFonts w:ascii="Times New Roman" w:eastAsia="Times New Roman" w:hAnsi="Times New Roman"/>
                <w:sz w:val="14"/>
                <w:szCs w:val="14"/>
                <w:lang w:eastAsia="pl-PL"/>
              </w:rPr>
            </w:pPr>
            <w:r w:rsidRPr="007767B2">
              <w:rPr>
                <w:rFonts w:ascii="Times New Roman" w:eastAsia="Times New Roman" w:hAnsi="Times New Roman"/>
                <w:sz w:val="14"/>
                <w:szCs w:val="14"/>
                <w:lang w:eastAsia="pl-PL"/>
              </w:rPr>
              <w:t>(podać żądane informacje)</w:t>
            </w:r>
          </w:p>
        </w:tc>
      </w:tr>
    </w:tbl>
    <w:p w:rsidR="00415BCE" w:rsidRPr="007767B2" w:rsidRDefault="00415BCE" w:rsidP="00415BCE">
      <w:pPr>
        <w:spacing w:before="60" w:after="0" w:line="276" w:lineRule="auto"/>
        <w:jc w:val="both"/>
        <w:rPr>
          <w:rFonts w:ascii="Times New Roman" w:eastAsia="Times New Roman" w:hAnsi="Times New Roman" w:cs="Times New Roman"/>
          <w:bCs/>
          <w:u w:val="single"/>
          <w:lang w:eastAsia="pl-PL"/>
        </w:rPr>
      </w:pPr>
      <w:r w:rsidRPr="007767B2">
        <w:rPr>
          <w:rFonts w:ascii="Times New Roman" w:eastAsia="Times New Roman" w:hAnsi="Times New Roman" w:cs="Times New Roman"/>
          <w:bCs/>
          <w:u w:val="single"/>
          <w:lang w:eastAsia="pl-PL"/>
        </w:rPr>
        <w:t xml:space="preserve">Część VI – </w:t>
      </w:r>
      <w:r w:rsidR="007767B2" w:rsidRPr="007767B2">
        <w:rPr>
          <w:rFonts w:ascii="Times New Roman" w:eastAsia="Times New Roman" w:hAnsi="Times New Roman" w:cs="Times New Roman"/>
          <w:bCs/>
          <w:u w:val="single"/>
          <w:lang w:eastAsia="pl-PL"/>
        </w:rPr>
        <w:t>mieszadło magnetyczne</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7767B2"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7767B2" w:rsidRDefault="00415BCE" w:rsidP="00747E1E">
            <w:pPr>
              <w:spacing w:after="0" w:line="240" w:lineRule="auto"/>
              <w:jc w:val="center"/>
              <w:rPr>
                <w:rFonts w:ascii="Times New Roman" w:eastAsia="Times New Roman" w:hAnsi="Times New Roman"/>
                <w:lang w:eastAsia="pl-PL"/>
              </w:rPr>
            </w:pPr>
            <w:r w:rsidRPr="007767B2">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7767B2" w:rsidRDefault="00415BCE" w:rsidP="00747E1E">
            <w:pPr>
              <w:spacing w:after="0" w:line="240" w:lineRule="auto"/>
              <w:rPr>
                <w:rFonts w:ascii="Times New Roman" w:eastAsia="Times New Roman" w:hAnsi="Times New Roman"/>
                <w:sz w:val="16"/>
                <w:szCs w:val="16"/>
                <w:lang w:eastAsia="pl-PL"/>
              </w:rPr>
            </w:pPr>
          </w:p>
          <w:p w:rsidR="00415BCE" w:rsidRPr="007767B2" w:rsidRDefault="00415BCE" w:rsidP="00747E1E">
            <w:pPr>
              <w:spacing w:after="0" w:line="240" w:lineRule="auto"/>
              <w:rPr>
                <w:rFonts w:ascii="Times New Roman" w:eastAsia="Times New Roman" w:hAnsi="Times New Roman"/>
                <w:lang w:eastAsia="pl-PL"/>
              </w:rPr>
            </w:pPr>
            <w:r w:rsidRPr="007767B2">
              <w:rPr>
                <w:rFonts w:ascii="Times New Roman" w:eastAsia="Times New Roman" w:hAnsi="Times New Roman"/>
                <w:lang w:eastAsia="pl-PL"/>
              </w:rPr>
              <w:t>Producent: ……………………………………………………………………………………………….</w:t>
            </w:r>
          </w:p>
          <w:p w:rsidR="00415BCE" w:rsidRPr="007767B2" w:rsidRDefault="00415BCE" w:rsidP="00747E1E">
            <w:pPr>
              <w:spacing w:after="0" w:line="240" w:lineRule="auto"/>
              <w:rPr>
                <w:rFonts w:ascii="Times New Roman" w:eastAsia="Times New Roman" w:hAnsi="Times New Roman"/>
                <w:sz w:val="16"/>
                <w:szCs w:val="16"/>
                <w:lang w:eastAsia="pl-PL"/>
              </w:rPr>
            </w:pPr>
          </w:p>
          <w:p w:rsidR="00415BCE" w:rsidRPr="007767B2" w:rsidRDefault="00415BCE" w:rsidP="00747E1E">
            <w:pPr>
              <w:spacing w:after="0" w:line="240" w:lineRule="auto"/>
              <w:rPr>
                <w:rFonts w:ascii="Times New Roman" w:eastAsia="Times New Roman" w:hAnsi="Times New Roman"/>
                <w:lang w:eastAsia="pl-PL"/>
              </w:rPr>
            </w:pPr>
            <w:r w:rsidRPr="007767B2">
              <w:rPr>
                <w:rFonts w:ascii="Times New Roman" w:eastAsia="Times New Roman" w:hAnsi="Times New Roman"/>
                <w:lang w:eastAsia="pl-PL"/>
              </w:rPr>
              <w:t>Model, typ, inne oznaczenia identyfikacyjne: …………………………………….……………………..</w:t>
            </w:r>
          </w:p>
          <w:p w:rsidR="00415BCE" w:rsidRPr="007767B2" w:rsidRDefault="00415BCE" w:rsidP="00747E1E">
            <w:pPr>
              <w:spacing w:after="0" w:line="240" w:lineRule="auto"/>
              <w:ind w:left="3374"/>
              <w:jc w:val="center"/>
              <w:rPr>
                <w:rFonts w:ascii="Times New Roman" w:eastAsia="Times New Roman" w:hAnsi="Times New Roman"/>
                <w:sz w:val="14"/>
                <w:szCs w:val="14"/>
                <w:lang w:eastAsia="pl-PL"/>
              </w:rPr>
            </w:pPr>
            <w:r w:rsidRPr="007767B2">
              <w:rPr>
                <w:rFonts w:ascii="Times New Roman" w:eastAsia="Times New Roman" w:hAnsi="Times New Roman"/>
                <w:sz w:val="14"/>
                <w:szCs w:val="14"/>
                <w:lang w:eastAsia="pl-PL"/>
              </w:rPr>
              <w:t>(podać żądane informacje)</w:t>
            </w:r>
          </w:p>
        </w:tc>
      </w:tr>
    </w:tbl>
    <w:p w:rsidR="007767B2" w:rsidRPr="007767B2" w:rsidRDefault="007767B2" w:rsidP="007767B2">
      <w:pPr>
        <w:spacing w:before="60" w:after="0" w:line="276" w:lineRule="auto"/>
        <w:jc w:val="both"/>
        <w:rPr>
          <w:rFonts w:ascii="Times New Roman" w:eastAsia="Times New Roman" w:hAnsi="Times New Roman" w:cs="Times New Roman"/>
          <w:bCs/>
          <w:u w:val="single"/>
          <w:lang w:eastAsia="pl-PL"/>
        </w:rPr>
      </w:pPr>
      <w:r w:rsidRPr="007767B2">
        <w:rPr>
          <w:rFonts w:ascii="Times New Roman" w:eastAsia="Times New Roman" w:hAnsi="Times New Roman" w:cs="Times New Roman"/>
          <w:bCs/>
          <w:u w:val="single"/>
          <w:lang w:eastAsia="pl-PL"/>
        </w:rPr>
        <w:t>Część VII – laboratoryjna wyparka rotacyjna z pompą oraz termostatem chłodzącym</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767B2" w:rsidRPr="007767B2" w:rsidTr="00197F24">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767B2" w:rsidRPr="007767B2" w:rsidRDefault="007767B2" w:rsidP="00197F24">
            <w:pPr>
              <w:spacing w:after="0" w:line="240" w:lineRule="auto"/>
              <w:jc w:val="center"/>
              <w:rPr>
                <w:rFonts w:ascii="Times New Roman" w:eastAsia="Times New Roman" w:hAnsi="Times New Roman"/>
                <w:lang w:eastAsia="pl-PL"/>
              </w:rPr>
            </w:pPr>
            <w:r w:rsidRPr="007767B2">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767B2" w:rsidRPr="007767B2" w:rsidRDefault="007767B2" w:rsidP="00197F24">
            <w:pPr>
              <w:spacing w:after="0" w:line="240" w:lineRule="auto"/>
              <w:rPr>
                <w:rFonts w:ascii="Times New Roman" w:eastAsia="Times New Roman" w:hAnsi="Times New Roman"/>
                <w:sz w:val="16"/>
                <w:szCs w:val="16"/>
                <w:lang w:eastAsia="pl-PL"/>
              </w:rPr>
            </w:pPr>
          </w:p>
          <w:p w:rsidR="007767B2" w:rsidRPr="007767B2" w:rsidRDefault="007767B2" w:rsidP="00197F24">
            <w:pPr>
              <w:spacing w:after="0" w:line="240" w:lineRule="auto"/>
              <w:rPr>
                <w:rFonts w:ascii="Times New Roman" w:eastAsia="Times New Roman" w:hAnsi="Times New Roman"/>
                <w:lang w:eastAsia="pl-PL"/>
              </w:rPr>
            </w:pPr>
            <w:r w:rsidRPr="007767B2">
              <w:rPr>
                <w:rFonts w:ascii="Times New Roman" w:eastAsia="Times New Roman" w:hAnsi="Times New Roman"/>
                <w:lang w:eastAsia="pl-PL"/>
              </w:rPr>
              <w:t>Producent: ……………………………………………………………………………………………….</w:t>
            </w:r>
          </w:p>
          <w:p w:rsidR="007767B2" w:rsidRPr="007767B2" w:rsidRDefault="007767B2" w:rsidP="00197F24">
            <w:pPr>
              <w:spacing w:after="0" w:line="240" w:lineRule="auto"/>
              <w:rPr>
                <w:rFonts w:ascii="Times New Roman" w:eastAsia="Times New Roman" w:hAnsi="Times New Roman"/>
                <w:sz w:val="16"/>
                <w:szCs w:val="16"/>
                <w:lang w:eastAsia="pl-PL"/>
              </w:rPr>
            </w:pPr>
          </w:p>
          <w:p w:rsidR="007767B2" w:rsidRPr="007767B2" w:rsidRDefault="007767B2" w:rsidP="00197F24">
            <w:pPr>
              <w:spacing w:after="0" w:line="240" w:lineRule="auto"/>
              <w:rPr>
                <w:rFonts w:ascii="Times New Roman" w:eastAsia="Times New Roman" w:hAnsi="Times New Roman"/>
                <w:lang w:eastAsia="pl-PL"/>
              </w:rPr>
            </w:pPr>
            <w:r w:rsidRPr="007767B2">
              <w:rPr>
                <w:rFonts w:ascii="Times New Roman" w:eastAsia="Times New Roman" w:hAnsi="Times New Roman"/>
                <w:lang w:eastAsia="pl-PL"/>
              </w:rPr>
              <w:t>Model, typ, inne oznaczenia identyfikacyjne: …………………………………….……………………..</w:t>
            </w:r>
          </w:p>
          <w:p w:rsidR="007767B2" w:rsidRPr="007767B2" w:rsidRDefault="007767B2" w:rsidP="00197F24">
            <w:pPr>
              <w:spacing w:after="0" w:line="240" w:lineRule="auto"/>
              <w:ind w:left="3374"/>
              <w:jc w:val="center"/>
              <w:rPr>
                <w:rFonts w:ascii="Times New Roman" w:eastAsia="Times New Roman" w:hAnsi="Times New Roman"/>
                <w:sz w:val="14"/>
                <w:szCs w:val="14"/>
                <w:lang w:eastAsia="pl-PL"/>
              </w:rPr>
            </w:pPr>
            <w:r w:rsidRPr="007767B2">
              <w:rPr>
                <w:rFonts w:ascii="Times New Roman" w:eastAsia="Times New Roman" w:hAnsi="Times New Roman"/>
                <w:sz w:val="14"/>
                <w:szCs w:val="14"/>
                <w:lang w:eastAsia="pl-PL"/>
              </w:rPr>
              <w:t>(podać żądane informacje)</w:t>
            </w:r>
          </w:p>
        </w:tc>
      </w:tr>
    </w:tbl>
    <w:p w:rsidR="00415BCE" w:rsidRPr="007767B2" w:rsidRDefault="00415BCE" w:rsidP="00415BCE">
      <w:pPr>
        <w:spacing w:before="60" w:after="0" w:line="276" w:lineRule="auto"/>
        <w:jc w:val="both"/>
        <w:rPr>
          <w:rFonts w:ascii="Times New Roman" w:eastAsia="Times New Roman" w:hAnsi="Times New Roman" w:cs="Times New Roman"/>
          <w:bCs/>
          <w:u w:val="single"/>
          <w:lang w:eastAsia="pl-PL"/>
        </w:rPr>
      </w:pPr>
      <w:r w:rsidRPr="007767B2">
        <w:rPr>
          <w:rFonts w:ascii="Times New Roman" w:eastAsia="Times New Roman" w:hAnsi="Times New Roman" w:cs="Times New Roman"/>
          <w:bCs/>
          <w:u w:val="single"/>
          <w:lang w:eastAsia="pl-PL"/>
        </w:rPr>
        <w:t>Część VI</w:t>
      </w:r>
      <w:r w:rsidR="007767B2" w:rsidRPr="007767B2">
        <w:rPr>
          <w:rFonts w:ascii="Times New Roman" w:eastAsia="Times New Roman" w:hAnsi="Times New Roman" w:cs="Times New Roman"/>
          <w:bCs/>
          <w:u w:val="single"/>
          <w:lang w:eastAsia="pl-PL"/>
        </w:rPr>
        <w:t>I</w:t>
      </w:r>
      <w:r w:rsidRPr="007767B2">
        <w:rPr>
          <w:rFonts w:ascii="Times New Roman" w:eastAsia="Times New Roman" w:hAnsi="Times New Roman" w:cs="Times New Roman"/>
          <w:bCs/>
          <w:u w:val="single"/>
          <w:lang w:eastAsia="pl-PL"/>
        </w:rPr>
        <w:t xml:space="preserve">I – </w:t>
      </w:r>
      <w:r w:rsidR="007767B2" w:rsidRPr="007767B2">
        <w:rPr>
          <w:rFonts w:ascii="Times New Roman" w:eastAsia="Times New Roman" w:hAnsi="Times New Roman" w:cs="Times New Roman"/>
          <w:bCs/>
          <w:u w:val="single"/>
          <w:lang w:eastAsia="pl-PL"/>
        </w:rPr>
        <w:t>zestaw do woltamperometrii cyklicznej</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7767B2"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7767B2" w:rsidRDefault="00415BCE" w:rsidP="00747E1E">
            <w:pPr>
              <w:spacing w:after="0" w:line="240" w:lineRule="auto"/>
              <w:jc w:val="center"/>
              <w:rPr>
                <w:rFonts w:ascii="Times New Roman" w:eastAsia="Times New Roman" w:hAnsi="Times New Roman"/>
                <w:lang w:eastAsia="pl-PL"/>
              </w:rPr>
            </w:pPr>
            <w:r w:rsidRPr="007767B2">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7767B2" w:rsidRDefault="00415BCE" w:rsidP="00747E1E">
            <w:pPr>
              <w:spacing w:after="0" w:line="240" w:lineRule="auto"/>
              <w:rPr>
                <w:rFonts w:ascii="Times New Roman" w:eastAsia="Times New Roman" w:hAnsi="Times New Roman"/>
                <w:sz w:val="16"/>
                <w:szCs w:val="16"/>
                <w:lang w:eastAsia="pl-PL"/>
              </w:rPr>
            </w:pPr>
          </w:p>
          <w:p w:rsidR="00415BCE" w:rsidRPr="007767B2" w:rsidRDefault="00415BCE" w:rsidP="00747E1E">
            <w:pPr>
              <w:spacing w:after="0" w:line="240" w:lineRule="auto"/>
              <w:rPr>
                <w:rFonts w:ascii="Times New Roman" w:eastAsia="Times New Roman" w:hAnsi="Times New Roman"/>
                <w:lang w:eastAsia="pl-PL"/>
              </w:rPr>
            </w:pPr>
            <w:r w:rsidRPr="007767B2">
              <w:rPr>
                <w:rFonts w:ascii="Times New Roman" w:eastAsia="Times New Roman" w:hAnsi="Times New Roman"/>
                <w:lang w:eastAsia="pl-PL"/>
              </w:rPr>
              <w:t>Producent: ……………………………………………………………………………………………….</w:t>
            </w:r>
          </w:p>
          <w:p w:rsidR="00415BCE" w:rsidRPr="007767B2" w:rsidRDefault="00415BCE" w:rsidP="00747E1E">
            <w:pPr>
              <w:spacing w:after="0" w:line="240" w:lineRule="auto"/>
              <w:rPr>
                <w:rFonts w:ascii="Times New Roman" w:eastAsia="Times New Roman" w:hAnsi="Times New Roman"/>
                <w:sz w:val="16"/>
                <w:szCs w:val="16"/>
                <w:lang w:eastAsia="pl-PL"/>
              </w:rPr>
            </w:pPr>
          </w:p>
          <w:p w:rsidR="00415BCE" w:rsidRPr="007767B2" w:rsidRDefault="00415BCE" w:rsidP="00747E1E">
            <w:pPr>
              <w:spacing w:after="0" w:line="240" w:lineRule="auto"/>
              <w:rPr>
                <w:rFonts w:ascii="Times New Roman" w:eastAsia="Times New Roman" w:hAnsi="Times New Roman"/>
                <w:lang w:eastAsia="pl-PL"/>
              </w:rPr>
            </w:pPr>
            <w:r w:rsidRPr="007767B2">
              <w:rPr>
                <w:rFonts w:ascii="Times New Roman" w:eastAsia="Times New Roman" w:hAnsi="Times New Roman"/>
                <w:lang w:eastAsia="pl-PL"/>
              </w:rPr>
              <w:t>Model, typ, inne oznaczenia identyfikacyjne: …………………………………….……………………..</w:t>
            </w:r>
          </w:p>
          <w:p w:rsidR="00415BCE" w:rsidRPr="007767B2" w:rsidRDefault="00415BCE" w:rsidP="00747E1E">
            <w:pPr>
              <w:spacing w:after="0" w:line="240" w:lineRule="auto"/>
              <w:ind w:left="3374"/>
              <w:jc w:val="center"/>
              <w:rPr>
                <w:rFonts w:ascii="Times New Roman" w:eastAsia="Times New Roman" w:hAnsi="Times New Roman"/>
                <w:sz w:val="14"/>
                <w:szCs w:val="14"/>
                <w:lang w:eastAsia="pl-PL"/>
              </w:rPr>
            </w:pPr>
            <w:r w:rsidRPr="007767B2">
              <w:rPr>
                <w:rFonts w:ascii="Times New Roman" w:eastAsia="Times New Roman" w:hAnsi="Times New Roman"/>
                <w:sz w:val="14"/>
                <w:szCs w:val="14"/>
                <w:lang w:eastAsia="pl-PL"/>
              </w:rPr>
              <w:t>(podać żądane informacje)</w:t>
            </w:r>
          </w:p>
        </w:tc>
      </w:tr>
    </w:tbl>
    <w:p w:rsidR="00D40320" w:rsidRPr="007767B2"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7767B2"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7767B2">
        <w:rPr>
          <w:rFonts w:ascii="Times New Roman" w:eastAsia="Arial Unicode MS" w:hAnsi="Times New Roman" w:cs="Times New Roman"/>
          <w:lang w:eastAsia="pl-PL"/>
        </w:rPr>
        <w:t>Miejscowość, data: ….........................................</w:t>
      </w:r>
    </w:p>
    <w:p w:rsidR="0041062E" w:rsidRPr="007767B2"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7767B2">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7767B2">
        <w:rPr>
          <w:rFonts w:ascii="Times New Roman" w:eastAsia="Calibri" w:hAnsi="Times New Roman" w:cs="Times New Roman"/>
          <w:i/>
          <w:sz w:val="20"/>
          <w:szCs w:val="20"/>
          <w:lang w:eastAsia="pl-PL"/>
        </w:rPr>
        <w:t xml:space="preserve"> </w:t>
      </w:r>
      <w:r w:rsidRPr="007767B2">
        <w:rPr>
          <w:rFonts w:ascii="Times New Roman" w:eastAsia="Arial Unicode MS" w:hAnsi="Times New Roman" w:cs="Times New Roman"/>
          <w:i/>
          <w:sz w:val="20"/>
          <w:szCs w:val="20"/>
          <w:lang w:eastAsia="pl-PL"/>
        </w:rPr>
        <w:t>osoby uprawnionej do reprezentacji Wykonawcy]</w:t>
      </w:r>
    </w:p>
    <w:p w:rsidR="00A13021" w:rsidRPr="007767B2" w:rsidRDefault="00A13021" w:rsidP="00A13021">
      <w:pPr>
        <w:spacing w:after="0" w:line="240" w:lineRule="auto"/>
        <w:rPr>
          <w:rFonts w:ascii="Times New Roman" w:eastAsia="Times New Roman" w:hAnsi="Times New Roman" w:cs="Times New Roman"/>
          <w:lang w:eastAsia="pl-PL"/>
        </w:rPr>
      </w:pPr>
      <w:r w:rsidRPr="007767B2">
        <w:rPr>
          <w:rFonts w:ascii="Times New Roman" w:eastAsia="Times New Roman" w:hAnsi="Times New Roman" w:cs="Times New Roman"/>
          <w:lang w:eastAsia="pl-PL"/>
        </w:rPr>
        <w:br w:type="page"/>
      </w:r>
    </w:p>
    <w:p w:rsidR="00B85E34" w:rsidRPr="00F0489D" w:rsidRDefault="00B85E34" w:rsidP="00B85E34">
      <w:pPr>
        <w:spacing w:after="0" w:line="240" w:lineRule="auto"/>
        <w:ind w:right="7369"/>
        <w:jc w:val="center"/>
        <w:rPr>
          <w:rFonts w:ascii="Times New Roman" w:eastAsia="Calibri" w:hAnsi="Times New Roman" w:cs="Times New Roman"/>
          <w:lang w:eastAsia="pl-PL"/>
        </w:rPr>
      </w:pPr>
      <w:r w:rsidRPr="00F0489D">
        <w:rPr>
          <w:rFonts w:ascii="Times New Roman" w:eastAsia="Calibri" w:hAnsi="Times New Roman" w:cs="Times New Roman"/>
          <w:lang w:eastAsia="pl-PL"/>
        </w:rPr>
        <w:lastRenderedPageBreak/>
        <w:t>..................................................</w:t>
      </w:r>
    </w:p>
    <w:p w:rsidR="00B85E34" w:rsidRPr="00F0489D" w:rsidRDefault="00B85E34" w:rsidP="00B85E34">
      <w:pPr>
        <w:spacing w:after="0" w:line="240" w:lineRule="auto"/>
        <w:ind w:right="7369"/>
        <w:jc w:val="center"/>
        <w:rPr>
          <w:rFonts w:ascii="Times New Roman" w:eastAsia="Calibri" w:hAnsi="Times New Roman" w:cs="Times New Roman"/>
          <w:lang w:eastAsia="pl-PL"/>
        </w:rPr>
      </w:pPr>
      <w:r w:rsidRPr="00F0489D">
        <w:rPr>
          <w:rFonts w:ascii="Times New Roman" w:eastAsia="Calibri" w:hAnsi="Times New Roman" w:cs="Times New Roman"/>
          <w:lang w:eastAsia="pl-PL"/>
        </w:rPr>
        <w:t>...................................................</w:t>
      </w:r>
    </w:p>
    <w:p w:rsidR="00B85E34" w:rsidRPr="00F0489D" w:rsidRDefault="00B85E34" w:rsidP="00B85E34">
      <w:pPr>
        <w:spacing w:after="0" w:line="240" w:lineRule="auto"/>
        <w:ind w:right="7369"/>
        <w:jc w:val="center"/>
        <w:rPr>
          <w:rFonts w:ascii="Times New Roman" w:eastAsia="Calibri" w:hAnsi="Times New Roman" w:cs="Times New Roman"/>
          <w:sz w:val="18"/>
          <w:szCs w:val="18"/>
          <w:lang w:eastAsia="pl-PL"/>
        </w:rPr>
      </w:pPr>
      <w:r w:rsidRPr="00F0489D">
        <w:rPr>
          <w:rFonts w:ascii="Times New Roman" w:eastAsia="Calibri" w:hAnsi="Times New Roman" w:cs="Times New Roman"/>
          <w:sz w:val="18"/>
          <w:szCs w:val="18"/>
          <w:lang w:eastAsia="pl-PL"/>
        </w:rPr>
        <w:t>(pełna nazwa i adres Wykonawcy)</w:t>
      </w:r>
    </w:p>
    <w:p w:rsidR="00B85E34" w:rsidRPr="00F0489D"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F0489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0489D">
        <w:rPr>
          <w:rFonts w:ascii="Times New Roman" w:eastAsia="Times New Roman" w:hAnsi="Times New Roman" w:cs="Times New Roman"/>
          <w:b/>
          <w:lang w:eastAsia="pl-PL"/>
        </w:rPr>
        <w:t xml:space="preserve">FORMULARZ NR </w:t>
      </w:r>
      <w:r w:rsidR="00FC55B7" w:rsidRPr="00F0489D">
        <w:rPr>
          <w:rFonts w:ascii="Times New Roman" w:eastAsia="Times New Roman" w:hAnsi="Times New Roman" w:cs="Times New Roman"/>
          <w:b/>
          <w:lang w:eastAsia="pl-PL"/>
        </w:rPr>
        <w:t>3</w:t>
      </w:r>
    </w:p>
    <w:p w:rsidR="00F0489D" w:rsidRPr="00F0489D" w:rsidRDefault="00F0489D" w:rsidP="00F0489D">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F0489D">
        <w:rPr>
          <w:rFonts w:ascii="Times New Roman" w:eastAsia="Times New Roman" w:hAnsi="Times New Roman" w:cs="Times New Roman"/>
          <w:lang w:eastAsia="pl-PL"/>
        </w:rPr>
        <w:t xml:space="preserve">Dotyczy przetargu nieograniczonego nr CeNT-361-24/2022 </w:t>
      </w:r>
      <w:r w:rsidRPr="00F0489D">
        <w:rPr>
          <w:rFonts w:ascii="Times New Roman" w:eastAsia="DejaVu Sans" w:hAnsi="Times New Roman" w:cs="Times New Roman"/>
          <w:bCs/>
          <w:kern w:val="1"/>
          <w:lang w:eastAsia="hi-IN" w:bidi="hi-IN"/>
        </w:rPr>
        <w:t>sprzedaż i dostarczenie aparatury laboratoryjnej dla Centrum Nowych Technologii UW – postępowanie 5:</w:t>
      </w:r>
    </w:p>
    <w:p w:rsidR="00F0489D" w:rsidRPr="00F0489D" w:rsidRDefault="00F0489D" w:rsidP="00F0489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0489D">
        <w:rPr>
          <w:rFonts w:ascii="Times New Roman" w:eastAsia="Times New Roman" w:hAnsi="Times New Roman" w:cs="Arial"/>
          <w:bCs/>
          <w:szCs w:val="20"/>
          <w:lang w:eastAsia="pl-PL"/>
        </w:rPr>
        <w:t>część I:</w:t>
      </w:r>
      <w:r w:rsidRPr="00F0489D">
        <w:rPr>
          <w:rFonts w:ascii="Times New Roman" w:eastAsia="Times New Roman" w:hAnsi="Times New Roman" w:cs="Arial"/>
          <w:bCs/>
          <w:szCs w:val="20"/>
          <w:lang w:eastAsia="pl-PL"/>
        </w:rPr>
        <w:tab/>
        <w:t>łaźnia ultradźwiękowa*</w:t>
      </w:r>
    </w:p>
    <w:p w:rsidR="00F0489D" w:rsidRPr="00F0489D" w:rsidRDefault="00F0489D" w:rsidP="00F0489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0489D">
        <w:rPr>
          <w:rFonts w:ascii="Times New Roman" w:eastAsia="Times New Roman" w:hAnsi="Times New Roman" w:cs="Arial"/>
          <w:bCs/>
          <w:szCs w:val="20"/>
          <w:lang w:eastAsia="pl-PL"/>
        </w:rPr>
        <w:t>część II:</w:t>
      </w:r>
      <w:r w:rsidRPr="00F0489D">
        <w:rPr>
          <w:rFonts w:ascii="Times New Roman" w:eastAsia="Times New Roman" w:hAnsi="Times New Roman" w:cs="Arial"/>
          <w:bCs/>
          <w:szCs w:val="20"/>
          <w:lang w:eastAsia="pl-PL"/>
        </w:rPr>
        <w:tab/>
        <w:t>waga analityczna*</w:t>
      </w:r>
    </w:p>
    <w:p w:rsidR="00F0489D" w:rsidRPr="00F0489D" w:rsidRDefault="00F0489D" w:rsidP="00F0489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0489D">
        <w:rPr>
          <w:rFonts w:ascii="Times New Roman" w:eastAsia="Times New Roman" w:hAnsi="Times New Roman" w:cs="Arial"/>
          <w:bCs/>
          <w:szCs w:val="20"/>
          <w:lang w:eastAsia="pl-PL"/>
        </w:rPr>
        <w:t>część III:</w:t>
      </w:r>
      <w:r w:rsidRPr="00F0489D">
        <w:rPr>
          <w:rFonts w:ascii="Times New Roman" w:eastAsia="Times New Roman" w:hAnsi="Times New Roman" w:cs="Arial"/>
          <w:bCs/>
          <w:szCs w:val="20"/>
          <w:lang w:eastAsia="pl-PL"/>
        </w:rPr>
        <w:tab/>
        <w:t>syntetyczny zestaw elektrolityczny z wyposażeniem*</w:t>
      </w:r>
    </w:p>
    <w:p w:rsidR="00F0489D" w:rsidRPr="00F0489D" w:rsidRDefault="00F0489D" w:rsidP="00F0489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0489D">
        <w:rPr>
          <w:rFonts w:ascii="Times New Roman" w:eastAsia="Times New Roman" w:hAnsi="Times New Roman" w:cs="Arial"/>
          <w:bCs/>
          <w:szCs w:val="20"/>
          <w:lang w:eastAsia="pl-PL"/>
        </w:rPr>
        <w:t>część IV:</w:t>
      </w:r>
      <w:r w:rsidRPr="00F0489D">
        <w:rPr>
          <w:rFonts w:ascii="Times New Roman" w:eastAsia="Times New Roman" w:hAnsi="Times New Roman" w:cs="Arial"/>
          <w:bCs/>
          <w:szCs w:val="20"/>
          <w:lang w:eastAsia="pl-PL"/>
        </w:rPr>
        <w:tab/>
        <w:t>screeningowy zestaw elektrolityczny z wyposażeniem*</w:t>
      </w:r>
    </w:p>
    <w:p w:rsidR="00F0489D" w:rsidRPr="00F0489D" w:rsidRDefault="00F0489D" w:rsidP="00F0489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0489D">
        <w:rPr>
          <w:rFonts w:ascii="Times New Roman" w:eastAsia="Times New Roman" w:hAnsi="Times New Roman" w:cs="Arial"/>
          <w:bCs/>
          <w:szCs w:val="20"/>
          <w:lang w:eastAsia="pl-PL"/>
        </w:rPr>
        <w:t>część V:</w:t>
      </w:r>
      <w:r w:rsidRPr="00F0489D">
        <w:rPr>
          <w:rFonts w:ascii="Times New Roman" w:eastAsia="Times New Roman" w:hAnsi="Times New Roman" w:cs="Arial"/>
          <w:bCs/>
          <w:szCs w:val="20"/>
          <w:lang w:eastAsia="pl-PL"/>
        </w:rPr>
        <w:tab/>
        <w:t>pompa próżniowa olejowa*</w:t>
      </w:r>
    </w:p>
    <w:p w:rsidR="00F0489D" w:rsidRPr="00F0489D" w:rsidRDefault="00F0489D" w:rsidP="00F0489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0489D">
        <w:rPr>
          <w:rFonts w:ascii="Times New Roman" w:eastAsia="Times New Roman" w:hAnsi="Times New Roman" w:cs="Arial"/>
          <w:bCs/>
          <w:szCs w:val="20"/>
          <w:lang w:eastAsia="pl-PL"/>
        </w:rPr>
        <w:t>część VI:</w:t>
      </w:r>
      <w:r w:rsidRPr="00F0489D">
        <w:rPr>
          <w:rFonts w:ascii="Times New Roman" w:eastAsia="Times New Roman" w:hAnsi="Times New Roman" w:cs="Arial"/>
          <w:bCs/>
          <w:szCs w:val="20"/>
          <w:lang w:eastAsia="pl-PL"/>
        </w:rPr>
        <w:tab/>
        <w:t>mieszadło magnetyczne*</w:t>
      </w:r>
    </w:p>
    <w:p w:rsidR="00F0489D" w:rsidRPr="00F0489D" w:rsidRDefault="00F0489D" w:rsidP="00F0489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0489D">
        <w:rPr>
          <w:rFonts w:ascii="Times New Roman" w:eastAsia="Times New Roman" w:hAnsi="Times New Roman" w:cs="Arial"/>
          <w:bCs/>
          <w:szCs w:val="20"/>
          <w:lang w:eastAsia="pl-PL"/>
        </w:rPr>
        <w:t>część VII:</w:t>
      </w:r>
      <w:r w:rsidRPr="00F0489D">
        <w:rPr>
          <w:rFonts w:ascii="Times New Roman" w:eastAsia="Times New Roman" w:hAnsi="Times New Roman" w:cs="Arial"/>
          <w:bCs/>
          <w:szCs w:val="20"/>
          <w:lang w:eastAsia="pl-PL"/>
        </w:rPr>
        <w:tab/>
        <w:t>laboratoryjna wyparka rotacyjna z pompą oraz termostatem chłodzącym*</w:t>
      </w:r>
    </w:p>
    <w:p w:rsidR="00F0489D" w:rsidRPr="00F0489D" w:rsidRDefault="00F0489D" w:rsidP="00F0489D">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F0489D">
        <w:rPr>
          <w:rFonts w:ascii="Times New Roman" w:eastAsia="Times New Roman" w:hAnsi="Times New Roman" w:cs="Arial"/>
          <w:bCs/>
          <w:szCs w:val="20"/>
          <w:lang w:eastAsia="pl-PL"/>
        </w:rPr>
        <w:t>część VIII:</w:t>
      </w:r>
      <w:r w:rsidRPr="00F0489D">
        <w:rPr>
          <w:rFonts w:ascii="Times New Roman" w:eastAsia="Times New Roman" w:hAnsi="Times New Roman" w:cs="Arial"/>
          <w:bCs/>
          <w:szCs w:val="20"/>
          <w:lang w:eastAsia="pl-PL"/>
        </w:rPr>
        <w:tab/>
        <w:t>zestaw do woltamperometrii cyklicznej*</w:t>
      </w:r>
    </w:p>
    <w:p w:rsidR="00415BCE" w:rsidRPr="00F0489D"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F0489D">
        <w:rPr>
          <w:rFonts w:ascii="Times New Roman" w:eastAsia="Times New Roman" w:hAnsi="Times New Roman" w:cs="Arial"/>
          <w:i/>
          <w:szCs w:val="20"/>
          <w:lang w:eastAsia="pl-PL"/>
        </w:rPr>
        <w:t>*niepotrzebne skreślić</w:t>
      </w:r>
    </w:p>
    <w:p w:rsidR="006C037A" w:rsidRPr="00F0489D" w:rsidRDefault="006C037A" w:rsidP="006C037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F0489D"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F0489D">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F0489D">
        <w:rPr>
          <w:rFonts w:ascii="Times New Roman" w:eastAsia="Times New Roman" w:hAnsi="Times New Roman" w:cs="Times New Roman"/>
          <w:b/>
          <w:lang w:eastAsia="ar-SA"/>
        </w:rPr>
        <w:br/>
        <w:t>SIŁAMI WŁASNYMI</w:t>
      </w:r>
    </w:p>
    <w:p w:rsidR="00A13021" w:rsidRPr="00F0489D"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0489D">
        <w:rPr>
          <w:rFonts w:ascii="Times New Roman" w:eastAsia="Times New Roman" w:hAnsi="Times New Roman" w:cs="Times New Roman"/>
          <w:bCs/>
          <w:lang w:eastAsia="pl-PL"/>
        </w:rPr>
        <w:t>W związku z ubieganiem się o udzielenie zamówienia publicznego</w:t>
      </w:r>
      <w:r w:rsidRPr="00F0489D">
        <w:rPr>
          <w:rFonts w:ascii="Times New Roman" w:eastAsia="Times New Roman" w:hAnsi="Times New Roman" w:cs="Times New Roman"/>
          <w:lang w:eastAsia="pl-PL"/>
        </w:rPr>
        <w:t xml:space="preserve"> o numerze j.w. informuję, że:</w:t>
      </w:r>
    </w:p>
    <w:p w:rsidR="00A13021" w:rsidRPr="00F0489D"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0489D">
        <w:rPr>
          <w:rFonts w:ascii="Times New Roman" w:eastAsia="Times New Roman" w:hAnsi="Times New Roman" w:cs="Times New Roman"/>
          <w:b/>
          <w:u w:val="single"/>
          <w:lang w:eastAsia="pl-PL"/>
        </w:rPr>
        <w:t>(odpowiednie zaznaczyć)</w:t>
      </w:r>
    </w:p>
    <w:p w:rsidR="00A13021" w:rsidRPr="00F0489D"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F0489D">
        <w:rPr>
          <w:rFonts w:ascii="Times New Roman" w:eastAsia="Times New Roman" w:hAnsi="Times New Roman" w:cs="Times New Roman"/>
          <w:bCs/>
          <w:color w:val="00000A"/>
          <w:sz w:val="24"/>
          <w:szCs w:val="21"/>
          <w:lang w:eastAsia="pl-PL" w:bidi="hi-IN"/>
        </w:rPr>
        <w:t>[..]</w:t>
      </w:r>
      <w:r w:rsidRPr="00F0489D">
        <w:rPr>
          <w:rFonts w:ascii="Times New Roman" w:eastAsia="Times New Roman" w:hAnsi="Times New Roman" w:cs="Times New Roman"/>
          <w:bCs/>
          <w:color w:val="00000A"/>
          <w:sz w:val="24"/>
          <w:szCs w:val="21"/>
          <w:lang w:eastAsia="pl-PL" w:bidi="hi-IN"/>
        </w:rPr>
        <w:tab/>
      </w:r>
      <w:r w:rsidR="00A13021" w:rsidRPr="00F0489D">
        <w:rPr>
          <w:rFonts w:ascii="Times New Roman" w:eastAsia="Times New Roman" w:hAnsi="Times New Roman" w:cs="Times New Roman"/>
          <w:bCs/>
          <w:color w:val="00000A"/>
          <w:sz w:val="24"/>
          <w:szCs w:val="21"/>
          <w:lang w:eastAsia="pl-PL" w:bidi="hi-IN"/>
        </w:rPr>
        <w:t>wykonamy całe zamówienie siłami własnymi,</w:t>
      </w:r>
    </w:p>
    <w:p w:rsidR="00A13021" w:rsidRPr="00F0489D"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F0489D">
        <w:rPr>
          <w:rFonts w:ascii="Times New Roman" w:eastAsia="Times New Roman" w:hAnsi="Times New Roman" w:cs="Times New Roman"/>
          <w:bCs/>
          <w:color w:val="00000A"/>
          <w:sz w:val="24"/>
          <w:szCs w:val="21"/>
          <w:lang w:eastAsia="pl-PL" w:bidi="hi-IN"/>
        </w:rPr>
        <w:t>[..]</w:t>
      </w:r>
      <w:r w:rsidRPr="00F0489D">
        <w:rPr>
          <w:rFonts w:ascii="Times New Roman" w:eastAsia="Times New Roman" w:hAnsi="Times New Roman" w:cs="Times New Roman"/>
          <w:bCs/>
          <w:color w:val="00000A"/>
          <w:sz w:val="24"/>
          <w:szCs w:val="21"/>
          <w:lang w:eastAsia="pl-PL" w:bidi="hi-IN"/>
        </w:rPr>
        <w:tab/>
      </w:r>
      <w:r w:rsidR="00A13021" w:rsidRPr="00F0489D">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F0489D" w:rsidRDefault="00A13021" w:rsidP="00A13021">
      <w:pPr>
        <w:overflowPunct w:val="0"/>
        <w:autoSpaceDE w:val="0"/>
        <w:spacing w:before="60" w:after="60"/>
        <w:jc w:val="both"/>
        <w:rPr>
          <w:rFonts w:ascii="Times New Roman" w:eastAsia="Times New Roman" w:hAnsi="Times New Roman" w:cs="Times New Roman"/>
          <w:i/>
          <w:lang w:eastAsia="pl-PL"/>
        </w:rPr>
      </w:pPr>
      <w:r w:rsidRPr="00F0489D">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F0489D" w:rsidTr="00A13021">
        <w:tc>
          <w:tcPr>
            <w:tcW w:w="571" w:type="dxa"/>
            <w:vAlign w:val="center"/>
          </w:tcPr>
          <w:p w:rsidR="00A13021" w:rsidRPr="00F0489D" w:rsidRDefault="00A13021" w:rsidP="00A13021">
            <w:pPr>
              <w:jc w:val="center"/>
            </w:pPr>
            <w:r w:rsidRPr="00F0489D">
              <w:t>L.p.</w:t>
            </w:r>
          </w:p>
        </w:tc>
        <w:tc>
          <w:tcPr>
            <w:tcW w:w="5280" w:type="dxa"/>
            <w:vAlign w:val="center"/>
          </w:tcPr>
          <w:p w:rsidR="00A13021" w:rsidRPr="00F0489D" w:rsidRDefault="00A13021" w:rsidP="00A13021">
            <w:pPr>
              <w:jc w:val="center"/>
            </w:pPr>
            <w:r w:rsidRPr="00F0489D">
              <w:t>Opis części zamówienia, których wykonanie Wykonawca zamierza powierzyć podwykonawcom</w:t>
            </w:r>
          </w:p>
        </w:tc>
        <w:tc>
          <w:tcPr>
            <w:tcW w:w="4208" w:type="dxa"/>
            <w:vAlign w:val="center"/>
          </w:tcPr>
          <w:p w:rsidR="00A13021" w:rsidRPr="00F0489D" w:rsidRDefault="00A13021" w:rsidP="00A13021">
            <w:pPr>
              <w:jc w:val="center"/>
            </w:pPr>
            <w:r w:rsidRPr="00F0489D">
              <w:t>Firma podwykonawcy</w:t>
            </w:r>
          </w:p>
          <w:p w:rsidR="00A13021" w:rsidRPr="00F0489D" w:rsidRDefault="00A13021" w:rsidP="00A13021">
            <w:pPr>
              <w:jc w:val="center"/>
            </w:pPr>
            <w:r w:rsidRPr="00F0489D">
              <w:t>(nazwa i adres)</w:t>
            </w:r>
          </w:p>
        </w:tc>
      </w:tr>
      <w:tr w:rsidR="00A13021" w:rsidRPr="00F0489D" w:rsidTr="00A13021">
        <w:trPr>
          <w:trHeight w:val="775"/>
        </w:trPr>
        <w:tc>
          <w:tcPr>
            <w:tcW w:w="571" w:type="dxa"/>
            <w:vAlign w:val="center"/>
          </w:tcPr>
          <w:p w:rsidR="00A13021" w:rsidRPr="00F0489D" w:rsidRDefault="00A13021" w:rsidP="00A13021">
            <w:pPr>
              <w:spacing w:line="360" w:lineRule="auto"/>
              <w:jc w:val="center"/>
            </w:pPr>
            <w:r w:rsidRPr="00F0489D">
              <w:t>1.</w:t>
            </w:r>
          </w:p>
        </w:tc>
        <w:tc>
          <w:tcPr>
            <w:tcW w:w="5280" w:type="dxa"/>
          </w:tcPr>
          <w:p w:rsidR="00A13021" w:rsidRPr="00F0489D" w:rsidRDefault="00A13021" w:rsidP="00A13021">
            <w:pPr>
              <w:spacing w:line="360" w:lineRule="auto"/>
              <w:jc w:val="both"/>
            </w:pPr>
          </w:p>
        </w:tc>
        <w:tc>
          <w:tcPr>
            <w:tcW w:w="4208" w:type="dxa"/>
          </w:tcPr>
          <w:p w:rsidR="00A13021" w:rsidRPr="00F0489D" w:rsidRDefault="00A13021" w:rsidP="00A13021">
            <w:pPr>
              <w:spacing w:line="360" w:lineRule="auto"/>
              <w:jc w:val="both"/>
            </w:pPr>
          </w:p>
        </w:tc>
      </w:tr>
      <w:tr w:rsidR="00A13021" w:rsidRPr="00F0489D" w:rsidTr="00A13021">
        <w:trPr>
          <w:trHeight w:val="775"/>
        </w:trPr>
        <w:tc>
          <w:tcPr>
            <w:tcW w:w="571" w:type="dxa"/>
            <w:vAlign w:val="center"/>
          </w:tcPr>
          <w:p w:rsidR="00A13021" w:rsidRPr="00F0489D" w:rsidRDefault="00A13021" w:rsidP="00A13021">
            <w:pPr>
              <w:spacing w:line="360" w:lineRule="auto"/>
              <w:jc w:val="center"/>
            </w:pPr>
            <w:r w:rsidRPr="00F0489D">
              <w:t>2.</w:t>
            </w:r>
          </w:p>
        </w:tc>
        <w:tc>
          <w:tcPr>
            <w:tcW w:w="5280" w:type="dxa"/>
          </w:tcPr>
          <w:p w:rsidR="00A13021" w:rsidRPr="00F0489D" w:rsidRDefault="00A13021" w:rsidP="00A13021">
            <w:pPr>
              <w:spacing w:line="360" w:lineRule="auto"/>
              <w:jc w:val="both"/>
            </w:pPr>
          </w:p>
        </w:tc>
        <w:tc>
          <w:tcPr>
            <w:tcW w:w="4208" w:type="dxa"/>
          </w:tcPr>
          <w:p w:rsidR="00A13021" w:rsidRPr="00F0489D" w:rsidRDefault="00A13021" w:rsidP="00A13021">
            <w:pPr>
              <w:spacing w:line="360" w:lineRule="auto"/>
              <w:jc w:val="both"/>
            </w:pPr>
          </w:p>
        </w:tc>
      </w:tr>
      <w:tr w:rsidR="00A13021" w:rsidRPr="00F0489D" w:rsidTr="00A13021">
        <w:trPr>
          <w:trHeight w:val="775"/>
        </w:trPr>
        <w:tc>
          <w:tcPr>
            <w:tcW w:w="571" w:type="dxa"/>
            <w:vAlign w:val="center"/>
          </w:tcPr>
          <w:p w:rsidR="00A13021" w:rsidRPr="00F0489D" w:rsidRDefault="00A13021" w:rsidP="00A13021">
            <w:pPr>
              <w:spacing w:line="360" w:lineRule="auto"/>
              <w:jc w:val="center"/>
            </w:pPr>
            <w:r w:rsidRPr="00F0489D">
              <w:t>3.</w:t>
            </w:r>
          </w:p>
        </w:tc>
        <w:tc>
          <w:tcPr>
            <w:tcW w:w="5280" w:type="dxa"/>
          </w:tcPr>
          <w:p w:rsidR="00A13021" w:rsidRPr="00F0489D" w:rsidRDefault="00A13021" w:rsidP="00A13021">
            <w:pPr>
              <w:spacing w:line="360" w:lineRule="auto"/>
              <w:jc w:val="both"/>
            </w:pPr>
          </w:p>
        </w:tc>
        <w:tc>
          <w:tcPr>
            <w:tcW w:w="4208" w:type="dxa"/>
          </w:tcPr>
          <w:p w:rsidR="00A13021" w:rsidRPr="00F0489D" w:rsidRDefault="00A13021" w:rsidP="00A13021">
            <w:pPr>
              <w:spacing w:line="360" w:lineRule="auto"/>
              <w:jc w:val="both"/>
            </w:pPr>
          </w:p>
        </w:tc>
      </w:tr>
    </w:tbl>
    <w:p w:rsidR="00A13021" w:rsidRPr="00F0489D"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0489D">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F0489D"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F0489D"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0489D">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0489D">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0489D">
        <w:rPr>
          <w:rFonts w:ascii="Times New Roman" w:eastAsia="Calibri" w:hAnsi="Times New Roman" w:cs="Times New Roman"/>
          <w:i/>
          <w:sz w:val="20"/>
          <w:szCs w:val="20"/>
          <w:lang w:eastAsia="pl-PL"/>
        </w:rPr>
        <w:t xml:space="preserve"> </w:t>
      </w:r>
      <w:r w:rsidRPr="00F0489D">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3D01EE">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B4" w:rsidRDefault="00CA51B4" w:rsidP="00A13021">
      <w:pPr>
        <w:spacing w:after="0" w:line="240" w:lineRule="auto"/>
      </w:pPr>
      <w:r>
        <w:separator/>
      </w:r>
    </w:p>
  </w:endnote>
  <w:endnote w:type="continuationSeparator" w:id="0">
    <w:p w:rsidR="00CA51B4" w:rsidRDefault="00CA51B4"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7E" w:rsidRDefault="0056527E"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56527E" w:rsidRDefault="0056527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7E" w:rsidRPr="001772B9" w:rsidRDefault="0056527E" w:rsidP="00A13021">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364FC3">
      <w:rPr>
        <w:noProof/>
        <w:sz w:val="22"/>
      </w:rPr>
      <w:t>1</w:t>
    </w:r>
    <w:r w:rsidRPr="001772B9">
      <w:rPr>
        <w:sz w:val="22"/>
      </w:rPr>
      <w:fldChar w:fldCharType="end"/>
    </w:r>
  </w:p>
  <w:p w:rsidR="0056527E" w:rsidRPr="006C4D3E" w:rsidRDefault="0056527E" w:rsidP="00A13021">
    <w:pPr>
      <w:pStyle w:val="Stopka"/>
      <w:jc w:val="center"/>
      <w:rPr>
        <w:i/>
        <w:sz w:val="22"/>
        <w:szCs w:val="22"/>
      </w:rPr>
    </w:pPr>
    <w:r w:rsidRPr="001772B9">
      <w:rPr>
        <w:i/>
        <w:sz w:val="22"/>
        <w:szCs w:val="22"/>
      </w:rPr>
      <w:t xml:space="preserve">Przetarg nieograniczony nr </w:t>
    </w:r>
    <w:r w:rsidRPr="001772B9">
      <w:rPr>
        <w:i/>
      </w:rPr>
      <w:t>CeNT-361-</w:t>
    </w:r>
    <w:r>
      <w:rPr>
        <w:i/>
      </w:rPr>
      <w:t>24/2022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7E" w:rsidRPr="006D4C64" w:rsidRDefault="0056527E"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B4" w:rsidRDefault="00CA51B4" w:rsidP="00A13021">
      <w:pPr>
        <w:spacing w:after="0" w:line="240" w:lineRule="auto"/>
      </w:pPr>
      <w:r>
        <w:separator/>
      </w:r>
    </w:p>
  </w:footnote>
  <w:footnote w:type="continuationSeparator" w:id="0">
    <w:p w:rsidR="00CA51B4" w:rsidRDefault="00CA51B4" w:rsidP="00A1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7E" w:rsidRDefault="0056527E"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E0F0DC5"/>
    <w:multiLevelType w:val="hybridMultilevel"/>
    <w:tmpl w:val="67EA088C"/>
    <w:lvl w:ilvl="0" w:tplc="E13E982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7197D6C"/>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80EB3"/>
    <w:multiLevelType w:val="hybridMultilevel"/>
    <w:tmpl w:val="EC3A206E"/>
    <w:lvl w:ilvl="0" w:tplc="F63285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D41D8A"/>
    <w:multiLevelType w:val="hybridMultilevel"/>
    <w:tmpl w:val="0CE86160"/>
    <w:lvl w:ilvl="0" w:tplc="5DDAF5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7D51885"/>
    <w:multiLevelType w:val="hybridMultilevel"/>
    <w:tmpl w:val="F760CC1A"/>
    <w:lvl w:ilvl="0" w:tplc="89A88B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BE75C7D"/>
    <w:multiLevelType w:val="hybridMultilevel"/>
    <w:tmpl w:val="074A1D4C"/>
    <w:lvl w:ilvl="0" w:tplc="ADB2048E">
      <w:start w:val="1"/>
      <w:numFmt w:val="decimal"/>
      <w:lvlText w:val="%1)"/>
      <w:lvlJc w:val="left"/>
      <w:pPr>
        <w:ind w:left="1069" w:hanging="360"/>
      </w:pPr>
      <w:rPr>
        <w:rFonts w:cs="Mang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num>
  <w:num w:numId="4">
    <w:abstractNumId w:val="54"/>
  </w:num>
  <w:num w:numId="5">
    <w:abstractNumId w:val="61"/>
  </w:num>
  <w:num w:numId="6">
    <w:abstractNumId w:val="3"/>
  </w:num>
  <w:num w:numId="7">
    <w:abstractNumId w:val="56"/>
  </w:num>
  <w:num w:numId="8">
    <w:abstractNumId w:val="5"/>
  </w:num>
  <w:num w:numId="9">
    <w:abstractNumId w:val="39"/>
  </w:num>
  <w:num w:numId="10">
    <w:abstractNumId w:val="53"/>
  </w:num>
  <w:num w:numId="11">
    <w:abstractNumId w:val="23"/>
  </w:num>
  <w:num w:numId="12">
    <w:abstractNumId w:val="21"/>
  </w:num>
  <w:num w:numId="13">
    <w:abstractNumId w:val="43"/>
  </w:num>
  <w:num w:numId="14">
    <w:abstractNumId w:val="31"/>
  </w:num>
  <w:num w:numId="15">
    <w:abstractNumId w:val="29"/>
  </w:num>
  <w:num w:numId="16">
    <w:abstractNumId w:val="58"/>
  </w:num>
  <w:num w:numId="17">
    <w:abstractNumId w:val="12"/>
  </w:num>
  <w:num w:numId="18">
    <w:abstractNumId w:val="37"/>
  </w:num>
  <w:num w:numId="19">
    <w:abstractNumId w:val="64"/>
  </w:num>
  <w:num w:numId="20">
    <w:abstractNumId w:val="63"/>
  </w:num>
  <w:num w:numId="21">
    <w:abstractNumId w:val="51"/>
  </w:num>
  <w:num w:numId="22">
    <w:abstractNumId w:val="38"/>
  </w:num>
  <w:num w:numId="23">
    <w:abstractNumId w:val="60"/>
  </w:num>
  <w:num w:numId="24">
    <w:abstractNumId w:val="35"/>
  </w:num>
  <w:num w:numId="25">
    <w:abstractNumId w:val="49"/>
    <w:lvlOverride w:ilvl="0">
      <w:startOverride w:val="1"/>
    </w:lvlOverride>
  </w:num>
  <w:num w:numId="26">
    <w:abstractNumId w:val="33"/>
    <w:lvlOverride w:ilvl="0">
      <w:startOverride w:val="1"/>
    </w:lvlOverride>
  </w:num>
  <w:num w:numId="27">
    <w:abstractNumId w:val="17"/>
  </w:num>
  <w:num w:numId="28">
    <w:abstractNumId w:val="19"/>
  </w:num>
  <w:num w:numId="29">
    <w:abstractNumId w:val="28"/>
  </w:num>
  <w:num w:numId="30">
    <w:abstractNumId w:val="16"/>
  </w:num>
  <w:num w:numId="31">
    <w:abstractNumId w:val="9"/>
  </w:num>
  <w:num w:numId="32">
    <w:abstractNumId w:val="42"/>
  </w:num>
  <w:num w:numId="33">
    <w:abstractNumId w:val="18"/>
  </w:num>
  <w:num w:numId="34">
    <w:abstractNumId w:val="13"/>
  </w:num>
  <w:num w:numId="35">
    <w:abstractNumId w:val="41"/>
  </w:num>
  <w:num w:numId="36">
    <w:abstractNumId w:val="24"/>
  </w:num>
  <w:num w:numId="37">
    <w:abstractNumId w:val="25"/>
  </w:num>
  <w:num w:numId="38">
    <w:abstractNumId w:val="46"/>
  </w:num>
  <w:num w:numId="39">
    <w:abstractNumId w:val="62"/>
  </w:num>
  <w:num w:numId="40">
    <w:abstractNumId w:val="44"/>
  </w:num>
  <w:num w:numId="41">
    <w:abstractNumId w:val="6"/>
  </w:num>
  <w:num w:numId="42">
    <w:abstractNumId w:val="32"/>
  </w:num>
  <w:num w:numId="43">
    <w:abstractNumId w:val="7"/>
  </w:num>
  <w:num w:numId="44">
    <w:abstractNumId w:val="34"/>
  </w:num>
  <w:num w:numId="45">
    <w:abstractNumId w:val="55"/>
  </w:num>
  <w:num w:numId="46">
    <w:abstractNumId w:val="36"/>
  </w:num>
  <w:num w:numId="47">
    <w:abstractNumId w:val="26"/>
  </w:num>
  <w:num w:numId="48">
    <w:abstractNumId w:val="52"/>
  </w:num>
  <w:num w:numId="49">
    <w:abstractNumId w:val="40"/>
  </w:num>
  <w:num w:numId="50">
    <w:abstractNumId w:val="15"/>
  </w:num>
  <w:num w:numId="51">
    <w:abstractNumId w:val="8"/>
  </w:num>
  <w:num w:numId="52">
    <w:abstractNumId w:val="14"/>
  </w:num>
  <w:num w:numId="53">
    <w:abstractNumId w:val="20"/>
  </w:num>
  <w:num w:numId="54">
    <w:abstractNumId w:val="45"/>
  </w:num>
  <w:num w:numId="55">
    <w:abstractNumId w:val="47"/>
  </w:num>
  <w:num w:numId="56">
    <w:abstractNumId w:val="10"/>
  </w:num>
  <w:num w:numId="57">
    <w:abstractNumId w:val="27"/>
  </w:num>
  <w:num w:numId="58">
    <w:abstractNumId w:val="59"/>
  </w:num>
  <w:num w:numId="59">
    <w:abstractNumId w:val="11"/>
  </w:num>
  <w:num w:numId="60">
    <w:abstractNumId w:val="30"/>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3B10"/>
    <w:rsid w:val="00007700"/>
    <w:rsid w:val="000111D3"/>
    <w:rsid w:val="00011DE0"/>
    <w:rsid w:val="00022EC3"/>
    <w:rsid w:val="00024F98"/>
    <w:rsid w:val="00027550"/>
    <w:rsid w:val="00030260"/>
    <w:rsid w:val="00030325"/>
    <w:rsid w:val="000330AE"/>
    <w:rsid w:val="00034342"/>
    <w:rsid w:val="00037329"/>
    <w:rsid w:val="000423CE"/>
    <w:rsid w:val="00042B40"/>
    <w:rsid w:val="00044EF3"/>
    <w:rsid w:val="00051B43"/>
    <w:rsid w:val="000524D1"/>
    <w:rsid w:val="00063597"/>
    <w:rsid w:val="00064BC7"/>
    <w:rsid w:val="00071FFB"/>
    <w:rsid w:val="0007262C"/>
    <w:rsid w:val="000735C7"/>
    <w:rsid w:val="00074BCD"/>
    <w:rsid w:val="00074D9C"/>
    <w:rsid w:val="00075914"/>
    <w:rsid w:val="000822CC"/>
    <w:rsid w:val="0008261B"/>
    <w:rsid w:val="000841F3"/>
    <w:rsid w:val="000844FE"/>
    <w:rsid w:val="00084DA1"/>
    <w:rsid w:val="0008609C"/>
    <w:rsid w:val="00087F92"/>
    <w:rsid w:val="000928E7"/>
    <w:rsid w:val="00094704"/>
    <w:rsid w:val="00096512"/>
    <w:rsid w:val="000970A3"/>
    <w:rsid w:val="00097190"/>
    <w:rsid w:val="000A1EC9"/>
    <w:rsid w:val="000A6022"/>
    <w:rsid w:val="000B25BA"/>
    <w:rsid w:val="000B32F5"/>
    <w:rsid w:val="000B3519"/>
    <w:rsid w:val="000B6528"/>
    <w:rsid w:val="000B6EE2"/>
    <w:rsid w:val="000B7346"/>
    <w:rsid w:val="000C3A1E"/>
    <w:rsid w:val="000C6FD2"/>
    <w:rsid w:val="000D47BE"/>
    <w:rsid w:val="000D63A3"/>
    <w:rsid w:val="000D6F69"/>
    <w:rsid w:val="000D7530"/>
    <w:rsid w:val="000E0914"/>
    <w:rsid w:val="000E412B"/>
    <w:rsid w:val="000E6CFD"/>
    <w:rsid w:val="000E7406"/>
    <w:rsid w:val="000F42E0"/>
    <w:rsid w:val="000F7441"/>
    <w:rsid w:val="001016A6"/>
    <w:rsid w:val="001023BD"/>
    <w:rsid w:val="001045FC"/>
    <w:rsid w:val="00105081"/>
    <w:rsid w:val="00105851"/>
    <w:rsid w:val="001064D9"/>
    <w:rsid w:val="0011008A"/>
    <w:rsid w:val="00110EC6"/>
    <w:rsid w:val="00121B90"/>
    <w:rsid w:val="0012342F"/>
    <w:rsid w:val="001250A9"/>
    <w:rsid w:val="001256C3"/>
    <w:rsid w:val="001274B3"/>
    <w:rsid w:val="001278CE"/>
    <w:rsid w:val="001333D6"/>
    <w:rsid w:val="001339D9"/>
    <w:rsid w:val="00133F5F"/>
    <w:rsid w:val="00137928"/>
    <w:rsid w:val="001448E6"/>
    <w:rsid w:val="00151E6F"/>
    <w:rsid w:val="0015746A"/>
    <w:rsid w:val="00160655"/>
    <w:rsid w:val="00163D67"/>
    <w:rsid w:val="00171DA8"/>
    <w:rsid w:val="00172747"/>
    <w:rsid w:val="00174DC7"/>
    <w:rsid w:val="001772B9"/>
    <w:rsid w:val="00177DAE"/>
    <w:rsid w:val="00183E19"/>
    <w:rsid w:val="00184A4D"/>
    <w:rsid w:val="00192493"/>
    <w:rsid w:val="00193F5F"/>
    <w:rsid w:val="001A1386"/>
    <w:rsid w:val="001A1B2F"/>
    <w:rsid w:val="001A5075"/>
    <w:rsid w:val="001A6580"/>
    <w:rsid w:val="001B74AC"/>
    <w:rsid w:val="001C684A"/>
    <w:rsid w:val="001D5FC8"/>
    <w:rsid w:val="001E5424"/>
    <w:rsid w:val="001E5A14"/>
    <w:rsid w:val="001F2EF0"/>
    <w:rsid w:val="001F39B2"/>
    <w:rsid w:val="001F4568"/>
    <w:rsid w:val="001F615A"/>
    <w:rsid w:val="00200533"/>
    <w:rsid w:val="0020246A"/>
    <w:rsid w:val="00204D6D"/>
    <w:rsid w:val="00207B76"/>
    <w:rsid w:val="00210BBF"/>
    <w:rsid w:val="00212AE6"/>
    <w:rsid w:val="00217001"/>
    <w:rsid w:val="002264EA"/>
    <w:rsid w:val="00232461"/>
    <w:rsid w:val="00246540"/>
    <w:rsid w:val="00250070"/>
    <w:rsid w:val="002524E3"/>
    <w:rsid w:val="00253F0B"/>
    <w:rsid w:val="00256A6E"/>
    <w:rsid w:val="00266965"/>
    <w:rsid w:val="002759E8"/>
    <w:rsid w:val="002763CA"/>
    <w:rsid w:val="002768A5"/>
    <w:rsid w:val="00282D23"/>
    <w:rsid w:val="00284F17"/>
    <w:rsid w:val="00286FE6"/>
    <w:rsid w:val="0029062F"/>
    <w:rsid w:val="002931D7"/>
    <w:rsid w:val="002948E2"/>
    <w:rsid w:val="00294CFD"/>
    <w:rsid w:val="00294EE0"/>
    <w:rsid w:val="002968C5"/>
    <w:rsid w:val="002975D8"/>
    <w:rsid w:val="002A0259"/>
    <w:rsid w:val="002A51D6"/>
    <w:rsid w:val="002A62F4"/>
    <w:rsid w:val="002B150F"/>
    <w:rsid w:val="002B60E3"/>
    <w:rsid w:val="002B6602"/>
    <w:rsid w:val="002C0324"/>
    <w:rsid w:val="002C048A"/>
    <w:rsid w:val="002C09E9"/>
    <w:rsid w:val="002C0E66"/>
    <w:rsid w:val="002C468B"/>
    <w:rsid w:val="002C6559"/>
    <w:rsid w:val="002D08ED"/>
    <w:rsid w:val="002D4AC8"/>
    <w:rsid w:val="002D4DA0"/>
    <w:rsid w:val="002D6A63"/>
    <w:rsid w:val="002D6D12"/>
    <w:rsid w:val="002D7268"/>
    <w:rsid w:val="002D7739"/>
    <w:rsid w:val="002E0199"/>
    <w:rsid w:val="002E20CE"/>
    <w:rsid w:val="002E2E1F"/>
    <w:rsid w:val="002F609E"/>
    <w:rsid w:val="002F6953"/>
    <w:rsid w:val="003010FD"/>
    <w:rsid w:val="00301879"/>
    <w:rsid w:val="00302433"/>
    <w:rsid w:val="00305003"/>
    <w:rsid w:val="00305616"/>
    <w:rsid w:val="0030584A"/>
    <w:rsid w:val="00306971"/>
    <w:rsid w:val="0031158A"/>
    <w:rsid w:val="0031190A"/>
    <w:rsid w:val="00317990"/>
    <w:rsid w:val="00317B48"/>
    <w:rsid w:val="003200EC"/>
    <w:rsid w:val="003249F7"/>
    <w:rsid w:val="003250F7"/>
    <w:rsid w:val="00325306"/>
    <w:rsid w:val="003312C4"/>
    <w:rsid w:val="00334A16"/>
    <w:rsid w:val="00336C2B"/>
    <w:rsid w:val="0034515B"/>
    <w:rsid w:val="00345508"/>
    <w:rsid w:val="00350A85"/>
    <w:rsid w:val="003523BB"/>
    <w:rsid w:val="00353A72"/>
    <w:rsid w:val="00355F2F"/>
    <w:rsid w:val="00357A2C"/>
    <w:rsid w:val="00361857"/>
    <w:rsid w:val="00364C78"/>
    <w:rsid w:val="00364FC3"/>
    <w:rsid w:val="00366188"/>
    <w:rsid w:val="003661AF"/>
    <w:rsid w:val="00367DB0"/>
    <w:rsid w:val="0037416F"/>
    <w:rsid w:val="003758B7"/>
    <w:rsid w:val="00375ADE"/>
    <w:rsid w:val="003808FE"/>
    <w:rsid w:val="003874D2"/>
    <w:rsid w:val="0038750C"/>
    <w:rsid w:val="00391168"/>
    <w:rsid w:val="00392760"/>
    <w:rsid w:val="003938D5"/>
    <w:rsid w:val="00397958"/>
    <w:rsid w:val="003A1A5F"/>
    <w:rsid w:val="003A27E0"/>
    <w:rsid w:val="003A5A0B"/>
    <w:rsid w:val="003A683C"/>
    <w:rsid w:val="003A6ECA"/>
    <w:rsid w:val="003B367F"/>
    <w:rsid w:val="003B49AE"/>
    <w:rsid w:val="003B6448"/>
    <w:rsid w:val="003B7D80"/>
    <w:rsid w:val="003C1395"/>
    <w:rsid w:val="003C1EC8"/>
    <w:rsid w:val="003C29A0"/>
    <w:rsid w:val="003C5204"/>
    <w:rsid w:val="003D01E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056"/>
    <w:rsid w:val="004126AC"/>
    <w:rsid w:val="00415BCE"/>
    <w:rsid w:val="0041668F"/>
    <w:rsid w:val="004175C4"/>
    <w:rsid w:val="00420E2E"/>
    <w:rsid w:val="004243BF"/>
    <w:rsid w:val="004246F6"/>
    <w:rsid w:val="00425FE1"/>
    <w:rsid w:val="00426915"/>
    <w:rsid w:val="004277F8"/>
    <w:rsid w:val="00435EAD"/>
    <w:rsid w:val="004377CE"/>
    <w:rsid w:val="00440A02"/>
    <w:rsid w:val="00441237"/>
    <w:rsid w:val="0045043B"/>
    <w:rsid w:val="00452D16"/>
    <w:rsid w:val="004535AB"/>
    <w:rsid w:val="004543D8"/>
    <w:rsid w:val="00455AB9"/>
    <w:rsid w:val="00460622"/>
    <w:rsid w:val="00473293"/>
    <w:rsid w:val="00473722"/>
    <w:rsid w:val="00475B3D"/>
    <w:rsid w:val="0047644B"/>
    <w:rsid w:val="00476C71"/>
    <w:rsid w:val="0048221F"/>
    <w:rsid w:val="004861A6"/>
    <w:rsid w:val="00487D98"/>
    <w:rsid w:val="00490183"/>
    <w:rsid w:val="004902D5"/>
    <w:rsid w:val="00490779"/>
    <w:rsid w:val="00491E7D"/>
    <w:rsid w:val="00492C6E"/>
    <w:rsid w:val="00494D92"/>
    <w:rsid w:val="00496FCB"/>
    <w:rsid w:val="004A1538"/>
    <w:rsid w:val="004A1D1D"/>
    <w:rsid w:val="004B2FCA"/>
    <w:rsid w:val="004B52FB"/>
    <w:rsid w:val="004B73A7"/>
    <w:rsid w:val="004C05CF"/>
    <w:rsid w:val="004C3EE4"/>
    <w:rsid w:val="004C49B9"/>
    <w:rsid w:val="004C49F2"/>
    <w:rsid w:val="004C6D0E"/>
    <w:rsid w:val="004C7D7E"/>
    <w:rsid w:val="004D3C49"/>
    <w:rsid w:val="004D4101"/>
    <w:rsid w:val="004D6ABF"/>
    <w:rsid w:val="004D7A11"/>
    <w:rsid w:val="004E156D"/>
    <w:rsid w:val="004E184D"/>
    <w:rsid w:val="004E3036"/>
    <w:rsid w:val="004E57F8"/>
    <w:rsid w:val="004E60AE"/>
    <w:rsid w:val="004F31F4"/>
    <w:rsid w:val="004F4515"/>
    <w:rsid w:val="004F6CBA"/>
    <w:rsid w:val="00500802"/>
    <w:rsid w:val="0050405A"/>
    <w:rsid w:val="00504FD7"/>
    <w:rsid w:val="005054EF"/>
    <w:rsid w:val="005178A4"/>
    <w:rsid w:val="0052150C"/>
    <w:rsid w:val="00524565"/>
    <w:rsid w:val="0053201F"/>
    <w:rsid w:val="00533BD4"/>
    <w:rsid w:val="00534FE6"/>
    <w:rsid w:val="005368AF"/>
    <w:rsid w:val="00537DE0"/>
    <w:rsid w:val="005410F2"/>
    <w:rsid w:val="00541D8B"/>
    <w:rsid w:val="00544A70"/>
    <w:rsid w:val="00547A31"/>
    <w:rsid w:val="00550177"/>
    <w:rsid w:val="00550AAC"/>
    <w:rsid w:val="005610AA"/>
    <w:rsid w:val="0056527E"/>
    <w:rsid w:val="0056723A"/>
    <w:rsid w:val="00567786"/>
    <w:rsid w:val="00567A9B"/>
    <w:rsid w:val="005709C0"/>
    <w:rsid w:val="00572F82"/>
    <w:rsid w:val="005741A6"/>
    <w:rsid w:val="0057579A"/>
    <w:rsid w:val="00576621"/>
    <w:rsid w:val="00576DA2"/>
    <w:rsid w:val="0058631A"/>
    <w:rsid w:val="00586AB7"/>
    <w:rsid w:val="0059271E"/>
    <w:rsid w:val="0059754E"/>
    <w:rsid w:val="00597774"/>
    <w:rsid w:val="00597C94"/>
    <w:rsid w:val="00597F19"/>
    <w:rsid w:val="005A1724"/>
    <w:rsid w:val="005B5008"/>
    <w:rsid w:val="005B5CB0"/>
    <w:rsid w:val="005B692E"/>
    <w:rsid w:val="005C01A0"/>
    <w:rsid w:val="005C1EBB"/>
    <w:rsid w:val="005C37A8"/>
    <w:rsid w:val="005C4E2B"/>
    <w:rsid w:val="005D2D4C"/>
    <w:rsid w:val="005D3B1C"/>
    <w:rsid w:val="005D5EFE"/>
    <w:rsid w:val="005E1D54"/>
    <w:rsid w:val="005E47F7"/>
    <w:rsid w:val="005E4FB9"/>
    <w:rsid w:val="005E6D47"/>
    <w:rsid w:val="005F1348"/>
    <w:rsid w:val="00604798"/>
    <w:rsid w:val="00606739"/>
    <w:rsid w:val="00606F05"/>
    <w:rsid w:val="00607EB1"/>
    <w:rsid w:val="00610C31"/>
    <w:rsid w:val="00615510"/>
    <w:rsid w:val="006155C1"/>
    <w:rsid w:val="006158F7"/>
    <w:rsid w:val="00624BE8"/>
    <w:rsid w:val="00625101"/>
    <w:rsid w:val="006350E4"/>
    <w:rsid w:val="006353AA"/>
    <w:rsid w:val="00635408"/>
    <w:rsid w:val="00635542"/>
    <w:rsid w:val="00635AD8"/>
    <w:rsid w:val="00636729"/>
    <w:rsid w:val="0064246B"/>
    <w:rsid w:val="006445F0"/>
    <w:rsid w:val="006471BE"/>
    <w:rsid w:val="00654806"/>
    <w:rsid w:val="0065518A"/>
    <w:rsid w:val="0065776D"/>
    <w:rsid w:val="006624EF"/>
    <w:rsid w:val="006652E4"/>
    <w:rsid w:val="00672E3A"/>
    <w:rsid w:val="006740AA"/>
    <w:rsid w:val="00674D09"/>
    <w:rsid w:val="0067520D"/>
    <w:rsid w:val="00680307"/>
    <w:rsid w:val="00683293"/>
    <w:rsid w:val="00683661"/>
    <w:rsid w:val="00685E5A"/>
    <w:rsid w:val="00686E9B"/>
    <w:rsid w:val="00687CB4"/>
    <w:rsid w:val="00691D13"/>
    <w:rsid w:val="00691DD4"/>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1298"/>
    <w:rsid w:val="006D44CB"/>
    <w:rsid w:val="006E667E"/>
    <w:rsid w:val="006F0C55"/>
    <w:rsid w:val="006F0D93"/>
    <w:rsid w:val="006F25DB"/>
    <w:rsid w:val="006F3322"/>
    <w:rsid w:val="006F43C0"/>
    <w:rsid w:val="006F51E2"/>
    <w:rsid w:val="006F703A"/>
    <w:rsid w:val="00703A7E"/>
    <w:rsid w:val="00712FEC"/>
    <w:rsid w:val="00714EC5"/>
    <w:rsid w:val="00716323"/>
    <w:rsid w:val="007172DD"/>
    <w:rsid w:val="00717D62"/>
    <w:rsid w:val="007212BE"/>
    <w:rsid w:val="00723AC9"/>
    <w:rsid w:val="0072592E"/>
    <w:rsid w:val="00731827"/>
    <w:rsid w:val="007372B7"/>
    <w:rsid w:val="00737EB5"/>
    <w:rsid w:val="00740795"/>
    <w:rsid w:val="00741CF9"/>
    <w:rsid w:val="007424D1"/>
    <w:rsid w:val="007436D2"/>
    <w:rsid w:val="007442CD"/>
    <w:rsid w:val="0074649B"/>
    <w:rsid w:val="00747E1E"/>
    <w:rsid w:val="007504A7"/>
    <w:rsid w:val="00751D20"/>
    <w:rsid w:val="00753CD6"/>
    <w:rsid w:val="00753D19"/>
    <w:rsid w:val="00753EB3"/>
    <w:rsid w:val="00754EAD"/>
    <w:rsid w:val="00754F22"/>
    <w:rsid w:val="00755661"/>
    <w:rsid w:val="00757A9B"/>
    <w:rsid w:val="007614C3"/>
    <w:rsid w:val="007655F7"/>
    <w:rsid w:val="00771C39"/>
    <w:rsid w:val="00775EAE"/>
    <w:rsid w:val="007767B2"/>
    <w:rsid w:val="00777F49"/>
    <w:rsid w:val="007813A8"/>
    <w:rsid w:val="007848E2"/>
    <w:rsid w:val="00791D14"/>
    <w:rsid w:val="00794474"/>
    <w:rsid w:val="007959CC"/>
    <w:rsid w:val="00796E49"/>
    <w:rsid w:val="007974DD"/>
    <w:rsid w:val="007A1112"/>
    <w:rsid w:val="007A132A"/>
    <w:rsid w:val="007A1379"/>
    <w:rsid w:val="007A3FF2"/>
    <w:rsid w:val="007A7465"/>
    <w:rsid w:val="007B225E"/>
    <w:rsid w:val="007B392A"/>
    <w:rsid w:val="007B3FDF"/>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27154"/>
    <w:rsid w:val="008326A0"/>
    <w:rsid w:val="00837DA1"/>
    <w:rsid w:val="008400B0"/>
    <w:rsid w:val="00843E8D"/>
    <w:rsid w:val="00845FE1"/>
    <w:rsid w:val="00850FB7"/>
    <w:rsid w:val="00853D81"/>
    <w:rsid w:val="0085416B"/>
    <w:rsid w:val="00854694"/>
    <w:rsid w:val="0085677F"/>
    <w:rsid w:val="00862766"/>
    <w:rsid w:val="00862798"/>
    <w:rsid w:val="008724DB"/>
    <w:rsid w:val="008775F6"/>
    <w:rsid w:val="0088046E"/>
    <w:rsid w:val="00880E83"/>
    <w:rsid w:val="008818F3"/>
    <w:rsid w:val="00883AAE"/>
    <w:rsid w:val="00883C01"/>
    <w:rsid w:val="008843DB"/>
    <w:rsid w:val="008872B8"/>
    <w:rsid w:val="00893502"/>
    <w:rsid w:val="00897270"/>
    <w:rsid w:val="008A4221"/>
    <w:rsid w:val="008A5BBF"/>
    <w:rsid w:val="008A5BEB"/>
    <w:rsid w:val="008B0841"/>
    <w:rsid w:val="008B236C"/>
    <w:rsid w:val="008B4302"/>
    <w:rsid w:val="008C2162"/>
    <w:rsid w:val="008C2AF4"/>
    <w:rsid w:val="008C7468"/>
    <w:rsid w:val="008D1326"/>
    <w:rsid w:val="008D1FA3"/>
    <w:rsid w:val="008D46AA"/>
    <w:rsid w:val="008D51DE"/>
    <w:rsid w:val="008D7387"/>
    <w:rsid w:val="008E5594"/>
    <w:rsid w:val="008E677C"/>
    <w:rsid w:val="008E6A63"/>
    <w:rsid w:val="008E7797"/>
    <w:rsid w:val="008E797D"/>
    <w:rsid w:val="008F1CC4"/>
    <w:rsid w:val="008F32C5"/>
    <w:rsid w:val="008F41B4"/>
    <w:rsid w:val="009019E9"/>
    <w:rsid w:val="00906424"/>
    <w:rsid w:val="00907718"/>
    <w:rsid w:val="0091051E"/>
    <w:rsid w:val="00910D8F"/>
    <w:rsid w:val="00917021"/>
    <w:rsid w:val="0092046B"/>
    <w:rsid w:val="0092655F"/>
    <w:rsid w:val="00930CFD"/>
    <w:rsid w:val="00934EFC"/>
    <w:rsid w:val="00937201"/>
    <w:rsid w:val="009375FE"/>
    <w:rsid w:val="00937963"/>
    <w:rsid w:val="00943D0C"/>
    <w:rsid w:val="009442DD"/>
    <w:rsid w:val="009465D1"/>
    <w:rsid w:val="009542E3"/>
    <w:rsid w:val="00956761"/>
    <w:rsid w:val="00957271"/>
    <w:rsid w:val="0096094A"/>
    <w:rsid w:val="00961C2B"/>
    <w:rsid w:val="00965DA3"/>
    <w:rsid w:val="00966143"/>
    <w:rsid w:val="00966297"/>
    <w:rsid w:val="009702F8"/>
    <w:rsid w:val="009716C9"/>
    <w:rsid w:val="00974AA2"/>
    <w:rsid w:val="00975793"/>
    <w:rsid w:val="00983938"/>
    <w:rsid w:val="0099326B"/>
    <w:rsid w:val="009945E8"/>
    <w:rsid w:val="0099500D"/>
    <w:rsid w:val="009961FE"/>
    <w:rsid w:val="009A01D7"/>
    <w:rsid w:val="009A47F9"/>
    <w:rsid w:val="009A67BA"/>
    <w:rsid w:val="009B1A17"/>
    <w:rsid w:val="009C0094"/>
    <w:rsid w:val="009C042F"/>
    <w:rsid w:val="009C0FE9"/>
    <w:rsid w:val="009C2612"/>
    <w:rsid w:val="009C3376"/>
    <w:rsid w:val="009C58EE"/>
    <w:rsid w:val="009C5CF5"/>
    <w:rsid w:val="009C63F2"/>
    <w:rsid w:val="009D0311"/>
    <w:rsid w:val="009D38C0"/>
    <w:rsid w:val="009D3CBA"/>
    <w:rsid w:val="009D43E3"/>
    <w:rsid w:val="009D5107"/>
    <w:rsid w:val="009D79EA"/>
    <w:rsid w:val="009E2FAE"/>
    <w:rsid w:val="009E3D01"/>
    <w:rsid w:val="009F6271"/>
    <w:rsid w:val="009F7880"/>
    <w:rsid w:val="009F7F80"/>
    <w:rsid w:val="00A02CCC"/>
    <w:rsid w:val="00A03905"/>
    <w:rsid w:val="00A063D5"/>
    <w:rsid w:val="00A11FA4"/>
    <w:rsid w:val="00A13021"/>
    <w:rsid w:val="00A1595F"/>
    <w:rsid w:val="00A208AD"/>
    <w:rsid w:val="00A22156"/>
    <w:rsid w:val="00A24490"/>
    <w:rsid w:val="00A2481D"/>
    <w:rsid w:val="00A26278"/>
    <w:rsid w:val="00A26C1A"/>
    <w:rsid w:val="00A26E72"/>
    <w:rsid w:val="00A31D79"/>
    <w:rsid w:val="00A369E0"/>
    <w:rsid w:val="00A37401"/>
    <w:rsid w:val="00A44B01"/>
    <w:rsid w:val="00A471BF"/>
    <w:rsid w:val="00A5161D"/>
    <w:rsid w:val="00A53578"/>
    <w:rsid w:val="00A55378"/>
    <w:rsid w:val="00A60B87"/>
    <w:rsid w:val="00A60BF5"/>
    <w:rsid w:val="00A61591"/>
    <w:rsid w:val="00A61E75"/>
    <w:rsid w:val="00A632B8"/>
    <w:rsid w:val="00A64D0D"/>
    <w:rsid w:val="00A671B0"/>
    <w:rsid w:val="00A70671"/>
    <w:rsid w:val="00A70D64"/>
    <w:rsid w:val="00A72F5C"/>
    <w:rsid w:val="00A7550E"/>
    <w:rsid w:val="00A75F1B"/>
    <w:rsid w:val="00A76469"/>
    <w:rsid w:val="00A8361B"/>
    <w:rsid w:val="00A83882"/>
    <w:rsid w:val="00A848F4"/>
    <w:rsid w:val="00A852B3"/>
    <w:rsid w:val="00A85E38"/>
    <w:rsid w:val="00A87E0F"/>
    <w:rsid w:val="00A908F8"/>
    <w:rsid w:val="00A91CCC"/>
    <w:rsid w:val="00A91F30"/>
    <w:rsid w:val="00A938FD"/>
    <w:rsid w:val="00AA1635"/>
    <w:rsid w:val="00AA19C8"/>
    <w:rsid w:val="00AA52A6"/>
    <w:rsid w:val="00AA5B05"/>
    <w:rsid w:val="00AB342E"/>
    <w:rsid w:val="00AB3E8E"/>
    <w:rsid w:val="00AB52CF"/>
    <w:rsid w:val="00AB684D"/>
    <w:rsid w:val="00AC0F46"/>
    <w:rsid w:val="00AC540B"/>
    <w:rsid w:val="00AC5B19"/>
    <w:rsid w:val="00AC626D"/>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5F6D"/>
    <w:rsid w:val="00B06CA1"/>
    <w:rsid w:val="00B0765F"/>
    <w:rsid w:val="00B166AB"/>
    <w:rsid w:val="00B172DC"/>
    <w:rsid w:val="00B17B55"/>
    <w:rsid w:val="00B20413"/>
    <w:rsid w:val="00B21986"/>
    <w:rsid w:val="00B21C31"/>
    <w:rsid w:val="00B24B97"/>
    <w:rsid w:val="00B34520"/>
    <w:rsid w:val="00B427DB"/>
    <w:rsid w:val="00B453E3"/>
    <w:rsid w:val="00B459E9"/>
    <w:rsid w:val="00B45CE9"/>
    <w:rsid w:val="00B46498"/>
    <w:rsid w:val="00B51874"/>
    <w:rsid w:val="00B542F1"/>
    <w:rsid w:val="00B54D42"/>
    <w:rsid w:val="00B55E4F"/>
    <w:rsid w:val="00B6133C"/>
    <w:rsid w:val="00B632D6"/>
    <w:rsid w:val="00B64241"/>
    <w:rsid w:val="00B71E34"/>
    <w:rsid w:val="00B73A45"/>
    <w:rsid w:val="00B75821"/>
    <w:rsid w:val="00B77445"/>
    <w:rsid w:val="00B77FCD"/>
    <w:rsid w:val="00B839B5"/>
    <w:rsid w:val="00B85E34"/>
    <w:rsid w:val="00B900AB"/>
    <w:rsid w:val="00B93211"/>
    <w:rsid w:val="00B93FC7"/>
    <w:rsid w:val="00B9482E"/>
    <w:rsid w:val="00B9555F"/>
    <w:rsid w:val="00BA0055"/>
    <w:rsid w:val="00BA21EB"/>
    <w:rsid w:val="00BA2367"/>
    <w:rsid w:val="00BA3486"/>
    <w:rsid w:val="00BA3946"/>
    <w:rsid w:val="00BA6590"/>
    <w:rsid w:val="00BA7F05"/>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33295"/>
    <w:rsid w:val="00C3446E"/>
    <w:rsid w:val="00C369EC"/>
    <w:rsid w:val="00C378D8"/>
    <w:rsid w:val="00C4059E"/>
    <w:rsid w:val="00C40F0F"/>
    <w:rsid w:val="00C4226A"/>
    <w:rsid w:val="00C472EA"/>
    <w:rsid w:val="00C51D5A"/>
    <w:rsid w:val="00C521E0"/>
    <w:rsid w:val="00C5242C"/>
    <w:rsid w:val="00C52552"/>
    <w:rsid w:val="00C5586D"/>
    <w:rsid w:val="00C5707B"/>
    <w:rsid w:val="00C57390"/>
    <w:rsid w:val="00C72A29"/>
    <w:rsid w:val="00C76F1D"/>
    <w:rsid w:val="00C7792A"/>
    <w:rsid w:val="00C8099C"/>
    <w:rsid w:val="00C853C7"/>
    <w:rsid w:val="00C86963"/>
    <w:rsid w:val="00C91F10"/>
    <w:rsid w:val="00C93095"/>
    <w:rsid w:val="00C932F7"/>
    <w:rsid w:val="00C97964"/>
    <w:rsid w:val="00CA3A9F"/>
    <w:rsid w:val="00CA51B4"/>
    <w:rsid w:val="00CA6C93"/>
    <w:rsid w:val="00CA76A0"/>
    <w:rsid w:val="00CA7F6B"/>
    <w:rsid w:val="00CB42FE"/>
    <w:rsid w:val="00CB5E1A"/>
    <w:rsid w:val="00CC09B6"/>
    <w:rsid w:val="00CC1508"/>
    <w:rsid w:val="00CC465B"/>
    <w:rsid w:val="00CC66CD"/>
    <w:rsid w:val="00CC76C3"/>
    <w:rsid w:val="00CD0CE7"/>
    <w:rsid w:val="00CD4F17"/>
    <w:rsid w:val="00CD6D52"/>
    <w:rsid w:val="00CD6D77"/>
    <w:rsid w:val="00CD742A"/>
    <w:rsid w:val="00CE16A9"/>
    <w:rsid w:val="00CE6846"/>
    <w:rsid w:val="00CE69E3"/>
    <w:rsid w:val="00CE6EC1"/>
    <w:rsid w:val="00CE7B6B"/>
    <w:rsid w:val="00CF1513"/>
    <w:rsid w:val="00CF2032"/>
    <w:rsid w:val="00CF3761"/>
    <w:rsid w:val="00CF5B06"/>
    <w:rsid w:val="00CF6589"/>
    <w:rsid w:val="00CF7DB9"/>
    <w:rsid w:val="00D02806"/>
    <w:rsid w:val="00D02F73"/>
    <w:rsid w:val="00D0395A"/>
    <w:rsid w:val="00D03B84"/>
    <w:rsid w:val="00D0695A"/>
    <w:rsid w:val="00D07571"/>
    <w:rsid w:val="00D11D36"/>
    <w:rsid w:val="00D148A0"/>
    <w:rsid w:val="00D1706F"/>
    <w:rsid w:val="00D21EB6"/>
    <w:rsid w:val="00D23A90"/>
    <w:rsid w:val="00D23AE5"/>
    <w:rsid w:val="00D30740"/>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14D0"/>
    <w:rsid w:val="00D732B7"/>
    <w:rsid w:val="00D750F7"/>
    <w:rsid w:val="00D81040"/>
    <w:rsid w:val="00D82108"/>
    <w:rsid w:val="00D8301D"/>
    <w:rsid w:val="00D845CF"/>
    <w:rsid w:val="00D90D8D"/>
    <w:rsid w:val="00D964A9"/>
    <w:rsid w:val="00DA1CE3"/>
    <w:rsid w:val="00DA1DD8"/>
    <w:rsid w:val="00DA2DC1"/>
    <w:rsid w:val="00DA6990"/>
    <w:rsid w:val="00DA784E"/>
    <w:rsid w:val="00DB186E"/>
    <w:rsid w:val="00DB255F"/>
    <w:rsid w:val="00DB2C7E"/>
    <w:rsid w:val="00DB3A46"/>
    <w:rsid w:val="00DB42B3"/>
    <w:rsid w:val="00DC2F13"/>
    <w:rsid w:val="00DC3EB7"/>
    <w:rsid w:val="00DC5766"/>
    <w:rsid w:val="00DC58E9"/>
    <w:rsid w:val="00DC5D51"/>
    <w:rsid w:val="00DD1B4B"/>
    <w:rsid w:val="00DD2E8F"/>
    <w:rsid w:val="00DD365F"/>
    <w:rsid w:val="00DD38CA"/>
    <w:rsid w:val="00DD6D48"/>
    <w:rsid w:val="00DE1ACE"/>
    <w:rsid w:val="00DE3EB5"/>
    <w:rsid w:val="00DE6434"/>
    <w:rsid w:val="00DE6D16"/>
    <w:rsid w:val="00DF044B"/>
    <w:rsid w:val="00E026C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434"/>
    <w:rsid w:val="00E33FC4"/>
    <w:rsid w:val="00E40F01"/>
    <w:rsid w:val="00E45B7E"/>
    <w:rsid w:val="00E61A3D"/>
    <w:rsid w:val="00E62D72"/>
    <w:rsid w:val="00E63F6E"/>
    <w:rsid w:val="00E67721"/>
    <w:rsid w:val="00E71F97"/>
    <w:rsid w:val="00E8097D"/>
    <w:rsid w:val="00E81321"/>
    <w:rsid w:val="00E81523"/>
    <w:rsid w:val="00E81CF4"/>
    <w:rsid w:val="00E8574D"/>
    <w:rsid w:val="00E87295"/>
    <w:rsid w:val="00E87885"/>
    <w:rsid w:val="00E878DB"/>
    <w:rsid w:val="00E90612"/>
    <w:rsid w:val="00E93C71"/>
    <w:rsid w:val="00EA35B3"/>
    <w:rsid w:val="00EA575C"/>
    <w:rsid w:val="00EB0F06"/>
    <w:rsid w:val="00EB503A"/>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489D"/>
    <w:rsid w:val="00F05B05"/>
    <w:rsid w:val="00F14680"/>
    <w:rsid w:val="00F1752E"/>
    <w:rsid w:val="00F21010"/>
    <w:rsid w:val="00F22593"/>
    <w:rsid w:val="00F22651"/>
    <w:rsid w:val="00F22A9C"/>
    <w:rsid w:val="00F23129"/>
    <w:rsid w:val="00F2634F"/>
    <w:rsid w:val="00F31917"/>
    <w:rsid w:val="00F33121"/>
    <w:rsid w:val="00F37590"/>
    <w:rsid w:val="00F41F6F"/>
    <w:rsid w:val="00F42D54"/>
    <w:rsid w:val="00F5160E"/>
    <w:rsid w:val="00F55CA3"/>
    <w:rsid w:val="00F56EAB"/>
    <w:rsid w:val="00F6002A"/>
    <w:rsid w:val="00F61B95"/>
    <w:rsid w:val="00F633CC"/>
    <w:rsid w:val="00F6478B"/>
    <w:rsid w:val="00F7051C"/>
    <w:rsid w:val="00F715A5"/>
    <w:rsid w:val="00F739A5"/>
    <w:rsid w:val="00F80150"/>
    <w:rsid w:val="00F8406A"/>
    <w:rsid w:val="00F84690"/>
    <w:rsid w:val="00F907A1"/>
    <w:rsid w:val="00F9200C"/>
    <w:rsid w:val="00F9553A"/>
    <w:rsid w:val="00F97139"/>
    <w:rsid w:val="00FA50A6"/>
    <w:rsid w:val="00FA7684"/>
    <w:rsid w:val="00FA7732"/>
    <w:rsid w:val="00FB0C7E"/>
    <w:rsid w:val="00FB34BE"/>
    <w:rsid w:val="00FB6153"/>
    <w:rsid w:val="00FB63A2"/>
    <w:rsid w:val="00FC1D24"/>
    <w:rsid w:val="00FC4CB7"/>
    <w:rsid w:val="00FC55B7"/>
    <w:rsid w:val="00FC601E"/>
    <w:rsid w:val="00FC73DC"/>
    <w:rsid w:val="00FD094C"/>
    <w:rsid w:val="00FD19B2"/>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9B6"/>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7"/>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190C-ABD7-4C3E-9494-EF34BF53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12181</Words>
  <Characters>73089</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Marta Golis</cp:lastModifiedBy>
  <cp:revision>2</cp:revision>
  <cp:lastPrinted>2021-04-21T13:06:00Z</cp:lastPrinted>
  <dcterms:created xsi:type="dcterms:W3CDTF">2022-11-09T09:34:00Z</dcterms:created>
  <dcterms:modified xsi:type="dcterms:W3CDTF">2022-11-09T09:34:00Z</dcterms:modified>
</cp:coreProperties>
</file>